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4C" w:rsidRPr="00285B44" w:rsidRDefault="00D1594C" w:rsidP="00D1594C">
      <w:pPr>
        <w:spacing w:after="0"/>
        <w:jc w:val="center"/>
        <w:rPr>
          <w:rFonts w:ascii="Times New Roman" w:eastAsia="Times New Roman" w:hAnsi="Times New Roman" w:cs="Times New Roman"/>
          <w:b/>
          <w:caps/>
          <w:sz w:val="28"/>
          <w:szCs w:val="28"/>
          <w:lang w:val="uk-UA"/>
        </w:rPr>
      </w:pPr>
      <w:r w:rsidRPr="00285B44">
        <w:rPr>
          <w:rFonts w:ascii="Times New Roman" w:eastAsia="Times New Roman" w:hAnsi="Times New Roman" w:cs="Times New Roman"/>
          <w:b/>
          <w:caps/>
          <w:sz w:val="28"/>
          <w:szCs w:val="28"/>
          <w:lang w:val="uk-UA"/>
        </w:rPr>
        <w:t xml:space="preserve">ДЕПАРТАМЕНТ науки і освіти </w:t>
      </w:r>
    </w:p>
    <w:p w:rsidR="00D1594C" w:rsidRPr="00285B44" w:rsidRDefault="00D1594C" w:rsidP="00D1594C">
      <w:pPr>
        <w:spacing w:after="0"/>
        <w:jc w:val="center"/>
        <w:rPr>
          <w:rFonts w:ascii="Times New Roman" w:eastAsia="Times New Roman" w:hAnsi="Times New Roman" w:cs="Times New Roman"/>
          <w:b/>
          <w:caps/>
          <w:sz w:val="28"/>
          <w:szCs w:val="28"/>
          <w:lang w:val="uk-UA"/>
        </w:rPr>
      </w:pPr>
      <w:r w:rsidRPr="00285B44">
        <w:rPr>
          <w:rFonts w:ascii="Times New Roman" w:eastAsia="Times New Roman" w:hAnsi="Times New Roman" w:cs="Times New Roman"/>
          <w:b/>
          <w:caps/>
          <w:sz w:val="28"/>
          <w:szCs w:val="28"/>
          <w:lang w:val="uk-UA"/>
        </w:rPr>
        <w:t xml:space="preserve">Харківської обласної державної адміністрації </w:t>
      </w:r>
    </w:p>
    <w:p w:rsidR="00D1594C" w:rsidRPr="00285B44" w:rsidRDefault="00D1594C" w:rsidP="00D1594C">
      <w:pPr>
        <w:spacing w:after="0"/>
        <w:jc w:val="center"/>
        <w:rPr>
          <w:rFonts w:ascii="Times New Roman" w:eastAsia="Times New Roman" w:hAnsi="Times New Roman" w:cs="Times New Roman"/>
          <w:b/>
          <w:caps/>
          <w:sz w:val="28"/>
          <w:szCs w:val="28"/>
          <w:lang w:val="uk-UA"/>
        </w:rPr>
      </w:pPr>
    </w:p>
    <w:p w:rsidR="00817397" w:rsidRPr="00817397" w:rsidRDefault="00817397" w:rsidP="00817397">
      <w:pPr>
        <w:spacing w:after="0" w:line="240" w:lineRule="auto"/>
        <w:jc w:val="center"/>
        <w:rPr>
          <w:rFonts w:ascii="Times New Roman" w:hAnsi="Times New Roman" w:cs="Times New Roman"/>
          <w:b/>
          <w:caps/>
          <w:sz w:val="28"/>
          <w:szCs w:val="28"/>
          <w:lang w:val="uk-UA"/>
        </w:rPr>
      </w:pPr>
      <w:r w:rsidRPr="00817397">
        <w:rPr>
          <w:rFonts w:ascii="Times New Roman" w:eastAsia="Times New Roman" w:hAnsi="Times New Roman" w:cs="Times New Roman"/>
          <w:b/>
          <w:caps/>
          <w:sz w:val="28"/>
          <w:szCs w:val="28"/>
          <w:lang w:val="uk-UA"/>
        </w:rPr>
        <w:t>громадськ</w:t>
      </w:r>
      <w:r>
        <w:rPr>
          <w:rFonts w:ascii="Times New Roman" w:hAnsi="Times New Roman"/>
          <w:b/>
          <w:caps/>
          <w:sz w:val="28"/>
          <w:szCs w:val="28"/>
          <w:lang w:val="uk-UA"/>
        </w:rPr>
        <w:t>А</w:t>
      </w:r>
      <w:r w:rsidRPr="00817397">
        <w:rPr>
          <w:rFonts w:ascii="Times New Roman" w:eastAsia="Times New Roman" w:hAnsi="Times New Roman" w:cs="Times New Roman"/>
          <w:b/>
          <w:caps/>
          <w:sz w:val="28"/>
          <w:szCs w:val="28"/>
          <w:lang w:val="uk-UA"/>
        </w:rPr>
        <w:t xml:space="preserve"> організаці</w:t>
      </w:r>
      <w:r>
        <w:rPr>
          <w:rFonts w:ascii="Times New Roman" w:hAnsi="Times New Roman"/>
          <w:b/>
          <w:caps/>
          <w:sz w:val="28"/>
          <w:szCs w:val="28"/>
          <w:lang w:val="uk-UA"/>
        </w:rPr>
        <w:t>Я</w:t>
      </w:r>
      <w:r w:rsidRPr="00817397">
        <w:rPr>
          <w:rFonts w:ascii="Times New Roman" w:eastAsia="Times New Roman" w:hAnsi="Times New Roman" w:cs="Times New Roman"/>
          <w:b/>
          <w:caps/>
          <w:sz w:val="28"/>
          <w:szCs w:val="28"/>
          <w:lang w:val="uk-UA"/>
        </w:rPr>
        <w:t xml:space="preserve"> </w:t>
      </w:r>
      <w:r w:rsidRPr="00817397">
        <w:rPr>
          <w:rFonts w:ascii="Times New Roman" w:eastAsia="Times New Roman" w:hAnsi="Times New Roman" w:cs="Times New Roman"/>
          <w:b/>
          <w:caps/>
          <w:sz w:val="28"/>
          <w:szCs w:val="28"/>
          <w:lang w:val="uk-UA" w:eastAsia="ru-RU"/>
        </w:rPr>
        <w:t>«Українське історичне товариство «ЧОРНОБИЛЬ НООСФЕРА»</w:t>
      </w:r>
    </w:p>
    <w:p w:rsidR="00817397" w:rsidRPr="00817397" w:rsidRDefault="00817397" w:rsidP="00817397">
      <w:pPr>
        <w:spacing w:after="0" w:line="240" w:lineRule="auto"/>
        <w:jc w:val="center"/>
        <w:rPr>
          <w:rFonts w:ascii="Times New Roman" w:hAnsi="Times New Roman" w:cs="Times New Roman"/>
          <w:b/>
          <w:caps/>
          <w:sz w:val="28"/>
          <w:szCs w:val="28"/>
          <w:lang w:val="uk-UA"/>
        </w:rPr>
      </w:pPr>
    </w:p>
    <w:p w:rsidR="00D1594C" w:rsidRPr="00285B44" w:rsidRDefault="00D1594C" w:rsidP="00D1594C">
      <w:pPr>
        <w:spacing w:after="0"/>
        <w:jc w:val="center"/>
        <w:rPr>
          <w:rFonts w:ascii="Times New Roman" w:eastAsia="Times New Roman" w:hAnsi="Times New Roman" w:cs="Times New Roman"/>
          <w:b/>
          <w:caps/>
          <w:sz w:val="28"/>
          <w:szCs w:val="28"/>
          <w:lang w:val="uk-UA"/>
        </w:rPr>
      </w:pPr>
      <w:r w:rsidRPr="00285B44">
        <w:rPr>
          <w:rFonts w:ascii="Times New Roman" w:eastAsia="Times New Roman" w:hAnsi="Times New Roman" w:cs="Times New Roman"/>
          <w:b/>
          <w:caps/>
          <w:sz w:val="28"/>
          <w:szCs w:val="28"/>
          <w:lang w:val="uk-UA"/>
        </w:rPr>
        <w:t>КОМУНАЛЬНИЙ ЗАКЛАД «Харківська обласна станція юних туристів» ХАрківської обласної ради</w:t>
      </w:r>
    </w:p>
    <w:p w:rsidR="00D1594C" w:rsidRPr="00285B44" w:rsidRDefault="00D1594C" w:rsidP="00D1594C">
      <w:pPr>
        <w:spacing w:after="0" w:line="240" w:lineRule="auto"/>
        <w:jc w:val="center"/>
        <w:rPr>
          <w:rFonts w:ascii="Times New Roman" w:hAnsi="Times New Roman" w:cs="Times New Roman"/>
          <w:b/>
          <w:sz w:val="28"/>
          <w:szCs w:val="28"/>
          <w:lang w:val="uk-UA"/>
        </w:rPr>
      </w:pPr>
    </w:p>
    <w:p w:rsidR="00B478CA" w:rsidRDefault="00B478CA" w:rsidP="00B478CA">
      <w:pPr>
        <w:pStyle w:val="1"/>
        <w:keepNext w:val="0"/>
        <w:keepLines w:val="0"/>
        <w:spacing w:before="0"/>
        <w:jc w:val="center"/>
        <w:rPr>
          <w:rFonts w:ascii="Times New Roman" w:hAnsi="Times New Roman" w:cs="Times New Roman"/>
          <w:caps/>
          <w:color w:val="000000"/>
          <w:lang w:val="ru-RU"/>
        </w:rPr>
      </w:pPr>
      <w:r w:rsidRPr="00B478CA">
        <w:rPr>
          <w:rFonts w:ascii="Times New Roman" w:hAnsi="Times New Roman" w:cs="Times New Roman"/>
          <w:caps/>
          <w:color w:val="000000"/>
          <w:lang w:val="ru-RU"/>
        </w:rPr>
        <w:t xml:space="preserve">Харківська обласна організація </w:t>
      </w:r>
      <w:r w:rsidR="00150A96">
        <w:rPr>
          <w:rFonts w:ascii="Times New Roman" w:hAnsi="Times New Roman" w:cs="Times New Roman"/>
          <w:caps/>
          <w:color w:val="000000"/>
          <w:lang w:val="ru-RU"/>
        </w:rPr>
        <w:t>«</w:t>
      </w:r>
      <w:r w:rsidRPr="00B478CA">
        <w:rPr>
          <w:rFonts w:ascii="Times New Roman" w:hAnsi="Times New Roman" w:cs="Times New Roman"/>
          <w:caps/>
          <w:color w:val="000000"/>
          <w:lang w:val="ru-RU"/>
        </w:rPr>
        <w:t>СОЮЗ ЧОРНОБИЛЬ УКРАЇНИ</w:t>
      </w:r>
      <w:r w:rsidR="00150A96">
        <w:rPr>
          <w:rFonts w:ascii="Times New Roman" w:hAnsi="Times New Roman" w:cs="Times New Roman"/>
          <w:caps/>
          <w:color w:val="000000"/>
          <w:lang w:val="ru-RU"/>
        </w:rPr>
        <w:t>»</w:t>
      </w:r>
    </w:p>
    <w:p w:rsidR="00B478CA" w:rsidRPr="00B478CA" w:rsidRDefault="00B478CA" w:rsidP="00B478CA">
      <w:pPr>
        <w:jc w:val="center"/>
        <w:rPr>
          <w:lang w:val="ru-RU"/>
        </w:rPr>
      </w:pPr>
    </w:p>
    <w:p w:rsidR="00D1594C" w:rsidRDefault="00D1594C" w:rsidP="00D1594C">
      <w:pPr>
        <w:spacing w:after="0" w:line="240" w:lineRule="auto"/>
        <w:jc w:val="center"/>
        <w:rPr>
          <w:rFonts w:ascii="Times New Roman" w:hAnsi="Times New Roman" w:cs="Times New Roman"/>
          <w:b/>
          <w:caps/>
          <w:sz w:val="28"/>
          <w:szCs w:val="28"/>
          <w:lang w:val="ru-RU"/>
        </w:rPr>
      </w:pPr>
    </w:p>
    <w:p w:rsidR="004956A0" w:rsidRDefault="004956A0" w:rsidP="00D1594C">
      <w:pPr>
        <w:spacing w:after="0" w:line="240" w:lineRule="auto"/>
        <w:jc w:val="center"/>
        <w:rPr>
          <w:rFonts w:ascii="Times New Roman" w:hAnsi="Times New Roman" w:cs="Times New Roman"/>
          <w:b/>
          <w:sz w:val="28"/>
          <w:szCs w:val="28"/>
          <w:lang w:val="uk-UA"/>
        </w:rPr>
      </w:pPr>
    </w:p>
    <w:p w:rsidR="000B52F6" w:rsidRDefault="000B52F6" w:rsidP="00D1594C">
      <w:pPr>
        <w:spacing w:after="0" w:line="240" w:lineRule="auto"/>
        <w:jc w:val="center"/>
        <w:rPr>
          <w:rFonts w:ascii="Times New Roman" w:hAnsi="Times New Roman" w:cs="Times New Roman"/>
          <w:b/>
          <w:sz w:val="28"/>
          <w:szCs w:val="28"/>
          <w:lang w:val="uk-UA"/>
        </w:rPr>
      </w:pPr>
    </w:p>
    <w:p w:rsidR="000B52F6" w:rsidRDefault="000B52F6" w:rsidP="00D1594C">
      <w:pPr>
        <w:spacing w:after="0" w:line="240" w:lineRule="auto"/>
        <w:jc w:val="center"/>
        <w:rPr>
          <w:rFonts w:ascii="Times New Roman" w:hAnsi="Times New Roman" w:cs="Times New Roman"/>
          <w:b/>
          <w:sz w:val="28"/>
          <w:szCs w:val="28"/>
          <w:lang w:val="uk-UA"/>
        </w:rPr>
      </w:pPr>
    </w:p>
    <w:p w:rsidR="000B52F6" w:rsidRDefault="000B52F6" w:rsidP="00D1594C">
      <w:pPr>
        <w:spacing w:after="0" w:line="240" w:lineRule="auto"/>
        <w:jc w:val="center"/>
        <w:rPr>
          <w:rFonts w:ascii="Times New Roman" w:hAnsi="Times New Roman" w:cs="Times New Roman"/>
          <w:b/>
          <w:sz w:val="28"/>
          <w:szCs w:val="28"/>
          <w:lang w:val="uk-UA"/>
        </w:rPr>
      </w:pPr>
    </w:p>
    <w:p w:rsidR="000B52F6" w:rsidRDefault="000B52F6" w:rsidP="00D1594C">
      <w:pPr>
        <w:spacing w:after="0" w:line="240" w:lineRule="auto"/>
        <w:jc w:val="center"/>
        <w:rPr>
          <w:rFonts w:ascii="Times New Roman" w:hAnsi="Times New Roman" w:cs="Times New Roman"/>
          <w:b/>
          <w:sz w:val="28"/>
          <w:szCs w:val="28"/>
          <w:lang w:val="uk-UA"/>
        </w:rPr>
      </w:pPr>
    </w:p>
    <w:p w:rsidR="000B52F6" w:rsidRDefault="000B52F6" w:rsidP="00D1594C">
      <w:pPr>
        <w:spacing w:after="0" w:line="240" w:lineRule="auto"/>
        <w:jc w:val="center"/>
        <w:rPr>
          <w:rFonts w:ascii="Times New Roman" w:hAnsi="Times New Roman" w:cs="Times New Roman"/>
          <w:b/>
          <w:sz w:val="28"/>
          <w:szCs w:val="28"/>
          <w:lang w:val="uk-UA"/>
        </w:rPr>
      </w:pPr>
    </w:p>
    <w:p w:rsidR="000B52F6" w:rsidRPr="00285B44" w:rsidRDefault="000B52F6" w:rsidP="00D1594C">
      <w:pPr>
        <w:spacing w:after="0" w:line="240" w:lineRule="auto"/>
        <w:jc w:val="center"/>
        <w:rPr>
          <w:rFonts w:ascii="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hAnsi="Times New Roman" w:cs="Times New Roman"/>
          <w:b/>
          <w:sz w:val="28"/>
          <w:szCs w:val="28"/>
          <w:lang w:val="uk-UA"/>
        </w:rPr>
      </w:pPr>
      <w:r w:rsidRPr="00285B44">
        <w:rPr>
          <w:rFonts w:ascii="Times New Roman" w:hAnsi="Times New Roman" w:cs="Times New Roman"/>
          <w:b/>
          <w:sz w:val="28"/>
          <w:szCs w:val="28"/>
          <w:lang w:val="uk-UA"/>
        </w:rPr>
        <w:t>МАТЕРІАЛИ</w:t>
      </w:r>
    </w:p>
    <w:p w:rsidR="00D1594C" w:rsidRPr="00285B44" w:rsidRDefault="00D1594C" w:rsidP="00D1594C">
      <w:pPr>
        <w:spacing w:after="0" w:line="240" w:lineRule="auto"/>
        <w:rPr>
          <w:rFonts w:ascii="Times New Roman" w:hAnsi="Times New Roman" w:cs="Times New Roman"/>
          <w:b/>
          <w:sz w:val="28"/>
          <w:szCs w:val="28"/>
          <w:lang w:val="uk-UA"/>
        </w:rPr>
      </w:pPr>
    </w:p>
    <w:p w:rsidR="00FB2754" w:rsidRPr="00285B44" w:rsidRDefault="00D1594C" w:rsidP="00D1594C">
      <w:pPr>
        <w:spacing w:after="0" w:line="240" w:lineRule="auto"/>
        <w:jc w:val="center"/>
        <w:rPr>
          <w:rFonts w:ascii="Times New Roman" w:eastAsia="Times New Roman" w:hAnsi="Times New Roman" w:cs="Times New Roman"/>
          <w:b/>
          <w:sz w:val="28"/>
          <w:szCs w:val="28"/>
          <w:lang w:val="uk-UA"/>
        </w:rPr>
      </w:pPr>
      <w:r w:rsidRPr="00285B44">
        <w:rPr>
          <w:rFonts w:ascii="Times New Roman" w:hAnsi="Times New Roman" w:cs="Times New Roman"/>
          <w:b/>
          <w:sz w:val="28"/>
          <w:szCs w:val="28"/>
          <w:lang w:val="uk-UA"/>
        </w:rPr>
        <w:t xml:space="preserve">обласної </w:t>
      </w:r>
      <w:r w:rsidRPr="00285B44">
        <w:rPr>
          <w:rFonts w:ascii="Times New Roman" w:eastAsia="Times New Roman" w:hAnsi="Times New Roman" w:cs="Times New Roman"/>
          <w:b/>
          <w:sz w:val="28"/>
          <w:szCs w:val="28"/>
          <w:lang w:val="uk-UA"/>
        </w:rPr>
        <w:t>історико-краєзнавч</w:t>
      </w:r>
      <w:r w:rsidRPr="00285B44">
        <w:rPr>
          <w:rFonts w:ascii="Times New Roman" w:hAnsi="Times New Roman" w:cs="Times New Roman"/>
          <w:b/>
          <w:sz w:val="28"/>
          <w:szCs w:val="28"/>
          <w:lang w:val="uk-UA"/>
        </w:rPr>
        <w:t xml:space="preserve">ої </w:t>
      </w:r>
      <w:r w:rsidRPr="00285B44">
        <w:rPr>
          <w:rFonts w:ascii="Times New Roman" w:eastAsia="Times New Roman" w:hAnsi="Times New Roman" w:cs="Times New Roman"/>
          <w:b/>
          <w:sz w:val="28"/>
          <w:szCs w:val="28"/>
          <w:lang w:val="uk-UA"/>
        </w:rPr>
        <w:t>пошуков</w:t>
      </w:r>
      <w:r w:rsidRPr="00285B44">
        <w:rPr>
          <w:rFonts w:ascii="Times New Roman" w:hAnsi="Times New Roman" w:cs="Times New Roman"/>
          <w:b/>
          <w:sz w:val="28"/>
          <w:szCs w:val="28"/>
          <w:lang w:val="uk-UA"/>
        </w:rPr>
        <w:t xml:space="preserve">ої </w:t>
      </w:r>
      <w:r w:rsidRPr="00285B44">
        <w:rPr>
          <w:rFonts w:ascii="Times New Roman" w:eastAsia="Times New Roman" w:hAnsi="Times New Roman" w:cs="Times New Roman"/>
          <w:b/>
          <w:sz w:val="28"/>
          <w:szCs w:val="28"/>
          <w:lang w:val="uk-UA"/>
        </w:rPr>
        <w:t>експедиці</w:t>
      </w:r>
      <w:r w:rsidRPr="00285B44">
        <w:rPr>
          <w:rFonts w:ascii="Times New Roman" w:hAnsi="Times New Roman" w:cs="Times New Roman"/>
          <w:b/>
          <w:sz w:val="28"/>
          <w:szCs w:val="28"/>
          <w:lang w:val="uk-UA"/>
        </w:rPr>
        <w:t xml:space="preserve">ї </w:t>
      </w:r>
      <w:r w:rsidRPr="00285B44">
        <w:rPr>
          <w:rFonts w:ascii="Times New Roman" w:eastAsia="Times New Roman" w:hAnsi="Times New Roman" w:cs="Times New Roman"/>
          <w:b/>
          <w:sz w:val="28"/>
          <w:szCs w:val="28"/>
          <w:lang w:val="uk-UA"/>
        </w:rPr>
        <w:t>учнівської та студентської молоді «Чорнобиль: події, долі, пам’ять»</w:t>
      </w: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B478CA">
      <w:pPr>
        <w:spacing w:after="0" w:line="240" w:lineRule="auto"/>
        <w:rPr>
          <w:rFonts w:ascii="Times New Roman" w:eastAsia="Times New Roman" w:hAnsi="Times New Roman" w:cs="Times New Roman"/>
          <w:b/>
          <w:sz w:val="28"/>
          <w:szCs w:val="28"/>
          <w:lang w:val="uk-UA"/>
        </w:rPr>
      </w:pPr>
    </w:p>
    <w:p w:rsidR="00D1594C" w:rsidRDefault="00D1594C" w:rsidP="001C4910">
      <w:pPr>
        <w:spacing w:after="0" w:line="240" w:lineRule="auto"/>
        <w:jc w:val="center"/>
        <w:rPr>
          <w:rFonts w:ascii="Times New Roman" w:eastAsia="Times New Roman" w:hAnsi="Times New Roman" w:cs="Times New Roman"/>
          <w:b/>
          <w:sz w:val="28"/>
          <w:szCs w:val="28"/>
          <w:lang w:val="uk-UA"/>
        </w:rPr>
      </w:pPr>
    </w:p>
    <w:p w:rsidR="00675733" w:rsidRPr="00285B44" w:rsidRDefault="00675733" w:rsidP="001C4910">
      <w:pPr>
        <w:spacing w:after="0" w:line="240" w:lineRule="auto"/>
        <w:jc w:val="center"/>
        <w:rPr>
          <w:rFonts w:ascii="Times New Roman" w:eastAsia="Times New Roman" w:hAnsi="Times New Roman" w:cs="Times New Roman"/>
          <w:b/>
          <w:sz w:val="28"/>
          <w:szCs w:val="28"/>
          <w:lang w:val="uk-UA"/>
        </w:rPr>
      </w:pPr>
    </w:p>
    <w:p w:rsidR="00D1594C" w:rsidRPr="00285B44" w:rsidRDefault="00D1594C" w:rsidP="00D1594C">
      <w:pPr>
        <w:spacing w:after="0" w:line="240" w:lineRule="auto"/>
        <w:jc w:val="center"/>
        <w:rPr>
          <w:rFonts w:ascii="Times New Roman" w:eastAsia="Times New Roman" w:hAnsi="Times New Roman" w:cs="Times New Roman"/>
          <w:b/>
          <w:sz w:val="28"/>
          <w:szCs w:val="28"/>
          <w:lang w:val="uk-UA"/>
        </w:rPr>
      </w:pPr>
    </w:p>
    <w:p w:rsidR="00D1594C" w:rsidRDefault="00D1594C" w:rsidP="00D1594C">
      <w:pPr>
        <w:spacing w:after="0" w:line="240" w:lineRule="auto"/>
        <w:jc w:val="center"/>
        <w:rPr>
          <w:rFonts w:ascii="Times New Roman" w:eastAsia="Times New Roman" w:hAnsi="Times New Roman" w:cs="Times New Roman"/>
          <w:b/>
          <w:sz w:val="28"/>
          <w:szCs w:val="28"/>
          <w:lang w:val="uk-UA"/>
        </w:rPr>
      </w:pPr>
      <w:r w:rsidRPr="00285B44">
        <w:rPr>
          <w:rFonts w:ascii="Times New Roman" w:eastAsia="Times New Roman" w:hAnsi="Times New Roman" w:cs="Times New Roman"/>
          <w:b/>
          <w:sz w:val="28"/>
          <w:szCs w:val="28"/>
          <w:lang w:val="uk-UA"/>
        </w:rPr>
        <w:t>Харків – 2016</w:t>
      </w:r>
    </w:p>
    <w:p w:rsidR="00016A76" w:rsidRDefault="00016A76" w:rsidP="00016A7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УДК 37.035</w:t>
      </w:r>
    </w:p>
    <w:p w:rsidR="00016A76" w:rsidRDefault="00016A76" w:rsidP="00016A7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ББК 74.200.5</w:t>
      </w:r>
    </w:p>
    <w:p w:rsidR="00016A76" w:rsidRDefault="00016A76" w:rsidP="00016A76">
      <w:pPr>
        <w:spacing w:after="0" w:line="240" w:lineRule="auto"/>
        <w:jc w:val="both"/>
        <w:rPr>
          <w:rFonts w:ascii="Times New Roman" w:eastAsia="Times New Roman" w:hAnsi="Times New Roman" w:cs="Times New Roman"/>
          <w:sz w:val="28"/>
          <w:szCs w:val="28"/>
          <w:lang w:val="uk-UA"/>
        </w:rPr>
      </w:pPr>
    </w:p>
    <w:p w:rsidR="00016A76" w:rsidRDefault="00016A76" w:rsidP="00016A76">
      <w:pPr>
        <w:spacing w:after="0" w:line="240" w:lineRule="auto"/>
        <w:jc w:val="both"/>
        <w:rPr>
          <w:rFonts w:ascii="Times New Roman" w:eastAsia="Times New Roman" w:hAnsi="Times New Roman" w:cs="Times New Roman"/>
          <w:sz w:val="28"/>
          <w:szCs w:val="28"/>
          <w:lang w:val="uk-UA"/>
        </w:rPr>
      </w:pPr>
    </w:p>
    <w:p w:rsidR="00F14023" w:rsidRDefault="00F14023" w:rsidP="00016A76">
      <w:pPr>
        <w:spacing w:after="0" w:line="240" w:lineRule="auto"/>
        <w:jc w:val="both"/>
        <w:rPr>
          <w:rFonts w:ascii="Times New Roman" w:eastAsia="Times New Roman" w:hAnsi="Times New Roman" w:cs="Times New Roman"/>
          <w:sz w:val="28"/>
          <w:szCs w:val="28"/>
          <w:lang w:val="uk-UA"/>
        </w:rPr>
      </w:pPr>
    </w:p>
    <w:p w:rsidR="00F14023" w:rsidRDefault="00F14023" w:rsidP="00016A76">
      <w:pPr>
        <w:spacing w:after="0" w:line="240" w:lineRule="auto"/>
        <w:jc w:val="both"/>
        <w:rPr>
          <w:rFonts w:ascii="Times New Roman" w:eastAsia="Times New Roman" w:hAnsi="Times New Roman" w:cs="Times New Roman"/>
          <w:sz w:val="28"/>
          <w:szCs w:val="28"/>
          <w:lang w:val="uk-UA"/>
        </w:rPr>
      </w:pPr>
    </w:p>
    <w:p w:rsidR="00016A76" w:rsidRPr="00016A76" w:rsidRDefault="00016A76" w:rsidP="00016A76">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Матеріали обласної історико-краєзнавчої пошукової експедиції учнівської та студентської молоді «Ч</w:t>
      </w:r>
      <w:r w:rsidR="00643039">
        <w:rPr>
          <w:rFonts w:ascii="Times New Roman" w:eastAsia="Times New Roman" w:hAnsi="Times New Roman" w:cs="Times New Roman"/>
          <w:sz w:val="28"/>
          <w:szCs w:val="28"/>
          <w:lang w:val="uk-UA"/>
        </w:rPr>
        <w:t>орнобиль: події, долі, пам’ять»</w:t>
      </w:r>
      <w:r>
        <w:rPr>
          <w:rFonts w:ascii="Times New Roman" w:eastAsia="Times New Roman" w:hAnsi="Times New Roman" w:cs="Times New Roman"/>
          <w:sz w:val="28"/>
          <w:szCs w:val="28"/>
          <w:lang w:val="uk-UA"/>
        </w:rPr>
        <w:t xml:space="preserve">. </w:t>
      </w:r>
      <w:r w:rsidRPr="00016A7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упорядники І.В. Желєзнова, І.Ю. Шестопалова</w:t>
      </w:r>
      <w:r w:rsidRPr="00016A76">
        <w:rPr>
          <w:rFonts w:ascii="Times New Roman" w:eastAsia="Times New Roman" w:hAnsi="Times New Roman" w:cs="Times New Roman"/>
          <w:sz w:val="28"/>
          <w:szCs w:val="28"/>
          <w:lang w:val="uk-UA"/>
        </w:rPr>
        <w:t>] Х.: 2016. – 25</w:t>
      </w:r>
      <w:r w:rsidR="00643039">
        <w:rPr>
          <w:rFonts w:ascii="Times New Roman" w:eastAsia="Times New Roman" w:hAnsi="Times New Roman" w:cs="Times New Roman"/>
          <w:sz w:val="28"/>
          <w:szCs w:val="28"/>
          <w:lang w:val="uk-UA"/>
        </w:rPr>
        <w:t>8</w:t>
      </w:r>
      <w:r w:rsidRPr="00016A76">
        <w:rPr>
          <w:rFonts w:ascii="Times New Roman" w:eastAsia="Times New Roman" w:hAnsi="Times New Roman" w:cs="Times New Roman"/>
          <w:sz w:val="28"/>
          <w:szCs w:val="28"/>
          <w:lang w:val="uk-UA"/>
        </w:rPr>
        <w:t xml:space="preserve"> с.</w:t>
      </w:r>
    </w:p>
    <w:p w:rsidR="00016A76" w:rsidRDefault="00016A76" w:rsidP="00016A76">
      <w:pPr>
        <w:spacing w:after="0" w:line="240" w:lineRule="auto"/>
        <w:jc w:val="both"/>
        <w:rPr>
          <w:rFonts w:ascii="Times New Roman" w:eastAsia="Times New Roman" w:hAnsi="Times New Roman" w:cs="Times New Roman"/>
          <w:sz w:val="28"/>
          <w:szCs w:val="28"/>
          <w:lang w:val="uk-UA"/>
        </w:rPr>
      </w:pPr>
    </w:p>
    <w:p w:rsidR="00F14023" w:rsidRDefault="00F14023" w:rsidP="00016A76">
      <w:pPr>
        <w:spacing w:after="0" w:line="240" w:lineRule="auto"/>
        <w:jc w:val="both"/>
        <w:rPr>
          <w:rFonts w:ascii="Times New Roman" w:eastAsia="Times New Roman" w:hAnsi="Times New Roman" w:cs="Times New Roman"/>
          <w:sz w:val="28"/>
          <w:szCs w:val="28"/>
          <w:lang w:val="uk-UA"/>
        </w:rPr>
      </w:pPr>
    </w:p>
    <w:p w:rsidR="00F14023" w:rsidRDefault="00F14023" w:rsidP="00016A76">
      <w:pPr>
        <w:spacing w:after="0" w:line="240" w:lineRule="auto"/>
        <w:jc w:val="both"/>
        <w:rPr>
          <w:rFonts w:ascii="Times New Roman" w:eastAsia="Times New Roman" w:hAnsi="Times New Roman" w:cs="Times New Roman"/>
          <w:sz w:val="28"/>
          <w:szCs w:val="28"/>
          <w:lang w:val="uk-UA"/>
        </w:rPr>
      </w:pPr>
    </w:p>
    <w:p w:rsidR="00F14023" w:rsidRPr="00016A76" w:rsidRDefault="00F14023" w:rsidP="00016A76">
      <w:pPr>
        <w:spacing w:after="0" w:line="240" w:lineRule="auto"/>
        <w:jc w:val="both"/>
        <w:rPr>
          <w:rFonts w:ascii="Times New Roman" w:eastAsia="Times New Roman" w:hAnsi="Times New Roman" w:cs="Times New Roman"/>
          <w:sz w:val="28"/>
          <w:szCs w:val="28"/>
          <w:lang w:val="uk-UA"/>
        </w:rPr>
      </w:pPr>
    </w:p>
    <w:p w:rsidR="00016A76" w:rsidRPr="00F14023" w:rsidRDefault="00016A76" w:rsidP="00016A76">
      <w:pPr>
        <w:spacing w:after="0" w:line="240" w:lineRule="auto"/>
        <w:ind w:firstLine="720"/>
        <w:jc w:val="both"/>
        <w:rPr>
          <w:rFonts w:ascii="Times New Roman" w:eastAsia="Times New Roman" w:hAnsi="Times New Roman" w:cs="Times New Roman"/>
          <w:sz w:val="28"/>
          <w:szCs w:val="28"/>
          <w:lang w:val="uk-UA"/>
        </w:rPr>
      </w:pPr>
      <w:r w:rsidRPr="00F14023">
        <w:rPr>
          <w:rFonts w:ascii="Times New Roman" w:eastAsia="Times New Roman" w:hAnsi="Times New Roman" w:cs="Times New Roman"/>
          <w:sz w:val="28"/>
          <w:szCs w:val="28"/>
          <w:lang w:val="uk-UA"/>
        </w:rPr>
        <w:t>У збірці представлені матеріали пошуково-дослідницько</w:t>
      </w:r>
      <w:r w:rsidR="00DE7AC3">
        <w:rPr>
          <w:rFonts w:ascii="Times New Roman" w:eastAsia="Times New Roman" w:hAnsi="Times New Roman" w:cs="Times New Roman"/>
          <w:sz w:val="28"/>
          <w:szCs w:val="28"/>
          <w:lang w:val="uk-UA"/>
        </w:rPr>
        <w:t>ї роботи учнівської та студентс</w:t>
      </w:r>
      <w:r w:rsidRPr="00F14023">
        <w:rPr>
          <w:rFonts w:ascii="Times New Roman" w:eastAsia="Times New Roman" w:hAnsi="Times New Roman" w:cs="Times New Roman"/>
          <w:sz w:val="28"/>
          <w:szCs w:val="28"/>
          <w:lang w:val="uk-UA"/>
        </w:rPr>
        <w:t>ь</w:t>
      </w:r>
      <w:r w:rsidR="00DE7AC3">
        <w:rPr>
          <w:rFonts w:ascii="Times New Roman" w:eastAsia="Times New Roman" w:hAnsi="Times New Roman" w:cs="Times New Roman"/>
          <w:sz w:val="28"/>
          <w:szCs w:val="28"/>
          <w:lang w:val="uk-UA"/>
        </w:rPr>
        <w:t>к</w:t>
      </w:r>
      <w:r w:rsidRPr="00F14023">
        <w:rPr>
          <w:rFonts w:ascii="Times New Roman" w:eastAsia="Times New Roman" w:hAnsi="Times New Roman" w:cs="Times New Roman"/>
          <w:sz w:val="28"/>
          <w:szCs w:val="28"/>
          <w:lang w:val="uk-UA"/>
        </w:rPr>
        <w:t>ої молоді навчальних закладів Харківщини по відтворенню правдивої хроніки ліквідації наслідків ядерної техногенної катастрофи на Чорнобильській АЕС, вшанування пам'яті подвигу чорнобильців.</w:t>
      </w:r>
    </w:p>
    <w:p w:rsidR="00016A76" w:rsidRDefault="00016A76" w:rsidP="00016A76">
      <w:pPr>
        <w:spacing w:after="0" w:line="24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Матеріали збірки можуть бути використані учнями, студентами, педагогічними працівниками  у навчальному процесі, при проведенні</w:t>
      </w:r>
      <w:r w:rsidR="00F1402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виховних заходів.</w:t>
      </w:r>
    </w:p>
    <w:p w:rsidR="00016A76" w:rsidRDefault="00016A76" w:rsidP="00016A76">
      <w:pPr>
        <w:spacing w:after="0" w:line="240" w:lineRule="auto"/>
        <w:jc w:val="both"/>
        <w:rPr>
          <w:rFonts w:ascii="Times New Roman" w:eastAsia="Times New Roman" w:hAnsi="Times New Roman" w:cs="Times New Roman"/>
          <w:sz w:val="28"/>
          <w:szCs w:val="28"/>
          <w:lang w:val="ru-RU"/>
        </w:rPr>
      </w:pPr>
    </w:p>
    <w:p w:rsidR="00016A76" w:rsidRDefault="00016A76"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Упорядники: </w:t>
      </w:r>
      <w:r>
        <w:rPr>
          <w:rFonts w:ascii="Times New Roman" w:eastAsia="Times New Roman" w:hAnsi="Times New Roman" w:cs="Times New Roman"/>
          <w:sz w:val="28"/>
          <w:szCs w:val="28"/>
          <w:lang w:val="ru-RU"/>
        </w:rPr>
        <w:tab/>
        <w:t>І.В. Желєзнова, І.Ю.</w:t>
      </w:r>
      <w:r w:rsidR="00564C8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Шестопалова, методисти Комунального закладу </w:t>
      </w:r>
      <w:r w:rsidR="00DE7AC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Харківська</w:t>
      </w:r>
      <w:r w:rsidR="00DE7AC3">
        <w:rPr>
          <w:rFonts w:ascii="Times New Roman" w:eastAsia="Times New Roman" w:hAnsi="Times New Roman" w:cs="Times New Roman"/>
          <w:sz w:val="28"/>
          <w:szCs w:val="28"/>
          <w:lang w:val="ru-RU"/>
        </w:rPr>
        <w:t xml:space="preserve"> обласна станція юних туристів» </w:t>
      </w:r>
      <w:r>
        <w:rPr>
          <w:rFonts w:ascii="Times New Roman" w:eastAsia="Times New Roman" w:hAnsi="Times New Roman" w:cs="Times New Roman"/>
          <w:sz w:val="28"/>
          <w:szCs w:val="28"/>
          <w:lang w:val="ru-RU"/>
        </w:rPr>
        <w:t>Харк</w:t>
      </w:r>
      <w:r w:rsidR="00DE7AC3">
        <w:rPr>
          <w:rFonts w:ascii="Times New Roman" w:eastAsia="Times New Roman" w:hAnsi="Times New Roman" w:cs="Times New Roman"/>
          <w:sz w:val="28"/>
          <w:szCs w:val="28"/>
          <w:lang w:val="ru-RU"/>
        </w:rPr>
        <w:t>і</w:t>
      </w:r>
      <w:r>
        <w:rPr>
          <w:rFonts w:ascii="Times New Roman" w:eastAsia="Times New Roman" w:hAnsi="Times New Roman" w:cs="Times New Roman"/>
          <w:sz w:val="28"/>
          <w:szCs w:val="28"/>
          <w:lang w:val="ru-RU"/>
        </w:rPr>
        <w:t>вської обласної ради.</w:t>
      </w:r>
    </w:p>
    <w:p w:rsid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p>
    <w:p w:rsid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Загальна редакція: </w:t>
      </w:r>
      <w:r>
        <w:rPr>
          <w:rFonts w:ascii="Times New Roman" w:eastAsia="Times New Roman" w:hAnsi="Times New Roman" w:cs="Times New Roman"/>
          <w:sz w:val="28"/>
          <w:szCs w:val="28"/>
          <w:lang w:val="ru-RU"/>
        </w:rPr>
        <w:tab/>
        <w:t>В.А. Редіна, канд</w:t>
      </w:r>
      <w:r w:rsidR="00DE7AC3">
        <w:rPr>
          <w:rFonts w:ascii="Times New Roman" w:eastAsia="Times New Roman" w:hAnsi="Times New Roman" w:cs="Times New Roman"/>
          <w:sz w:val="28"/>
          <w:szCs w:val="28"/>
          <w:lang w:val="ru-RU"/>
        </w:rPr>
        <w:t>идат</w:t>
      </w:r>
      <w:r>
        <w:rPr>
          <w:rFonts w:ascii="Times New Roman" w:eastAsia="Times New Roman" w:hAnsi="Times New Roman" w:cs="Times New Roman"/>
          <w:sz w:val="28"/>
          <w:szCs w:val="28"/>
          <w:lang w:val="ru-RU"/>
        </w:rPr>
        <w:t xml:space="preserve"> пед</w:t>
      </w:r>
      <w:r w:rsidR="00DE7AC3">
        <w:rPr>
          <w:rFonts w:ascii="Times New Roman" w:eastAsia="Times New Roman" w:hAnsi="Times New Roman" w:cs="Times New Roman"/>
          <w:sz w:val="28"/>
          <w:szCs w:val="28"/>
          <w:lang w:val="ru-RU"/>
        </w:rPr>
        <w:t>агогічних наук</w:t>
      </w:r>
      <w:r>
        <w:rPr>
          <w:rFonts w:ascii="Times New Roman" w:eastAsia="Times New Roman" w:hAnsi="Times New Roman" w:cs="Times New Roman"/>
          <w:sz w:val="28"/>
          <w:szCs w:val="28"/>
          <w:lang w:val="ru-RU"/>
        </w:rPr>
        <w:t>, доцент, директор Комунального закладу «Харківська обласна станція юних туристів» Харківської обласної ради.</w:t>
      </w:r>
    </w:p>
    <w:p w:rsid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p>
    <w:p w:rsidR="00F14023" w:rsidRDefault="00F14023" w:rsidP="00016A76">
      <w:pPr>
        <w:spacing w:after="0" w:line="240" w:lineRule="auto"/>
        <w:ind w:left="2880" w:hanging="2880"/>
        <w:jc w:val="both"/>
        <w:rPr>
          <w:rFonts w:ascii="Times New Roman" w:eastAsia="Times New Roman" w:hAnsi="Times New Roman" w:cs="Times New Roman"/>
          <w:sz w:val="28"/>
          <w:szCs w:val="28"/>
          <w:lang w:val="ru-RU"/>
        </w:rPr>
      </w:pPr>
    </w:p>
    <w:p w:rsidR="00F14023" w:rsidRDefault="00F14023" w:rsidP="00016A76">
      <w:pPr>
        <w:spacing w:after="0" w:line="240" w:lineRule="auto"/>
        <w:ind w:left="2880" w:hanging="2880"/>
        <w:jc w:val="both"/>
        <w:rPr>
          <w:rFonts w:ascii="Times New Roman" w:eastAsia="Times New Roman" w:hAnsi="Times New Roman" w:cs="Times New Roman"/>
          <w:sz w:val="28"/>
          <w:szCs w:val="28"/>
          <w:lang w:val="ru-RU"/>
        </w:rPr>
      </w:pPr>
    </w:p>
    <w:p w:rsid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p>
    <w:p w:rsidR="00016A76" w:rsidRDefault="00016A76" w:rsidP="00016A76">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Рекомендовано рішенням методичної ради Комунального закладу «Харківська обласна станція юних туристів» Харківської обласної ради</w:t>
      </w:r>
      <w:r w:rsidR="00F14023">
        <w:rPr>
          <w:rFonts w:ascii="Times New Roman" w:eastAsia="Times New Roman" w:hAnsi="Times New Roman" w:cs="Times New Roman"/>
          <w:sz w:val="28"/>
          <w:szCs w:val="28"/>
          <w:lang w:val="ru-RU"/>
        </w:rPr>
        <w:t xml:space="preserve"> від 26.11.2015 №2.</w:t>
      </w: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F14023" w:rsidRDefault="00F14023" w:rsidP="00016A76">
      <w:pPr>
        <w:spacing w:after="0" w:line="240" w:lineRule="auto"/>
        <w:jc w:val="both"/>
        <w:rPr>
          <w:rFonts w:ascii="Times New Roman" w:eastAsia="Times New Roman" w:hAnsi="Times New Roman" w:cs="Times New Roman"/>
          <w:sz w:val="28"/>
          <w:szCs w:val="28"/>
          <w:lang w:val="ru-RU"/>
        </w:rPr>
      </w:pPr>
    </w:p>
    <w:p w:rsidR="00016A76" w:rsidRPr="00016A76" w:rsidRDefault="00016A76" w:rsidP="00016A76">
      <w:pPr>
        <w:spacing w:after="0" w:line="240" w:lineRule="auto"/>
        <w:ind w:left="2880" w:hanging="2880"/>
        <w:jc w:val="both"/>
        <w:rPr>
          <w:rFonts w:ascii="Times New Roman" w:eastAsia="Times New Roman" w:hAnsi="Times New Roman" w:cs="Times New Roman"/>
          <w:sz w:val="28"/>
          <w:szCs w:val="28"/>
          <w:lang w:val="ru-RU"/>
        </w:rPr>
      </w:pPr>
    </w:p>
    <w:p w:rsidR="00DE7AC3" w:rsidRDefault="001C4910" w:rsidP="000B52F6">
      <w:pPr>
        <w:tabs>
          <w:tab w:val="left" w:pos="180"/>
          <w:tab w:val="left" w:pos="360"/>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p>
    <w:p w:rsidR="00566460" w:rsidRDefault="001C4910" w:rsidP="000B52F6">
      <w:pPr>
        <w:tabs>
          <w:tab w:val="left" w:pos="180"/>
          <w:tab w:val="left" w:pos="360"/>
          <w:tab w:val="left" w:pos="5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E7AC3">
        <w:rPr>
          <w:rFonts w:ascii="Times New Roman" w:hAnsi="Times New Roman" w:cs="Times New Roman"/>
          <w:sz w:val="28"/>
          <w:szCs w:val="28"/>
          <w:lang w:val="uk-UA"/>
        </w:rPr>
        <w:tab/>
      </w:r>
      <w:r w:rsidR="00566460">
        <w:rPr>
          <w:rFonts w:ascii="Times New Roman" w:hAnsi="Times New Roman" w:cs="Times New Roman"/>
          <w:sz w:val="28"/>
          <w:szCs w:val="28"/>
          <w:lang w:val="uk-UA"/>
        </w:rPr>
        <w:t>Щорічно у квітні на українській землі квітує весна, милуючи око оновленою природою. Але, на превеликий жаль, на календарі цього місяця є сумна та скорботна дата, яка нагадує та попереджує: «Люди! Зробіть усе можливе від Вас, щоб не повторити трагедії, що сталася 26 квітня 1986 року у Чорнобилі».</w:t>
      </w:r>
    </w:p>
    <w:p w:rsidR="000B52F6" w:rsidRDefault="000B52F6" w:rsidP="000B52F6">
      <w:pPr>
        <w:tabs>
          <w:tab w:val="left" w:pos="180"/>
          <w:tab w:val="left" w:pos="360"/>
          <w:tab w:val="left" w:pos="540"/>
        </w:tabs>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26 квітня 2016 року виповнюються 30-ті роковини  з моменту страшної  для всього людства техногенної ядерної катастрофи. За ініціативи громадської організації «Українське історичне товариство «ЧОРНОБИЛЬ НООСФЕРА» та підтримки Департаменту науки і освіти Харківської обласної державної адміністрації з метою патріотичного виховання учнівської та студентської молоді Комунальний заклад «Харківська обласна станція юних туристів» Харківської обласної ради започаткував обласну історико-краєзнавчу пошукову експедицію «Чорнобиль: події, долі, пам’ять».</w:t>
      </w:r>
    </w:p>
    <w:p w:rsidR="000B52F6" w:rsidRDefault="000B52F6" w:rsidP="000B52F6">
      <w:pPr>
        <w:tabs>
          <w:tab w:val="left" w:pos="180"/>
          <w:tab w:val="left" w:pos="360"/>
          <w:tab w:val="left" w:pos="540"/>
        </w:tabs>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Завданнями </w:t>
      </w:r>
      <w:r w:rsidRPr="00566460">
        <w:rPr>
          <w:rFonts w:ascii="Times New Roman" w:hAnsi="Times New Roman" w:cs="Times New Roman"/>
          <w:sz w:val="28"/>
          <w:szCs w:val="28"/>
          <w:lang w:val="uk-UA"/>
        </w:rPr>
        <w:t>експедиції є проведення комплексної багатофункціональної пошуково-дослідницької роботи учнівської та студентської молоді по відтворенню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w:t>
      </w:r>
      <w:r>
        <w:rPr>
          <w:rFonts w:ascii="Times New Roman" w:hAnsi="Times New Roman" w:cs="Times New Roman"/>
          <w:sz w:val="28"/>
          <w:szCs w:val="28"/>
          <w:lang w:val="uk-UA"/>
        </w:rPr>
        <w:t xml:space="preserve">ховання підростаючого покоління, </w:t>
      </w:r>
      <w:r w:rsidRPr="00566460">
        <w:rPr>
          <w:rFonts w:ascii="Times New Roman" w:hAnsi="Times New Roman" w:cs="Times New Roman"/>
          <w:sz w:val="28"/>
          <w:szCs w:val="28"/>
          <w:lang w:val="uk-UA"/>
        </w:rPr>
        <w:t>відтворення персонального архіву даних про учасників ліквідації наслідків ядерної техногенної катастрофи на Чорнобильській АЕС конкретного району, селища Харківської області</w:t>
      </w:r>
      <w:r>
        <w:rPr>
          <w:rFonts w:ascii="Times New Roman" w:hAnsi="Times New Roman" w:cs="Times New Roman"/>
          <w:sz w:val="28"/>
          <w:szCs w:val="28"/>
          <w:lang w:val="uk-UA"/>
        </w:rPr>
        <w:t xml:space="preserve">; </w:t>
      </w:r>
      <w:r w:rsidRPr="00566460">
        <w:rPr>
          <w:rFonts w:ascii="Times New Roman" w:hAnsi="Times New Roman" w:cs="Times New Roman"/>
          <w:sz w:val="28"/>
          <w:szCs w:val="28"/>
          <w:lang w:val="uk-UA"/>
        </w:rPr>
        <w:t>збір та систематизація інформаційного матеріалу свідків вищезазначених подій;</w:t>
      </w:r>
      <w:r>
        <w:rPr>
          <w:rFonts w:ascii="Times New Roman" w:hAnsi="Times New Roman" w:cs="Times New Roman"/>
          <w:sz w:val="28"/>
          <w:szCs w:val="28"/>
          <w:lang w:val="uk-UA"/>
        </w:rPr>
        <w:t xml:space="preserve"> </w:t>
      </w:r>
      <w:r w:rsidRPr="00566460">
        <w:rPr>
          <w:rFonts w:ascii="Times New Roman" w:hAnsi="Times New Roman" w:cs="Times New Roman"/>
          <w:sz w:val="28"/>
          <w:szCs w:val="28"/>
          <w:lang w:val="uk-UA"/>
        </w:rPr>
        <w:t>створення музейних експозицій в шкільних, районних краєзнавчих музеях, присвячених Чорнобильській трагедії.</w:t>
      </w:r>
    </w:p>
    <w:p w:rsidR="000B52F6" w:rsidRDefault="00566460" w:rsidP="000B52F6">
      <w:pPr>
        <w:tabs>
          <w:tab w:val="left" w:pos="180"/>
          <w:tab w:val="left" w:pos="360"/>
          <w:tab w:val="left" w:pos="540"/>
        </w:tabs>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 обласну історико-краєзнавчу пошукову експедицію учнівської та студент</w:t>
      </w:r>
      <w:r w:rsidR="001C4910">
        <w:rPr>
          <w:rFonts w:ascii="Times New Roman" w:hAnsi="Times New Roman" w:cs="Times New Roman"/>
          <w:sz w:val="28"/>
          <w:szCs w:val="28"/>
          <w:lang w:val="uk-UA"/>
        </w:rPr>
        <w:t>с</w:t>
      </w:r>
      <w:r>
        <w:rPr>
          <w:rFonts w:ascii="Times New Roman" w:hAnsi="Times New Roman" w:cs="Times New Roman"/>
          <w:sz w:val="28"/>
          <w:szCs w:val="28"/>
          <w:lang w:val="uk-UA"/>
        </w:rPr>
        <w:t xml:space="preserve">ької молоді </w:t>
      </w:r>
      <w:r w:rsidRPr="00566460">
        <w:rPr>
          <w:rFonts w:ascii="Times New Roman" w:hAnsi="Times New Roman" w:cs="Times New Roman"/>
          <w:sz w:val="28"/>
          <w:szCs w:val="28"/>
          <w:lang w:val="uk-UA"/>
        </w:rPr>
        <w:t xml:space="preserve">«Чорнобиль: події, долі, пам’ять»  </w:t>
      </w:r>
      <w:r>
        <w:rPr>
          <w:rFonts w:ascii="Times New Roman" w:hAnsi="Times New Roman" w:cs="Times New Roman"/>
          <w:sz w:val="28"/>
          <w:szCs w:val="28"/>
          <w:lang w:val="uk-UA"/>
        </w:rPr>
        <w:t xml:space="preserve">надійшло 192 роботи з </w:t>
      </w:r>
      <w:r w:rsidR="00EC28C9">
        <w:rPr>
          <w:rFonts w:ascii="Times New Roman" w:hAnsi="Times New Roman" w:cs="Times New Roman"/>
          <w:sz w:val="28"/>
          <w:szCs w:val="28"/>
          <w:lang w:val="uk-UA"/>
        </w:rPr>
        <w:t>31</w:t>
      </w:r>
      <w:r>
        <w:rPr>
          <w:rFonts w:ascii="Times New Roman" w:hAnsi="Times New Roman" w:cs="Times New Roman"/>
          <w:sz w:val="28"/>
          <w:szCs w:val="28"/>
          <w:lang w:val="uk-UA"/>
        </w:rPr>
        <w:t xml:space="preserve"> район</w:t>
      </w:r>
      <w:r w:rsidR="00EC28C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EC28C9">
        <w:rPr>
          <w:rFonts w:ascii="Times New Roman" w:hAnsi="Times New Roman" w:cs="Times New Roman"/>
          <w:sz w:val="28"/>
          <w:szCs w:val="28"/>
          <w:lang w:val="uk-UA"/>
        </w:rPr>
        <w:t xml:space="preserve">Харківської </w:t>
      </w:r>
      <w:r>
        <w:rPr>
          <w:rFonts w:ascii="Times New Roman" w:hAnsi="Times New Roman" w:cs="Times New Roman"/>
          <w:sz w:val="28"/>
          <w:szCs w:val="28"/>
          <w:lang w:val="uk-UA"/>
        </w:rPr>
        <w:t>області та</w:t>
      </w:r>
      <w:r w:rsidR="00EC28C9">
        <w:rPr>
          <w:rFonts w:ascii="Times New Roman" w:hAnsi="Times New Roman" w:cs="Times New Roman"/>
          <w:sz w:val="28"/>
          <w:szCs w:val="28"/>
          <w:lang w:val="uk-UA"/>
        </w:rPr>
        <w:t xml:space="preserve"> 5 районів</w:t>
      </w:r>
      <w:r>
        <w:rPr>
          <w:rFonts w:ascii="Times New Roman" w:hAnsi="Times New Roman" w:cs="Times New Roman"/>
          <w:sz w:val="28"/>
          <w:szCs w:val="28"/>
          <w:lang w:val="uk-UA"/>
        </w:rPr>
        <w:t xml:space="preserve"> міста Харкова.</w:t>
      </w:r>
      <w:r w:rsidR="000B52F6">
        <w:rPr>
          <w:rFonts w:ascii="Times New Roman" w:hAnsi="Times New Roman" w:cs="Times New Roman"/>
          <w:sz w:val="28"/>
          <w:szCs w:val="28"/>
          <w:lang w:val="uk-UA"/>
        </w:rPr>
        <w:t xml:space="preserve"> Ці матеріали можуть бути використані на уроках історії, </w:t>
      </w:r>
      <w:r w:rsidR="001C4910">
        <w:rPr>
          <w:rFonts w:ascii="Times New Roman" w:hAnsi="Times New Roman" w:cs="Times New Roman"/>
          <w:sz w:val="28"/>
          <w:szCs w:val="28"/>
          <w:lang w:val="uk-UA"/>
        </w:rPr>
        <w:t>«Х</w:t>
      </w:r>
      <w:r w:rsidR="000B52F6">
        <w:rPr>
          <w:rFonts w:ascii="Times New Roman" w:hAnsi="Times New Roman" w:cs="Times New Roman"/>
          <w:sz w:val="28"/>
          <w:szCs w:val="28"/>
          <w:lang w:val="uk-UA"/>
        </w:rPr>
        <w:t>арківщинознавств</w:t>
      </w:r>
      <w:r w:rsidR="001C4910">
        <w:rPr>
          <w:rFonts w:ascii="Times New Roman" w:hAnsi="Times New Roman" w:cs="Times New Roman"/>
          <w:sz w:val="28"/>
          <w:szCs w:val="28"/>
          <w:lang w:val="uk-UA"/>
        </w:rPr>
        <w:t>а»</w:t>
      </w:r>
      <w:r w:rsidR="000B52F6">
        <w:rPr>
          <w:rFonts w:ascii="Times New Roman" w:hAnsi="Times New Roman" w:cs="Times New Roman"/>
          <w:sz w:val="28"/>
          <w:szCs w:val="28"/>
          <w:lang w:val="uk-UA"/>
        </w:rPr>
        <w:t xml:space="preserve">, поповнювати експозиції шкільних музеїв. </w:t>
      </w:r>
      <w:r w:rsidR="001C4910">
        <w:rPr>
          <w:rFonts w:ascii="Times New Roman" w:hAnsi="Times New Roman" w:cs="Times New Roman"/>
          <w:sz w:val="28"/>
          <w:szCs w:val="28"/>
          <w:lang w:val="uk-UA"/>
        </w:rPr>
        <w:t>В</w:t>
      </w:r>
      <w:r w:rsidR="000B52F6">
        <w:rPr>
          <w:rFonts w:ascii="Times New Roman" w:hAnsi="Times New Roman" w:cs="Times New Roman"/>
          <w:sz w:val="28"/>
          <w:szCs w:val="28"/>
          <w:lang w:val="uk-UA"/>
        </w:rPr>
        <w:t>они зберігають пам’ять про подвиг мужніх людей – чорнобильців.</w:t>
      </w:r>
    </w:p>
    <w:p w:rsidR="000B52F6" w:rsidRDefault="000B52F6" w:rsidP="000B52F6">
      <w:pPr>
        <w:tabs>
          <w:tab w:val="left" w:pos="180"/>
          <w:tab w:val="left" w:pos="360"/>
          <w:tab w:val="left" w:pos="540"/>
        </w:tabs>
        <w:spacing w:after="0" w:line="360" w:lineRule="auto"/>
        <w:ind w:firstLine="540"/>
        <w:jc w:val="both"/>
        <w:rPr>
          <w:rFonts w:ascii="Times New Roman" w:hAnsi="Times New Roman" w:cs="Times New Roman"/>
          <w:sz w:val="28"/>
          <w:szCs w:val="28"/>
          <w:lang w:val="uk-UA"/>
        </w:rPr>
      </w:pPr>
    </w:p>
    <w:p w:rsidR="00817397" w:rsidRPr="00566460" w:rsidRDefault="00817397" w:rsidP="000B52F6">
      <w:pPr>
        <w:tabs>
          <w:tab w:val="left" w:pos="180"/>
          <w:tab w:val="left" w:pos="360"/>
          <w:tab w:val="left" w:pos="540"/>
        </w:tabs>
        <w:spacing w:after="0" w:line="360" w:lineRule="auto"/>
        <w:jc w:val="both"/>
        <w:rPr>
          <w:rFonts w:ascii="Times New Roman" w:hAnsi="Times New Roman" w:cs="Times New Roman"/>
          <w:sz w:val="28"/>
          <w:szCs w:val="28"/>
          <w:lang w:val="uk-UA"/>
        </w:rPr>
      </w:pPr>
    </w:p>
    <w:p w:rsidR="004F2D2A" w:rsidRPr="004F2D2A" w:rsidRDefault="004F2D2A" w:rsidP="004F2D2A">
      <w:pPr>
        <w:spacing w:after="0" w:line="240" w:lineRule="auto"/>
        <w:jc w:val="center"/>
        <w:rPr>
          <w:rFonts w:ascii="Times New Roman" w:hAnsi="Times New Roman" w:cs="Times New Roman"/>
          <w:b/>
          <w:sz w:val="28"/>
          <w:szCs w:val="28"/>
          <w:lang w:val="uk-UA"/>
        </w:rPr>
      </w:pPr>
      <w:r w:rsidRPr="004F2D2A">
        <w:rPr>
          <w:rFonts w:ascii="Times New Roman" w:hAnsi="Times New Roman" w:cs="Times New Roman"/>
          <w:b/>
          <w:sz w:val="28"/>
          <w:szCs w:val="28"/>
          <w:lang w:val="uk-UA"/>
        </w:rPr>
        <w:lastRenderedPageBreak/>
        <w:t>ЗМІСТ</w:t>
      </w:r>
    </w:p>
    <w:tbl>
      <w:tblPr>
        <w:tblStyle w:val="ad"/>
        <w:tblW w:w="0" w:type="auto"/>
        <w:tblLook w:val="04A0"/>
      </w:tblPr>
      <w:tblGrid>
        <w:gridCol w:w="10173"/>
        <w:gridCol w:w="581"/>
      </w:tblGrid>
      <w:tr w:rsidR="004F2D2A" w:rsidRPr="004F2D2A" w:rsidTr="004F2D2A">
        <w:tc>
          <w:tcPr>
            <w:tcW w:w="10173" w:type="dxa"/>
          </w:tcPr>
          <w:p w:rsidR="004F2D2A" w:rsidRPr="004F2D2A" w:rsidRDefault="004F2D2A" w:rsidP="004F2D2A">
            <w:pPr>
              <w:tabs>
                <w:tab w:val="left" w:pos="180"/>
                <w:tab w:val="left" w:pos="360"/>
                <w:tab w:val="left" w:pos="540"/>
              </w:tabs>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Авторська робота учнів</w:t>
            </w:r>
            <w:r w:rsidRPr="004F2D2A">
              <w:rPr>
                <w:rFonts w:ascii="Times New Roman" w:hAnsi="Times New Roman"/>
                <w:sz w:val="24"/>
                <w:szCs w:val="24"/>
                <w:lang w:val="uk-UA"/>
              </w:rPr>
              <w:t xml:space="preserve"> Володимирівського НВК Красноградської районної державної адміністрації Харківської області</w:t>
            </w:r>
            <w:r>
              <w:rPr>
                <w:rFonts w:ascii="Times New Roman" w:hAnsi="Times New Roman"/>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Мій дідусь – моя гордість!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tabs>
                <w:tab w:val="left" w:pos="1276"/>
                <w:tab w:val="left" w:pos="3402"/>
              </w:tabs>
              <w:spacing w:after="0" w:line="240" w:lineRule="auto"/>
              <w:rPr>
                <w:rFonts w:ascii="Times New Roman" w:hAnsi="Times New Roman"/>
                <w:sz w:val="24"/>
                <w:szCs w:val="24"/>
                <w:lang w:val="uk-UA"/>
              </w:rPr>
            </w:pPr>
            <w:r w:rsidRPr="004F2D2A">
              <w:rPr>
                <w:rFonts w:ascii="Times New Roman" w:hAnsi="Times New Roman"/>
                <w:b/>
                <w:sz w:val="24"/>
                <w:szCs w:val="24"/>
                <w:lang w:val="uk-UA"/>
              </w:rPr>
              <w:t>Авторський колектив учнів</w:t>
            </w:r>
            <w:r w:rsidRPr="004F2D2A">
              <w:rPr>
                <w:rFonts w:ascii="Times New Roman" w:hAnsi="Times New Roman"/>
                <w:sz w:val="24"/>
                <w:szCs w:val="24"/>
                <w:lang w:val="uk-UA"/>
              </w:rPr>
              <w:t xml:space="preserve"> Ізюмської ЗОШ І – ІІІ ступенів №6  Ізюмської міської ради Харківської області </w:t>
            </w:r>
            <w:r w:rsidRPr="004F2D2A">
              <w:rPr>
                <w:rFonts w:ascii="Times New Roman" w:hAnsi="Times New Roman"/>
                <w:b/>
                <w:i/>
                <w:sz w:val="24"/>
                <w:szCs w:val="24"/>
                <w:lang w:val="uk-UA"/>
              </w:rPr>
              <w:t>ІЗЮМЧАНИ-УЧАСНИКИ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Авторський колектив</w:t>
            </w:r>
            <w:r w:rsidRPr="004F2D2A">
              <w:rPr>
                <w:rFonts w:ascii="Times New Roman" w:hAnsi="Times New Roman"/>
                <w:sz w:val="24"/>
                <w:szCs w:val="24"/>
                <w:lang w:val="uk-UA"/>
              </w:rPr>
              <w:t xml:space="preserve"> Волохово-Ярського навчально-виховного комплекс</w:t>
            </w:r>
            <w:r>
              <w:rPr>
                <w:rFonts w:ascii="Times New Roman" w:hAnsi="Times New Roman"/>
                <w:sz w:val="24"/>
                <w:szCs w:val="24"/>
                <w:lang w:val="uk-UA"/>
              </w:rPr>
              <w:t>у</w:t>
            </w:r>
            <w:r w:rsidRPr="004F2D2A">
              <w:rPr>
                <w:rFonts w:ascii="Times New Roman" w:hAnsi="Times New Roman"/>
                <w:sz w:val="24"/>
                <w:szCs w:val="24"/>
                <w:lang w:val="uk-UA"/>
              </w:rPr>
              <w:t xml:space="preserve"> Чугуївської районної ради Харківської області</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НОВИЙ  БЕРЕГ  ЖИТТЯ  ДЛЯ  ПЕРЕСЕЛЕНЦІВ-БІЛОРУСІВ – СЕЛО  ВОЛОХІВ  ЯР</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color w:val="000000"/>
                <w:sz w:val="24"/>
                <w:szCs w:val="24"/>
                <w:lang w:val="uk-UA"/>
              </w:rPr>
            </w:pPr>
            <w:r w:rsidRPr="004F2D2A">
              <w:rPr>
                <w:rFonts w:ascii="Times New Roman" w:hAnsi="Times New Roman"/>
                <w:b/>
                <w:sz w:val="24"/>
                <w:szCs w:val="24"/>
                <w:lang w:val="uk-UA"/>
              </w:rPr>
              <w:t>Авторський колектив</w:t>
            </w:r>
            <w:r w:rsidRPr="004F2D2A">
              <w:rPr>
                <w:rFonts w:ascii="Times New Roman" w:hAnsi="Times New Roman"/>
                <w:sz w:val="24"/>
                <w:szCs w:val="24"/>
                <w:lang w:val="uk-UA"/>
              </w:rPr>
              <w:t xml:space="preserve">  Волохово-Ярського навчально-виховного комплекс</w:t>
            </w:r>
            <w:r>
              <w:rPr>
                <w:rFonts w:ascii="Times New Roman" w:hAnsi="Times New Roman"/>
                <w:sz w:val="24"/>
                <w:szCs w:val="24"/>
                <w:lang w:val="uk-UA"/>
              </w:rPr>
              <w:t>у</w:t>
            </w:r>
            <w:r w:rsidRPr="004F2D2A">
              <w:rPr>
                <w:rFonts w:ascii="Times New Roman" w:hAnsi="Times New Roman"/>
                <w:sz w:val="24"/>
                <w:szCs w:val="24"/>
                <w:lang w:val="uk-UA"/>
              </w:rPr>
              <w:t xml:space="preserve"> Чугуївської ра</w:t>
            </w:r>
            <w:r>
              <w:rPr>
                <w:rFonts w:ascii="Times New Roman" w:hAnsi="Times New Roman"/>
                <w:sz w:val="24"/>
                <w:szCs w:val="24"/>
                <w:lang w:val="uk-UA"/>
              </w:rPr>
              <w:t>йонної ради Харківської області.</w:t>
            </w:r>
            <w:r w:rsidRPr="004F2D2A">
              <w:rPr>
                <w:rFonts w:ascii="Times New Roman" w:hAnsi="Times New Roman"/>
                <w:sz w:val="24"/>
                <w:szCs w:val="24"/>
                <w:lang w:val="uk-UA"/>
              </w:rPr>
              <w:tab/>
            </w:r>
            <w:r w:rsidRPr="004F2D2A">
              <w:rPr>
                <w:rFonts w:ascii="Times New Roman" w:hAnsi="Times New Roman"/>
                <w:b/>
                <w:i/>
                <w:color w:val="000000"/>
                <w:sz w:val="24"/>
                <w:szCs w:val="24"/>
                <w:lang w:val="uk-UA"/>
              </w:rPr>
              <w:t>«МИРНИЙ АТОМ» - ГІРШЕ ВІЙНИ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tabs>
                <w:tab w:val="left" w:pos="4240"/>
              </w:tabs>
              <w:spacing w:after="0" w:line="240" w:lineRule="auto"/>
              <w:rPr>
                <w:rFonts w:ascii="Times New Roman" w:hAnsi="Times New Roman"/>
                <w:sz w:val="24"/>
                <w:szCs w:val="24"/>
                <w:lang w:val="uk-UA"/>
              </w:rPr>
            </w:pPr>
            <w:r w:rsidRPr="004F2D2A">
              <w:rPr>
                <w:rFonts w:ascii="Times New Roman" w:hAnsi="Times New Roman"/>
                <w:b/>
                <w:sz w:val="24"/>
                <w:szCs w:val="24"/>
                <w:lang w:val="uk-UA"/>
              </w:rPr>
              <w:t>Авторський колектив</w:t>
            </w:r>
            <w:r w:rsidRPr="004F2D2A">
              <w:rPr>
                <w:rFonts w:ascii="Times New Roman" w:hAnsi="Times New Roman"/>
                <w:sz w:val="24"/>
                <w:szCs w:val="24"/>
                <w:lang w:val="uk-UA"/>
              </w:rPr>
              <w:t xml:space="preserve"> Красноградського районного Центру позашкільної освіти Красноградської  районної державної адміністрації</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ЧОРНОБИЛЬ НЕ МАЄ МИНУЛОГО</w:t>
            </w:r>
            <w:r w:rsidRPr="004F2D2A">
              <w:rPr>
                <w:rFonts w:ascii="Times New Roman" w:hAnsi="Times New Roman"/>
                <w:b/>
                <w:sz w:val="24"/>
                <w:szCs w:val="24"/>
                <w:lang w:val="uk-UA"/>
              </w:rPr>
              <w:t>…</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i/>
                <w:sz w:val="24"/>
                <w:szCs w:val="24"/>
                <w:lang w:val="uk-UA"/>
              </w:rPr>
            </w:pPr>
            <w:r w:rsidRPr="004F2D2A">
              <w:rPr>
                <w:rFonts w:ascii="Times New Roman" w:hAnsi="Times New Roman"/>
                <w:b/>
                <w:sz w:val="24"/>
                <w:szCs w:val="24"/>
                <w:lang w:val="uk-UA"/>
              </w:rPr>
              <w:t>Авторський колектив учнів</w:t>
            </w:r>
            <w:r w:rsidRPr="004F2D2A">
              <w:rPr>
                <w:rFonts w:ascii="Times New Roman" w:hAnsi="Times New Roman"/>
                <w:sz w:val="24"/>
                <w:szCs w:val="24"/>
                <w:lang w:val="uk-UA"/>
              </w:rPr>
              <w:t xml:space="preserve"> Кегичівського ліцею Кегичівської районної ради Харківської області</w:t>
            </w:r>
            <w:r>
              <w:rPr>
                <w:rFonts w:ascii="Times New Roman" w:hAnsi="Times New Roman"/>
                <w:sz w:val="24"/>
                <w:szCs w:val="24"/>
                <w:lang w:val="uk-UA"/>
              </w:rPr>
              <w:t>.</w:t>
            </w:r>
            <w:r w:rsidRPr="004F2D2A">
              <w:rPr>
                <w:rFonts w:ascii="Times New Roman" w:hAnsi="Times New Roman"/>
                <w:b/>
                <w:i/>
                <w:caps/>
                <w:sz w:val="24"/>
                <w:szCs w:val="24"/>
                <w:lang w:val="uk-UA"/>
              </w:rPr>
              <w:t>Чорнобильці - наші земляки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ru-RU"/>
              </w:rPr>
            </w:pPr>
            <w:r w:rsidRPr="004F2D2A">
              <w:rPr>
                <w:rFonts w:ascii="Times New Roman" w:hAnsi="Times New Roman"/>
                <w:b/>
                <w:sz w:val="24"/>
                <w:szCs w:val="24"/>
                <w:lang w:val="uk-UA"/>
              </w:rPr>
              <w:t>Аксьонов Денис</w:t>
            </w:r>
            <w:r>
              <w:rPr>
                <w:rFonts w:ascii="Times New Roman" w:hAnsi="Times New Roman"/>
                <w:b/>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ru-RU"/>
              </w:rPr>
              <w:t>БЕЗ'ЯЗИЧНИЙ СЕРГІЙ МИХАЙЛОВИЧ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Андрус Дарина</w:t>
            </w:r>
            <w:r>
              <w:rPr>
                <w:rFonts w:ascii="Times New Roman" w:hAnsi="Times New Roman"/>
                <w:sz w:val="24"/>
                <w:szCs w:val="24"/>
                <w:lang w:val="uk-UA"/>
              </w:rPr>
              <w:t>.</w:t>
            </w:r>
            <w:r w:rsidRPr="004F2D2A">
              <w:rPr>
                <w:rFonts w:ascii="Times New Roman" w:hAnsi="Times New Roman"/>
                <w:b/>
                <w:i/>
                <w:caps/>
                <w:sz w:val="24"/>
                <w:szCs w:val="24"/>
                <w:lang w:val="uk-UA"/>
              </w:rPr>
              <w:t>Чорнобиль – біль голубої планети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Антонів Євнен</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І біль, і пам'ять, і тривога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Арнаут Євгеній</w:t>
            </w:r>
            <w:r>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caps/>
                <w:sz w:val="24"/>
                <w:szCs w:val="24"/>
                <w:lang w:val="uk-UA"/>
              </w:rPr>
              <w:t>Щемні спогади…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Ахмуров Олександр</w:t>
            </w:r>
            <w:r>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ДІЯЛЬНІСТЬ БАЛАКЛІЙСЬКОЇ РАЙОННОЇ ОРГАНІЗАЦІЇ</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«СОЮЗ ЧОРНОБИЛЬ УКРАЇНИ»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tabs>
                <w:tab w:val="left" w:pos="10800"/>
              </w:tabs>
              <w:autoSpaceDE w:val="0"/>
              <w:autoSpaceDN w:val="0"/>
              <w:adjustRightInd w:val="0"/>
              <w:spacing w:after="0" w:line="240" w:lineRule="auto"/>
              <w:rPr>
                <w:rFonts w:ascii="Times New Roman" w:hAnsi="Times New Roman"/>
                <w:b/>
                <w:sz w:val="24"/>
                <w:szCs w:val="24"/>
                <w:lang w:val="uk-UA"/>
              </w:rPr>
            </w:pPr>
            <w:r w:rsidRPr="004F2D2A">
              <w:rPr>
                <w:rFonts w:ascii="Times New Roman" w:hAnsi="Times New Roman"/>
                <w:b/>
                <w:sz w:val="24"/>
                <w:szCs w:val="24"/>
                <w:lang w:val="uk-UA"/>
              </w:rPr>
              <w:t>Бездітко  Катерина</w:t>
            </w:r>
            <w:r>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ТАТОВІ  СПОГАДИ</w:t>
            </w:r>
            <w:r w:rsidRPr="004F2D2A">
              <w:rPr>
                <w:rFonts w:ascii="Times New Roman" w:hAnsi="Times New Roman"/>
                <w:sz w:val="24"/>
                <w:szCs w:val="24"/>
                <w:lang w:val="uk-UA"/>
              </w:rPr>
              <w:tab/>
            </w:r>
            <w:r w:rsidRPr="004F2D2A">
              <w:rPr>
                <w:rFonts w:ascii="Times New Roman" w:hAnsi="Times New Roman"/>
                <w:b/>
                <w:sz w:val="24"/>
                <w:szCs w:val="24"/>
                <w:lang w:val="uk-UA"/>
              </w:rPr>
              <w:t>ТАТОВІ  СПОГАДИ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Безпала Анастасія</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sz w:val="24"/>
                <w:szCs w:val="24"/>
                <w:lang w:val="uk-UA"/>
              </w:rPr>
              <w:t>Верещака Анастасія,  Соломка Анна, Яценко Марія</w:t>
            </w:r>
            <w:r>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ЧОРНОБИЛЬСЬКА ТРАГЕДІЯ У ДОЛЯХ НАШИХ РОДИН</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ru-RU"/>
              </w:rPr>
            </w:pPr>
            <w:r w:rsidRPr="004F2D2A">
              <w:rPr>
                <w:rFonts w:ascii="Times New Roman" w:hAnsi="Times New Roman"/>
                <w:b/>
                <w:sz w:val="24"/>
                <w:szCs w:val="24"/>
                <w:lang w:val="ru-RU"/>
              </w:rPr>
              <w:t>Бєляєва Анжела</w:t>
            </w:r>
            <w:r>
              <w:rPr>
                <w:rFonts w:ascii="Times New Roman" w:hAnsi="Times New Roman"/>
                <w:sz w:val="24"/>
                <w:szCs w:val="24"/>
                <w:lang w:val="uk-UA"/>
              </w:rPr>
              <w:t xml:space="preserve">. </w:t>
            </w:r>
            <w:r w:rsidRPr="004F2D2A">
              <w:rPr>
                <w:rFonts w:ascii="Times New Roman" w:hAnsi="Times New Roman"/>
                <w:b/>
                <w:i/>
                <w:caps/>
                <w:sz w:val="24"/>
                <w:szCs w:val="24"/>
                <w:lang w:val="ru-RU"/>
              </w:rPr>
              <w:t>Чорнобильці Жовтневого району м. Харкова «Болить і досі…»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Білан Вікторія</w:t>
            </w:r>
            <w:r>
              <w:rPr>
                <w:rFonts w:ascii="Times New Roman" w:hAnsi="Times New Roman"/>
                <w:sz w:val="24"/>
                <w:szCs w:val="24"/>
                <w:lang w:val="uk-UA"/>
              </w:rPr>
              <w:t xml:space="preserve">. </w:t>
            </w:r>
            <w:r w:rsidRPr="004F2D2A">
              <w:rPr>
                <w:rFonts w:ascii="Times New Roman" w:hAnsi="Times New Roman"/>
                <w:b/>
                <w:i/>
                <w:caps/>
                <w:sz w:val="24"/>
                <w:szCs w:val="24"/>
                <w:lang w:val="uk-UA"/>
              </w:rPr>
              <w:t>ЧОРНОБИЛЬСЬКИЙ ВІТЕР</w:t>
            </w:r>
            <w:r>
              <w:rPr>
                <w:rFonts w:ascii="Times New Roman" w:hAnsi="Times New Roman"/>
                <w:b/>
                <w:i/>
                <w:caps/>
                <w:sz w:val="24"/>
                <w:szCs w:val="24"/>
                <w:lang w:val="uk-UA"/>
              </w:rPr>
              <w:t>.</w:t>
            </w:r>
            <w:r w:rsidRPr="004F2D2A">
              <w:rPr>
                <w:rFonts w:ascii="Times New Roman" w:hAnsi="Times New Roman"/>
                <w:b/>
                <w:i/>
                <w:caps/>
                <w:sz w:val="24"/>
                <w:szCs w:val="24"/>
                <w:lang w:val="uk-UA"/>
              </w:rPr>
              <w:t xml:space="preserve"> Ліквідатор аварії на ЧАЕС Валерій Шеїн</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Білоцерківська Єлизавета</w:t>
            </w:r>
            <w:r>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ЗВ'ЯЗОК ПОКОЛІНЬ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Бондаренко Вероніка</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ВОЮЮЧИ ІЗ ПОЛУМ’ЯМ: ІСТОРІЯ ПОЖЕЖНИКА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pStyle w:val="2"/>
              <w:keepNext w:val="0"/>
              <w:spacing w:before="0" w:after="0"/>
              <w:outlineLvl w:val="1"/>
              <w:rPr>
                <w:rFonts w:ascii="Times New Roman" w:hAnsi="Times New Roman" w:cs="Times New Roman"/>
                <w:i w:val="0"/>
                <w:sz w:val="24"/>
                <w:szCs w:val="24"/>
              </w:rPr>
            </w:pPr>
            <w:r w:rsidRPr="004F2D2A">
              <w:rPr>
                <w:rStyle w:val="s5"/>
                <w:rFonts w:ascii="Times New Roman" w:hAnsi="Times New Roman" w:cs="Times New Roman"/>
                <w:i w:val="0"/>
                <w:iCs w:val="0"/>
                <w:color w:val="000000"/>
                <w:sz w:val="24"/>
                <w:szCs w:val="24"/>
                <w:shd w:val="clear" w:color="auto" w:fill="FFFFFF"/>
              </w:rPr>
              <w:t>Борисенко Єлизавета</w:t>
            </w:r>
            <w:r>
              <w:rPr>
                <w:rStyle w:val="s5"/>
                <w:rFonts w:ascii="Times New Roman" w:hAnsi="Times New Roman" w:cs="Times New Roman"/>
                <w:i w:val="0"/>
                <w:iCs w:val="0"/>
                <w:color w:val="000000"/>
                <w:sz w:val="24"/>
                <w:szCs w:val="24"/>
                <w:shd w:val="clear" w:color="auto" w:fill="FFFFFF"/>
              </w:rPr>
              <w:t>.</w:t>
            </w:r>
            <w:r w:rsidRPr="004F2D2A">
              <w:rPr>
                <w:rFonts w:ascii="Times New Roman" w:hAnsi="Times New Roman" w:cs="Times New Roman"/>
                <w:sz w:val="24"/>
                <w:szCs w:val="24"/>
              </w:rPr>
              <w:t xml:space="preserve"> </w:t>
            </w:r>
            <w:r w:rsidRPr="004F2D2A">
              <w:rPr>
                <w:rStyle w:val="s5"/>
                <w:rFonts w:ascii="Times New Roman" w:hAnsi="Times New Roman" w:cs="Times New Roman"/>
                <w:iCs w:val="0"/>
                <w:color w:val="000000"/>
                <w:sz w:val="24"/>
                <w:szCs w:val="24"/>
                <w:shd w:val="clear" w:color="auto" w:fill="FFFFFF"/>
              </w:rPr>
              <w:t xml:space="preserve">ЖИВІ І МЕРТВІ... ВСІ ВІДВАЖНІ </w:t>
            </w:r>
            <w:r w:rsidRPr="004F2D2A">
              <w:rPr>
                <w:rFonts w:ascii="Times New Roman" w:hAnsi="Times New Roman" w:cs="Times New Roman"/>
                <w:sz w:val="24"/>
                <w:szCs w:val="24"/>
              </w:rPr>
              <w:t>ВІТЧИЗНИ – МАТЕРІ СИНИ…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pStyle w:val="11"/>
              <w:rPr>
                <w:rFonts w:ascii="Times New Roman" w:hAnsi="Times New Roman"/>
                <w:i/>
                <w:sz w:val="24"/>
                <w:szCs w:val="24"/>
                <w:lang w:val="uk-UA"/>
              </w:rPr>
            </w:pPr>
            <w:r w:rsidRPr="004F2D2A">
              <w:rPr>
                <w:rFonts w:ascii="Times New Roman" w:hAnsi="Times New Roman"/>
                <w:b/>
                <w:sz w:val="24"/>
                <w:szCs w:val="24"/>
                <w:lang w:val="uk-UA"/>
              </w:rPr>
              <w:t>Браілко Марина, Пасько Таміла, Лебідь Анастасія</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НАШІ ЧОРНОБИЛЬЦІ</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(жителі Миколаївської та Забаринської сільських рад Зачепилівського району Харківської області)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Брижань Катерина</w:t>
            </w:r>
            <w:r>
              <w:rPr>
                <w:rFonts w:ascii="Times New Roman" w:hAnsi="Times New Roman"/>
                <w:sz w:val="24"/>
                <w:szCs w:val="24"/>
                <w:lang w:val="uk-UA"/>
              </w:rPr>
              <w:t xml:space="preserve">. </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Інтерв’ю</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Style w:val="a6"/>
                <w:rFonts w:ascii="Times New Roman" w:hAnsi="Times New Roman"/>
                <w:color w:val="222222"/>
                <w:sz w:val="24"/>
                <w:szCs w:val="24"/>
                <w:bdr w:val="none" w:sz="0" w:space="0" w:color="auto" w:frame="1"/>
                <w:shd w:val="clear" w:color="auto" w:fill="FFFFFF"/>
                <w:lang w:val="uk-UA"/>
              </w:rPr>
              <w:t>Бугаєнко Олексій</w:t>
            </w:r>
            <w:r>
              <w:rPr>
                <w:rStyle w:val="a6"/>
                <w:rFonts w:ascii="Times New Roman" w:hAnsi="Times New Roman"/>
                <w:color w:val="222222"/>
                <w:sz w:val="24"/>
                <w:szCs w:val="24"/>
                <w:bdr w:val="none" w:sz="0" w:space="0" w:color="auto" w:frame="1"/>
                <w:shd w:val="clear" w:color="auto" w:fill="FFFFFF"/>
                <w:lang w:val="uk-UA"/>
              </w:rPr>
              <w:t>.</w:t>
            </w:r>
            <w:r w:rsidRPr="004F2D2A">
              <w:rPr>
                <w:rFonts w:ascii="Times New Roman" w:hAnsi="Times New Roman"/>
                <w:sz w:val="24"/>
                <w:szCs w:val="24"/>
                <w:lang w:val="uk-UA"/>
              </w:rPr>
              <w:tab/>
            </w:r>
            <w:r w:rsidRPr="004F2D2A">
              <w:rPr>
                <w:rFonts w:ascii="Times New Roman" w:hAnsi="Times New Roman"/>
                <w:b/>
                <w:i/>
                <w:sz w:val="24"/>
                <w:szCs w:val="24"/>
                <w:lang w:val="uk-UA"/>
              </w:rPr>
              <w:t>ХТО, ЯК НЕ 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Булан Ірина, Сіренко Діана, Кибукевич Максим</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ЧОРНОБИЛЬСКИЙ ФАКТОР: СПОГАДИ ПЕРЕСЕЛЕНЦІВ</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Булига Влада</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МІЙ ДІДУСЬ – УЧАСНИК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Вербицький Даніїл</w:t>
            </w:r>
            <w:r>
              <w:rPr>
                <w:rFonts w:ascii="Times New Roman" w:hAnsi="Times New Roman"/>
                <w:sz w:val="24"/>
                <w:szCs w:val="24"/>
                <w:lang w:val="uk-UA"/>
              </w:rPr>
              <w:t>.</w:t>
            </w:r>
            <w:r w:rsidRPr="004F2D2A">
              <w:rPr>
                <w:rFonts w:ascii="Times New Roman" w:hAnsi="Times New Roman"/>
                <w:sz w:val="24"/>
                <w:szCs w:val="24"/>
                <w:lang w:val="uk-UA"/>
              </w:rPr>
              <w:tab/>
              <w:t xml:space="preserve"> </w:t>
            </w:r>
            <w:r w:rsidRPr="004F2D2A">
              <w:rPr>
                <w:rFonts w:ascii="Times New Roman" w:hAnsi="Times New Roman"/>
                <w:b/>
                <w:i/>
                <w:caps/>
                <w:sz w:val="24"/>
                <w:szCs w:val="24"/>
                <w:lang w:val="uk-UA"/>
              </w:rPr>
              <w:t>А їх не заселили…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Вихованці гуртка</w:t>
            </w:r>
            <w:r w:rsidRPr="004F2D2A">
              <w:rPr>
                <w:rFonts w:ascii="Times New Roman" w:hAnsi="Times New Roman"/>
                <w:sz w:val="24"/>
                <w:szCs w:val="24"/>
                <w:lang w:val="uk-UA"/>
              </w:rPr>
              <w:t xml:space="preserve"> </w:t>
            </w:r>
            <w:r w:rsidRPr="004F2D2A">
              <w:rPr>
                <w:rFonts w:ascii="Times New Roman" w:hAnsi="Times New Roman"/>
                <w:b/>
                <w:sz w:val="24"/>
                <w:szCs w:val="24"/>
                <w:lang w:val="uk-UA"/>
              </w:rPr>
              <w:t xml:space="preserve">«Історичне краєзнавство» </w:t>
            </w:r>
            <w:r w:rsidRPr="004F2D2A">
              <w:rPr>
                <w:rFonts w:ascii="Times New Roman" w:hAnsi="Times New Roman"/>
                <w:sz w:val="24"/>
                <w:szCs w:val="24"/>
                <w:lang w:val="uk-UA"/>
              </w:rPr>
              <w:t>Валківського районного центру туризму, краєзнавства та екскурсій учнівської молоді  Валківської районної ради Харківської області</w:t>
            </w:r>
            <w:r>
              <w:rPr>
                <w:rFonts w:ascii="Times New Roman" w:hAnsi="Times New Roman"/>
                <w:sz w:val="24"/>
                <w:szCs w:val="24"/>
                <w:lang w:val="uk-UA"/>
              </w:rPr>
              <w:t>.</w:t>
            </w:r>
          </w:p>
          <w:p w:rsidR="004F2D2A" w:rsidRPr="004F2D2A" w:rsidRDefault="004F2D2A" w:rsidP="004F2D2A">
            <w:pPr>
              <w:spacing w:after="0" w:line="240" w:lineRule="auto"/>
              <w:outlineLvl w:val="0"/>
              <w:rPr>
                <w:rFonts w:ascii="Times New Roman" w:hAnsi="Times New Roman"/>
                <w:b/>
                <w:i/>
                <w:sz w:val="24"/>
                <w:szCs w:val="24"/>
                <w:lang w:val="uk-UA"/>
              </w:rPr>
            </w:pPr>
            <w:r w:rsidRPr="004F2D2A">
              <w:rPr>
                <w:rFonts w:ascii="Times New Roman" w:hAnsi="Times New Roman"/>
                <w:b/>
                <w:i/>
                <w:sz w:val="24"/>
                <w:szCs w:val="24"/>
                <w:lang w:val="uk-UA"/>
              </w:rPr>
              <w:t>ЖИТЕЛІ СЕЛИЩА КОВ</w:t>
            </w:r>
            <w:r w:rsidRPr="004F2D2A">
              <w:rPr>
                <w:rFonts w:ascii="Times New Roman" w:hAnsi="Times New Roman"/>
                <w:b/>
                <w:i/>
                <w:sz w:val="24"/>
                <w:szCs w:val="24"/>
                <w:lang w:val="ru-RU"/>
              </w:rPr>
              <w:t>’</w:t>
            </w:r>
            <w:r w:rsidRPr="004F2D2A">
              <w:rPr>
                <w:rFonts w:ascii="Times New Roman" w:hAnsi="Times New Roman"/>
                <w:b/>
                <w:i/>
                <w:sz w:val="24"/>
                <w:szCs w:val="24"/>
                <w:lang w:val="uk-UA"/>
              </w:rPr>
              <w:t>ЯГИ – УЧАСНИКИ НАСЛІДКІВ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tabs>
                <w:tab w:val="left" w:pos="3828"/>
                <w:tab w:val="left" w:pos="4253"/>
                <w:tab w:val="left" w:pos="4395"/>
                <w:tab w:val="left" w:pos="4820"/>
                <w:tab w:val="left" w:pos="5103"/>
              </w:tabs>
              <w:spacing w:after="0" w:line="240" w:lineRule="auto"/>
              <w:rPr>
                <w:rFonts w:ascii="Times New Roman" w:hAnsi="Times New Roman"/>
                <w:sz w:val="24"/>
                <w:szCs w:val="24"/>
                <w:lang w:val="uk-UA"/>
              </w:rPr>
            </w:pPr>
            <w:r w:rsidRPr="004F2D2A">
              <w:rPr>
                <w:rFonts w:ascii="Times New Roman" w:hAnsi="Times New Roman"/>
                <w:b/>
                <w:sz w:val="24"/>
                <w:szCs w:val="24"/>
                <w:lang w:val="uk-UA"/>
              </w:rPr>
              <w:t>Вихованці гуртка «Історичне краєзнавство»</w:t>
            </w:r>
            <w:r w:rsidRPr="004F2D2A">
              <w:rPr>
                <w:rFonts w:ascii="Times New Roman" w:hAnsi="Times New Roman"/>
                <w:sz w:val="24"/>
                <w:szCs w:val="24"/>
                <w:lang w:val="uk-UA"/>
              </w:rPr>
              <w:t xml:space="preserve"> Балаклійської станції юних натуралістів</w:t>
            </w:r>
          </w:p>
          <w:p w:rsidR="004F2D2A" w:rsidRPr="004F2D2A" w:rsidRDefault="004F2D2A" w:rsidP="004F2D2A">
            <w:pPr>
              <w:tabs>
                <w:tab w:val="left" w:pos="5103"/>
              </w:tabs>
              <w:spacing w:after="0" w:line="240" w:lineRule="auto"/>
              <w:rPr>
                <w:rFonts w:ascii="Times New Roman" w:hAnsi="Times New Roman"/>
                <w:sz w:val="24"/>
                <w:szCs w:val="24"/>
                <w:lang w:val="uk-UA"/>
              </w:rPr>
            </w:pPr>
            <w:r w:rsidRPr="004F2D2A">
              <w:rPr>
                <w:rFonts w:ascii="Times New Roman" w:hAnsi="Times New Roman"/>
                <w:sz w:val="24"/>
                <w:szCs w:val="24"/>
                <w:lang w:val="uk-UA"/>
              </w:rPr>
              <w:t>Балаклійської районної ради Харківської області</w:t>
            </w:r>
            <w:r>
              <w:rPr>
                <w:rFonts w:ascii="Times New Roman" w:hAnsi="Times New Roman"/>
                <w:sz w:val="24"/>
                <w:szCs w:val="24"/>
                <w:lang w:val="uk-UA"/>
              </w:rPr>
              <w:t>.</w:t>
            </w:r>
            <w:r w:rsidRPr="004F2D2A">
              <w:rPr>
                <w:rFonts w:ascii="Times New Roman" w:hAnsi="Times New Roman"/>
                <w:i/>
                <w:sz w:val="24"/>
                <w:szCs w:val="24"/>
                <w:lang w:val="uk-UA"/>
              </w:rPr>
              <w:t xml:space="preserve"> </w:t>
            </w:r>
            <w:r w:rsidRPr="004F2D2A">
              <w:rPr>
                <w:rFonts w:ascii="Times New Roman" w:hAnsi="Times New Roman"/>
                <w:b/>
                <w:i/>
                <w:caps/>
                <w:sz w:val="24"/>
                <w:szCs w:val="24"/>
                <w:lang w:val="uk-UA"/>
              </w:rPr>
              <w:t>БАЛАКЛІЙЩИНА – ЧОРНОБИЛЬ: 30 РОКІВ ПОТОМУ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Вінніков Денис</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ЛІКВІДАЦІЯ ЕКОЛОГІЧНИХ НАСЛІДКІВ ЧОРНОБИЛЬСЬКОЇ КАТАСТРОФИ: ВІД АВАРІЇ ДО СЬОГОДЕННЯ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tabs>
                <w:tab w:val="left" w:pos="1350"/>
              </w:tabs>
              <w:spacing w:after="0" w:line="240" w:lineRule="auto"/>
              <w:rPr>
                <w:rFonts w:ascii="Times New Roman" w:hAnsi="Times New Roman"/>
                <w:b/>
                <w:bCs/>
                <w:sz w:val="24"/>
                <w:szCs w:val="24"/>
                <w:lang w:val="uk-UA"/>
              </w:rPr>
            </w:pPr>
            <w:r w:rsidRPr="004F2D2A">
              <w:rPr>
                <w:rFonts w:ascii="Times New Roman" w:hAnsi="Times New Roman"/>
                <w:b/>
                <w:sz w:val="24"/>
                <w:szCs w:val="24"/>
                <w:lang w:val="uk-UA"/>
              </w:rPr>
              <w:lastRenderedPageBreak/>
              <w:t>Вовк Софія, Шевченко Катерина</w:t>
            </w:r>
            <w:r>
              <w:rPr>
                <w:rFonts w:ascii="Times New Roman" w:hAnsi="Times New Roman"/>
                <w:b/>
                <w:sz w:val="24"/>
                <w:szCs w:val="24"/>
                <w:lang w:val="uk-UA"/>
              </w:rPr>
              <w:t>.</w:t>
            </w:r>
            <w:r w:rsidRPr="004F2D2A">
              <w:rPr>
                <w:rFonts w:ascii="Times New Roman" w:hAnsi="Times New Roman"/>
                <w:b/>
                <w:bCs/>
                <w:sz w:val="24"/>
                <w:szCs w:val="24"/>
                <w:lang w:val="uk-UA"/>
              </w:rPr>
              <w:t xml:space="preserve"> </w:t>
            </w:r>
            <w:r w:rsidRPr="004F2D2A">
              <w:rPr>
                <w:rFonts w:ascii="Times New Roman" w:hAnsi="Times New Roman"/>
                <w:b/>
                <w:bCs/>
                <w:i/>
                <w:sz w:val="24"/>
                <w:szCs w:val="24"/>
                <w:lang w:val="uk-UA"/>
              </w:rPr>
              <w:t>ДІАЛОГ ІЗ ДІДУСЕМ</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 xml:space="preserve">Волонтерський загін «Дія» </w:t>
            </w:r>
            <w:r w:rsidRPr="004F2D2A">
              <w:rPr>
                <w:rFonts w:ascii="Times New Roman" w:hAnsi="Times New Roman"/>
                <w:sz w:val="24"/>
                <w:szCs w:val="24"/>
                <w:lang w:val="uk-UA"/>
              </w:rPr>
              <w:t>Золочівської загальноосвітньої</w:t>
            </w:r>
            <w:r w:rsidRPr="004F2D2A">
              <w:rPr>
                <w:rFonts w:ascii="Times New Roman" w:hAnsi="Times New Roman"/>
                <w:b/>
                <w:sz w:val="24"/>
                <w:szCs w:val="24"/>
                <w:lang w:val="uk-UA"/>
              </w:rPr>
              <w:t xml:space="preserve"> </w:t>
            </w:r>
            <w:r w:rsidRPr="004F2D2A">
              <w:rPr>
                <w:rFonts w:ascii="Times New Roman" w:hAnsi="Times New Roman"/>
                <w:sz w:val="24"/>
                <w:szCs w:val="24"/>
                <w:lang w:val="uk-UA"/>
              </w:rPr>
              <w:t>школи І-ІІІ ступенів №3 Золочівської районної ради Харківської області</w:t>
            </w:r>
            <w:r>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ЖЕРНОВ СЕРГІЙ МИХАЙЛОВИЧ – УЧАСНИК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 xml:space="preserve">Волонтерський загін «Дія» </w:t>
            </w:r>
            <w:r w:rsidRPr="004F2D2A">
              <w:rPr>
                <w:rFonts w:ascii="Times New Roman" w:hAnsi="Times New Roman"/>
                <w:sz w:val="24"/>
                <w:szCs w:val="24"/>
                <w:lang w:val="uk-UA"/>
              </w:rPr>
              <w:t>Золочівської загальноосвітньої</w:t>
            </w:r>
            <w:r w:rsidRPr="004F2D2A">
              <w:rPr>
                <w:rFonts w:ascii="Times New Roman" w:hAnsi="Times New Roman"/>
                <w:b/>
                <w:sz w:val="24"/>
                <w:szCs w:val="24"/>
                <w:lang w:val="uk-UA"/>
              </w:rPr>
              <w:t xml:space="preserve"> </w:t>
            </w:r>
            <w:r w:rsidRPr="004F2D2A">
              <w:rPr>
                <w:rFonts w:ascii="Times New Roman" w:hAnsi="Times New Roman"/>
                <w:sz w:val="24"/>
                <w:szCs w:val="24"/>
                <w:lang w:val="uk-UA"/>
              </w:rPr>
              <w:t>школи І-ІІІ ступенів №3 Золочівської районної ради Харківської області</w:t>
            </w:r>
            <w:r>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ТРОТЧЕНКО ВАЛЕРІЙ ЛЕОНІДОВИЧ – УЧАСНИК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Волонтерський загін «Пам</w:t>
            </w:r>
            <w:r w:rsidRPr="004F2D2A">
              <w:rPr>
                <w:rFonts w:ascii="Times New Roman" w:hAnsi="Times New Roman"/>
                <w:b/>
                <w:sz w:val="24"/>
                <w:szCs w:val="24"/>
                <w:lang w:val="ru-RU"/>
              </w:rPr>
              <w:t>’</w:t>
            </w:r>
            <w:r w:rsidRPr="004F2D2A">
              <w:rPr>
                <w:rFonts w:ascii="Times New Roman" w:hAnsi="Times New Roman"/>
                <w:b/>
                <w:sz w:val="24"/>
                <w:szCs w:val="24"/>
                <w:lang w:val="uk-UA"/>
              </w:rPr>
              <w:t xml:space="preserve">ять» </w:t>
            </w:r>
            <w:r w:rsidRPr="004F2D2A">
              <w:rPr>
                <w:rFonts w:ascii="Times New Roman" w:hAnsi="Times New Roman"/>
                <w:sz w:val="24"/>
                <w:szCs w:val="24"/>
                <w:lang w:val="uk-UA"/>
              </w:rPr>
              <w:t>5-Б класу Красно</w:t>
            </w:r>
            <w:r>
              <w:rPr>
                <w:rFonts w:ascii="Times New Roman" w:hAnsi="Times New Roman"/>
                <w:sz w:val="24"/>
                <w:szCs w:val="24"/>
                <w:lang w:val="uk-UA"/>
              </w:rPr>
              <w:t>г</w:t>
            </w:r>
            <w:r w:rsidRPr="004F2D2A">
              <w:rPr>
                <w:rFonts w:ascii="Times New Roman" w:hAnsi="Times New Roman"/>
                <w:sz w:val="24"/>
                <w:szCs w:val="24"/>
                <w:lang w:val="uk-UA"/>
              </w:rPr>
              <w:t>радського багатопрофільного ліцею</w:t>
            </w:r>
          </w:p>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hAnsi="Times New Roman"/>
                <w:sz w:val="24"/>
                <w:szCs w:val="24"/>
                <w:lang w:val="uk-UA"/>
              </w:rPr>
              <w:t>Красноградської районної державної адміністрації Харківської області</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Долю не вибирають…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Волонтерський загін «Пошук»</w:t>
            </w:r>
            <w:r w:rsidRPr="004F2D2A">
              <w:rPr>
                <w:rFonts w:ascii="Times New Roman" w:hAnsi="Times New Roman"/>
                <w:sz w:val="24"/>
                <w:szCs w:val="24"/>
                <w:lang w:val="uk-UA"/>
              </w:rPr>
              <w:t xml:space="preserve"> Красноградської гімназії «Гранд» </w:t>
            </w:r>
          </w:p>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sz w:val="24"/>
                <w:szCs w:val="24"/>
                <w:lang w:val="uk-UA"/>
              </w:rPr>
              <w:t>Красноградської районної державної адміністрації Харківської області</w:t>
            </w:r>
            <w:r w:rsidR="00AB4092">
              <w:rPr>
                <w:rFonts w:ascii="Times New Roman" w:hAnsi="Times New Roman"/>
                <w:sz w:val="24"/>
                <w:szCs w:val="24"/>
                <w:lang w:val="uk-UA"/>
              </w:rPr>
              <w:t>.</w:t>
            </w:r>
          </w:p>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i/>
                <w:sz w:val="24"/>
                <w:szCs w:val="24"/>
                <w:lang w:val="uk-UA"/>
              </w:rPr>
              <w:t>РОЛЬ ЛЮДСЬКОГО ФАКТОРУ ПРИ ЛІКВІДАЦІЇ ТЕХНОГЕННИХ КАТАСТРОФ</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Воропаєва Олександра, Діхтяр Ельвіра, Котенко Олександр, Третьякова Тетяна, Фесенко Дарина, Фесенко Дмитро, Шуткевич Юлія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Наслідки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bCs/>
                <w:sz w:val="24"/>
                <w:szCs w:val="24"/>
                <w:lang w:val="uk-UA"/>
              </w:rPr>
            </w:pPr>
            <w:r w:rsidRPr="004F2D2A">
              <w:rPr>
                <w:rFonts w:ascii="Times New Roman" w:hAnsi="Times New Roman"/>
                <w:b/>
                <w:color w:val="000000"/>
                <w:sz w:val="24"/>
                <w:szCs w:val="24"/>
                <w:lang w:val="uk-UA"/>
              </w:rPr>
              <w:t>Гавриленко Вероніка</w:t>
            </w:r>
            <w:r w:rsidR="00AB4092">
              <w:rPr>
                <w:rFonts w:ascii="Times New Roman" w:hAnsi="Times New Roman"/>
                <w:b/>
                <w:color w:val="000000"/>
                <w:sz w:val="24"/>
                <w:szCs w:val="24"/>
                <w:lang w:val="uk-UA"/>
              </w:rPr>
              <w:t>.</w:t>
            </w:r>
            <w:r w:rsidRPr="004F2D2A">
              <w:rPr>
                <w:rFonts w:ascii="Times New Roman" w:hAnsi="Times New Roman"/>
                <w:b/>
                <w:color w:val="000000"/>
                <w:sz w:val="24"/>
                <w:szCs w:val="24"/>
                <w:lang w:val="uk-UA"/>
              </w:rPr>
              <w:t xml:space="preserve"> </w:t>
            </w:r>
            <w:r w:rsidRPr="004F2D2A">
              <w:rPr>
                <w:rFonts w:ascii="Times New Roman" w:hAnsi="Times New Roman"/>
                <w:b/>
                <w:bCs/>
                <w:i/>
                <w:sz w:val="24"/>
                <w:szCs w:val="24"/>
                <w:lang w:val="uk-UA"/>
              </w:rPr>
              <w:t>ЧОРНОБИЛЬСЬКІЙ АПОКАЛІПСИС: ТИХА СМЕРТЬ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Гавриш Аліна</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УЧАСНИКИ ЛІКВІДАЦІЇ АВАРІЇ НА ЧОРНОБИЛЬСЬКІЙ АЕС</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ПОДВИГ НАШИХ ЗЕМЛЯКІВ</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b/>
                <w:sz w:val="24"/>
                <w:szCs w:val="24"/>
                <w:lang w:val="uk-UA" w:eastAsia="ru-RU"/>
              </w:rPr>
            </w:pPr>
            <w:r w:rsidRPr="004F2D2A">
              <w:rPr>
                <w:rFonts w:ascii="Times New Roman" w:hAnsi="Times New Roman"/>
                <w:b/>
                <w:sz w:val="24"/>
                <w:szCs w:val="24"/>
                <w:lang w:val="uk-UA"/>
              </w:rPr>
              <w:t>Галицька Антоніна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eastAsia="ru-RU"/>
              </w:rPr>
              <w:t>ЗОЛОЧІВЦІ –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Галущак Марія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МІЙ  ТАТО – ЛІКВІДАТОР НАСЛІДКІВ  ТРАГЕДІЇ  НА ЧОРНОБИЛЬСЬКІЙ АЕС.  МІЙ ТАТО – ГЕРОЙ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Гарбуз Дарина</w:t>
            </w:r>
            <w:r w:rsidR="00AB4092">
              <w:rPr>
                <w:rFonts w:ascii="Times New Roman" w:hAnsi="Times New Roman"/>
                <w:b/>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«Відлуння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Голозубова Аліна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ЗА МАЙБУТНЄ ЗАПЛАТИВ СОБОЮ ЧЕСНАКОВ ВІКТОР МИХАЙЛОВИЧ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caps/>
                <w:sz w:val="24"/>
                <w:szCs w:val="24"/>
                <w:lang w:val="uk-UA"/>
              </w:rPr>
            </w:pPr>
            <w:r w:rsidRPr="004F2D2A">
              <w:rPr>
                <w:rFonts w:ascii="Times New Roman" w:hAnsi="Times New Roman"/>
                <w:b/>
                <w:sz w:val="24"/>
                <w:szCs w:val="24"/>
                <w:lang w:val="uk-UA"/>
              </w:rPr>
              <w:t>Голозубова Аліна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ru-RU"/>
              </w:rPr>
              <w:t>П</w:t>
            </w:r>
            <w:r w:rsidRPr="004F2D2A">
              <w:rPr>
                <w:rFonts w:ascii="Times New Roman" w:hAnsi="Times New Roman"/>
                <w:b/>
                <w:i/>
                <w:caps/>
                <w:sz w:val="24"/>
                <w:szCs w:val="24"/>
                <w:lang w:val="uk-UA"/>
              </w:rPr>
              <w:t>ам</w:t>
            </w:r>
            <w:r w:rsidRPr="004F2D2A">
              <w:rPr>
                <w:rFonts w:ascii="Times New Roman" w:hAnsi="Times New Roman"/>
                <w:b/>
                <w:i/>
                <w:caps/>
                <w:sz w:val="24"/>
                <w:szCs w:val="24"/>
                <w:lang w:val="ru-RU"/>
              </w:rPr>
              <w:t>’</w:t>
            </w:r>
            <w:r w:rsidRPr="004F2D2A">
              <w:rPr>
                <w:rFonts w:ascii="Times New Roman" w:hAnsi="Times New Roman"/>
                <w:b/>
                <w:i/>
                <w:caps/>
                <w:sz w:val="24"/>
                <w:szCs w:val="24"/>
                <w:lang w:val="uk-UA"/>
              </w:rPr>
              <w:t>ятний знак</w:t>
            </w:r>
            <w:r w:rsidRPr="004F2D2A">
              <w:rPr>
                <w:rFonts w:ascii="Times New Roman" w:hAnsi="Times New Roman"/>
                <w:i/>
                <w:caps/>
                <w:sz w:val="24"/>
                <w:szCs w:val="24"/>
                <w:lang w:val="uk-UA"/>
              </w:rPr>
              <w:t xml:space="preserve"> </w:t>
            </w:r>
            <w:r w:rsidRPr="004F2D2A">
              <w:rPr>
                <w:rFonts w:ascii="Times New Roman" w:hAnsi="Times New Roman"/>
                <w:b/>
                <w:i/>
                <w:caps/>
                <w:sz w:val="24"/>
                <w:szCs w:val="24"/>
                <w:lang w:val="uk-UA"/>
              </w:rPr>
              <w:t>ліквідаторам та жертвам чорнобильського лиха у Новій Водолазі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Григор’єва Анастасія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ЧОРНОБИЛЬ  І  ЕКОЛОГІЯ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Григорик Марія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Пам`ятники Героїчному подвигу земляків-красноградців, учасникам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Група вчителів</w:t>
            </w:r>
            <w:r w:rsidRPr="004F2D2A">
              <w:rPr>
                <w:rFonts w:ascii="Times New Roman" w:hAnsi="Times New Roman"/>
                <w:sz w:val="24"/>
                <w:szCs w:val="24"/>
                <w:lang w:val="uk-UA"/>
              </w:rPr>
              <w:t xml:space="preserve">  Гусарівської загальноосвітньої школи І – ІІІ ступенів Балаклійської районної ради Харківської області</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УЧАСНИКИ ЯДЕРНИХ ВИПРОБУВАНЬ ТА ЛІКВІДАЦІЇ ЯДЕРНИХ АВАРІЙ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eastAsia="Times New Roman" w:hAnsi="Times New Roman"/>
                <w:b/>
                <w:sz w:val="24"/>
                <w:szCs w:val="24"/>
                <w:lang w:val="uk-UA" w:eastAsia="uk-UA"/>
              </w:rPr>
            </w:pPr>
            <w:r w:rsidRPr="004F2D2A">
              <w:rPr>
                <w:rFonts w:ascii="Times New Roman" w:eastAsia="Times New Roman" w:hAnsi="Times New Roman"/>
                <w:b/>
                <w:sz w:val="24"/>
                <w:szCs w:val="24"/>
                <w:lang w:val="uk-UA" w:eastAsia="uk-UA"/>
              </w:rPr>
              <w:t xml:space="preserve">Група «Оберіг» </w:t>
            </w:r>
            <w:r w:rsidRPr="004F2D2A">
              <w:rPr>
                <w:rFonts w:ascii="Times New Roman" w:eastAsia="Times New Roman" w:hAnsi="Times New Roman"/>
                <w:sz w:val="24"/>
                <w:szCs w:val="24"/>
                <w:lang w:val="uk-UA" w:eastAsia="uk-UA"/>
              </w:rPr>
              <w:t>Вовківської загальноосвітньої школи І-ІІ ступенів Кегичівської районної ради Харківської області,</w:t>
            </w:r>
            <w:r w:rsidRPr="004F2D2A">
              <w:rPr>
                <w:rFonts w:ascii="Times New Roman" w:eastAsia="Times New Roman" w:hAnsi="Times New Roman"/>
                <w:b/>
                <w:sz w:val="24"/>
                <w:szCs w:val="24"/>
                <w:lang w:val="uk-UA" w:eastAsia="uk-UA"/>
              </w:rPr>
              <w:t xml:space="preserve"> </w:t>
            </w:r>
            <w:r w:rsidRPr="004F2D2A">
              <w:rPr>
                <w:rFonts w:ascii="Times New Roman" w:eastAsia="Times New Roman" w:hAnsi="Times New Roman"/>
                <w:b/>
                <w:i/>
                <w:sz w:val="24"/>
                <w:szCs w:val="24"/>
                <w:lang w:val="uk-UA" w:eastAsia="uk-UA"/>
              </w:rPr>
              <w:t>ЧОРНОБИЛЬ – ГЛОБАЛЬНА  ЕКОЛОГІЧНА КАТАСТРОФА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tabs>
                <w:tab w:val="left" w:pos="10800"/>
              </w:tabs>
              <w:autoSpaceDE w:val="0"/>
              <w:autoSpaceDN w:val="0"/>
              <w:adjustRightInd w:val="0"/>
              <w:spacing w:after="0" w:line="240" w:lineRule="auto"/>
              <w:rPr>
                <w:rFonts w:ascii="Times New Roman" w:hAnsi="Times New Roman"/>
                <w:b/>
                <w:sz w:val="24"/>
                <w:szCs w:val="24"/>
                <w:lang w:val="uk-UA"/>
              </w:rPr>
            </w:pPr>
            <w:r w:rsidRPr="004F2D2A">
              <w:rPr>
                <w:rFonts w:ascii="Times New Roman" w:hAnsi="Times New Roman"/>
                <w:b/>
                <w:sz w:val="24"/>
                <w:szCs w:val="24"/>
                <w:lang w:val="uk-UA"/>
              </w:rPr>
              <w:t>Губська  Анна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БУЛО  ЛИШЕ  25</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eastAsia="Times New Roman" w:hAnsi="Times New Roman"/>
                <w:b/>
                <w:bCs/>
                <w:color w:val="199043"/>
                <w:kern w:val="36"/>
                <w:sz w:val="24"/>
                <w:szCs w:val="24"/>
                <w:lang w:eastAsia="ru-RU"/>
              </w:rPr>
              <w:t> </w:t>
            </w:r>
            <w:r w:rsidRPr="004F2D2A">
              <w:rPr>
                <w:rFonts w:ascii="Times New Roman" w:hAnsi="Times New Roman"/>
                <w:b/>
                <w:sz w:val="24"/>
                <w:szCs w:val="24"/>
                <w:lang w:val="uk-UA"/>
              </w:rPr>
              <w:t xml:space="preserve">Гурток пошукової шкільної експедиції </w:t>
            </w:r>
            <w:r w:rsidRPr="004F2D2A">
              <w:rPr>
                <w:rFonts w:ascii="Times New Roman" w:hAnsi="Times New Roman"/>
                <w:sz w:val="24"/>
                <w:szCs w:val="24"/>
                <w:lang w:val="uk-UA"/>
              </w:rPr>
              <w:t>Люботинської загальноосвітньої школи І – ІІІ ступенів № 4 Люботинської міської ради Харківської області</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ХАРКІВСЬКІ ГЕРОЇ, ЩО ГАСИЛИ ПОЖЕЖУ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bCs/>
                <w:caps/>
                <w:color w:val="000000"/>
                <w:sz w:val="24"/>
                <w:szCs w:val="24"/>
                <w:shd w:val="clear" w:color="auto" w:fill="FFFFFF"/>
                <w:lang w:val="ru-RU"/>
              </w:rPr>
            </w:pPr>
            <w:r w:rsidRPr="004F2D2A">
              <w:rPr>
                <w:rFonts w:ascii="Times New Roman" w:hAnsi="Times New Roman"/>
                <w:b/>
                <w:sz w:val="24"/>
                <w:szCs w:val="24"/>
                <w:lang w:val="uk-UA"/>
              </w:rPr>
              <w:t>Данилюк Анна</w:t>
            </w:r>
            <w:r w:rsidRPr="004F2D2A">
              <w:rPr>
                <w:rFonts w:ascii="Times New Roman" w:hAnsi="Times New Roman"/>
                <w:sz w:val="24"/>
                <w:szCs w:val="24"/>
                <w:lang w:val="uk-UA"/>
              </w:rPr>
              <w:t xml:space="preserve">,  </w:t>
            </w:r>
            <w:r w:rsidR="00AB4092">
              <w:rPr>
                <w:rFonts w:ascii="Times New Roman" w:hAnsi="Times New Roman"/>
                <w:b/>
                <w:bCs/>
                <w:i/>
                <w:caps/>
                <w:color w:val="000000"/>
                <w:sz w:val="24"/>
                <w:szCs w:val="24"/>
                <w:shd w:val="clear" w:color="auto" w:fill="FFFFFF"/>
                <w:lang w:val="ru-RU"/>
              </w:rPr>
              <w:t>Чорнобиль – рана в сер</w:t>
            </w:r>
            <w:r w:rsidRPr="004F2D2A">
              <w:rPr>
                <w:rFonts w:ascii="Times New Roman" w:hAnsi="Times New Roman"/>
                <w:b/>
                <w:bCs/>
                <w:i/>
                <w:caps/>
                <w:color w:val="000000"/>
                <w:sz w:val="24"/>
                <w:szCs w:val="24"/>
                <w:shd w:val="clear" w:color="auto" w:fill="FFFFFF"/>
                <w:lang w:val="ru-RU"/>
              </w:rPr>
              <w:t>ц</w:t>
            </w:r>
            <w:r w:rsidRPr="004F2D2A">
              <w:rPr>
                <w:rFonts w:ascii="Times New Roman" w:hAnsi="Times New Roman"/>
                <w:b/>
                <w:bCs/>
                <w:i/>
                <w:caps/>
                <w:color w:val="000000"/>
                <w:sz w:val="24"/>
                <w:szCs w:val="24"/>
                <w:shd w:val="clear" w:color="auto" w:fill="FFFFFF"/>
                <w:lang w:val="uk-UA"/>
              </w:rPr>
              <w:t>і</w:t>
            </w:r>
            <w:r w:rsidRPr="004F2D2A">
              <w:rPr>
                <w:rFonts w:ascii="Times New Roman" w:hAnsi="Times New Roman"/>
                <w:b/>
                <w:bCs/>
                <w:i/>
                <w:caps/>
                <w:color w:val="000000"/>
                <w:sz w:val="24"/>
                <w:szCs w:val="24"/>
                <w:shd w:val="clear" w:color="auto" w:fill="FFFFFF"/>
                <w:lang w:val="ru-RU"/>
              </w:rPr>
              <w:t xml:space="preserve"> на все життя...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pStyle w:val="a3"/>
              <w:rPr>
                <w:rFonts w:ascii="Times New Roman" w:hAnsi="Times New Roman"/>
                <w:b/>
                <w:sz w:val="24"/>
                <w:szCs w:val="24"/>
                <w:lang w:val="uk-UA"/>
              </w:rPr>
            </w:pPr>
            <w:r w:rsidRPr="004F2D2A">
              <w:rPr>
                <w:rFonts w:ascii="Times New Roman" w:hAnsi="Times New Roman"/>
                <w:b/>
                <w:sz w:val="24"/>
                <w:szCs w:val="24"/>
                <w:lang w:val="uk-UA"/>
              </w:rPr>
              <w:t>Даценко Максим</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РОЗПОВІДЬ ДІДА ПРО УЧАСТЬ У ЛІКВІДАЦІЇ НАСЛІДКІВ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ru-RU"/>
              </w:rPr>
            </w:pPr>
            <w:r w:rsidRPr="004F2D2A">
              <w:rPr>
                <w:rFonts w:ascii="Times New Roman" w:hAnsi="Times New Roman"/>
                <w:b/>
                <w:sz w:val="24"/>
                <w:szCs w:val="24"/>
                <w:lang w:val="ru-RU"/>
              </w:rPr>
              <w:t>Діденко Денис, Квочка Геннадій, Масельська Катерина, Шевелін Альона</w:t>
            </w:r>
            <w:r w:rsidR="00AB4092">
              <w:rPr>
                <w:rFonts w:ascii="Times New Roman" w:hAnsi="Times New Roman"/>
                <w:b/>
                <w:sz w:val="24"/>
                <w:szCs w:val="24"/>
                <w:lang w:val="ru-RU"/>
              </w:rPr>
              <w:t>.</w:t>
            </w:r>
            <w:r w:rsidRPr="004F2D2A">
              <w:rPr>
                <w:rFonts w:ascii="Times New Roman" w:hAnsi="Times New Roman"/>
                <w:b/>
                <w:sz w:val="24"/>
                <w:szCs w:val="24"/>
                <w:lang w:val="ru-RU"/>
              </w:rPr>
              <w:t xml:space="preserve"> </w:t>
            </w:r>
            <w:r w:rsidRPr="004F2D2A">
              <w:rPr>
                <w:rFonts w:ascii="Times New Roman" w:hAnsi="Times New Roman"/>
                <w:b/>
                <w:i/>
                <w:sz w:val="24"/>
                <w:szCs w:val="24"/>
                <w:lang w:val="ru-RU"/>
              </w:rPr>
              <w:t>ПАМ’ЯТНИК ЗАГИБЛИМ ТА ПОМЕРЛИМ ЧОРНОБИЛЬЦЯМ У м. БАЛАКЛІЯ ХАРКІВСЬКОЇ ОБЛАСТІ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eastAsia="ru-RU"/>
              </w:rPr>
              <w:t>Дротенко Вікторія</w:t>
            </w:r>
            <w:r w:rsidR="00AB4092">
              <w:rPr>
                <w:rFonts w:ascii="Times New Roman" w:hAnsi="Times New Roman"/>
                <w:b/>
                <w:sz w:val="24"/>
                <w:szCs w:val="24"/>
                <w:lang w:val="uk-UA" w:eastAsia="ru-RU"/>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МІЙ ДІД ТА ЧОРНОБИЛЬСЬКА КАТАСТРОФА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hd w:val="clear" w:color="auto" w:fill="FFFFFF"/>
              <w:spacing w:after="0" w:line="240" w:lineRule="auto"/>
              <w:rPr>
                <w:rFonts w:ascii="Times New Roman" w:hAnsi="Times New Roman"/>
                <w:b/>
                <w:color w:val="000000"/>
                <w:sz w:val="24"/>
                <w:szCs w:val="24"/>
                <w:lang w:val="uk-UA"/>
              </w:rPr>
            </w:pPr>
            <w:r w:rsidRPr="004F2D2A">
              <w:rPr>
                <w:rFonts w:ascii="Times New Roman" w:hAnsi="Times New Roman"/>
                <w:b/>
                <w:color w:val="000000"/>
                <w:sz w:val="24"/>
                <w:szCs w:val="24"/>
                <w:lang w:val="uk-UA"/>
              </w:rPr>
              <w:t>Євдокимова Дар’я</w:t>
            </w:r>
            <w:r w:rsidR="00AB4092">
              <w:rPr>
                <w:rFonts w:ascii="Times New Roman" w:hAnsi="Times New Roman"/>
                <w:b/>
                <w:color w:val="000000"/>
                <w:sz w:val="24"/>
                <w:szCs w:val="24"/>
                <w:lang w:val="uk-UA"/>
              </w:rPr>
              <w:t>.</w:t>
            </w:r>
            <w:r w:rsidRPr="004F2D2A">
              <w:rPr>
                <w:rFonts w:ascii="Times New Roman" w:hAnsi="Times New Roman"/>
                <w:b/>
                <w:color w:val="000000"/>
                <w:sz w:val="24"/>
                <w:szCs w:val="24"/>
                <w:lang w:val="uk-UA"/>
              </w:rPr>
              <w:t xml:space="preserve">  </w:t>
            </w:r>
            <w:r w:rsidRPr="004F2D2A">
              <w:rPr>
                <w:rFonts w:ascii="Times New Roman" w:hAnsi="Times New Roman"/>
                <w:b/>
                <w:i/>
                <w:color w:val="000000"/>
                <w:sz w:val="24"/>
                <w:szCs w:val="24"/>
                <w:lang w:val="uk-UA"/>
              </w:rPr>
              <w:t>ЧОРНОБИЛЬ: ВЧОРА, СЬОГОДНІ, ЗАВТРА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4F2D2A">
              <w:rPr>
                <w:rFonts w:ascii="Times New Roman" w:hAnsi="Times New Roman"/>
                <w:b/>
                <w:sz w:val="24"/>
                <w:szCs w:val="24"/>
                <w:lang w:val="uk-UA"/>
              </w:rPr>
              <w:t>Ємець Роман</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eastAsia="Times New Roman" w:hAnsi="Times New Roman"/>
                <w:b/>
                <w:i/>
                <w:color w:val="000000"/>
                <w:sz w:val="24"/>
                <w:szCs w:val="24"/>
                <w:lang w:val="ru-RU" w:eastAsia="ru-RU"/>
              </w:rPr>
              <w:t>Є</w:t>
            </w:r>
            <w:r w:rsidRPr="004F2D2A">
              <w:rPr>
                <w:rFonts w:ascii="Times New Roman" w:eastAsia="Times New Roman" w:hAnsi="Times New Roman"/>
                <w:b/>
                <w:i/>
                <w:color w:val="000000"/>
                <w:sz w:val="24"/>
                <w:szCs w:val="24"/>
                <w:lang w:val="uk-UA" w:eastAsia="ru-RU"/>
              </w:rPr>
              <w:t>МЕЦЬ МИХАЙЛО МИКОЛАЙОВИЧ: ВИКЛИКИ ДОЛІ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Жарова Анастасія</w:t>
            </w:r>
            <w:r w:rsidR="00AB4092">
              <w:rPr>
                <w:rFonts w:ascii="Times New Roman" w:hAnsi="Times New Roman"/>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Чорнобиль. Гіркі події минулого</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pStyle w:val="a3"/>
              <w:rPr>
                <w:rFonts w:ascii="Times New Roman" w:eastAsiaTheme="minorEastAsia" w:hAnsi="Times New Roman"/>
                <w:sz w:val="24"/>
                <w:szCs w:val="24"/>
                <w:lang w:val="uk-UA"/>
              </w:rPr>
            </w:pPr>
            <w:r w:rsidRPr="004F2D2A">
              <w:rPr>
                <w:rFonts w:ascii="Times New Roman" w:hAnsi="Times New Roman"/>
                <w:b/>
                <w:sz w:val="24"/>
                <w:szCs w:val="24"/>
                <w:lang w:val="uk-UA"/>
              </w:rPr>
              <w:t>Желізний Владислав</w:t>
            </w:r>
            <w:r w:rsidR="00AB4092">
              <w:rPr>
                <w:rFonts w:ascii="Times New Roman" w:hAnsi="Times New Roman"/>
                <w:sz w:val="24"/>
                <w:szCs w:val="24"/>
                <w:lang w:val="uk-UA"/>
              </w:rPr>
              <w:t>.</w:t>
            </w:r>
            <w:r w:rsidRPr="004F2D2A">
              <w:rPr>
                <w:rFonts w:ascii="Times New Roman" w:eastAsiaTheme="minorEastAsia" w:hAnsi="Times New Roman"/>
                <w:sz w:val="24"/>
                <w:szCs w:val="24"/>
                <w:lang w:val="uk-UA"/>
              </w:rPr>
              <w:t xml:space="preserve"> </w:t>
            </w:r>
            <w:r w:rsidRPr="004F2D2A">
              <w:rPr>
                <w:rFonts w:ascii="Times New Roman" w:hAnsi="Times New Roman"/>
                <w:b/>
                <w:i/>
                <w:sz w:val="24"/>
                <w:szCs w:val="24"/>
                <w:lang w:val="uk-UA"/>
              </w:rPr>
              <w:t>КАРАГОДІН СЕРГІЙ ІВАНОВИЧ –</w:t>
            </w:r>
            <w:r w:rsidRPr="004F2D2A">
              <w:rPr>
                <w:rFonts w:ascii="Times New Roman" w:eastAsiaTheme="minorEastAsia" w:hAnsi="Times New Roman"/>
                <w:i/>
                <w:sz w:val="24"/>
                <w:szCs w:val="24"/>
                <w:lang w:val="uk-UA"/>
              </w:rPr>
              <w:t xml:space="preserve"> </w:t>
            </w:r>
            <w:r w:rsidRPr="004F2D2A">
              <w:rPr>
                <w:rFonts w:ascii="Times New Roman" w:hAnsi="Times New Roman"/>
                <w:b/>
                <w:i/>
                <w:sz w:val="24"/>
                <w:szCs w:val="24"/>
                <w:lang w:val="uk-UA"/>
              </w:rPr>
              <w:t>УЧАСНИК ЛІКВІДАЦІЇ АВАРІЇ НА ЧОРНОБИЛЬСЬКІЙ АЄС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lastRenderedPageBreak/>
              <w:t>Забуга Сніжана, Бабич Марія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Про любов не говорять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Завітова Дар’я</w:t>
            </w:r>
            <w:r w:rsidR="00AB4092">
              <w:rPr>
                <w:rFonts w:ascii="Times New Roman" w:hAnsi="Times New Roman"/>
                <w:b/>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ГЕРОЇ ЖИВУТЬ ПОРУЧ З НАМИ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Зайцева Анастасія, Талавиря Карина</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ОДНОСЕЛЬЦІ-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ru-RU"/>
              </w:rPr>
            </w:pPr>
            <w:r w:rsidRPr="004F2D2A">
              <w:rPr>
                <w:rFonts w:ascii="Times New Roman" w:hAnsi="Times New Roman"/>
                <w:b/>
                <w:sz w:val="24"/>
                <w:szCs w:val="24"/>
                <w:lang w:val="uk-UA"/>
              </w:rPr>
              <w:t>Заховаєва Анна</w:t>
            </w:r>
            <w:r w:rsidR="00AB4092">
              <w:rPr>
                <w:rFonts w:ascii="Times New Roman" w:hAnsi="Times New Roman"/>
                <w:b/>
                <w:sz w:val="24"/>
                <w:szCs w:val="24"/>
                <w:lang w:val="uk-UA"/>
              </w:rPr>
              <w:t>.</w:t>
            </w:r>
            <w:r w:rsidRPr="004F2D2A">
              <w:rPr>
                <w:rFonts w:ascii="Times New Roman" w:hAnsi="Times New Roman"/>
                <w:b/>
                <w:sz w:val="24"/>
                <w:szCs w:val="24"/>
                <w:lang w:val="ru-RU"/>
              </w:rPr>
              <w:t xml:space="preserve"> </w:t>
            </w:r>
            <w:r w:rsidRPr="004F2D2A">
              <w:rPr>
                <w:rFonts w:ascii="Times New Roman" w:hAnsi="Times New Roman"/>
                <w:b/>
                <w:i/>
                <w:sz w:val="24"/>
                <w:szCs w:val="24"/>
                <w:lang w:val="ru-RU"/>
              </w:rPr>
              <w:t>ХАЙ БУДЕ НЕТЛІННОЮ ПАМ</w:t>
            </w:r>
            <w:r w:rsidRPr="004F2D2A">
              <w:rPr>
                <w:rFonts w:ascii="Times New Roman" w:hAnsi="Times New Roman"/>
                <w:b/>
                <w:i/>
                <w:sz w:val="24"/>
                <w:szCs w:val="24"/>
              </w:rPr>
              <w:t>΄</w:t>
            </w:r>
            <w:r w:rsidRPr="004F2D2A">
              <w:rPr>
                <w:rFonts w:ascii="Times New Roman" w:hAnsi="Times New Roman"/>
                <w:b/>
                <w:i/>
                <w:sz w:val="24"/>
                <w:szCs w:val="24"/>
                <w:lang w:val="ru-RU"/>
              </w:rPr>
              <w:t>ЯТЬ</w:t>
            </w:r>
            <w:r w:rsidR="00AB4092">
              <w:rPr>
                <w:rFonts w:ascii="Times New Roman" w:hAnsi="Times New Roman"/>
                <w:b/>
                <w:i/>
                <w:sz w:val="24"/>
                <w:szCs w:val="24"/>
                <w:lang w:val="ru-RU"/>
              </w:rPr>
              <w:t xml:space="preserve"> </w:t>
            </w:r>
            <w:r w:rsidRPr="004F2D2A">
              <w:rPr>
                <w:rFonts w:ascii="Times New Roman" w:hAnsi="Times New Roman"/>
                <w:b/>
                <w:i/>
                <w:sz w:val="24"/>
                <w:szCs w:val="24"/>
                <w:lang w:val="ru-RU"/>
              </w:rPr>
              <w:t>ПРО ПОДВИГ ВАШ У  ВІКАХ</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Зінов'єва Юлія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ПЕРЕВІРКА СПРАВОЮ</w:t>
            </w:r>
            <w:r w:rsidR="00AB4092">
              <w:rPr>
                <w:rFonts w:ascii="Times New Roman" w:hAnsi="Times New Roman"/>
                <w:b/>
                <w:i/>
                <w:sz w:val="24"/>
                <w:szCs w:val="24"/>
                <w:lang w:val="uk-UA"/>
              </w:rPr>
              <w:t>:</w:t>
            </w:r>
            <w:r w:rsidRPr="004F2D2A">
              <w:rPr>
                <w:rFonts w:ascii="Times New Roman" w:hAnsi="Times New Roman"/>
                <w:b/>
                <w:i/>
                <w:sz w:val="24"/>
                <w:szCs w:val="24"/>
                <w:lang w:val="uk-UA"/>
              </w:rPr>
              <w:t xml:space="preserve"> ЗІНОВ'ЄВ ІВАН ФЕДОРОВИЧ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Зінов'єва Юлія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ЧОРНОБИЛЬ:НАША ПАМ’ЯТЬ І НАША БІЛЬ КОНДРАШКІН ОЛЕГ ПЕТРОВИЧ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Зуєв Нікіта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ЕКОЛОГІЧНІ НАСЛІДКИ</w:t>
            </w:r>
            <w:r w:rsidR="00AB4092">
              <w:rPr>
                <w:rFonts w:ascii="Times New Roman" w:hAnsi="Times New Roman"/>
                <w:b/>
                <w:i/>
                <w:sz w:val="24"/>
                <w:szCs w:val="24"/>
                <w:lang w:val="uk-UA"/>
              </w:rPr>
              <w:t xml:space="preserve"> </w:t>
            </w:r>
            <w:r w:rsidRPr="004F2D2A">
              <w:rPr>
                <w:rFonts w:ascii="Times New Roman" w:hAnsi="Times New Roman"/>
                <w:b/>
                <w:i/>
                <w:sz w:val="24"/>
                <w:szCs w:val="24"/>
                <w:lang w:val="uk-UA"/>
              </w:rPr>
              <w:t>ЧОРНОБИЛЬСЬКОЇ КАТАСТРОФИ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tabs>
                <w:tab w:val="left" w:pos="10800"/>
              </w:tabs>
              <w:autoSpaceDE w:val="0"/>
              <w:autoSpaceDN w:val="0"/>
              <w:adjustRightInd w:val="0"/>
              <w:spacing w:after="0" w:line="240" w:lineRule="auto"/>
              <w:rPr>
                <w:rFonts w:ascii="Times New Roman" w:hAnsi="Times New Roman"/>
                <w:b/>
                <w:sz w:val="24"/>
                <w:szCs w:val="24"/>
                <w:lang w:val="ru-RU"/>
              </w:rPr>
            </w:pPr>
            <w:r w:rsidRPr="004F2D2A">
              <w:rPr>
                <w:rFonts w:ascii="Times New Roman" w:hAnsi="Times New Roman"/>
                <w:b/>
                <w:color w:val="000000"/>
                <w:sz w:val="24"/>
                <w:szCs w:val="24"/>
                <w:lang w:val="ru-RU"/>
              </w:rPr>
              <w:t>Іллющенко  Ольга  Степанівна, Губська Наталія Віталіївна</w:t>
            </w:r>
            <w:r w:rsidR="00AB4092">
              <w:rPr>
                <w:rFonts w:ascii="Times New Roman" w:hAnsi="Times New Roman"/>
                <w:b/>
                <w:color w:val="000000"/>
                <w:sz w:val="24"/>
                <w:szCs w:val="24"/>
                <w:lang w:val="ru-RU"/>
              </w:rPr>
              <w:t>.</w:t>
            </w:r>
            <w:r w:rsidRPr="004F2D2A">
              <w:rPr>
                <w:rFonts w:ascii="Times New Roman" w:hAnsi="Times New Roman"/>
                <w:b/>
                <w:sz w:val="24"/>
                <w:szCs w:val="24"/>
                <w:lang w:val="ru-RU"/>
              </w:rPr>
              <w:t xml:space="preserve"> </w:t>
            </w:r>
            <w:r w:rsidRPr="004F2D2A">
              <w:rPr>
                <w:rFonts w:ascii="Times New Roman" w:hAnsi="Times New Roman"/>
                <w:b/>
                <w:i/>
                <w:sz w:val="24"/>
                <w:szCs w:val="24"/>
                <w:lang w:val="ru-RU"/>
              </w:rPr>
              <w:t>ЧОРНОБИЛЬ.  ПОГЛЯД  КРІЗЬ  ДЕСЯТИЛІТТЯ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tabs>
                <w:tab w:val="left" w:pos="1126"/>
              </w:tabs>
              <w:autoSpaceDE w:val="0"/>
              <w:autoSpaceDN w:val="0"/>
              <w:adjustRightInd w:val="0"/>
              <w:spacing w:after="0" w:line="240" w:lineRule="auto"/>
              <w:rPr>
                <w:rFonts w:ascii="Times New Roman" w:hAnsi="Times New Roman"/>
                <w:caps/>
                <w:sz w:val="24"/>
                <w:szCs w:val="24"/>
                <w:lang w:val="ru-RU"/>
              </w:rPr>
            </w:pPr>
            <w:r w:rsidRPr="004F2D2A">
              <w:rPr>
                <w:rFonts w:ascii="Times New Roman" w:hAnsi="Times New Roman"/>
                <w:b/>
                <w:sz w:val="24"/>
                <w:szCs w:val="24"/>
                <w:lang w:val="uk-UA"/>
              </w:rPr>
              <w:t>Ільєнко Катерина</w:t>
            </w:r>
            <w:r w:rsidRPr="004F2D2A">
              <w:rPr>
                <w:rFonts w:ascii="Times New Roman" w:hAnsi="Times New Roman"/>
                <w:sz w:val="24"/>
                <w:szCs w:val="24"/>
                <w:lang w:val="uk-UA"/>
              </w:rPr>
              <w:t xml:space="preserve">, </w:t>
            </w:r>
            <w:r w:rsidRPr="004F2D2A">
              <w:rPr>
                <w:rFonts w:ascii="Times New Roman" w:hAnsi="Times New Roman"/>
                <w:b/>
                <w:sz w:val="24"/>
                <w:szCs w:val="24"/>
                <w:lang w:val="uk-UA"/>
              </w:rPr>
              <w:t>Запара Анна</w:t>
            </w:r>
            <w:r w:rsidR="00AB4092">
              <w:rPr>
                <w:rFonts w:ascii="Times New Roman" w:hAnsi="Times New Roman"/>
                <w:sz w:val="24"/>
                <w:szCs w:val="24"/>
                <w:lang w:val="uk-UA"/>
              </w:rPr>
              <w:t>.</w:t>
            </w:r>
            <w:r w:rsidRPr="004F2D2A">
              <w:rPr>
                <w:rFonts w:ascii="Times New Roman" w:hAnsi="Times New Roman"/>
                <w:caps/>
                <w:sz w:val="24"/>
                <w:szCs w:val="24"/>
                <w:lang w:val="ru-RU"/>
              </w:rPr>
              <w:t xml:space="preserve"> </w:t>
            </w:r>
            <w:r w:rsidRPr="004F2D2A">
              <w:rPr>
                <w:rStyle w:val="a6"/>
                <w:rFonts w:ascii="Times New Roman" w:hAnsi="Times New Roman"/>
                <w:i/>
                <w:caps/>
                <w:sz w:val="24"/>
                <w:szCs w:val="24"/>
                <w:lang w:val="uk-UA"/>
              </w:rPr>
              <w:t>Дзвони Чорнобиля б’ють у сполох</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Індикова Юлія</w:t>
            </w:r>
            <w:r w:rsidR="00AB4092">
              <w:rPr>
                <w:rFonts w:ascii="Times New Roman" w:hAnsi="Times New Roman"/>
                <w:b/>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КАТАСТРОФА НА ЧОРНОБИЛЬСЬКІЙ АЕС ТА СПРАВЖНЯ ЛЮДИНА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tabs>
                <w:tab w:val="center" w:pos="4677"/>
              </w:tabs>
              <w:autoSpaceDE w:val="0"/>
              <w:autoSpaceDN w:val="0"/>
              <w:adjustRightInd w:val="0"/>
              <w:spacing w:after="0" w:line="240" w:lineRule="auto"/>
              <w:rPr>
                <w:rFonts w:ascii="Times New Roman" w:hAnsi="Times New Roman"/>
                <w:b/>
                <w:sz w:val="24"/>
                <w:szCs w:val="24"/>
                <w:lang w:val="uk-UA"/>
              </w:rPr>
            </w:pPr>
            <w:r w:rsidRPr="004F2D2A">
              <w:rPr>
                <w:rFonts w:ascii="Times New Roman" w:hAnsi="Times New Roman"/>
                <w:b/>
                <w:sz w:val="24"/>
                <w:szCs w:val="24"/>
                <w:lang w:val="ru-RU"/>
              </w:rPr>
              <w:t>К</w:t>
            </w:r>
            <w:r w:rsidRPr="004F2D2A">
              <w:rPr>
                <w:rFonts w:ascii="Times New Roman" w:hAnsi="Times New Roman"/>
                <w:b/>
                <w:sz w:val="24"/>
                <w:szCs w:val="24"/>
                <w:lang w:val="uk-UA"/>
              </w:rPr>
              <w:t>алугіна</w:t>
            </w:r>
            <w:r w:rsidRPr="004F2D2A">
              <w:rPr>
                <w:rFonts w:ascii="Times New Roman" w:hAnsi="Times New Roman"/>
                <w:b/>
                <w:sz w:val="24"/>
                <w:szCs w:val="24"/>
                <w:lang w:val="ru-RU"/>
              </w:rPr>
              <w:t xml:space="preserve"> Катерина</w:t>
            </w:r>
            <w:r w:rsidR="00AB4092">
              <w:rPr>
                <w:rFonts w:ascii="Times New Roman" w:hAnsi="Times New Roman"/>
                <w:b/>
                <w:sz w:val="24"/>
                <w:szCs w:val="24"/>
                <w:lang w:val="ru-RU"/>
              </w:rPr>
              <w:t xml:space="preserve">. </w:t>
            </w:r>
            <w:r w:rsidRPr="004F2D2A">
              <w:rPr>
                <w:rFonts w:ascii="Times New Roman" w:hAnsi="Times New Roman"/>
                <w:b/>
                <w:i/>
                <w:sz w:val="24"/>
                <w:szCs w:val="24"/>
                <w:lang w:val="uk-UA"/>
              </w:rPr>
              <w:t>ЧOРНОБИЛЬ: ПОДІЇ, ДОЛІ,</w:t>
            </w:r>
            <w:r w:rsidRPr="004F2D2A">
              <w:rPr>
                <w:rFonts w:ascii="Times New Roman" w:hAnsi="Times New Roman"/>
                <w:b/>
                <w:i/>
                <w:sz w:val="24"/>
                <w:szCs w:val="24"/>
                <w:lang w:val="ru-RU"/>
              </w:rPr>
              <w:t xml:space="preserve"> </w:t>
            </w:r>
            <w:r w:rsidRPr="004F2D2A">
              <w:rPr>
                <w:rFonts w:ascii="Times New Roman" w:hAnsi="Times New Roman"/>
                <w:b/>
                <w:i/>
                <w:sz w:val="24"/>
                <w:szCs w:val="24"/>
                <w:lang w:val="uk-UA"/>
              </w:rPr>
              <w:t>ПАМ’ЯТЬ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pStyle w:val="a5"/>
              <w:shd w:val="clear" w:color="auto" w:fill="FFFFFF"/>
              <w:spacing w:before="0" w:beforeAutospacing="0" w:after="0" w:afterAutospacing="0"/>
              <w:textAlignment w:val="baseline"/>
              <w:rPr>
                <w:b/>
                <w:lang w:val="uk-UA"/>
              </w:rPr>
            </w:pPr>
            <w:r w:rsidRPr="004F2D2A">
              <w:rPr>
                <w:b/>
                <w:lang w:val="uk-UA"/>
              </w:rPr>
              <w:t>Капустянський Михайло, Єщенко Назар</w:t>
            </w:r>
            <w:r w:rsidR="00AB4092">
              <w:rPr>
                <w:b/>
                <w:lang w:val="uk-UA"/>
              </w:rPr>
              <w:t>.</w:t>
            </w:r>
            <w:r w:rsidRPr="004F2D2A">
              <w:rPr>
                <w:b/>
                <w:lang w:val="uk-UA"/>
              </w:rPr>
              <w:t xml:space="preserve"> </w:t>
            </w:r>
            <w:r w:rsidRPr="004F2D2A">
              <w:rPr>
                <w:b/>
                <w:i/>
                <w:lang w:val="uk-UA"/>
              </w:rPr>
              <w:t>ЧОРНОБИЛЬ – ЕКОЛОГІЧНА КАТАСТРОФА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Качанова Анастасія</w:t>
            </w:r>
            <w:r w:rsidR="00AB4092">
              <w:rPr>
                <w:rFonts w:ascii="Times New Roman" w:hAnsi="Times New Roman"/>
                <w:sz w:val="24"/>
                <w:szCs w:val="24"/>
                <w:lang w:val="uk-UA"/>
              </w:rPr>
              <w:t xml:space="preserve">. </w:t>
            </w:r>
            <w:r w:rsidRPr="004F2D2A">
              <w:rPr>
                <w:rFonts w:ascii="Times New Roman" w:hAnsi="Times New Roman"/>
                <w:b/>
                <w:i/>
                <w:sz w:val="24"/>
                <w:szCs w:val="24"/>
                <w:lang w:val="uk-UA"/>
              </w:rPr>
              <w:t>ЧОРНОБИЛЬ – ВІДЛУННЯ ЛИХА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Коба Юлія</w:t>
            </w:r>
            <w:r w:rsidR="00AB4092">
              <w:rPr>
                <w:rFonts w:ascii="Times New Roman" w:hAnsi="Times New Roman"/>
                <w:sz w:val="24"/>
                <w:szCs w:val="24"/>
                <w:lang w:val="uk-UA"/>
              </w:rPr>
              <w:t xml:space="preserve">. </w:t>
            </w:r>
            <w:r w:rsidRPr="004F2D2A">
              <w:rPr>
                <w:rFonts w:ascii="Times New Roman" w:hAnsi="Times New Roman"/>
                <w:b/>
                <w:i/>
                <w:sz w:val="24"/>
                <w:szCs w:val="24"/>
                <w:lang w:val="uk-UA"/>
              </w:rPr>
              <w:t>ВНЕСОК САХНОВЩАН У ПОРЯТУНОК СВІТУ ВІД ЧОРНОБИЛЬСЬКОГО  РАДІАЦІЙНОГО ПЕКЛА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AB4092" w:rsidP="004F2D2A">
            <w:pPr>
              <w:spacing w:after="0" w:line="240" w:lineRule="auto"/>
              <w:rPr>
                <w:rFonts w:ascii="Times New Roman" w:hAnsi="Times New Roman"/>
                <w:b/>
                <w:sz w:val="24"/>
                <w:szCs w:val="24"/>
                <w:lang w:val="uk-UA"/>
              </w:rPr>
            </w:pPr>
            <w:r>
              <w:rPr>
                <w:rFonts w:ascii="Times New Roman" w:hAnsi="Times New Roman"/>
                <w:b/>
                <w:sz w:val="24"/>
                <w:szCs w:val="24"/>
                <w:lang w:val="uk-UA"/>
              </w:rPr>
              <w:t>Кокорін Дмитро.</w:t>
            </w:r>
            <w:r w:rsidR="004F2D2A" w:rsidRPr="004F2D2A">
              <w:rPr>
                <w:rFonts w:ascii="Times New Roman" w:hAnsi="Times New Roman"/>
                <w:b/>
                <w:sz w:val="24"/>
                <w:szCs w:val="24"/>
                <w:lang w:val="uk-UA"/>
              </w:rPr>
              <w:t xml:space="preserve"> </w:t>
            </w:r>
            <w:r w:rsidR="004F2D2A" w:rsidRPr="004F2D2A">
              <w:rPr>
                <w:rFonts w:ascii="Times New Roman" w:hAnsi="Times New Roman"/>
                <w:b/>
                <w:i/>
                <w:sz w:val="24"/>
                <w:szCs w:val="24"/>
                <w:lang w:val="uk-UA"/>
              </w:rPr>
              <w:t>ТРАГЕДІЯ ЧОРНОБИЛЯ – ТРАГЕДІЯ ЛЮДСТВА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rPr>
          <w:trHeight w:val="672"/>
        </w:trPr>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 xml:space="preserve">Колектив учнів 4 класу </w:t>
            </w:r>
            <w:r w:rsidRPr="004F2D2A">
              <w:rPr>
                <w:rFonts w:ascii="Times New Roman" w:hAnsi="Times New Roman"/>
                <w:sz w:val="24"/>
                <w:szCs w:val="24"/>
                <w:lang w:val="uk-UA"/>
              </w:rPr>
              <w:t>Підлиманської ЗОШ  І-ІІІ ступенів</w:t>
            </w:r>
            <w:r w:rsidRPr="004F2D2A">
              <w:rPr>
                <w:rFonts w:ascii="Times New Roman" w:hAnsi="Times New Roman"/>
                <w:b/>
                <w:sz w:val="24"/>
                <w:szCs w:val="24"/>
                <w:lang w:val="uk-UA"/>
              </w:rPr>
              <w:t xml:space="preserve"> </w:t>
            </w:r>
            <w:r w:rsidRPr="004F2D2A">
              <w:rPr>
                <w:rFonts w:ascii="Times New Roman" w:hAnsi="Times New Roman"/>
                <w:sz w:val="24"/>
                <w:szCs w:val="24"/>
                <w:lang w:val="uk-UA"/>
              </w:rPr>
              <w:t>Борівської районної ради Харківської області</w:t>
            </w:r>
            <w:r w:rsidR="00AB4092">
              <w:rPr>
                <w:rFonts w:ascii="Times New Roman" w:hAnsi="Times New Roman"/>
                <w:sz w:val="24"/>
                <w:szCs w:val="24"/>
                <w:lang w:val="uk-UA"/>
              </w:rPr>
              <w:t xml:space="preserve">. </w:t>
            </w:r>
            <w:r w:rsidRPr="004F2D2A">
              <w:rPr>
                <w:rFonts w:ascii="Times New Roman" w:hAnsi="Times New Roman"/>
                <w:b/>
                <w:i/>
                <w:sz w:val="24"/>
                <w:szCs w:val="24"/>
                <w:lang w:val="uk-UA"/>
              </w:rPr>
              <w:t>УЧАСНИКИ ЛІКВІДАЦІЇ ЧОРНОБИЛЬСЬКОЇ КАТАСТРОФИ - НАШІ ЗЕМЛЯКИ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 xml:space="preserve">Колектив учнів 5 класу </w:t>
            </w:r>
            <w:r w:rsidRPr="004F2D2A">
              <w:rPr>
                <w:rFonts w:ascii="Times New Roman" w:hAnsi="Times New Roman"/>
                <w:sz w:val="24"/>
                <w:szCs w:val="24"/>
                <w:lang w:val="uk-UA"/>
              </w:rPr>
              <w:t>Пархомівської загальноосвітньої школи І-ІІІ ступенів</w:t>
            </w:r>
          </w:p>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hAnsi="Times New Roman"/>
                <w:sz w:val="24"/>
                <w:szCs w:val="24"/>
                <w:lang w:val="uk-UA"/>
              </w:rPr>
              <w:t>Краснокутської районної ради Харківської області</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Учасники ядерних випробувань та ліквідації ядерних аварій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 xml:space="preserve">Колектив учнів 7 класу </w:t>
            </w:r>
            <w:r w:rsidRPr="004F2D2A">
              <w:rPr>
                <w:rFonts w:ascii="Times New Roman" w:hAnsi="Times New Roman"/>
                <w:sz w:val="24"/>
                <w:szCs w:val="24"/>
                <w:lang w:val="uk-UA"/>
              </w:rPr>
              <w:t>Пархомівської загальноосвітньої школи І-ІІІ ступенів</w:t>
            </w:r>
          </w:p>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sz w:val="24"/>
                <w:szCs w:val="24"/>
                <w:lang w:val="uk-UA"/>
              </w:rPr>
              <w:t>Краснокутської районної ради Харківської області</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Учасники ядерних випробувань та ліквідації ядерних аварій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Колісніченко Денис</w:t>
            </w:r>
            <w:r w:rsidR="00AB4092">
              <w:rPr>
                <w:rFonts w:ascii="Times New Roman" w:hAnsi="Times New Roman"/>
                <w:b/>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Дзвони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Колодько Анастасія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ЯКБИ Ж ТО ЗНАТИ!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Коновалова Марина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ВШАНУВАННЯ ПАМ’ЯТІ ЛІКВІДАТОРІВ АВАРІЇ НА ЧАЕС ХАРКІВ’ЯНАМИ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Корінько Олександр</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ВИПРОБУВАННЯ  ДОЛІ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widowControl w:val="0"/>
              <w:spacing w:after="0" w:line="240" w:lineRule="auto"/>
              <w:contextualSpacing/>
              <w:rPr>
                <w:rFonts w:ascii="Times New Roman" w:hAnsi="Times New Roman"/>
                <w:b/>
                <w:i/>
                <w:sz w:val="24"/>
                <w:szCs w:val="24"/>
                <w:lang w:val="uk-UA"/>
              </w:rPr>
            </w:pPr>
            <w:r w:rsidRPr="004F2D2A">
              <w:rPr>
                <w:rFonts w:ascii="Times New Roman" w:hAnsi="Times New Roman"/>
                <w:b/>
                <w:sz w:val="24"/>
                <w:szCs w:val="24"/>
                <w:lang w:val="uk-UA"/>
              </w:rPr>
              <w:t>Косенкова Катерина</w:t>
            </w:r>
            <w:r w:rsidR="00AB4092">
              <w:rPr>
                <w:rFonts w:ascii="Times New Roman" w:hAnsi="Times New Roman"/>
                <w:sz w:val="24"/>
                <w:szCs w:val="24"/>
                <w:lang w:val="uk-UA"/>
              </w:rPr>
              <w:t xml:space="preserve">. </w:t>
            </w:r>
            <w:r w:rsidRPr="004F2D2A">
              <w:rPr>
                <w:rFonts w:ascii="Times New Roman" w:eastAsia="Times New Roman" w:hAnsi="Times New Roman"/>
                <w:b/>
                <w:i/>
                <w:sz w:val="24"/>
                <w:szCs w:val="24"/>
                <w:lang w:val="uk-UA" w:eastAsia="ru-RU"/>
              </w:rPr>
              <w:t>НИЗЬКИЙ УКЛІН І ВІЧНА ПАМ'ЯТЬ ГЕРОЯМ-РЯТІВНИКАМ!</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bCs/>
                <w:sz w:val="24"/>
                <w:szCs w:val="24"/>
                <w:lang w:val="uk-UA"/>
              </w:rPr>
            </w:pPr>
            <w:r w:rsidRPr="004F2D2A">
              <w:rPr>
                <w:rFonts w:ascii="Times New Roman" w:hAnsi="Times New Roman"/>
                <w:b/>
                <w:bCs/>
                <w:sz w:val="24"/>
                <w:szCs w:val="24"/>
                <w:lang w:val="uk-UA"/>
              </w:rPr>
              <w:t>Кравченко Ірина</w:t>
            </w:r>
            <w:r w:rsidR="00AB4092">
              <w:rPr>
                <w:rFonts w:ascii="Times New Roman" w:hAnsi="Times New Roman"/>
                <w:bCs/>
                <w:sz w:val="24"/>
                <w:szCs w:val="24"/>
                <w:lang w:val="uk-UA"/>
              </w:rPr>
              <w:t>.</w:t>
            </w:r>
            <w:r w:rsidRPr="004F2D2A">
              <w:rPr>
                <w:rFonts w:ascii="Times New Roman" w:hAnsi="Times New Roman"/>
                <w:bCs/>
                <w:sz w:val="24"/>
                <w:szCs w:val="24"/>
                <w:lang w:val="uk-UA"/>
              </w:rPr>
              <w:t xml:space="preserve"> </w:t>
            </w:r>
            <w:r w:rsidRPr="004F2D2A">
              <w:rPr>
                <w:rFonts w:ascii="Times New Roman" w:hAnsi="Times New Roman"/>
                <w:b/>
                <w:bCs/>
                <w:i/>
                <w:sz w:val="24"/>
                <w:szCs w:val="24"/>
                <w:lang w:val="uk-UA"/>
              </w:rPr>
              <w:t>ХАРКІВ'ЯНКА – ЛІКВІДАТОР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widowControl w:val="0"/>
              <w:tabs>
                <w:tab w:val="left" w:pos="3355"/>
              </w:tabs>
              <w:spacing w:after="0" w:line="240" w:lineRule="auto"/>
              <w:rPr>
                <w:rFonts w:ascii="Times New Roman" w:hAnsi="Times New Roman"/>
                <w:b/>
                <w:iCs/>
                <w:sz w:val="24"/>
                <w:szCs w:val="24"/>
                <w:lang w:val="ru-RU"/>
              </w:rPr>
            </w:pPr>
            <w:r w:rsidRPr="004F2D2A">
              <w:rPr>
                <w:rFonts w:ascii="Times New Roman" w:hAnsi="Times New Roman"/>
                <w:b/>
                <w:iCs/>
                <w:sz w:val="24"/>
                <w:szCs w:val="24"/>
                <w:lang w:val="uk-UA"/>
              </w:rPr>
              <w:t>Крайнева Виктория, Дягилев Кирилл, Хорошилов Александр</w:t>
            </w:r>
            <w:r w:rsidR="00AB4092">
              <w:rPr>
                <w:rFonts w:ascii="Times New Roman" w:hAnsi="Times New Roman"/>
                <w:b/>
                <w:iCs/>
                <w:sz w:val="24"/>
                <w:szCs w:val="24"/>
                <w:lang w:val="uk-UA"/>
              </w:rPr>
              <w:t xml:space="preserve">. </w:t>
            </w:r>
            <w:r w:rsidRPr="004F2D2A">
              <w:rPr>
                <w:rFonts w:ascii="Times New Roman" w:hAnsi="Times New Roman"/>
                <w:b/>
                <w:i/>
                <w:iCs/>
                <w:sz w:val="24"/>
                <w:szCs w:val="24"/>
                <w:lang w:val="ru-RU"/>
              </w:rPr>
              <w:t>ЖИТЕЛИ СЕЛА ВВЕДЕНКА – УЧАСТНИКИ ЛИКВИДАЦИИ АВАРИИ НА ЧЕРНОБЫЛЬСКОЙ АЭС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Кривуля Маргарита</w:t>
            </w:r>
            <w:r w:rsidR="00AB4092">
              <w:rPr>
                <w:rFonts w:ascii="Times New Roman" w:hAnsi="Times New Roman"/>
                <w:sz w:val="24"/>
                <w:szCs w:val="24"/>
                <w:lang w:val="uk-UA"/>
              </w:rPr>
              <w:t xml:space="preserve">. </w:t>
            </w:r>
            <w:r w:rsidRPr="004F2D2A">
              <w:rPr>
                <w:rFonts w:ascii="Times New Roman" w:hAnsi="Times New Roman"/>
                <w:b/>
                <w:i/>
                <w:sz w:val="24"/>
                <w:szCs w:val="24"/>
                <w:lang w:val="uk-UA"/>
              </w:rPr>
              <w:t>ОДНА ДОЛЯ. ЧОРНОБИЛЬ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eastAsia="Times New Roman" w:hAnsi="Times New Roman"/>
                <w:b/>
                <w:sz w:val="24"/>
                <w:szCs w:val="24"/>
                <w:lang w:val="uk-UA"/>
              </w:rPr>
              <w:t>Крикун Вікторія</w:t>
            </w:r>
            <w:r w:rsidR="00AB4092">
              <w:rPr>
                <w:rFonts w:ascii="Times New Roman" w:eastAsia="Times New Roman" w:hAnsi="Times New Roman"/>
                <w:b/>
                <w:sz w:val="24"/>
                <w:szCs w:val="24"/>
                <w:lang w:val="uk-UA"/>
              </w:rPr>
              <w:t xml:space="preserve">. </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ДОЛЯ ПОЗНАЙОМИЛА МЕНЕ…</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Криулін Іван,</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 xml:space="preserve">Розповідь про аварію на ЧАЕС </w:t>
            </w:r>
            <w:r w:rsidRPr="004F2D2A">
              <w:rPr>
                <w:rFonts w:ascii="Times New Roman" w:hAnsi="Times New Roman"/>
                <w:b/>
                <w:i/>
                <w:sz w:val="24"/>
                <w:szCs w:val="24"/>
                <w:lang w:val="uk-UA"/>
              </w:rPr>
              <w:t>(свідчення учасника ліквідації наслідків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AB4092" w:rsidRDefault="004F2D2A" w:rsidP="00AB4092">
            <w:pPr>
              <w:spacing w:after="0" w:line="240" w:lineRule="auto"/>
              <w:rPr>
                <w:rFonts w:ascii="Times New Roman" w:hAnsi="Times New Roman"/>
                <w:b/>
                <w:i/>
                <w:caps/>
                <w:sz w:val="24"/>
                <w:szCs w:val="24"/>
                <w:lang w:val="ru-RU"/>
              </w:rPr>
            </w:pPr>
            <w:r w:rsidRPr="004F2D2A">
              <w:rPr>
                <w:rFonts w:ascii="Times New Roman" w:hAnsi="Times New Roman"/>
                <w:b/>
                <w:sz w:val="24"/>
                <w:szCs w:val="24"/>
                <w:lang w:val="ru-RU"/>
              </w:rPr>
              <w:t>Круглая Маргарита</w:t>
            </w:r>
            <w:r w:rsidR="00AB4092">
              <w:rPr>
                <w:rFonts w:ascii="Times New Roman" w:hAnsi="Times New Roman"/>
                <w:sz w:val="24"/>
                <w:szCs w:val="24"/>
                <w:lang w:val="ru-RU"/>
              </w:rPr>
              <w:t xml:space="preserve">. </w:t>
            </w:r>
            <w:r w:rsidRPr="004F2D2A">
              <w:rPr>
                <w:rFonts w:ascii="Times New Roman" w:hAnsi="Times New Roman"/>
                <w:sz w:val="24"/>
                <w:szCs w:val="24"/>
                <w:lang w:val="ru-RU"/>
              </w:rPr>
              <w:t xml:space="preserve"> </w:t>
            </w:r>
            <w:r w:rsidRPr="004F2D2A">
              <w:rPr>
                <w:rFonts w:ascii="Times New Roman" w:hAnsi="Times New Roman"/>
                <w:b/>
                <w:i/>
                <w:caps/>
                <w:sz w:val="24"/>
                <w:szCs w:val="24"/>
                <w:lang w:val="ru-RU"/>
              </w:rPr>
              <w:t>Губарев Анатолий Александрович  – председатель Харьковской городской организации</w:t>
            </w:r>
            <w:r w:rsidR="00AB4092">
              <w:rPr>
                <w:rFonts w:ascii="Times New Roman" w:hAnsi="Times New Roman"/>
                <w:b/>
                <w:i/>
                <w:caps/>
                <w:sz w:val="24"/>
                <w:szCs w:val="24"/>
                <w:lang w:val="ru-RU"/>
              </w:rPr>
              <w:t xml:space="preserve"> </w:t>
            </w:r>
            <w:r w:rsidRPr="004F2D2A">
              <w:rPr>
                <w:rFonts w:ascii="Times New Roman" w:hAnsi="Times New Roman"/>
                <w:b/>
                <w:i/>
                <w:caps/>
                <w:sz w:val="24"/>
                <w:szCs w:val="24"/>
                <w:lang w:val="ru-RU"/>
              </w:rPr>
              <w:t>«Союз Чернобыль Украины»</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К</w:t>
            </w:r>
            <w:r w:rsidRPr="004F2D2A">
              <w:rPr>
                <w:rFonts w:ascii="Times New Roman" w:hAnsi="Times New Roman"/>
                <w:b/>
                <w:sz w:val="24"/>
                <w:szCs w:val="24"/>
                <w:lang w:val="ru-RU"/>
              </w:rPr>
              <w:t>ружок «Пешеходный туризм»</w:t>
            </w:r>
            <w:r w:rsidRPr="004F2D2A">
              <w:rPr>
                <w:rFonts w:ascii="Times New Roman" w:hAnsi="Times New Roman"/>
                <w:sz w:val="24"/>
                <w:szCs w:val="24"/>
                <w:lang w:val="ru-RU"/>
              </w:rPr>
              <w:t xml:space="preserve"> Чугуевского </w:t>
            </w:r>
            <w:r w:rsidRPr="004F2D2A">
              <w:rPr>
                <w:rFonts w:ascii="Times New Roman" w:hAnsi="Times New Roman"/>
                <w:sz w:val="24"/>
                <w:szCs w:val="24"/>
                <w:lang w:val="uk-UA"/>
              </w:rPr>
              <w:t xml:space="preserve">центра туризма и краеведения </w:t>
            </w:r>
          </w:p>
          <w:p w:rsidR="004F2D2A" w:rsidRPr="004F2D2A" w:rsidRDefault="004F2D2A" w:rsidP="00AB4092">
            <w:pPr>
              <w:spacing w:after="0" w:line="240" w:lineRule="auto"/>
              <w:rPr>
                <w:rFonts w:ascii="Times New Roman" w:eastAsia="Adobe Myungjo Std M" w:hAnsi="Times New Roman"/>
                <w:b/>
                <w:sz w:val="24"/>
                <w:szCs w:val="24"/>
                <w:lang w:val="ru-RU"/>
              </w:rPr>
            </w:pPr>
            <w:r w:rsidRPr="004F2D2A">
              <w:rPr>
                <w:rFonts w:ascii="Times New Roman" w:hAnsi="Times New Roman"/>
                <w:sz w:val="24"/>
                <w:szCs w:val="24"/>
                <w:lang w:val="ru-RU"/>
              </w:rPr>
              <w:t>Чугуевского городского совета Харьковской области</w:t>
            </w:r>
            <w:r w:rsidR="00AB4092">
              <w:rPr>
                <w:rFonts w:ascii="Times New Roman" w:hAnsi="Times New Roman"/>
                <w:sz w:val="24"/>
                <w:szCs w:val="24"/>
                <w:lang w:val="uk-UA"/>
              </w:rPr>
              <w:t xml:space="preserve">. </w:t>
            </w:r>
            <w:r w:rsidRPr="004F2D2A">
              <w:rPr>
                <w:rFonts w:ascii="Times New Roman" w:eastAsia="Adobe Myungjo Std M" w:hAnsi="Times New Roman"/>
                <w:b/>
                <w:i/>
                <w:sz w:val="24"/>
                <w:szCs w:val="24"/>
                <w:lang w:val="ru-RU"/>
              </w:rPr>
              <w:t>ИСТОРИЯ ВОЗНИКНОВЕНИЯ И СТАНОВЛЕНИЯ ЧУГУЕВСКОЙ ГОРОДСКОЙ ОБЩЕСТВЕННОЙ ОРГАНИЗАЦИИ ИНВАЛИДОВ «СОЮЗ ЧЕРНОБЫЛЬ УКРАИНЫ»</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sz w:val="24"/>
                <w:szCs w:val="24"/>
                <w:lang w:val="ru-RU"/>
              </w:rPr>
            </w:pPr>
            <w:r w:rsidRPr="004F2D2A">
              <w:rPr>
                <w:rFonts w:ascii="Times New Roman" w:hAnsi="Times New Roman"/>
                <w:b/>
                <w:sz w:val="24"/>
                <w:szCs w:val="24"/>
                <w:lang w:val="uk-UA"/>
              </w:rPr>
              <w:t>К</w:t>
            </w:r>
            <w:r w:rsidRPr="004F2D2A">
              <w:rPr>
                <w:rFonts w:ascii="Times New Roman" w:hAnsi="Times New Roman"/>
                <w:b/>
                <w:sz w:val="24"/>
                <w:szCs w:val="24"/>
                <w:lang w:val="ru-RU"/>
              </w:rPr>
              <w:t>ружок «Пешеходный туризм»</w:t>
            </w:r>
            <w:r w:rsidRPr="004F2D2A">
              <w:rPr>
                <w:rFonts w:ascii="Times New Roman" w:hAnsi="Times New Roman"/>
                <w:sz w:val="24"/>
                <w:szCs w:val="24"/>
                <w:lang w:val="ru-RU"/>
              </w:rPr>
              <w:t xml:space="preserve"> Чугуевского </w:t>
            </w:r>
            <w:r w:rsidRPr="004F2D2A">
              <w:rPr>
                <w:rFonts w:ascii="Times New Roman" w:hAnsi="Times New Roman"/>
                <w:sz w:val="24"/>
                <w:szCs w:val="24"/>
                <w:lang w:val="uk-UA"/>
              </w:rPr>
              <w:t>центра туризма и краеведения</w:t>
            </w:r>
          </w:p>
          <w:p w:rsidR="004F2D2A" w:rsidRPr="004F2D2A" w:rsidRDefault="004F2D2A" w:rsidP="00AB4092">
            <w:pPr>
              <w:spacing w:after="0" w:line="240" w:lineRule="auto"/>
              <w:rPr>
                <w:rFonts w:ascii="Times New Roman" w:hAnsi="Times New Roman"/>
                <w:b/>
                <w:i/>
                <w:sz w:val="24"/>
                <w:szCs w:val="24"/>
                <w:lang w:val="uk-UA"/>
              </w:rPr>
            </w:pPr>
            <w:r w:rsidRPr="004F2D2A">
              <w:rPr>
                <w:rFonts w:ascii="Times New Roman" w:hAnsi="Times New Roman"/>
                <w:sz w:val="24"/>
                <w:szCs w:val="24"/>
                <w:lang w:val="ru-RU"/>
              </w:rPr>
              <w:t>Чугуевского городского совета Харьковской области</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ru-RU"/>
              </w:rPr>
              <w:t>РОМАНКОВ ВАЛЕРИЙ МИХАЙЛОВИЧ – ЕДИНСТВЕННЫЙ ОФИЦЕР</w:t>
            </w:r>
            <w:r w:rsidRPr="004F2D2A">
              <w:rPr>
                <w:rFonts w:ascii="Times New Roman" w:hAnsi="Times New Roman"/>
                <w:b/>
                <w:i/>
                <w:sz w:val="24"/>
                <w:szCs w:val="24"/>
                <w:lang w:val="uk-UA"/>
              </w:rPr>
              <w:t xml:space="preserve"> </w:t>
            </w:r>
            <w:r w:rsidRPr="004F2D2A">
              <w:rPr>
                <w:rFonts w:ascii="Times New Roman" w:hAnsi="Times New Roman"/>
                <w:b/>
                <w:i/>
                <w:sz w:val="24"/>
                <w:szCs w:val="24"/>
                <w:lang w:val="ru-RU"/>
              </w:rPr>
              <w:t>ЧУГУЕВСКОГО ГАРНИЗОНА ДВАЖДЫ</w:t>
            </w:r>
            <w:r w:rsidRPr="004F2D2A">
              <w:rPr>
                <w:rFonts w:ascii="Times New Roman" w:hAnsi="Times New Roman"/>
                <w:b/>
                <w:i/>
                <w:sz w:val="24"/>
                <w:szCs w:val="24"/>
                <w:lang w:val="uk-UA"/>
              </w:rPr>
              <w:t xml:space="preserve"> </w:t>
            </w:r>
            <w:r w:rsidRPr="004F2D2A">
              <w:rPr>
                <w:rFonts w:ascii="Times New Roman" w:hAnsi="Times New Roman"/>
                <w:b/>
                <w:i/>
                <w:sz w:val="24"/>
                <w:szCs w:val="24"/>
                <w:lang w:val="ru-RU"/>
              </w:rPr>
              <w:lastRenderedPageBreak/>
              <w:t>ПОБЫВАВШИЙ В ЧЕРНОБЫЛЕ</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sz w:val="24"/>
                <w:szCs w:val="24"/>
                <w:lang w:val="ru-RU"/>
              </w:rPr>
            </w:pPr>
            <w:r w:rsidRPr="004F2D2A">
              <w:rPr>
                <w:rFonts w:ascii="Times New Roman" w:hAnsi="Times New Roman"/>
                <w:b/>
                <w:sz w:val="24"/>
                <w:szCs w:val="24"/>
                <w:lang w:val="uk-UA"/>
              </w:rPr>
              <w:lastRenderedPageBreak/>
              <w:t>Кужель Владислава</w:t>
            </w:r>
            <w:r w:rsidR="00AB4092">
              <w:rPr>
                <w:rFonts w:ascii="Times New Roman" w:hAnsi="Times New Roman"/>
                <w:b/>
                <w:sz w:val="24"/>
                <w:szCs w:val="24"/>
                <w:lang w:val="uk-UA"/>
              </w:rPr>
              <w:t>.</w:t>
            </w:r>
            <w:r w:rsidRPr="004F2D2A">
              <w:rPr>
                <w:rFonts w:ascii="Times New Roman" w:hAnsi="Times New Roman"/>
                <w:sz w:val="24"/>
                <w:szCs w:val="24"/>
                <w:lang w:val="ru-RU"/>
              </w:rPr>
              <w:t xml:space="preserve"> </w:t>
            </w:r>
            <w:r w:rsidRPr="004F2D2A">
              <w:rPr>
                <w:rFonts w:ascii="Times New Roman" w:hAnsi="Times New Roman"/>
                <w:b/>
                <w:i/>
                <w:sz w:val="24"/>
                <w:szCs w:val="24"/>
                <w:lang w:val="uk-UA"/>
              </w:rPr>
              <w:t>ЧОРНОБИЛЬ ЗАЛИШИВ У СЕРЦІ СЛІД</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hAnsi="Times New Roman"/>
                <w:b/>
                <w:sz w:val="24"/>
                <w:szCs w:val="24"/>
                <w:lang w:val="uk-UA"/>
              </w:rPr>
              <w:t>Кулик Наталія</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ЧОРНОБИЛЬСЬКА ВАХТА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AB4092" w:rsidTr="004F2D2A">
        <w:tc>
          <w:tcPr>
            <w:tcW w:w="10173" w:type="dxa"/>
          </w:tcPr>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Кущій Софія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 xml:space="preserve">МОЇ ЗЕМЛЯКИ – ЛІКВІДАТОРИ НАСЛІДКІВ </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eastAsia="ru-RU"/>
              </w:rPr>
              <w:t>Лапкова Катерина</w:t>
            </w:r>
            <w:r w:rsidRPr="004F2D2A">
              <w:rPr>
                <w:rFonts w:ascii="Times New Roman" w:hAnsi="Times New Roman"/>
                <w:sz w:val="24"/>
                <w:szCs w:val="24"/>
                <w:lang w:val="uk-UA" w:eastAsia="ru-RU"/>
              </w:rPr>
              <w:t xml:space="preserve">, </w:t>
            </w:r>
            <w:r w:rsidRPr="004F2D2A">
              <w:rPr>
                <w:rFonts w:ascii="Times New Roman" w:hAnsi="Times New Roman"/>
                <w:b/>
                <w:sz w:val="24"/>
                <w:szCs w:val="24"/>
                <w:lang w:val="uk-UA" w:eastAsia="ru-RU"/>
              </w:rPr>
              <w:t>Левковець Єлизавета, Партола Марія</w:t>
            </w:r>
            <w:r w:rsidR="00AB4092">
              <w:rPr>
                <w:rFonts w:ascii="Times New Roman" w:hAnsi="Times New Roman"/>
                <w:sz w:val="24"/>
                <w:szCs w:val="24"/>
                <w:lang w:val="uk-UA" w:eastAsia="ru-RU"/>
              </w:rPr>
              <w:t>.</w:t>
            </w:r>
            <w:r w:rsidRPr="004F2D2A">
              <w:rPr>
                <w:rFonts w:ascii="Times New Roman" w:hAnsi="Times New Roman"/>
                <w:sz w:val="24"/>
                <w:szCs w:val="24"/>
                <w:lang w:val="uk-UA" w:eastAsia="ru-RU"/>
              </w:rPr>
              <w:t xml:space="preserve"> </w:t>
            </w:r>
            <w:r w:rsidRPr="004F2D2A">
              <w:rPr>
                <w:rFonts w:ascii="Times New Roman" w:hAnsi="Times New Roman"/>
                <w:b/>
                <w:i/>
                <w:sz w:val="24"/>
                <w:szCs w:val="24"/>
                <w:lang w:val="uk-UA" w:eastAsia="ru-RU"/>
              </w:rPr>
              <w:t>МЕШКАНЦІ СЕЛА ЖОВТНЕВЕ ЗОЛОЧІВСЬ КОГО РАЙОНУ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AB4092">
            <w:pPr>
              <w:tabs>
                <w:tab w:val="left" w:pos="780"/>
              </w:tabs>
              <w:autoSpaceDE w:val="0"/>
              <w:autoSpaceDN w:val="0"/>
              <w:adjustRightInd w:val="0"/>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Лойко Мілена, Макарюк Богдан, Сапожніков Дмитро</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Закарбована пам’ять народу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AB4092">
            <w:pPr>
              <w:pStyle w:val="a3"/>
              <w:rPr>
                <w:rFonts w:ascii="Times New Roman" w:hAnsi="Times New Roman"/>
                <w:b/>
                <w:caps/>
                <w:color w:val="0F243E"/>
                <w:sz w:val="24"/>
                <w:szCs w:val="24"/>
                <w:lang w:val="uk-UA"/>
              </w:rPr>
            </w:pPr>
            <w:r w:rsidRPr="004F2D2A">
              <w:rPr>
                <w:rFonts w:ascii="Times New Roman" w:hAnsi="Times New Roman"/>
                <w:b/>
                <w:bCs/>
                <w:color w:val="0F243E"/>
                <w:sz w:val="24"/>
                <w:szCs w:val="24"/>
                <w:lang w:val="uk-UA"/>
              </w:rPr>
              <w:t>Лутай Денис</w:t>
            </w:r>
            <w:r w:rsidR="00AB4092">
              <w:rPr>
                <w:rFonts w:ascii="Times New Roman" w:hAnsi="Times New Roman"/>
                <w:bCs/>
                <w:color w:val="0F243E"/>
                <w:sz w:val="24"/>
                <w:szCs w:val="24"/>
                <w:lang w:val="uk-UA"/>
              </w:rPr>
              <w:t>.</w:t>
            </w:r>
            <w:r w:rsidRPr="004F2D2A">
              <w:rPr>
                <w:rFonts w:ascii="Times New Roman" w:hAnsi="Times New Roman"/>
                <w:bCs/>
                <w:color w:val="0F243E"/>
                <w:sz w:val="24"/>
                <w:szCs w:val="24"/>
                <w:lang w:val="uk-UA"/>
              </w:rPr>
              <w:t xml:space="preserve">  </w:t>
            </w:r>
            <w:r w:rsidRPr="004F2D2A">
              <w:rPr>
                <w:rFonts w:ascii="Times New Roman" w:hAnsi="Times New Roman"/>
                <w:b/>
                <w:i/>
                <w:caps/>
                <w:color w:val="0F243E"/>
                <w:sz w:val="24"/>
                <w:szCs w:val="24"/>
                <w:lang w:val="uk-UA"/>
              </w:rPr>
              <w:t>Ще довго сіятиме світу Чорнобиль біль і самоту…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caps/>
                <w:sz w:val="24"/>
                <w:szCs w:val="24"/>
                <w:lang w:val="ru-RU"/>
              </w:rPr>
            </w:pPr>
            <w:r w:rsidRPr="004F2D2A">
              <w:rPr>
                <w:rFonts w:ascii="Times New Roman" w:hAnsi="Times New Roman"/>
                <w:b/>
                <w:sz w:val="24"/>
                <w:szCs w:val="24"/>
                <w:lang w:val="ru-RU"/>
              </w:rPr>
              <w:t>Лутіцький Лев</w:t>
            </w:r>
            <w:r w:rsidR="00AB4092">
              <w:rPr>
                <w:rFonts w:ascii="Times New Roman" w:hAnsi="Times New Roman"/>
                <w:sz w:val="24"/>
                <w:szCs w:val="24"/>
                <w:lang w:val="ru-RU"/>
              </w:rPr>
              <w:t>.</w:t>
            </w:r>
            <w:r w:rsidRPr="004F2D2A">
              <w:rPr>
                <w:rFonts w:ascii="Times New Roman" w:hAnsi="Times New Roman"/>
                <w:sz w:val="24"/>
                <w:szCs w:val="24"/>
                <w:lang w:val="ru-RU"/>
              </w:rPr>
              <w:t xml:space="preserve"> </w:t>
            </w:r>
            <w:r w:rsidRPr="004F2D2A">
              <w:rPr>
                <w:rFonts w:ascii="Times New Roman" w:hAnsi="Times New Roman"/>
                <w:b/>
                <w:i/>
                <w:caps/>
                <w:sz w:val="24"/>
                <w:szCs w:val="24"/>
                <w:lang w:val="ru-RU"/>
              </w:rPr>
              <w:t>Пам’ятати заради спільного майбутнього</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eastAsia="Times New Roman" w:hAnsi="Times New Roman"/>
                <w:b/>
                <w:sz w:val="24"/>
                <w:szCs w:val="24"/>
                <w:lang w:val="ru-RU" w:eastAsia="uk-UA"/>
              </w:rPr>
            </w:pPr>
            <w:r w:rsidRPr="004F2D2A">
              <w:rPr>
                <w:rFonts w:ascii="Times New Roman" w:eastAsia="Times New Roman" w:hAnsi="Times New Roman"/>
                <w:b/>
                <w:sz w:val="24"/>
                <w:szCs w:val="24"/>
                <w:lang w:val="ru-RU" w:eastAsia="uk-UA"/>
              </w:rPr>
              <w:t>Луцько Володимир, Мовчан Сергій</w:t>
            </w:r>
            <w:r w:rsidR="00AB4092">
              <w:rPr>
                <w:rFonts w:ascii="Times New Roman" w:eastAsia="Times New Roman" w:hAnsi="Times New Roman"/>
                <w:sz w:val="24"/>
                <w:szCs w:val="24"/>
                <w:lang w:val="ru-RU" w:eastAsia="uk-UA"/>
              </w:rPr>
              <w:t>.</w:t>
            </w:r>
            <w:r w:rsidRPr="004F2D2A">
              <w:rPr>
                <w:rFonts w:ascii="Times New Roman" w:eastAsia="Times New Roman" w:hAnsi="Times New Roman"/>
                <w:sz w:val="24"/>
                <w:szCs w:val="24"/>
                <w:lang w:val="ru-RU" w:eastAsia="uk-UA"/>
              </w:rPr>
              <w:t xml:space="preserve"> </w:t>
            </w:r>
            <w:r w:rsidRPr="004F2D2A">
              <w:rPr>
                <w:rFonts w:ascii="Times New Roman" w:eastAsia="Times New Roman" w:hAnsi="Times New Roman"/>
                <w:b/>
                <w:i/>
                <w:sz w:val="24"/>
                <w:szCs w:val="24"/>
                <w:lang w:val="ru-RU" w:eastAsia="uk-UA"/>
              </w:rPr>
              <w:t>ПОДВИГ У ЧОРНОБИЛІ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hAnsi="Times New Roman"/>
                <w:b/>
                <w:sz w:val="24"/>
                <w:szCs w:val="24"/>
                <w:lang w:val="uk-UA"/>
              </w:rPr>
              <w:t>Лях Данило</w:t>
            </w:r>
            <w:r w:rsidR="00AB4092">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ВСЕ ЖИТТЯ НА ПОСТУ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eastAsia="Times New Roman" w:hAnsi="Times New Roman"/>
                <w:b/>
                <w:sz w:val="24"/>
                <w:szCs w:val="24"/>
                <w:lang w:val="uk-UA" w:eastAsia="ru-RU"/>
              </w:rPr>
            </w:pPr>
            <w:r w:rsidRPr="004F2D2A">
              <w:rPr>
                <w:rFonts w:ascii="Times New Roman" w:eastAsia="Times New Roman" w:hAnsi="Times New Roman"/>
                <w:b/>
                <w:sz w:val="24"/>
                <w:szCs w:val="24"/>
                <w:lang w:val="uk-UA" w:eastAsia="uk-UA"/>
              </w:rPr>
              <w:t>Мамай Вікторія</w:t>
            </w:r>
            <w:r w:rsidR="00AB4092">
              <w:rPr>
                <w:rFonts w:ascii="Times New Roman" w:eastAsia="Times New Roman" w:hAnsi="Times New Roman"/>
                <w:sz w:val="24"/>
                <w:szCs w:val="24"/>
                <w:lang w:val="uk-UA" w:eastAsia="uk-UA"/>
              </w:rPr>
              <w:t xml:space="preserve">. </w:t>
            </w:r>
            <w:r w:rsidRPr="004F2D2A">
              <w:rPr>
                <w:rFonts w:ascii="Times New Roman" w:eastAsia="Times New Roman" w:hAnsi="Times New Roman"/>
                <w:b/>
                <w:i/>
                <w:sz w:val="24"/>
                <w:szCs w:val="24"/>
                <w:lang w:val="uk-UA" w:eastAsia="ru-RU"/>
              </w:rPr>
              <w:t>НАСЛІДКИ АВАРІЇ НА ЧАЄС ДЛЯ ЕКОЛОГІЇ</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Мартинчук Наталія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 У ДОЛІ МОЇХ БАТЬКІВ</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color w:val="262626" w:themeColor="text1" w:themeTint="D9"/>
                <w:sz w:val="24"/>
                <w:szCs w:val="24"/>
                <w:lang w:val="uk-UA"/>
              </w:rPr>
              <w:t>Марціяш Маргарита</w:t>
            </w:r>
            <w:r w:rsidR="00AB4092">
              <w:rPr>
                <w:rFonts w:ascii="Times New Roman" w:hAnsi="Times New Roman"/>
                <w:color w:val="262626" w:themeColor="text1" w:themeTint="D9"/>
                <w:sz w:val="24"/>
                <w:szCs w:val="24"/>
                <w:lang w:val="uk-UA"/>
              </w:rPr>
              <w:t>.</w:t>
            </w:r>
            <w:r w:rsidRPr="004F2D2A">
              <w:rPr>
                <w:rFonts w:ascii="Times New Roman" w:hAnsi="Times New Roman"/>
                <w:color w:val="262626" w:themeColor="text1" w:themeTint="D9"/>
                <w:sz w:val="24"/>
                <w:szCs w:val="24"/>
                <w:lang w:val="uk-UA"/>
              </w:rPr>
              <w:t xml:space="preserve"> </w:t>
            </w:r>
            <w:r w:rsidRPr="004F2D2A">
              <w:rPr>
                <w:rFonts w:ascii="Times New Roman" w:hAnsi="Times New Roman"/>
                <w:b/>
                <w:i/>
                <w:sz w:val="24"/>
                <w:szCs w:val="24"/>
                <w:lang w:val="uk-UA"/>
              </w:rPr>
              <w:t>СПОГАДИ І МРІЇ ДИТИНИ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tabs>
                <w:tab w:val="left" w:pos="780"/>
              </w:tabs>
              <w:spacing w:after="0" w:line="240" w:lineRule="auto"/>
              <w:rPr>
                <w:rFonts w:ascii="Times New Roman" w:hAnsi="Times New Roman"/>
                <w:b/>
                <w:sz w:val="24"/>
                <w:szCs w:val="24"/>
                <w:lang w:val="uk-UA"/>
              </w:rPr>
            </w:pPr>
            <w:r w:rsidRPr="004F2D2A">
              <w:rPr>
                <w:rFonts w:ascii="Times New Roman" w:hAnsi="Times New Roman"/>
                <w:b/>
                <w:sz w:val="24"/>
                <w:szCs w:val="24"/>
                <w:lang w:val="uk-UA"/>
              </w:rPr>
              <w:t>Марціяш  Маргарита, Романенко Євгенія, Машура Владислава</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ДО  30 –РІЧНИЦІ  ЧОРНОБИЛЬСЬКОЇ ТЕХНОГЕННОЇ КАТАСТРОФИ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hd w:val="clear" w:color="auto" w:fill="FFFFFF"/>
              <w:spacing w:after="0" w:line="240" w:lineRule="auto"/>
              <w:rPr>
                <w:rFonts w:ascii="Times New Roman" w:eastAsia="Times New Roman" w:hAnsi="Times New Roman"/>
                <w:sz w:val="24"/>
                <w:szCs w:val="24"/>
                <w:lang w:val="uk-UA"/>
              </w:rPr>
            </w:pPr>
            <w:r w:rsidRPr="004F2D2A">
              <w:rPr>
                <w:rFonts w:ascii="Times New Roman" w:hAnsi="Times New Roman"/>
                <w:b/>
                <w:caps/>
                <w:sz w:val="24"/>
                <w:szCs w:val="24"/>
                <w:lang w:val="uk-UA"/>
              </w:rPr>
              <w:t>М</w:t>
            </w:r>
            <w:r w:rsidRPr="004F2D2A">
              <w:rPr>
                <w:rFonts w:ascii="Times New Roman" w:hAnsi="Times New Roman"/>
                <w:b/>
                <w:sz w:val="24"/>
                <w:szCs w:val="24"/>
                <w:lang w:val="uk-UA"/>
              </w:rPr>
              <w:t>аслова Милослава</w:t>
            </w:r>
            <w:r w:rsidR="00AB4092">
              <w:rPr>
                <w:rFonts w:ascii="Times New Roman" w:hAnsi="Times New Roman"/>
                <w:sz w:val="24"/>
                <w:szCs w:val="24"/>
                <w:lang w:val="uk-UA"/>
              </w:rPr>
              <w:t>.</w:t>
            </w:r>
            <w:r w:rsidRPr="004F2D2A">
              <w:rPr>
                <w:rFonts w:ascii="Times New Roman" w:eastAsia="Times New Roman" w:hAnsi="Times New Roman"/>
                <w:sz w:val="24"/>
                <w:szCs w:val="24"/>
                <w:lang w:val="uk-UA"/>
              </w:rPr>
              <w:t xml:space="preserve"> </w:t>
            </w:r>
            <w:r w:rsidRPr="004F2D2A">
              <w:rPr>
                <w:rFonts w:ascii="Times New Roman" w:hAnsi="Times New Roman"/>
                <w:b/>
                <w:i/>
                <w:caps/>
                <w:sz w:val="24"/>
                <w:szCs w:val="24"/>
                <w:lang w:val="uk-UA"/>
              </w:rPr>
              <w:t>Подвигу немає забуття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ru-RU"/>
              </w:rPr>
              <w:t>Махова Наталя</w:t>
            </w:r>
            <w:r w:rsidR="00AB4092">
              <w:rPr>
                <w:rFonts w:ascii="Times New Roman" w:hAnsi="Times New Roman"/>
                <w:sz w:val="24"/>
                <w:szCs w:val="24"/>
                <w:lang w:val="ru-RU"/>
              </w:rPr>
              <w:t xml:space="preserve">. </w:t>
            </w:r>
            <w:r w:rsidRPr="004F2D2A">
              <w:rPr>
                <w:rFonts w:ascii="Times New Roman" w:hAnsi="Times New Roman"/>
                <w:b/>
                <w:i/>
                <w:sz w:val="24"/>
                <w:szCs w:val="24"/>
                <w:lang w:val="ru-RU"/>
              </w:rPr>
              <w:t>НА ЧЕМ ПРОВЕРЯЮТСЯ ЛЮДИ, ЕСЛИ ВОЙНЫ УЖЕ НЕТ</w:t>
            </w:r>
            <w:r w:rsidRPr="004F2D2A">
              <w:rPr>
                <w:rFonts w:ascii="Times New Roman" w:hAnsi="Times New Roman"/>
                <w:b/>
                <w:i/>
                <w:sz w:val="24"/>
                <w:szCs w:val="24"/>
                <w:lang w:val="uk-UA"/>
              </w:rPr>
              <w:t>?</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sz w:val="24"/>
                <w:szCs w:val="24"/>
                <w:lang w:val="uk-UA"/>
              </w:rPr>
            </w:pPr>
            <w:r w:rsidRPr="004F2D2A">
              <w:rPr>
                <w:rFonts w:ascii="Times New Roman" w:hAnsi="Times New Roman"/>
                <w:b/>
                <w:sz w:val="24"/>
                <w:szCs w:val="24"/>
                <w:lang w:val="uk-UA"/>
              </w:rPr>
              <w:t>Маштакова Олександра Пікалова Валерія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eastAsia="ru-RU"/>
              </w:rPr>
              <w:t>ХАРКІВ’ЯНИ –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Мєдведєва Марина</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ГЕРОЇ ЖИВУТЬ ПОРУЧ З НАМИ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Мельник Ілля</w:t>
            </w:r>
            <w:r w:rsidR="00AB4092">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 В ІСТОРІЇ МОЄЇ РОДИНИ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AB4092">
            <w:pPr>
              <w:spacing w:after="0" w:line="240" w:lineRule="auto"/>
              <w:rPr>
                <w:rFonts w:ascii="Times New Roman" w:hAnsi="Times New Roman"/>
                <w:b/>
                <w:bCs/>
                <w:caps/>
                <w:sz w:val="24"/>
                <w:szCs w:val="24"/>
                <w:lang w:val="uk-UA"/>
              </w:rPr>
            </w:pPr>
            <w:r w:rsidRPr="004F2D2A">
              <w:rPr>
                <w:rFonts w:ascii="Times New Roman" w:hAnsi="Times New Roman"/>
                <w:b/>
                <w:sz w:val="24"/>
                <w:szCs w:val="24"/>
                <w:lang w:val="uk-UA"/>
              </w:rPr>
              <w:t>Мельник Ярослав</w:t>
            </w:r>
            <w:r w:rsidR="00AB4092">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bCs/>
                <w:i/>
                <w:caps/>
                <w:sz w:val="24"/>
                <w:szCs w:val="24"/>
                <w:lang w:val="uk-UA"/>
              </w:rPr>
              <w:t>Чорнобиль не має минулого часу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hd w:val="clear" w:color="auto" w:fill="FFFFFF"/>
              <w:spacing w:after="0" w:line="240" w:lineRule="auto"/>
              <w:rPr>
                <w:rFonts w:ascii="Times New Roman" w:eastAsia="Times New Roman" w:hAnsi="Times New Roman"/>
                <w:b/>
                <w:sz w:val="24"/>
                <w:szCs w:val="24"/>
                <w:lang w:val="ru-RU"/>
              </w:rPr>
            </w:pPr>
            <w:r w:rsidRPr="004F2D2A">
              <w:rPr>
                <w:rFonts w:ascii="Times New Roman" w:eastAsia="Times New Roman" w:hAnsi="Times New Roman"/>
                <w:b/>
                <w:sz w:val="24"/>
                <w:szCs w:val="24"/>
                <w:lang w:val="ru-RU"/>
              </w:rPr>
              <w:t>Мовчан Аліна</w:t>
            </w:r>
            <w:r w:rsidRPr="004F2D2A">
              <w:rPr>
                <w:rFonts w:ascii="Times New Roman" w:eastAsia="Times New Roman" w:hAnsi="Times New Roman"/>
                <w:sz w:val="24"/>
                <w:szCs w:val="24"/>
                <w:lang w:val="ru-RU"/>
              </w:rPr>
              <w:t xml:space="preserve">, </w:t>
            </w:r>
            <w:r w:rsidRPr="004F2D2A">
              <w:rPr>
                <w:rFonts w:ascii="Times New Roman" w:eastAsia="Times New Roman" w:hAnsi="Times New Roman"/>
                <w:b/>
                <w:i/>
                <w:sz w:val="24"/>
                <w:szCs w:val="24"/>
                <w:lang w:val="ru-RU"/>
              </w:rPr>
              <w:t>ЧОРНОБИЛЬСЬКА КАТАСТРОФА: ДІЇ, РЕЗУЛЬТАТИ ТА УРОКИ</w:t>
            </w:r>
            <w:r w:rsidRPr="004F2D2A">
              <w:rPr>
                <w:rFonts w:ascii="Times New Roman" w:eastAsia="Times New Roman" w:hAnsi="Times New Roman"/>
                <w:b/>
                <w:sz w:val="24"/>
                <w:szCs w:val="24"/>
                <w:lang w:val="ru-RU"/>
              </w:rPr>
              <w:t xml:space="preserve">  </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ru-RU" w:eastAsia="ru-RU"/>
              </w:rPr>
            </w:pPr>
            <w:r w:rsidRPr="004F2D2A">
              <w:rPr>
                <w:rFonts w:ascii="Times New Roman" w:hAnsi="Times New Roman"/>
                <w:b/>
                <w:sz w:val="24"/>
                <w:szCs w:val="24"/>
                <w:lang w:val="ru-RU" w:eastAsia="ru-RU"/>
              </w:rPr>
              <w:t>Москаленко Дар’я</w:t>
            </w:r>
            <w:r w:rsidR="00F95890">
              <w:rPr>
                <w:rFonts w:ascii="Times New Roman" w:hAnsi="Times New Roman"/>
                <w:b/>
                <w:sz w:val="24"/>
                <w:szCs w:val="24"/>
                <w:lang w:val="ru-RU" w:eastAsia="ru-RU"/>
              </w:rPr>
              <w:t>.</w:t>
            </w:r>
            <w:r w:rsidRPr="004F2D2A">
              <w:rPr>
                <w:rFonts w:ascii="Times New Roman" w:hAnsi="Times New Roman"/>
                <w:b/>
                <w:sz w:val="24"/>
                <w:szCs w:val="24"/>
                <w:lang w:val="ru-RU" w:eastAsia="ru-RU"/>
              </w:rPr>
              <w:t xml:space="preserve"> </w:t>
            </w:r>
            <w:r w:rsidRPr="004F2D2A">
              <w:rPr>
                <w:rFonts w:ascii="Times New Roman" w:hAnsi="Times New Roman"/>
                <w:b/>
                <w:i/>
                <w:sz w:val="24"/>
                <w:szCs w:val="24"/>
                <w:lang w:val="ru-RU" w:eastAsia="ru-RU"/>
              </w:rPr>
              <w:t>ЧОРНОБИЛЬ У СПОГАДАХ МІКСТА: ІЗ СПОГАДІВ ЗАХАРОВА АНДРІЯ МИКОЛАЙОВИЧА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aa"/>
              <w:widowControl/>
              <w:spacing w:before="0" w:line="240" w:lineRule="auto"/>
              <w:ind w:firstLine="0"/>
              <w:jc w:val="left"/>
              <w:rPr>
                <w:rFonts w:ascii="Times New Roman" w:hAnsi="Times New Roman"/>
                <w:b/>
                <w:sz w:val="24"/>
                <w:szCs w:val="24"/>
                <w:lang w:val="ru-RU"/>
              </w:rPr>
            </w:pPr>
            <w:r w:rsidRPr="004F2D2A">
              <w:rPr>
                <w:rFonts w:ascii="Times New Roman" w:hAnsi="Times New Roman"/>
                <w:b/>
                <w:sz w:val="24"/>
                <w:szCs w:val="24"/>
                <w:lang w:val="ru-RU"/>
              </w:rPr>
              <w:t>Муратова Анастасія</w:t>
            </w:r>
            <w:r w:rsidR="00F95890">
              <w:rPr>
                <w:rFonts w:ascii="Times New Roman" w:hAnsi="Times New Roman"/>
                <w:b/>
                <w:sz w:val="24"/>
                <w:szCs w:val="24"/>
                <w:lang w:val="ru-RU"/>
              </w:rPr>
              <w:t>.</w:t>
            </w:r>
            <w:r w:rsidRPr="004F2D2A">
              <w:rPr>
                <w:rFonts w:ascii="Times New Roman" w:hAnsi="Times New Roman"/>
                <w:b/>
                <w:sz w:val="24"/>
                <w:szCs w:val="24"/>
                <w:lang w:val="ru-RU"/>
              </w:rPr>
              <w:t xml:space="preserve"> </w:t>
            </w:r>
            <w:r w:rsidRPr="004F2D2A">
              <w:rPr>
                <w:rFonts w:ascii="Times New Roman" w:hAnsi="Times New Roman"/>
                <w:b/>
                <w:i/>
                <w:sz w:val="24"/>
                <w:szCs w:val="24"/>
                <w:lang w:val="ru-RU"/>
              </w:rPr>
              <w:t>ЧОРНОБИЛЬ  І ЕКОЛОГІЯ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widowControl w:val="0"/>
              <w:spacing w:after="0" w:line="240" w:lineRule="auto"/>
              <w:contextualSpacing/>
              <w:rPr>
                <w:rFonts w:ascii="Times New Roman" w:hAnsi="Times New Roman"/>
                <w:b/>
                <w:sz w:val="24"/>
                <w:szCs w:val="24"/>
                <w:lang w:val="uk-UA"/>
              </w:rPr>
            </w:pPr>
            <w:r w:rsidRPr="004F2D2A">
              <w:rPr>
                <w:rFonts w:ascii="Times New Roman" w:hAnsi="Times New Roman"/>
                <w:b/>
                <w:sz w:val="24"/>
                <w:szCs w:val="24"/>
                <w:lang w:val="ru-RU"/>
              </w:rPr>
              <w:t>Надводнюк Юрий</w:t>
            </w:r>
            <w:r w:rsidR="00F95890">
              <w:rPr>
                <w:rFonts w:ascii="Times New Roman" w:hAnsi="Times New Roman"/>
                <w:sz w:val="24"/>
                <w:szCs w:val="24"/>
                <w:lang w:val="ru-RU"/>
              </w:rPr>
              <w:t>.</w:t>
            </w:r>
            <w:r w:rsidRPr="004F2D2A">
              <w:rPr>
                <w:rFonts w:ascii="Times New Roman" w:hAnsi="Times New Roman"/>
                <w:sz w:val="24"/>
                <w:szCs w:val="24"/>
                <w:lang w:val="ru-RU"/>
              </w:rPr>
              <w:t xml:space="preserve"> </w:t>
            </w:r>
            <w:r w:rsidRPr="004F2D2A">
              <w:rPr>
                <w:rFonts w:ascii="Times New Roman" w:hAnsi="Times New Roman"/>
                <w:b/>
                <w:i/>
                <w:sz w:val="24"/>
                <w:szCs w:val="24"/>
                <w:lang w:val="uk-UA"/>
              </w:rPr>
              <w:t>ЧЕРНОБЫЛЬ В СУДЬБЕ МОЕЙ СЕМЬИ (ИЗ ВОСПОМИНАНИЙ  НАДВОДНЮК ЛЮДМИЛЫ СТЕПАНОВНЫ)</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a3"/>
              <w:contextualSpacing/>
              <w:rPr>
                <w:rFonts w:ascii="Times New Roman" w:eastAsia="Corbel" w:hAnsi="Times New Roman"/>
                <w:b/>
                <w:caps/>
                <w:sz w:val="24"/>
                <w:szCs w:val="24"/>
                <w:lang w:val="uk-UA"/>
              </w:rPr>
            </w:pPr>
            <w:r w:rsidRPr="004F2D2A">
              <w:rPr>
                <w:rFonts w:ascii="Times New Roman" w:hAnsi="Times New Roman"/>
                <w:b/>
                <w:sz w:val="24"/>
                <w:szCs w:val="24"/>
                <w:lang w:val="uk-UA" w:eastAsia="uk-UA"/>
              </w:rPr>
              <w:t xml:space="preserve">Нардєд Діана, </w:t>
            </w:r>
            <w:r w:rsidRPr="004F2D2A">
              <w:rPr>
                <w:rFonts w:ascii="Times New Roman" w:hAnsi="Times New Roman"/>
                <w:b/>
                <w:sz w:val="24"/>
                <w:szCs w:val="24"/>
                <w:lang w:val="uk-UA"/>
              </w:rPr>
              <w:t xml:space="preserve"> Міщенко Інна</w:t>
            </w:r>
            <w:r w:rsidR="00F95890">
              <w:rPr>
                <w:rFonts w:ascii="Times New Roman" w:hAnsi="Times New Roman"/>
                <w:sz w:val="24"/>
                <w:szCs w:val="24"/>
                <w:lang w:val="uk-UA" w:eastAsia="uk-UA"/>
              </w:rPr>
              <w:t>.</w:t>
            </w:r>
            <w:r w:rsidRPr="004F2D2A">
              <w:rPr>
                <w:rFonts w:ascii="Times New Roman" w:hAnsi="Times New Roman"/>
                <w:sz w:val="24"/>
                <w:szCs w:val="24"/>
                <w:lang w:val="uk-UA" w:eastAsia="uk-UA"/>
              </w:rPr>
              <w:t xml:space="preserve"> </w:t>
            </w:r>
            <w:r w:rsidRPr="004F2D2A">
              <w:rPr>
                <w:rFonts w:ascii="Times New Roman" w:eastAsia="Corbel" w:hAnsi="Times New Roman"/>
                <w:b/>
                <w:i/>
                <w:sz w:val="24"/>
                <w:szCs w:val="24"/>
                <w:lang w:val="uk-UA"/>
              </w:rPr>
              <w:t>ВАЖКІ КІЛОМЕТРИ</w:t>
            </w:r>
            <w:r w:rsidRPr="004F2D2A">
              <w:rPr>
                <w:rFonts w:ascii="Times New Roman" w:eastAsia="Corbel" w:hAnsi="Times New Roman"/>
                <w:b/>
                <w:sz w:val="24"/>
                <w:szCs w:val="24"/>
                <w:lang w:val="uk-UA"/>
              </w:rPr>
              <w:t xml:space="preserve"> </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outlineLvl w:val="0"/>
              <w:rPr>
                <w:rFonts w:ascii="Times New Roman" w:hAnsi="Times New Roman"/>
                <w:b/>
                <w:sz w:val="24"/>
                <w:szCs w:val="24"/>
                <w:lang w:val="uk-UA"/>
              </w:rPr>
            </w:pPr>
            <w:r w:rsidRPr="004F2D2A">
              <w:rPr>
                <w:rFonts w:ascii="Times New Roman" w:hAnsi="Times New Roman"/>
                <w:b/>
                <w:sz w:val="24"/>
                <w:szCs w:val="24"/>
                <w:lang w:val="uk-UA"/>
              </w:rPr>
              <w:t>Насвіт Єлизавета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СПОГАДИ ЛІКВІДАТОРА  НАСЛІДКІВ АВАРІЇ НА ЧОРНОБИЛЬСКІЙ АЕС НАСВІТ ВІКТОР ОЛЕКІЙОВИЧА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Нечивілов Вячеслав</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ЧОРНОБИЛЬ – РАНА НЕЗАГОЄНА ЛАЗНЄВ ЄВГЕНІЙ СЕРГІЙОВИЧ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Нечивілов Вячеслав</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ЗБЕРЕГТИ  ПАМ</w:t>
            </w:r>
            <w:r w:rsidRPr="00F95890">
              <w:rPr>
                <w:rFonts w:ascii="Times New Roman" w:hAnsi="Times New Roman"/>
                <w:b/>
                <w:i/>
                <w:sz w:val="24"/>
                <w:szCs w:val="24"/>
                <w:lang w:val="uk-UA"/>
              </w:rPr>
              <w:t>’</w:t>
            </w:r>
            <w:r w:rsidRPr="004F2D2A">
              <w:rPr>
                <w:rFonts w:ascii="Times New Roman" w:hAnsi="Times New Roman"/>
                <w:b/>
                <w:i/>
                <w:sz w:val="24"/>
                <w:szCs w:val="24"/>
                <w:lang w:val="uk-UA"/>
              </w:rPr>
              <w:t>ЯТЬ ПРО ГЕРОЇВ</w:t>
            </w:r>
            <w:r w:rsidR="00F95890">
              <w:rPr>
                <w:rFonts w:ascii="Times New Roman" w:hAnsi="Times New Roman"/>
                <w:b/>
                <w:i/>
                <w:sz w:val="24"/>
                <w:szCs w:val="24"/>
                <w:lang w:val="uk-UA"/>
              </w:rPr>
              <w:t>.</w:t>
            </w:r>
            <w:r w:rsidRPr="004F2D2A">
              <w:rPr>
                <w:rFonts w:ascii="Times New Roman" w:hAnsi="Times New Roman"/>
                <w:b/>
                <w:i/>
                <w:sz w:val="24"/>
                <w:szCs w:val="24"/>
                <w:lang w:val="uk-UA"/>
              </w:rPr>
              <w:t xml:space="preserve"> НЕЧИВІЛОВ ВОЛОДИМИР ЄГОРОВИЧ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bCs/>
                <w:color w:val="231F20"/>
                <w:sz w:val="24"/>
                <w:szCs w:val="24"/>
                <w:lang w:val="uk-UA"/>
              </w:rPr>
              <w:t>Нужа Юлія Павлівна</w:t>
            </w:r>
            <w:r w:rsidR="00F95890">
              <w:rPr>
                <w:rFonts w:ascii="Times New Roman" w:hAnsi="Times New Roman"/>
                <w:bCs/>
                <w:color w:val="231F20"/>
                <w:sz w:val="24"/>
                <w:szCs w:val="24"/>
                <w:lang w:val="uk-UA"/>
              </w:rPr>
              <w:t>.</w:t>
            </w:r>
            <w:r w:rsidRPr="004F2D2A">
              <w:rPr>
                <w:rFonts w:ascii="Times New Roman" w:hAnsi="Times New Roman"/>
                <w:bCs/>
                <w:color w:val="231F20"/>
                <w:sz w:val="24"/>
                <w:szCs w:val="24"/>
                <w:lang w:val="uk-UA"/>
              </w:rPr>
              <w:t xml:space="preserve"> </w:t>
            </w:r>
            <w:r w:rsidRPr="004F2D2A">
              <w:rPr>
                <w:rFonts w:ascii="Times New Roman" w:hAnsi="Times New Roman"/>
                <w:b/>
                <w:i/>
                <w:sz w:val="24"/>
                <w:szCs w:val="24"/>
                <w:lang w:val="uk-UA"/>
              </w:rPr>
              <w:t>ПАМ’ЯТАЄМО, ВШАНОВУЄМО, ВКЛОНЯЄМОСЯ</w:t>
            </w:r>
            <w:r w:rsidRPr="004F2D2A">
              <w:rPr>
                <w:rFonts w:ascii="Times New Roman" w:hAnsi="Times New Roman"/>
                <w:b/>
                <w:sz w:val="24"/>
                <w:szCs w:val="24"/>
                <w:lang w:val="uk-UA"/>
              </w:rPr>
              <w:t xml:space="preserve"> </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pStyle w:val="11"/>
              <w:tabs>
                <w:tab w:val="left" w:pos="540"/>
              </w:tabs>
              <w:rPr>
                <w:rFonts w:ascii="Times New Roman" w:hAnsi="Times New Roman"/>
                <w:b/>
                <w:sz w:val="24"/>
                <w:szCs w:val="24"/>
                <w:lang w:val="uk-UA"/>
              </w:rPr>
            </w:pPr>
            <w:r w:rsidRPr="004F2D2A">
              <w:rPr>
                <w:rFonts w:ascii="Times New Roman" w:hAnsi="Times New Roman"/>
                <w:b/>
                <w:sz w:val="24"/>
                <w:szCs w:val="24"/>
                <w:lang w:val="uk-UA"/>
              </w:rPr>
              <w:t>Об'єдкова Анастасія, Саєнко Тетяна, Чубенко Станіслав,  Погребняк Анастасія</w:t>
            </w:r>
            <w:r w:rsidR="00F95890">
              <w:rPr>
                <w:rFonts w:ascii="Times New Roman" w:hAnsi="Times New Roman"/>
                <w:b/>
                <w:sz w:val="24"/>
                <w:szCs w:val="24"/>
                <w:lang w:val="uk-UA"/>
              </w:rPr>
              <w:t xml:space="preserve">. </w:t>
            </w:r>
            <w:r w:rsidRPr="004F2D2A">
              <w:rPr>
                <w:rFonts w:ascii="Times New Roman" w:hAnsi="Times New Roman"/>
                <w:b/>
                <w:i/>
                <w:sz w:val="24"/>
                <w:szCs w:val="24"/>
                <w:lang w:val="uk-UA"/>
              </w:rPr>
              <w:t>ДОЛІ ПЕРЕСЕЛЕНЦІВ ТА ЕВАКУЙОВАНИХ ДО ХАРКІВСЬКОЇ ОБЛАСТІ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Павленко Вікторія</w:t>
            </w:r>
            <w:r w:rsidR="00F95890">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caps/>
                <w:sz w:val="24"/>
                <w:szCs w:val="24"/>
                <w:lang w:val="uk-UA"/>
              </w:rPr>
              <w:t>Ліквідація Чорнобильської аварії у людському вимірі</w:t>
            </w:r>
            <w:r w:rsidRPr="004F2D2A">
              <w:rPr>
                <w:rFonts w:ascii="Times New Roman" w:hAnsi="Times New Roman"/>
                <w:b/>
                <w:i/>
                <w:sz w:val="24"/>
                <w:szCs w:val="24"/>
                <w:lang w:val="uk-UA"/>
              </w:rPr>
              <w:t xml:space="preserve"> (свідчення Павленка В.І.)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b/>
                <w:color w:val="000000"/>
                <w:sz w:val="24"/>
                <w:szCs w:val="24"/>
                <w:lang w:val="uk-UA"/>
              </w:rPr>
            </w:pPr>
            <w:r w:rsidRPr="004F2D2A">
              <w:rPr>
                <w:rFonts w:ascii="Times New Roman" w:hAnsi="Times New Roman"/>
                <w:b/>
                <w:color w:val="000000"/>
                <w:sz w:val="24"/>
                <w:szCs w:val="24"/>
                <w:lang w:val="uk-UA"/>
              </w:rPr>
              <w:t>Пазюра Неллі</w:t>
            </w:r>
            <w:r w:rsidR="00F95890">
              <w:rPr>
                <w:rFonts w:ascii="Times New Roman" w:hAnsi="Times New Roman"/>
                <w:color w:val="000000"/>
                <w:sz w:val="24"/>
                <w:szCs w:val="24"/>
                <w:lang w:val="uk-UA"/>
              </w:rPr>
              <w:t>.</w:t>
            </w:r>
            <w:r w:rsidRPr="004F2D2A">
              <w:rPr>
                <w:rFonts w:ascii="Times New Roman" w:hAnsi="Times New Roman"/>
                <w:color w:val="000000"/>
                <w:sz w:val="24"/>
                <w:szCs w:val="24"/>
                <w:lang w:val="uk-UA"/>
              </w:rPr>
              <w:t xml:space="preserve"> </w:t>
            </w:r>
            <w:r w:rsidRPr="004F2D2A">
              <w:rPr>
                <w:rFonts w:ascii="Times New Roman" w:hAnsi="Times New Roman"/>
                <w:b/>
                <w:i/>
                <w:color w:val="000000"/>
                <w:sz w:val="24"/>
                <w:szCs w:val="24"/>
                <w:lang w:val="uk-UA"/>
              </w:rPr>
              <w:t>НАШ ОДНОСЕЛЕЦЬ-ЛІКВІДАТОР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Панасюк Софія</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чорнобиль стукає у серце</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Пастухова Яна</w:t>
            </w:r>
            <w:r w:rsidR="00F95890">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СТАВЛЮСЯ З ПОРОЗУМІННЯМ</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sz w:val="24"/>
                <w:szCs w:val="24"/>
                <w:lang w:val="ru-RU"/>
              </w:rPr>
            </w:pPr>
            <w:r w:rsidRPr="004F2D2A">
              <w:rPr>
                <w:rFonts w:ascii="Times New Roman" w:hAnsi="Times New Roman"/>
                <w:b/>
                <w:sz w:val="24"/>
                <w:szCs w:val="24"/>
                <w:lang w:val="uk-UA"/>
              </w:rPr>
              <w:t>Передерій Давид</w:t>
            </w:r>
            <w:r w:rsidR="00F95890">
              <w:rPr>
                <w:rFonts w:ascii="Times New Roman" w:hAnsi="Times New Roman"/>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пЕРЕДЕРІЙ МИКОЛА ЯКОВИЧ – ЛЮДИНА СИЛЬНОГО ДУХУ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4"/>
              <w:keepNext w:val="0"/>
              <w:keepLines w:val="0"/>
              <w:spacing w:before="0" w:line="240" w:lineRule="auto"/>
              <w:outlineLvl w:val="3"/>
              <w:rPr>
                <w:rFonts w:ascii="Times New Roman" w:hAnsi="Times New Roman" w:cs="Times New Roman"/>
                <w:b w:val="0"/>
                <w:i w:val="0"/>
                <w:color w:val="auto"/>
                <w:sz w:val="24"/>
                <w:lang w:val="uk-UA"/>
              </w:rPr>
            </w:pPr>
            <w:r w:rsidRPr="004F2D2A">
              <w:rPr>
                <w:rFonts w:ascii="Times New Roman" w:hAnsi="Times New Roman" w:cs="Times New Roman"/>
                <w:i w:val="0"/>
                <w:color w:val="auto"/>
                <w:sz w:val="24"/>
                <w:szCs w:val="24"/>
                <w:lang w:val="uk-UA"/>
              </w:rPr>
              <w:t>Перерва Наталка, Сизько Анастасія</w:t>
            </w:r>
            <w:r w:rsidR="00F95890">
              <w:rPr>
                <w:rFonts w:ascii="Times New Roman" w:hAnsi="Times New Roman" w:cs="Times New Roman"/>
                <w:i w:val="0"/>
                <w:color w:val="auto"/>
                <w:sz w:val="24"/>
                <w:szCs w:val="24"/>
                <w:lang w:val="uk-UA"/>
              </w:rPr>
              <w:t>.</w:t>
            </w:r>
            <w:r w:rsidRPr="004F2D2A">
              <w:rPr>
                <w:rFonts w:ascii="Times New Roman" w:hAnsi="Times New Roman" w:cs="Times New Roman"/>
                <w:color w:val="auto"/>
                <w:sz w:val="24"/>
                <w:szCs w:val="24"/>
                <w:lang w:val="uk-UA"/>
              </w:rPr>
              <w:t xml:space="preserve"> </w:t>
            </w:r>
            <w:r w:rsidRPr="004F2D2A">
              <w:rPr>
                <w:rFonts w:ascii="Times New Roman" w:hAnsi="Times New Roman" w:cs="Times New Roman"/>
                <w:color w:val="auto"/>
                <w:sz w:val="24"/>
                <w:lang w:val="uk-UA"/>
              </w:rPr>
              <w:t>КАПУСТА АНАТОЛІЙ ІВАНОВИЧ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F95890" w:rsidP="004F2D2A">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Пічка Ілона.</w:t>
            </w:r>
            <w:r w:rsidR="004F2D2A" w:rsidRPr="004F2D2A">
              <w:rPr>
                <w:rFonts w:ascii="Times New Roman" w:hAnsi="Times New Roman"/>
                <w:b/>
                <w:sz w:val="24"/>
                <w:szCs w:val="24"/>
                <w:lang w:val="uk-UA"/>
              </w:rPr>
              <w:t xml:space="preserve"> </w:t>
            </w:r>
            <w:r w:rsidR="004F2D2A" w:rsidRPr="004F2D2A">
              <w:rPr>
                <w:rFonts w:ascii="Times New Roman" w:hAnsi="Times New Roman"/>
                <w:b/>
                <w:i/>
                <w:sz w:val="24"/>
                <w:szCs w:val="24"/>
                <w:lang w:val="uk-UA"/>
              </w:rPr>
              <w:t>«ПИШАЮСЬ ДІДУСЕМ»</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Побережна Анна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МІЙ ДІДУСЬ – УЧАСНИК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hd w:val="clear" w:color="auto" w:fill="FFFFFF"/>
              <w:spacing w:after="0" w:line="240" w:lineRule="auto"/>
              <w:rPr>
                <w:rFonts w:ascii="Times New Roman" w:eastAsia="Times New Roman" w:hAnsi="Times New Roman"/>
                <w:b/>
                <w:sz w:val="24"/>
                <w:szCs w:val="24"/>
                <w:lang w:val="uk-UA"/>
              </w:rPr>
            </w:pPr>
            <w:r w:rsidRPr="004F2D2A">
              <w:rPr>
                <w:rFonts w:ascii="Times New Roman" w:eastAsia="Times New Roman" w:hAnsi="Times New Roman"/>
                <w:b/>
                <w:sz w:val="24"/>
                <w:szCs w:val="24"/>
                <w:lang w:val="uk-UA"/>
              </w:rPr>
              <w:t>Погоріла Дар’я</w:t>
            </w:r>
            <w:r w:rsidR="00F95890">
              <w:rPr>
                <w:rFonts w:ascii="Times New Roman" w:eastAsia="Times New Roman" w:hAnsi="Times New Roman"/>
                <w:sz w:val="24"/>
                <w:szCs w:val="24"/>
                <w:lang w:val="uk-UA"/>
              </w:rPr>
              <w:t>.</w:t>
            </w:r>
            <w:r w:rsidRPr="004F2D2A">
              <w:rPr>
                <w:rFonts w:ascii="Times New Roman" w:eastAsia="Times New Roman" w:hAnsi="Times New Roman"/>
                <w:sz w:val="24"/>
                <w:szCs w:val="24"/>
                <w:lang w:val="uk-UA"/>
              </w:rPr>
              <w:t xml:space="preserve"> </w:t>
            </w:r>
            <w:r w:rsidRPr="004F2D2A">
              <w:rPr>
                <w:rFonts w:ascii="Times New Roman" w:eastAsia="Times New Roman" w:hAnsi="Times New Roman"/>
                <w:b/>
                <w:i/>
                <w:sz w:val="24"/>
                <w:szCs w:val="24"/>
                <w:lang w:val="uk-UA"/>
              </w:rPr>
              <w:t>ПАТРІОТИЧНИЙ ОБОВ’ЯЗОК МОГО ДІДУСЯ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widowControl w:val="0"/>
              <w:spacing w:after="0" w:line="240" w:lineRule="auto"/>
              <w:rPr>
                <w:rFonts w:ascii="Times New Roman" w:eastAsia="Times New Roman" w:hAnsi="Times New Roman"/>
                <w:b/>
                <w:sz w:val="24"/>
                <w:szCs w:val="24"/>
                <w:lang w:val="uk-UA" w:eastAsia="ru-RU"/>
              </w:rPr>
            </w:pPr>
            <w:r w:rsidRPr="004F2D2A">
              <w:rPr>
                <w:rFonts w:ascii="Times New Roman" w:hAnsi="Times New Roman"/>
                <w:b/>
                <w:sz w:val="24"/>
                <w:szCs w:val="24"/>
                <w:lang w:val="uk-UA"/>
              </w:rPr>
              <w:t xml:space="preserve">Поисковаягруппа </w:t>
            </w:r>
            <w:r w:rsidRPr="004F2D2A">
              <w:rPr>
                <w:rFonts w:ascii="Times New Roman" w:hAnsi="Times New Roman"/>
                <w:sz w:val="24"/>
                <w:szCs w:val="24"/>
                <w:lang w:val="uk-UA"/>
              </w:rPr>
              <w:t xml:space="preserve">Эсхаровской ООШ І-ІІІступеней  Чугуевского районного </w:t>
            </w:r>
            <w:r w:rsidR="00F95890">
              <w:rPr>
                <w:rFonts w:ascii="Times New Roman" w:hAnsi="Times New Roman"/>
                <w:sz w:val="24"/>
                <w:szCs w:val="24"/>
                <w:lang w:val="uk-UA"/>
              </w:rPr>
              <w:t xml:space="preserve">сонета </w:t>
            </w:r>
            <w:r w:rsidRPr="004F2D2A">
              <w:rPr>
                <w:rFonts w:ascii="Times New Roman" w:hAnsi="Times New Roman"/>
                <w:sz w:val="24"/>
                <w:szCs w:val="24"/>
                <w:lang w:val="uk-UA"/>
              </w:rPr>
              <w:t>Харьковскойобласти</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eastAsia="Times New Roman" w:hAnsi="Times New Roman"/>
                <w:b/>
                <w:i/>
                <w:sz w:val="24"/>
                <w:szCs w:val="24"/>
                <w:lang w:val="uk-UA" w:eastAsia="ru-RU"/>
              </w:rPr>
              <w:t>ЧЕРНОБЫЛЬ: ДАТЫ, СУДЬБЫ, ПАМ'ЯТЬ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Покуса Леся</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ГІРКЕ ВИПРОБУВАННЯ ДОЛІ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eastAsiaTheme="minorHAnsi" w:hAnsi="Times New Roman"/>
                <w:bCs/>
                <w:color w:val="000000"/>
                <w:sz w:val="24"/>
                <w:szCs w:val="24"/>
                <w:lang w:val="uk-UA"/>
              </w:rPr>
            </w:pPr>
            <w:r w:rsidRPr="004F2D2A">
              <w:rPr>
                <w:rFonts w:ascii="Times New Roman" w:eastAsiaTheme="minorHAnsi" w:hAnsi="Times New Roman"/>
                <w:b/>
                <w:bCs/>
                <w:color w:val="000000"/>
                <w:sz w:val="24"/>
                <w:szCs w:val="24"/>
                <w:lang w:val="uk-UA"/>
              </w:rPr>
              <w:t>Пономаренко Світлана</w:t>
            </w:r>
            <w:r w:rsidRPr="004F2D2A">
              <w:rPr>
                <w:rFonts w:ascii="Times New Roman" w:eastAsiaTheme="minorHAnsi" w:hAnsi="Times New Roman"/>
                <w:bCs/>
                <w:color w:val="000000"/>
                <w:sz w:val="24"/>
                <w:szCs w:val="24"/>
                <w:lang w:val="uk-UA"/>
              </w:rPr>
              <w:t xml:space="preserve">, </w:t>
            </w:r>
            <w:r w:rsidRPr="004F2D2A">
              <w:rPr>
                <w:rFonts w:ascii="Times New Roman" w:eastAsiaTheme="minorHAnsi" w:hAnsi="Times New Roman"/>
                <w:b/>
                <w:bCs/>
                <w:color w:val="000000"/>
                <w:sz w:val="24"/>
                <w:szCs w:val="24"/>
                <w:lang w:val="uk-UA"/>
              </w:rPr>
              <w:t>Гридньова Таїсія, Кононова Карина</w:t>
            </w:r>
            <w:r w:rsidR="00F95890">
              <w:rPr>
                <w:rFonts w:ascii="Times New Roman" w:eastAsiaTheme="minorHAnsi" w:hAnsi="Times New Roman"/>
                <w:bCs/>
                <w:color w:val="000000"/>
                <w:sz w:val="24"/>
                <w:szCs w:val="24"/>
                <w:lang w:val="uk-UA"/>
              </w:rPr>
              <w:t>.</w:t>
            </w:r>
            <w:r w:rsidRPr="004F2D2A">
              <w:rPr>
                <w:rFonts w:ascii="Times New Roman" w:eastAsiaTheme="minorHAnsi" w:hAnsi="Times New Roman"/>
                <w:bCs/>
                <w:color w:val="000000"/>
                <w:sz w:val="24"/>
                <w:szCs w:val="24"/>
                <w:lang w:val="uk-UA"/>
              </w:rPr>
              <w:t xml:space="preserve"> </w:t>
            </w:r>
            <w:r w:rsidRPr="004F2D2A">
              <w:rPr>
                <w:rFonts w:ascii="Times New Roman" w:eastAsiaTheme="minorHAnsi" w:hAnsi="Times New Roman"/>
                <w:b/>
                <w:i/>
                <w:sz w:val="24"/>
                <w:szCs w:val="24"/>
                <w:lang w:val="uk-UA"/>
              </w:rPr>
              <w:t>НАШІ ЗЕМЛЯКИ – ЛІКВІДАТОРИ НАСЛІДКІВ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F95890" w:rsidRDefault="004F2D2A" w:rsidP="00F95890">
            <w:pPr>
              <w:spacing w:after="0" w:line="240" w:lineRule="auto"/>
              <w:rPr>
                <w:rFonts w:ascii="Times New Roman" w:eastAsia="MS Mincho" w:hAnsi="Times New Roman"/>
                <w:sz w:val="24"/>
                <w:szCs w:val="24"/>
                <w:lang w:val="uk-UA" w:eastAsia="ja-JP"/>
              </w:rPr>
            </w:pPr>
            <w:r w:rsidRPr="00F95890">
              <w:rPr>
                <w:rFonts w:ascii="Times New Roman" w:hAnsi="Times New Roman"/>
                <w:b/>
                <w:sz w:val="24"/>
                <w:szCs w:val="24"/>
                <w:lang w:val="uk-UA"/>
              </w:rPr>
              <w:t>Попова Крістіна</w:t>
            </w:r>
            <w:r w:rsidR="00F95890" w:rsidRPr="00F95890">
              <w:rPr>
                <w:rFonts w:ascii="Times New Roman" w:hAnsi="Times New Roman"/>
                <w:b/>
                <w:sz w:val="24"/>
                <w:szCs w:val="24"/>
                <w:lang w:val="uk-UA"/>
              </w:rPr>
              <w:t>.</w:t>
            </w:r>
            <w:r w:rsidRPr="00F95890">
              <w:rPr>
                <w:rFonts w:ascii="Times New Roman" w:hAnsi="Times New Roman"/>
                <w:b/>
                <w:sz w:val="24"/>
                <w:szCs w:val="24"/>
                <w:lang w:val="uk-UA"/>
              </w:rPr>
              <w:t xml:space="preserve"> </w:t>
            </w:r>
            <w:r w:rsidRPr="00F95890">
              <w:rPr>
                <w:rFonts w:ascii="Times New Roman" w:eastAsia="MS Mincho" w:hAnsi="Times New Roman"/>
                <w:b/>
                <w:bCs/>
                <w:i/>
                <w:sz w:val="24"/>
                <w:szCs w:val="24"/>
                <w:lang w:val="uk-UA" w:eastAsia="ja-JP"/>
              </w:rPr>
              <w:t>ЧОРНОБИЛЬ НЕ МАЄ МИНУЛОГО ЧАСУ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HTML"/>
              <w:shd w:val="clear" w:color="auto" w:fill="FFFFFF"/>
              <w:rPr>
                <w:rFonts w:ascii="Times New Roman" w:hAnsi="Times New Roman" w:cs="Times New Roman"/>
                <w:b/>
                <w:sz w:val="24"/>
                <w:szCs w:val="24"/>
                <w:lang w:val="uk-UA"/>
              </w:rPr>
            </w:pPr>
            <w:r w:rsidRPr="004F2D2A">
              <w:rPr>
                <w:rFonts w:ascii="Times New Roman" w:hAnsi="Times New Roman" w:cs="Times New Roman"/>
                <w:b/>
                <w:sz w:val="24"/>
                <w:szCs w:val="24"/>
                <w:lang w:val="uk-UA"/>
              </w:rPr>
              <w:t>Пороло Тетяна</w:t>
            </w:r>
            <w:r w:rsidR="00F95890">
              <w:rPr>
                <w:rFonts w:ascii="Times New Roman" w:hAnsi="Times New Roman" w:cs="Times New Roman"/>
                <w:sz w:val="24"/>
                <w:szCs w:val="24"/>
                <w:lang w:val="uk-UA"/>
              </w:rPr>
              <w:t>.</w:t>
            </w:r>
            <w:r w:rsidRPr="004F2D2A">
              <w:rPr>
                <w:rFonts w:ascii="Times New Roman" w:hAnsi="Times New Roman" w:cs="Times New Roman"/>
                <w:sz w:val="24"/>
                <w:szCs w:val="24"/>
                <w:lang w:val="uk-UA"/>
              </w:rPr>
              <w:t xml:space="preserve"> </w:t>
            </w:r>
            <w:r w:rsidRPr="004F2D2A">
              <w:rPr>
                <w:rFonts w:ascii="Times New Roman" w:hAnsi="Times New Roman" w:cs="Times New Roman"/>
                <w:b/>
                <w:i/>
                <w:sz w:val="24"/>
                <w:szCs w:val="24"/>
                <w:lang w:val="uk-UA"/>
              </w:rPr>
              <w:t>ЧОРНОБИЛЬ НЕ МАЄ МИНУЛОГО</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Потапова Юлія</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УЧАСНИКИ ЯДЕРНИХ ВИПРОБУВАНЬ ТА ЛІКВІДАЦІЇ ЯДЕРНИХ АВАРІЙ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Пошукова група учнів</w:t>
            </w:r>
            <w:r w:rsidRPr="004F2D2A">
              <w:rPr>
                <w:rFonts w:ascii="Times New Roman" w:hAnsi="Times New Roman"/>
                <w:sz w:val="24"/>
                <w:szCs w:val="24"/>
                <w:lang w:val="uk-UA"/>
              </w:rPr>
              <w:t xml:space="preserve"> </w:t>
            </w:r>
            <w:r w:rsidRPr="004F2D2A">
              <w:rPr>
                <w:rFonts w:ascii="Times New Roman" w:hAnsi="Times New Roman"/>
                <w:b/>
                <w:sz w:val="24"/>
                <w:szCs w:val="24"/>
                <w:lang w:val="uk-UA"/>
              </w:rPr>
              <w:t>10-А класу</w:t>
            </w:r>
            <w:r w:rsidRPr="004F2D2A">
              <w:rPr>
                <w:rFonts w:ascii="Times New Roman" w:hAnsi="Times New Roman"/>
                <w:sz w:val="24"/>
                <w:szCs w:val="24"/>
                <w:lang w:val="uk-UA"/>
              </w:rPr>
              <w:t xml:space="preserve">  Чугуївської гімназії №5 Чугуївської міської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СТРАШНА БІДА - ЧОРНОБИЛЬ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F95890" w:rsidP="00F95890">
            <w:pPr>
              <w:spacing w:after="0" w:line="240" w:lineRule="auto"/>
              <w:rPr>
                <w:rFonts w:ascii="Times New Roman" w:eastAsia="Times New Roman" w:hAnsi="Times New Roman"/>
                <w:sz w:val="24"/>
                <w:szCs w:val="24"/>
                <w:lang w:val="uk-UA"/>
              </w:rPr>
            </w:pPr>
            <w:r>
              <w:rPr>
                <w:rFonts w:ascii="Times New Roman" w:eastAsia="Times New Roman" w:hAnsi="Times New Roman"/>
                <w:b/>
                <w:sz w:val="24"/>
                <w:szCs w:val="24"/>
                <w:lang w:val="uk-UA"/>
              </w:rPr>
              <w:t>Пошукова група</w:t>
            </w:r>
            <w:r w:rsidR="004F2D2A" w:rsidRPr="004F2D2A">
              <w:rPr>
                <w:rFonts w:ascii="Times New Roman" w:eastAsia="Times New Roman" w:hAnsi="Times New Roman"/>
                <w:b/>
                <w:sz w:val="24"/>
                <w:szCs w:val="24"/>
                <w:lang w:val="uk-UA"/>
              </w:rPr>
              <w:t xml:space="preserve"> учнів 5-11 класів</w:t>
            </w:r>
            <w:r w:rsidR="004F2D2A" w:rsidRPr="004F2D2A">
              <w:rPr>
                <w:rFonts w:ascii="Times New Roman" w:eastAsia="Times New Roman" w:hAnsi="Times New Roman"/>
                <w:sz w:val="24"/>
                <w:szCs w:val="24"/>
                <w:lang w:val="uk-UA"/>
              </w:rPr>
              <w:t xml:space="preserve"> Міловської ЗОШ І-ІІІ ступенів  Балаклійської районної ради Харківської області</w:t>
            </w:r>
            <w:r>
              <w:rPr>
                <w:rFonts w:ascii="Times New Roman" w:eastAsia="Times New Roman" w:hAnsi="Times New Roman"/>
                <w:sz w:val="24"/>
                <w:szCs w:val="24"/>
                <w:lang w:val="uk-UA"/>
              </w:rPr>
              <w:t>.</w:t>
            </w:r>
            <w:r w:rsidR="004F2D2A" w:rsidRPr="004F2D2A">
              <w:rPr>
                <w:rFonts w:ascii="Times New Roman" w:eastAsia="Times New Roman" w:hAnsi="Times New Roman"/>
                <w:sz w:val="24"/>
                <w:szCs w:val="24"/>
                <w:lang w:val="uk-UA"/>
              </w:rPr>
              <w:t xml:space="preserve"> </w:t>
            </w:r>
            <w:r w:rsidR="004F2D2A" w:rsidRPr="004F2D2A">
              <w:rPr>
                <w:rFonts w:ascii="Times New Roman" w:eastAsia="Times New Roman" w:hAnsi="Times New Roman"/>
                <w:b/>
                <w:i/>
                <w:sz w:val="24"/>
                <w:szCs w:val="24"/>
                <w:lang w:val="uk-UA"/>
              </w:rPr>
              <w:t>МІЛОВЧАНИ – ЛІКВІДАТОРИ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 xml:space="preserve">Пошукова група учнів 5-Б класу </w:t>
            </w:r>
            <w:r w:rsidRPr="004F2D2A">
              <w:rPr>
                <w:rFonts w:ascii="Times New Roman" w:hAnsi="Times New Roman"/>
                <w:sz w:val="24"/>
                <w:szCs w:val="24"/>
                <w:lang w:val="uk-UA"/>
              </w:rPr>
              <w:t>Чугуївської гімназії №5 Чугуївської міської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ЇХ БІЛЬ-ЧОРНОБИЛЬ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 xml:space="preserve">Пошукова група 5-А класу </w:t>
            </w:r>
            <w:r w:rsidRPr="004F2D2A">
              <w:rPr>
                <w:rFonts w:ascii="Times New Roman" w:hAnsi="Times New Roman"/>
                <w:sz w:val="24"/>
                <w:szCs w:val="24"/>
                <w:lang w:val="uk-UA"/>
              </w:rPr>
              <w:t xml:space="preserve">Клугино-Башкирівської ЗОШ I-III ступенів </w:t>
            </w:r>
          </w:p>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sz w:val="24"/>
                <w:szCs w:val="24"/>
                <w:lang w:val="uk-UA"/>
              </w:rPr>
              <w:t>Чугуївської міської ради Харківської області</w:t>
            </w:r>
            <w:r w:rsidR="00F95890">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  ЯКИМ  Я  ЙОГО  БАЧИВ…</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F95890"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Пошукова група учнів</w:t>
            </w:r>
            <w:r w:rsidRPr="004F2D2A">
              <w:rPr>
                <w:rFonts w:ascii="Times New Roman" w:hAnsi="Times New Roman"/>
                <w:sz w:val="24"/>
                <w:szCs w:val="24"/>
                <w:lang w:val="uk-UA"/>
              </w:rPr>
              <w:t xml:space="preserve"> </w:t>
            </w:r>
            <w:r w:rsidR="00F95890">
              <w:rPr>
                <w:rFonts w:ascii="Times New Roman" w:hAnsi="Times New Roman"/>
                <w:sz w:val="24"/>
                <w:szCs w:val="24"/>
                <w:lang w:val="uk-UA"/>
              </w:rPr>
              <w:t xml:space="preserve">Харківської </w:t>
            </w:r>
            <w:r w:rsidRPr="004F2D2A">
              <w:rPr>
                <w:rFonts w:ascii="Times New Roman" w:hAnsi="Times New Roman"/>
                <w:sz w:val="24"/>
                <w:szCs w:val="24"/>
                <w:lang w:val="uk-UA"/>
              </w:rPr>
              <w:t xml:space="preserve">ЗОШ </w:t>
            </w:r>
            <w:r w:rsidRPr="004F2D2A">
              <w:rPr>
                <w:rFonts w:ascii="Times New Roman" w:hAnsi="Times New Roman"/>
                <w:sz w:val="24"/>
                <w:szCs w:val="24"/>
              </w:rPr>
              <w:t>I</w:t>
            </w:r>
            <w:r w:rsidRPr="004F2D2A">
              <w:rPr>
                <w:rFonts w:ascii="Times New Roman" w:hAnsi="Times New Roman"/>
                <w:sz w:val="24"/>
                <w:szCs w:val="24"/>
                <w:lang w:val="uk-UA"/>
              </w:rPr>
              <w:t>-</w:t>
            </w:r>
            <w:r w:rsidRPr="004F2D2A">
              <w:rPr>
                <w:rFonts w:ascii="Times New Roman" w:hAnsi="Times New Roman"/>
                <w:sz w:val="24"/>
                <w:szCs w:val="24"/>
              </w:rPr>
              <w:t>III</w:t>
            </w:r>
            <w:r w:rsidRPr="004F2D2A">
              <w:rPr>
                <w:rFonts w:ascii="Times New Roman" w:hAnsi="Times New Roman"/>
                <w:sz w:val="24"/>
                <w:szCs w:val="24"/>
                <w:lang w:val="uk-UA"/>
              </w:rPr>
              <w:t xml:space="preserve"> ступенів №5 Харківської міської ради Харківської області</w:t>
            </w:r>
            <w:r w:rsidR="00F95890">
              <w:rPr>
                <w:rFonts w:ascii="Times New Roman" w:hAnsi="Times New Roman"/>
                <w:sz w:val="24"/>
                <w:szCs w:val="24"/>
                <w:lang w:val="uk-UA"/>
              </w:rPr>
              <w:t xml:space="preserve">. </w:t>
            </w:r>
            <w:r w:rsidRPr="004F2D2A">
              <w:rPr>
                <w:rFonts w:ascii="Times New Roman" w:hAnsi="Times New Roman"/>
                <w:b/>
                <w:bCs/>
                <w:i/>
                <w:sz w:val="24"/>
                <w:szCs w:val="24"/>
                <w:lang w:val="uk-UA"/>
              </w:rPr>
              <w:t>ХАРКІВ’ЯНИ –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pStyle w:val="a7"/>
              <w:spacing w:after="0" w:line="240" w:lineRule="auto"/>
              <w:ind w:left="0"/>
              <w:rPr>
                <w:rFonts w:ascii="Times New Roman" w:hAnsi="Times New Roman"/>
                <w:b/>
                <w:sz w:val="24"/>
                <w:szCs w:val="24"/>
              </w:rPr>
            </w:pPr>
            <w:r w:rsidRPr="004F2D2A">
              <w:rPr>
                <w:rFonts w:ascii="Times New Roman" w:hAnsi="Times New Roman"/>
                <w:b/>
                <w:sz w:val="24"/>
                <w:szCs w:val="24"/>
              </w:rPr>
              <w:t>Пошукова група</w:t>
            </w:r>
            <w:r w:rsidRPr="004F2D2A">
              <w:rPr>
                <w:rFonts w:ascii="Times New Roman" w:hAnsi="Times New Roman"/>
                <w:sz w:val="24"/>
                <w:szCs w:val="24"/>
              </w:rPr>
              <w:t xml:space="preserve"> Великобабчанського навчально-виховного комплексу Чугуївської районної ради Харківської області</w:t>
            </w:r>
            <w:r w:rsidR="00F95890">
              <w:rPr>
                <w:rFonts w:ascii="Times New Roman" w:hAnsi="Times New Roman"/>
                <w:sz w:val="24"/>
                <w:szCs w:val="24"/>
              </w:rPr>
              <w:t>.</w:t>
            </w:r>
            <w:r w:rsidRPr="004F2D2A">
              <w:rPr>
                <w:rFonts w:ascii="Times New Roman" w:hAnsi="Times New Roman"/>
                <w:b/>
                <w:sz w:val="24"/>
                <w:szCs w:val="24"/>
              </w:rPr>
              <w:t xml:space="preserve"> </w:t>
            </w:r>
            <w:r w:rsidR="00F95890" w:rsidRPr="00F95890">
              <w:rPr>
                <w:rFonts w:ascii="Times New Roman" w:hAnsi="Times New Roman"/>
                <w:b/>
                <w:i/>
                <w:sz w:val="24"/>
                <w:szCs w:val="24"/>
              </w:rPr>
              <w:t>Ч</w:t>
            </w:r>
            <w:r w:rsidRPr="004F2D2A">
              <w:rPr>
                <w:rFonts w:ascii="Times New Roman" w:hAnsi="Times New Roman"/>
                <w:b/>
                <w:i/>
                <w:sz w:val="24"/>
                <w:szCs w:val="24"/>
              </w:rPr>
              <w:t>УЖОЇ БІДИ НЕ БУВАЄ</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a3"/>
              <w:contextualSpacing/>
              <w:rPr>
                <w:rFonts w:ascii="Times New Roman" w:hAnsi="Times New Roman"/>
                <w:b/>
                <w:sz w:val="24"/>
                <w:szCs w:val="24"/>
                <w:lang w:val="uk-UA"/>
              </w:rPr>
            </w:pPr>
            <w:r w:rsidRPr="004F2D2A">
              <w:rPr>
                <w:rFonts w:ascii="Times New Roman" w:hAnsi="Times New Roman"/>
                <w:b/>
                <w:sz w:val="24"/>
                <w:szCs w:val="24"/>
                <w:lang w:val="uk-UA"/>
              </w:rPr>
              <w:t>Пошукова група «Ві</w:t>
            </w:r>
            <w:r w:rsidR="00F95890">
              <w:rPr>
                <w:rFonts w:ascii="Times New Roman" w:hAnsi="Times New Roman"/>
                <w:b/>
                <w:sz w:val="24"/>
                <w:szCs w:val="24"/>
                <w:lang w:val="uk-UA"/>
              </w:rPr>
              <w:t>д</w:t>
            </w:r>
            <w:r w:rsidRPr="004F2D2A">
              <w:rPr>
                <w:rFonts w:ascii="Times New Roman" w:hAnsi="Times New Roman"/>
                <w:b/>
                <w:sz w:val="24"/>
                <w:szCs w:val="24"/>
                <w:lang w:val="uk-UA"/>
              </w:rPr>
              <w:t>родження»</w:t>
            </w:r>
            <w:r w:rsidRPr="004F2D2A">
              <w:rPr>
                <w:rFonts w:ascii="Times New Roman" w:hAnsi="Times New Roman"/>
                <w:sz w:val="24"/>
                <w:szCs w:val="24"/>
                <w:lang w:val="uk-UA"/>
              </w:rPr>
              <w:t xml:space="preserve"> Шевченківського будинку дитячої та юнацької творчості Шевченківської районної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eastAsia="Corbel" w:hAnsi="Times New Roman"/>
                <w:b/>
                <w:i/>
                <w:sz w:val="24"/>
                <w:szCs w:val="24"/>
                <w:lang w:val="uk-UA"/>
              </w:rPr>
              <w:t>ДІЯЛЬНІСТЬ ГРОМАДСЬКОЇ ОРГАНІЗАЦІЇ «СОЮЗ ЧОРНОБИЛЬ УКРАЇНИ» ШЕВЧЕНКІВСЬКОГО РАЙОНУ ХАРКІВСЬКОЇ ОБЛАСТІ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tabs>
                <w:tab w:val="left" w:pos="6096"/>
              </w:tabs>
              <w:spacing w:after="0" w:line="240" w:lineRule="auto"/>
              <w:rPr>
                <w:rFonts w:ascii="Times New Roman" w:hAnsi="Times New Roman"/>
                <w:sz w:val="24"/>
                <w:szCs w:val="24"/>
                <w:lang w:val="uk-UA"/>
              </w:rPr>
            </w:pPr>
            <w:r w:rsidRPr="004F2D2A">
              <w:rPr>
                <w:rFonts w:ascii="Times New Roman" w:hAnsi="Times New Roman"/>
                <w:b/>
                <w:sz w:val="24"/>
                <w:szCs w:val="24"/>
                <w:lang w:val="uk-UA"/>
              </w:rPr>
              <w:t>Пошукова група</w:t>
            </w:r>
            <w:r w:rsidRPr="004F2D2A">
              <w:rPr>
                <w:rFonts w:ascii="Times New Roman" w:hAnsi="Times New Roman"/>
                <w:sz w:val="24"/>
                <w:szCs w:val="24"/>
                <w:lang w:val="uk-UA"/>
              </w:rPr>
              <w:t xml:space="preserve"> Огіївського навчально-виховного комплексу Сахновщинської районної ради Харківської області, вихованці Сахновщинського будинку дитячої  та юнацької  творчості Сахновщинської районної ради</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ЖИТТЯ ОДНОСЕЛЬЧАНИНА ЛІСНЯКА ІВАНА ІВАНОВИЧА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contextualSpacing/>
              <w:rPr>
                <w:rFonts w:ascii="Times New Roman" w:hAnsi="Times New Roman"/>
                <w:sz w:val="24"/>
                <w:szCs w:val="24"/>
                <w:lang w:val="uk-UA"/>
              </w:rPr>
            </w:pPr>
            <w:r w:rsidRPr="004F2D2A">
              <w:rPr>
                <w:rFonts w:ascii="Times New Roman" w:hAnsi="Times New Roman"/>
                <w:b/>
                <w:sz w:val="24"/>
                <w:szCs w:val="24"/>
                <w:lang w:val="uk-UA"/>
              </w:rPr>
              <w:t>Пошукова група учнів</w:t>
            </w:r>
            <w:r w:rsidRPr="004F2D2A">
              <w:rPr>
                <w:rFonts w:ascii="Times New Roman" w:hAnsi="Times New Roman"/>
                <w:sz w:val="24"/>
                <w:szCs w:val="24"/>
                <w:lang w:val="uk-UA"/>
              </w:rPr>
              <w:t xml:space="preserve"> Чкаловського НВК Чугуївської районної ради Харківської області</w:t>
            </w:r>
            <w:r w:rsidR="00F95890">
              <w:rPr>
                <w:rFonts w:ascii="Times New Roman" w:hAnsi="Times New Roman"/>
                <w:sz w:val="24"/>
                <w:szCs w:val="24"/>
                <w:lang w:val="uk-UA"/>
              </w:rPr>
              <w:t>.</w:t>
            </w:r>
          </w:p>
          <w:p w:rsidR="004F2D2A" w:rsidRPr="004F2D2A" w:rsidRDefault="004F2D2A" w:rsidP="004F2D2A">
            <w:pPr>
              <w:spacing w:after="0" w:line="240" w:lineRule="auto"/>
              <w:contextualSpacing/>
              <w:rPr>
                <w:rFonts w:ascii="Times New Roman" w:hAnsi="Times New Roman"/>
                <w:b/>
                <w:i/>
                <w:caps/>
                <w:sz w:val="24"/>
                <w:szCs w:val="24"/>
                <w:lang w:val="uk-UA"/>
              </w:rPr>
            </w:pPr>
            <w:r w:rsidRPr="004F2D2A">
              <w:rPr>
                <w:rFonts w:ascii="Times New Roman" w:hAnsi="Times New Roman"/>
                <w:b/>
                <w:i/>
                <w:caps/>
                <w:sz w:val="24"/>
                <w:szCs w:val="24"/>
                <w:lang w:val="uk-UA"/>
              </w:rPr>
              <w:t xml:space="preserve">Учасники ліквідації наслідків аварії на Чорнобильській АЕС </w:t>
            </w:r>
          </w:p>
          <w:p w:rsidR="004F2D2A" w:rsidRPr="004F2D2A" w:rsidRDefault="004F2D2A" w:rsidP="004F2D2A">
            <w:pPr>
              <w:spacing w:after="0" w:line="240" w:lineRule="auto"/>
              <w:contextualSpacing/>
              <w:rPr>
                <w:rFonts w:ascii="Times New Roman" w:hAnsi="Times New Roman"/>
                <w:b/>
                <w:caps/>
                <w:sz w:val="24"/>
                <w:szCs w:val="24"/>
                <w:lang w:val="uk-UA"/>
              </w:rPr>
            </w:pPr>
            <w:r w:rsidRPr="004F2D2A">
              <w:rPr>
                <w:rFonts w:ascii="Times New Roman" w:hAnsi="Times New Roman"/>
                <w:b/>
                <w:i/>
                <w:caps/>
                <w:sz w:val="24"/>
                <w:szCs w:val="24"/>
                <w:lang w:val="uk-UA"/>
              </w:rPr>
              <w:t>смт Чкаловське</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hd w:val="clear" w:color="auto" w:fill="FFFFFF"/>
              <w:spacing w:after="0" w:line="240" w:lineRule="auto"/>
              <w:rPr>
                <w:rFonts w:ascii="Times New Roman" w:hAnsi="Times New Roman"/>
                <w:sz w:val="24"/>
                <w:szCs w:val="24"/>
                <w:lang w:val="uk-UA"/>
              </w:rPr>
            </w:pPr>
            <w:r w:rsidRPr="004F2D2A">
              <w:rPr>
                <w:rFonts w:ascii="Times New Roman" w:hAnsi="Times New Roman"/>
                <w:b/>
                <w:sz w:val="24"/>
                <w:szCs w:val="24"/>
                <w:lang w:val="uk-UA"/>
              </w:rPr>
              <w:t xml:space="preserve">Пошукова група </w:t>
            </w:r>
            <w:r w:rsidRPr="004F2D2A">
              <w:rPr>
                <w:rFonts w:ascii="Times New Roman" w:hAnsi="Times New Roman"/>
                <w:sz w:val="24"/>
                <w:szCs w:val="24"/>
                <w:lang w:val="uk-UA"/>
              </w:rPr>
              <w:t xml:space="preserve">Леб’язького навчально-виховного комплексу, вихованці гуртка «Юний патріот» Чугуївського районного Центру туризму, краєзнавства та екскурсій </w:t>
            </w:r>
          </w:p>
          <w:p w:rsidR="004F2D2A" w:rsidRPr="004F2D2A" w:rsidRDefault="004F2D2A" w:rsidP="00F95890">
            <w:pPr>
              <w:shd w:val="clear" w:color="auto" w:fill="FFFFFF"/>
              <w:spacing w:after="0" w:line="240" w:lineRule="auto"/>
              <w:rPr>
                <w:rFonts w:ascii="Times New Roman" w:hAnsi="Times New Roman"/>
                <w:b/>
                <w:sz w:val="24"/>
                <w:szCs w:val="24"/>
                <w:lang w:val="uk-UA"/>
              </w:rPr>
            </w:pPr>
            <w:r w:rsidRPr="004F2D2A">
              <w:rPr>
                <w:rFonts w:ascii="Times New Roman" w:hAnsi="Times New Roman"/>
                <w:sz w:val="24"/>
                <w:szCs w:val="24"/>
                <w:lang w:val="uk-UA"/>
              </w:rPr>
              <w:t>учнівської молоді Чугуївської районної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ЧОРНЕ КРИЛО ЧОРНОБИЛЮ</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widowControl w:val="0"/>
              <w:autoSpaceDE w:val="0"/>
              <w:autoSpaceDN w:val="0"/>
              <w:adjustRightInd w:val="0"/>
              <w:spacing w:after="0" w:line="240" w:lineRule="auto"/>
              <w:rPr>
                <w:rFonts w:ascii="Times New Roman" w:hAnsi="Times New Roman"/>
                <w:b/>
                <w:bCs/>
                <w:sz w:val="24"/>
                <w:szCs w:val="24"/>
                <w:lang w:val="uk-UA"/>
              </w:rPr>
            </w:pPr>
            <w:r w:rsidRPr="004F2D2A">
              <w:rPr>
                <w:rFonts w:ascii="Times New Roman" w:hAnsi="Times New Roman"/>
                <w:b/>
                <w:bCs/>
                <w:sz w:val="24"/>
                <w:szCs w:val="24"/>
                <w:lang w:val="uk-UA"/>
              </w:rPr>
              <w:t>Рафалюк Анна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bCs/>
                <w:i/>
                <w:sz w:val="24"/>
                <w:szCs w:val="24"/>
                <w:lang w:val="uk-UA"/>
              </w:rPr>
              <w:t>СПОГАДИ  ПРО  ЧОРНОБИЛЬ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Редько Мирослава</w:t>
            </w:r>
            <w:r w:rsidRPr="004F2D2A">
              <w:rPr>
                <w:rFonts w:ascii="Times New Roman" w:hAnsi="Times New Roman"/>
                <w:sz w:val="24"/>
                <w:szCs w:val="24"/>
                <w:lang w:val="uk-UA"/>
              </w:rPr>
              <w:t xml:space="preserve">, </w:t>
            </w:r>
            <w:r w:rsidRPr="004F2D2A">
              <w:rPr>
                <w:rFonts w:ascii="Times New Roman" w:hAnsi="Times New Roman"/>
                <w:b/>
                <w:sz w:val="24"/>
                <w:szCs w:val="24"/>
                <w:lang w:val="uk-UA"/>
              </w:rPr>
              <w:t>Рибальченко Максим</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ТАРАН ВІТАЛІЙ ГРИГОРОВИЧ: СПОГАДИ ПРО ПЕРЕБУВАННЯ У ЗОНІ ВІДЧУЖЕННЯ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Саєнко Христина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І ОДИН У ПОЛІ ВОЇН</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Сапота Євгенія</w:t>
            </w:r>
            <w:r w:rsidR="00F95890">
              <w:rPr>
                <w:rFonts w:ascii="Times New Roman" w:hAnsi="Times New Roman"/>
                <w:sz w:val="24"/>
                <w:szCs w:val="24"/>
                <w:lang w:val="uk-UA"/>
              </w:rPr>
              <w:t>.</w:t>
            </w:r>
            <w:r w:rsidRPr="004F2D2A">
              <w:rPr>
                <w:rFonts w:ascii="Times New Roman" w:hAnsi="Times New Roman"/>
                <w:b/>
                <w:caps/>
                <w:sz w:val="24"/>
                <w:szCs w:val="24"/>
                <w:lang w:val="uk-UA"/>
              </w:rPr>
              <w:t xml:space="preserve"> Лихо минає, а біль - лиш з роками…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contextualSpacing/>
              <w:rPr>
                <w:rFonts w:ascii="Times New Roman" w:hAnsi="Times New Roman"/>
                <w:b/>
                <w:sz w:val="24"/>
                <w:szCs w:val="24"/>
                <w:lang w:val="uk-UA"/>
              </w:rPr>
            </w:pPr>
            <w:r w:rsidRPr="004F2D2A">
              <w:rPr>
                <w:rFonts w:ascii="Times New Roman" w:hAnsi="Times New Roman"/>
                <w:b/>
                <w:sz w:val="24"/>
                <w:szCs w:val="24"/>
                <w:lang w:val="uk-UA"/>
              </w:rPr>
              <w:t>Сарієва Гюнель Матлаб-кизи</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СПОГАДИ УЧАСНИКА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Сергієні Олександра</w:t>
            </w:r>
            <w:r w:rsidR="00F95890">
              <w:rPr>
                <w:rFonts w:ascii="Times New Roman" w:hAnsi="Times New Roman"/>
                <w:b/>
                <w:sz w:val="24"/>
                <w:szCs w:val="24"/>
                <w:lang w:val="uk-UA"/>
              </w:rPr>
              <w:t xml:space="preserve">. </w:t>
            </w:r>
            <w:r w:rsidRPr="004F2D2A">
              <w:rPr>
                <w:rFonts w:ascii="Times New Roman" w:hAnsi="Times New Roman"/>
                <w:b/>
                <w:i/>
                <w:sz w:val="24"/>
                <w:szCs w:val="24"/>
                <w:lang w:val="uk-UA"/>
              </w:rPr>
              <w:t>ВІД ТИШІ ДО КАТАСТРОФИ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lastRenderedPageBreak/>
              <w:t>Серченко Валентина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ЗОНА ВІДЧУЖЕННЯ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tabs>
                <w:tab w:val="left" w:pos="180"/>
                <w:tab w:val="left" w:pos="360"/>
                <w:tab w:val="left" w:pos="540"/>
              </w:tabs>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Сидорченко Георгій, Літвінова Станіслава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Звіт обласної історико-краєзнавчої пошукової експедиції учнівської  молоді  «Чорнобиль: події, долі, пам’ять»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Сизова Наталія</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БАГАН М.І. ТА КОРЗАНОВ Г.Б. – ЛІКВІДАТОРИ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Сириця Валерія</w:t>
            </w:r>
            <w:r w:rsidR="00F95890">
              <w:rPr>
                <w:rFonts w:ascii="Times New Roman" w:hAnsi="Times New Roman"/>
                <w:i/>
                <w:sz w:val="24"/>
                <w:szCs w:val="24"/>
                <w:lang w:val="uk-UA"/>
              </w:rPr>
              <w:t>.</w:t>
            </w:r>
            <w:r w:rsidRPr="004F2D2A">
              <w:rPr>
                <w:rFonts w:ascii="Times New Roman" w:hAnsi="Times New Roman"/>
                <w:i/>
                <w:sz w:val="24"/>
                <w:szCs w:val="24"/>
                <w:lang w:val="uk-UA"/>
              </w:rPr>
              <w:t xml:space="preserve"> </w:t>
            </w:r>
            <w:r w:rsidRPr="004F2D2A">
              <w:rPr>
                <w:rFonts w:ascii="Times New Roman" w:hAnsi="Times New Roman"/>
                <w:b/>
                <w:i/>
                <w:caps/>
                <w:sz w:val="24"/>
                <w:szCs w:val="24"/>
                <w:lang w:val="ru-RU"/>
              </w:rPr>
              <w:t>І ЧОРНІТИМЕ ЧОРНОБИЛЬ, НАМ І ВНУКАМ СОТНІ ЛІТ …</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Скрипниченко Катерина</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МІЙ ДІДУСЬ – УЧАСНИК ЛІКВІДАЦІЇ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Сліченко Вікторія</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ЧОРНОБИЛЬСЬКІ СПОГАДИ СМУТОК НАВОДЯТЬ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autoSpaceDE w:val="0"/>
              <w:autoSpaceDN w:val="0"/>
              <w:adjustRightInd w:val="0"/>
              <w:spacing w:after="0" w:line="240" w:lineRule="auto"/>
              <w:rPr>
                <w:rFonts w:ascii="Times New Roman" w:hAnsi="Times New Roman"/>
                <w:b/>
                <w:i/>
                <w:caps/>
                <w:color w:val="000000"/>
                <w:sz w:val="24"/>
                <w:szCs w:val="24"/>
                <w:lang w:val="uk-UA" w:eastAsia="uk-UA"/>
              </w:rPr>
            </w:pPr>
            <w:r w:rsidRPr="004F2D2A">
              <w:rPr>
                <w:rFonts w:ascii="Times New Roman" w:hAnsi="Times New Roman"/>
                <w:b/>
                <w:sz w:val="24"/>
                <w:szCs w:val="24"/>
                <w:lang w:val="uk-UA"/>
              </w:rPr>
              <w:t>Старченко Майя, Река Катерина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color w:val="000000"/>
                <w:sz w:val="24"/>
                <w:szCs w:val="24"/>
                <w:lang w:val="uk-UA" w:eastAsia="uk-UA"/>
              </w:rPr>
              <w:t xml:space="preserve">Охрій Віталій Андрійович </w:t>
            </w:r>
            <w:r w:rsidRPr="004F2D2A">
              <w:rPr>
                <w:rFonts w:ascii="Times New Roman" w:hAnsi="Times New Roman"/>
                <w:b/>
                <w:i/>
                <w:color w:val="000000"/>
                <w:sz w:val="24"/>
                <w:szCs w:val="24"/>
                <w:lang w:val="uk-UA" w:eastAsia="uk-UA"/>
              </w:rPr>
              <w:t>(10.03.1951-12.09.1991 р.)</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Сухомлин Роман</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МІЙ ДІДУСЬ – ЛІКВІДАТОР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a3"/>
              <w:rPr>
                <w:rFonts w:ascii="Times New Roman" w:hAnsi="Times New Roman"/>
                <w:b/>
                <w:sz w:val="24"/>
                <w:szCs w:val="24"/>
                <w:lang w:val="uk-UA"/>
              </w:rPr>
            </w:pPr>
            <w:r w:rsidRPr="004F2D2A">
              <w:rPr>
                <w:rFonts w:ascii="Times New Roman" w:hAnsi="Times New Roman"/>
                <w:b/>
                <w:sz w:val="24"/>
                <w:szCs w:val="24"/>
                <w:lang w:val="uk-UA"/>
              </w:rPr>
              <w:t>Таран Александр</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МОЙ ДЕДУШКА</w:t>
            </w:r>
            <w:r w:rsidRPr="004F2D2A">
              <w:rPr>
                <w:rFonts w:ascii="Times New Roman" w:hAnsi="Times New Roman"/>
                <w:b/>
                <w:i/>
                <w:sz w:val="24"/>
                <w:szCs w:val="24"/>
                <w:lang w:val="uk-UA"/>
              </w:rPr>
              <w:sym w:font="Symbol" w:char="F02D"/>
            </w:r>
            <w:r w:rsidRPr="004F2D2A">
              <w:rPr>
                <w:rFonts w:ascii="Times New Roman" w:hAnsi="Times New Roman"/>
                <w:b/>
                <w:i/>
                <w:sz w:val="24"/>
                <w:szCs w:val="24"/>
                <w:lang w:val="uk-UA"/>
              </w:rPr>
              <w:t>ЛИКВИДАТОР ЧАЭС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iCs/>
                <w:sz w:val="24"/>
                <w:szCs w:val="24"/>
                <w:lang w:val="uk-UA"/>
              </w:rPr>
              <w:t>Татарська А., Куцин Ю</w:t>
            </w:r>
            <w:r w:rsidRPr="004F2D2A">
              <w:rPr>
                <w:rFonts w:ascii="Times New Roman" w:hAnsi="Times New Roman"/>
                <w:iCs/>
                <w:sz w:val="24"/>
                <w:szCs w:val="24"/>
                <w:lang w:val="uk-UA"/>
              </w:rPr>
              <w:t>. ,</w:t>
            </w:r>
            <w:r w:rsidRPr="004F2D2A">
              <w:rPr>
                <w:rFonts w:ascii="Times New Roman" w:hAnsi="Times New Roman"/>
                <w:b/>
                <w:i/>
                <w:sz w:val="24"/>
                <w:szCs w:val="24"/>
                <w:lang w:val="uk-UA"/>
              </w:rPr>
              <w:t>ДЗВОНИ ЧОРНОБИЛЯ НЕ ЗМОВКАЮТЬ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bCs/>
                <w:i/>
                <w:iCs/>
                <w:sz w:val="24"/>
                <w:szCs w:val="24"/>
                <w:lang w:val="uk-UA"/>
              </w:rPr>
            </w:pPr>
            <w:r w:rsidRPr="004F2D2A">
              <w:rPr>
                <w:rFonts w:ascii="Times New Roman" w:hAnsi="Times New Roman"/>
                <w:b/>
                <w:bCs/>
                <w:sz w:val="24"/>
                <w:szCs w:val="24"/>
                <w:lang w:val="uk-UA"/>
              </w:rPr>
              <w:t>Тиква Анна</w:t>
            </w:r>
            <w:r w:rsidR="00F95890">
              <w:rPr>
                <w:rFonts w:ascii="Times New Roman" w:hAnsi="Times New Roman"/>
                <w:b/>
                <w:bCs/>
                <w:sz w:val="24"/>
                <w:szCs w:val="24"/>
                <w:lang w:val="uk-UA"/>
              </w:rPr>
              <w:t>.</w:t>
            </w:r>
            <w:r w:rsidRPr="004F2D2A">
              <w:rPr>
                <w:rFonts w:ascii="Times New Roman" w:hAnsi="Times New Roman"/>
                <w:b/>
                <w:bCs/>
                <w:iCs/>
                <w:sz w:val="24"/>
                <w:szCs w:val="24"/>
                <w:lang w:val="uk-UA"/>
              </w:rPr>
              <w:t xml:space="preserve"> </w:t>
            </w:r>
            <w:r w:rsidRPr="004F2D2A">
              <w:rPr>
                <w:rFonts w:ascii="Times New Roman" w:hAnsi="Times New Roman"/>
                <w:b/>
                <w:bCs/>
                <w:i/>
                <w:iCs/>
                <w:sz w:val="24"/>
                <w:szCs w:val="24"/>
                <w:lang w:val="uk-UA"/>
              </w:rPr>
              <w:t>У НЕБЕЗПЕКИ НА КРАЮ, АБО ЯКЩО НЕ Я, ТО – ХТО…</w:t>
            </w:r>
          </w:p>
          <w:p w:rsidR="004F2D2A" w:rsidRPr="004F2D2A" w:rsidRDefault="004F2D2A" w:rsidP="004F2D2A">
            <w:pPr>
              <w:spacing w:after="0" w:line="240" w:lineRule="auto"/>
              <w:rPr>
                <w:rFonts w:ascii="Times New Roman" w:hAnsi="Times New Roman"/>
                <w:b/>
                <w:bCs/>
                <w:iCs/>
                <w:sz w:val="24"/>
                <w:szCs w:val="24"/>
                <w:lang w:val="uk-UA"/>
              </w:rPr>
            </w:pPr>
            <w:r w:rsidRPr="004F2D2A">
              <w:rPr>
                <w:rFonts w:ascii="Times New Roman" w:hAnsi="Times New Roman"/>
                <w:b/>
                <w:bCs/>
                <w:i/>
                <w:iCs/>
                <w:sz w:val="24"/>
                <w:szCs w:val="24"/>
                <w:lang w:val="uk-UA"/>
              </w:rPr>
              <w:t>(СПОВІДЬ ВОЇНА-АФГАНЦЯ, УЧАСНИКА ЛІКВІДАЦІЇ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pStyle w:val="a3"/>
              <w:rPr>
                <w:rFonts w:ascii="Times New Roman" w:hAnsi="Times New Roman"/>
                <w:b/>
                <w:caps/>
                <w:sz w:val="24"/>
                <w:szCs w:val="24"/>
                <w:lang w:val="uk-UA"/>
              </w:rPr>
            </w:pPr>
            <w:r w:rsidRPr="004F2D2A">
              <w:rPr>
                <w:rFonts w:ascii="Times New Roman" w:hAnsi="Times New Roman"/>
                <w:b/>
                <w:sz w:val="24"/>
                <w:szCs w:val="24"/>
                <w:lang w:val="uk-UA"/>
              </w:rPr>
              <w:t>Тимошенко Леонід</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Герой нашого часу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tabs>
                <w:tab w:val="left" w:pos="1276"/>
                <w:tab w:val="left" w:pos="3402"/>
              </w:tabs>
              <w:spacing w:after="0" w:line="240" w:lineRule="auto"/>
              <w:rPr>
                <w:rFonts w:ascii="Times New Roman" w:hAnsi="Times New Roman"/>
                <w:b/>
                <w:sz w:val="24"/>
                <w:szCs w:val="24"/>
                <w:lang w:val="uk-UA"/>
              </w:rPr>
            </w:pPr>
            <w:r w:rsidRPr="004F2D2A">
              <w:rPr>
                <w:rFonts w:ascii="Times New Roman" w:hAnsi="Times New Roman"/>
                <w:b/>
                <w:sz w:val="24"/>
                <w:szCs w:val="24"/>
                <w:lang w:val="uk-UA"/>
              </w:rPr>
              <w:t>Тихонова Вікторія</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sz w:val="24"/>
                <w:szCs w:val="24"/>
                <w:lang w:val="uk-UA"/>
              </w:rPr>
              <w:t>Клименко Анастасія</w:t>
            </w:r>
            <w:r w:rsidRPr="004F2D2A">
              <w:rPr>
                <w:rFonts w:ascii="Times New Roman" w:hAnsi="Times New Roman"/>
                <w:sz w:val="24"/>
                <w:szCs w:val="24"/>
                <w:lang w:val="uk-UA"/>
              </w:rPr>
              <w:t xml:space="preserve">, </w:t>
            </w:r>
            <w:r w:rsidRPr="004F2D2A">
              <w:rPr>
                <w:rFonts w:ascii="Times New Roman" w:hAnsi="Times New Roman"/>
                <w:b/>
                <w:sz w:val="24"/>
                <w:szCs w:val="24"/>
                <w:lang w:val="uk-UA"/>
              </w:rPr>
              <w:t>Дегтярьова Катерина</w:t>
            </w:r>
            <w:r w:rsidRPr="004F2D2A">
              <w:rPr>
                <w:rFonts w:ascii="Times New Roman" w:hAnsi="Times New Roman"/>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ІЗЮМЧАНИ-УЧАСНИКИ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Толканець Андрій</w:t>
            </w:r>
            <w:r w:rsidR="00F95890">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ДЗВОНИ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Толстов Максим</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МІЙ ТАТО</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bCs/>
                <w:caps/>
                <w:sz w:val="24"/>
                <w:szCs w:val="24"/>
                <w:lang w:val="uk-UA"/>
              </w:rPr>
            </w:pPr>
            <w:r w:rsidRPr="004F2D2A">
              <w:rPr>
                <w:rFonts w:ascii="Times New Roman" w:hAnsi="Times New Roman"/>
                <w:b/>
                <w:sz w:val="24"/>
                <w:szCs w:val="24"/>
                <w:lang w:val="uk-UA"/>
              </w:rPr>
              <w:t>Трофименко Анастасія</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Style w:val="a6"/>
                <w:rFonts w:ascii="Times New Roman" w:hAnsi="Times New Roman"/>
                <w:i/>
                <w:caps/>
                <w:sz w:val="24"/>
                <w:szCs w:val="24"/>
                <w:lang w:val="uk-UA"/>
              </w:rPr>
              <w:t>Чорнобиля гіркий полин</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spacing w:after="0" w:line="240" w:lineRule="auto"/>
              <w:rPr>
                <w:rFonts w:ascii="Times New Roman" w:hAnsi="Times New Roman"/>
                <w:sz w:val="24"/>
                <w:szCs w:val="24"/>
                <w:lang w:val="uk-UA"/>
              </w:rPr>
            </w:pPr>
            <w:r w:rsidRPr="004F2D2A">
              <w:rPr>
                <w:rFonts w:ascii="Times New Roman" w:hAnsi="Times New Roman"/>
                <w:b/>
                <w:sz w:val="24"/>
                <w:szCs w:val="24"/>
                <w:lang w:val="uk-UA"/>
              </w:rPr>
              <w:t>У</w:t>
            </w:r>
            <w:r w:rsidRPr="004F2D2A">
              <w:rPr>
                <w:rFonts w:ascii="Times New Roman" w:eastAsia="Times New Roman" w:hAnsi="Times New Roman"/>
                <w:b/>
                <w:sz w:val="24"/>
                <w:szCs w:val="24"/>
                <w:lang w:val="uk-UA"/>
              </w:rPr>
              <w:t>чнівський колектив</w:t>
            </w:r>
            <w:r w:rsidRPr="004F2D2A">
              <w:rPr>
                <w:rFonts w:ascii="Times New Roman" w:eastAsia="Times New Roman" w:hAnsi="Times New Roman"/>
                <w:sz w:val="24"/>
                <w:szCs w:val="24"/>
                <w:lang w:val="uk-UA"/>
              </w:rPr>
              <w:t xml:space="preserve"> Роздольської загальноосвітньої школи І-ІІ ступенів </w:t>
            </w:r>
          </w:p>
          <w:p w:rsidR="004F2D2A" w:rsidRPr="004F2D2A" w:rsidRDefault="004F2D2A" w:rsidP="00F95890">
            <w:pPr>
              <w:spacing w:after="0" w:line="240" w:lineRule="auto"/>
              <w:rPr>
                <w:rFonts w:ascii="Times New Roman" w:hAnsi="Times New Roman"/>
                <w:b/>
                <w:sz w:val="24"/>
                <w:szCs w:val="24"/>
                <w:lang w:val="uk-UA"/>
              </w:rPr>
            </w:pPr>
            <w:r w:rsidRPr="004F2D2A">
              <w:rPr>
                <w:rFonts w:ascii="Times New Roman" w:eastAsia="Times New Roman" w:hAnsi="Times New Roman"/>
                <w:sz w:val="24"/>
                <w:szCs w:val="24"/>
                <w:lang w:val="uk-UA"/>
              </w:rPr>
              <w:t>Красноградської районної державної адміністрації  Харківської області</w:t>
            </w:r>
            <w:r w:rsidR="00F95890">
              <w:rPr>
                <w:rFonts w:ascii="Times New Roman" w:eastAsia="Times New Roman" w:hAnsi="Times New Roman"/>
                <w:sz w:val="24"/>
                <w:szCs w:val="24"/>
                <w:lang w:val="uk-UA"/>
              </w:rPr>
              <w:t>.</w:t>
            </w:r>
            <w:r w:rsidRPr="004F2D2A">
              <w:rPr>
                <w:rFonts w:ascii="Times New Roman" w:eastAsia="Times New Roman" w:hAnsi="Times New Roman"/>
                <w:b/>
                <w:sz w:val="24"/>
                <w:szCs w:val="24"/>
                <w:lang w:val="uk-UA"/>
              </w:rPr>
              <w:t xml:space="preserve"> </w:t>
            </w:r>
            <w:r w:rsidRPr="004F2D2A">
              <w:rPr>
                <w:rFonts w:ascii="Times New Roman" w:eastAsia="Times New Roman" w:hAnsi="Times New Roman"/>
                <w:b/>
                <w:i/>
                <w:sz w:val="24"/>
                <w:szCs w:val="24"/>
                <w:lang w:val="uk-UA"/>
              </w:rPr>
              <w:t>ГЕРОЙ, ЩО ЖИВЕ ПОРУЧ З НАМИ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F95890" w:rsidTr="004F2D2A">
        <w:tc>
          <w:tcPr>
            <w:tcW w:w="10173" w:type="dxa"/>
          </w:tcPr>
          <w:p w:rsidR="004F2D2A" w:rsidRPr="004F2D2A" w:rsidRDefault="004F2D2A" w:rsidP="00F95890">
            <w:pPr>
              <w:spacing w:after="0" w:line="240" w:lineRule="auto"/>
              <w:rPr>
                <w:rFonts w:ascii="Times New Roman" w:hAnsi="Times New Roman"/>
                <w:sz w:val="24"/>
                <w:szCs w:val="24"/>
                <w:shd w:val="clear" w:color="auto" w:fill="FFFFFF"/>
                <w:lang w:val="uk-UA"/>
              </w:rPr>
            </w:pPr>
            <w:r w:rsidRPr="004F2D2A">
              <w:rPr>
                <w:rFonts w:ascii="Times New Roman" w:hAnsi="Times New Roman"/>
                <w:b/>
                <w:sz w:val="24"/>
                <w:szCs w:val="24"/>
                <w:shd w:val="clear" w:color="auto" w:fill="FFFFFF"/>
                <w:lang w:val="uk-UA"/>
              </w:rPr>
              <w:t>Учні 9-Б класу</w:t>
            </w:r>
            <w:r w:rsidRPr="004F2D2A">
              <w:rPr>
                <w:rFonts w:ascii="Times New Roman" w:hAnsi="Times New Roman"/>
                <w:sz w:val="24"/>
                <w:szCs w:val="24"/>
                <w:shd w:val="clear" w:color="auto" w:fill="FFFFFF"/>
                <w:lang w:val="uk-UA"/>
              </w:rPr>
              <w:t xml:space="preserve"> Ізюмської ЗОШ №4 І-ІІІ ступенів Ізюмської міської ради Харківської області</w:t>
            </w:r>
            <w:r w:rsidR="00F95890">
              <w:rPr>
                <w:rFonts w:ascii="Times New Roman" w:hAnsi="Times New Roman"/>
                <w:sz w:val="24"/>
                <w:szCs w:val="24"/>
                <w:shd w:val="clear" w:color="auto" w:fill="FFFFFF"/>
                <w:lang w:val="uk-UA"/>
              </w:rPr>
              <w:t>.</w:t>
            </w:r>
            <w:r w:rsidRPr="004F2D2A">
              <w:rPr>
                <w:rFonts w:ascii="Times New Roman" w:hAnsi="Times New Roman"/>
                <w:b/>
                <w:sz w:val="24"/>
                <w:szCs w:val="24"/>
                <w:shd w:val="clear" w:color="auto" w:fill="FFFFFF"/>
                <w:lang w:val="uk-UA"/>
              </w:rPr>
              <w:t xml:space="preserve"> </w:t>
            </w:r>
            <w:r w:rsidRPr="004F2D2A">
              <w:rPr>
                <w:rFonts w:ascii="Times New Roman" w:hAnsi="Times New Roman"/>
                <w:b/>
                <w:i/>
                <w:sz w:val="24"/>
                <w:szCs w:val="24"/>
                <w:shd w:val="clear" w:color="auto" w:fill="FFFFFF"/>
                <w:lang w:val="uk-UA"/>
              </w:rPr>
              <w:t>ЧОРНОБИЛЬ… ТРАГЕДІЯ… ПАМ’ЯТЬ…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Учнівський колектив</w:t>
            </w:r>
            <w:r w:rsidRPr="004F2D2A">
              <w:rPr>
                <w:rFonts w:ascii="Times New Roman" w:hAnsi="Times New Roman"/>
                <w:sz w:val="24"/>
                <w:szCs w:val="24"/>
                <w:lang w:val="uk-UA"/>
              </w:rPr>
              <w:t xml:space="preserve"> 7 класу Харківської ЗОШ І-ІІІ ступенів № 104 Харківської міської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Наслідки Чорнобиля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Учні 9-10 класів</w:t>
            </w:r>
            <w:r w:rsidRPr="004F2D2A">
              <w:rPr>
                <w:rFonts w:ascii="Times New Roman" w:hAnsi="Times New Roman"/>
                <w:sz w:val="24"/>
                <w:szCs w:val="24"/>
                <w:lang w:val="uk-UA"/>
              </w:rPr>
              <w:t xml:space="preserve"> Лісностінківської ЗОШ І-ІІІ ступенів Куп’янської районної ради Харківської області</w:t>
            </w:r>
            <w:r w:rsidR="00F95890">
              <w:rPr>
                <w:rFonts w:ascii="Times New Roman" w:hAnsi="Times New Roman"/>
                <w:b/>
                <w:caps/>
                <w:color w:val="000000"/>
                <w:sz w:val="24"/>
                <w:szCs w:val="24"/>
                <w:lang w:val="uk-UA"/>
              </w:rPr>
              <w:t>.</w:t>
            </w:r>
            <w:r w:rsidRPr="004F2D2A">
              <w:rPr>
                <w:rFonts w:ascii="Times New Roman" w:hAnsi="Times New Roman"/>
                <w:b/>
                <w:caps/>
                <w:color w:val="000000"/>
                <w:sz w:val="24"/>
                <w:szCs w:val="24"/>
                <w:lang w:val="uk-UA"/>
              </w:rPr>
              <w:t xml:space="preserve"> </w:t>
            </w:r>
            <w:r w:rsidRPr="004F2D2A">
              <w:rPr>
                <w:rFonts w:ascii="Times New Roman" w:hAnsi="Times New Roman"/>
                <w:b/>
                <w:i/>
                <w:caps/>
                <w:color w:val="000000"/>
                <w:sz w:val="24"/>
                <w:szCs w:val="24"/>
                <w:lang w:val="uk-UA"/>
              </w:rPr>
              <w:t>Наші односельці – учасники ліквідації ядерної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Учні 10 класу Первомайської загальноосвітньої школи І-ІІІ ступенів №6</w:t>
            </w:r>
          </w:p>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sz w:val="24"/>
                <w:szCs w:val="24"/>
                <w:lang w:val="uk-UA"/>
              </w:rPr>
              <w:t>Первомайської міської ради Харківської області</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Первомайці  –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pStyle w:val="a5"/>
              <w:spacing w:before="0" w:beforeAutospacing="0" w:after="0" w:afterAutospacing="0"/>
              <w:rPr>
                <w:b/>
                <w:color w:val="2C2C2C"/>
                <w:lang w:val="uk-UA"/>
              </w:rPr>
            </w:pPr>
            <w:r w:rsidRPr="004F2D2A">
              <w:rPr>
                <w:b/>
                <w:color w:val="2C2C2C"/>
                <w:lang w:val="uk-UA"/>
              </w:rPr>
              <w:t>Учні Чкаловського НВК</w:t>
            </w:r>
            <w:r w:rsidRPr="004F2D2A">
              <w:rPr>
                <w:color w:val="2C2C2C"/>
                <w:lang w:val="uk-UA"/>
              </w:rPr>
              <w:t xml:space="preserve"> Чугуївської районної ради Харківської області, вихованці гуртка «Історичне краєзнавство» Чугуївського районного Центру туризму, краєзнавства та екскурсій учнівської молоді Чугуївської районної ради Харківської області</w:t>
            </w:r>
            <w:r w:rsidR="00F95890">
              <w:rPr>
                <w:color w:val="2C2C2C"/>
                <w:lang w:val="uk-UA"/>
              </w:rPr>
              <w:t>.</w:t>
            </w:r>
            <w:r w:rsidRPr="004F2D2A">
              <w:rPr>
                <w:color w:val="2C2C2C"/>
                <w:lang w:val="uk-UA"/>
              </w:rPr>
              <w:t xml:space="preserve"> </w:t>
            </w:r>
            <w:r w:rsidRPr="004F2D2A">
              <w:rPr>
                <w:b/>
                <w:i/>
                <w:color w:val="2C2C2C"/>
                <w:lang w:val="uk-UA"/>
              </w:rPr>
              <w:t>ГЕРОЇ СЕРЕД НАС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4F2D2A">
            <w:pPr>
              <w:pStyle w:val="a5"/>
              <w:spacing w:before="0" w:beforeAutospacing="0" w:after="0" w:afterAutospacing="0"/>
              <w:textAlignment w:val="baseline"/>
              <w:rPr>
                <w:shd w:val="clear" w:color="auto" w:fill="FFFFFF"/>
                <w:lang w:val="uk-UA"/>
              </w:rPr>
            </w:pPr>
            <w:r w:rsidRPr="004F2D2A">
              <w:rPr>
                <w:b/>
                <w:shd w:val="clear" w:color="auto" w:fill="FFFFFF"/>
                <w:lang w:val="uk-UA"/>
              </w:rPr>
              <w:t>Учнівський колектив 11 класу</w:t>
            </w:r>
            <w:r w:rsidRPr="004F2D2A">
              <w:rPr>
                <w:shd w:val="clear" w:color="auto" w:fill="FFFFFF"/>
                <w:lang w:val="uk-UA"/>
              </w:rPr>
              <w:t xml:space="preserve"> Безм’ятежненської ЗОШ І-ІІІ ступенів  Шевченківської ра</w:t>
            </w:r>
            <w:r w:rsidR="00F95890">
              <w:rPr>
                <w:shd w:val="clear" w:color="auto" w:fill="FFFFFF"/>
                <w:lang w:val="uk-UA"/>
              </w:rPr>
              <w:t>йонної ради Харківської області.</w:t>
            </w:r>
            <w:r w:rsidRPr="004F2D2A">
              <w:rPr>
                <w:shd w:val="clear" w:color="auto" w:fill="FFFFFF"/>
                <w:lang w:val="uk-UA"/>
              </w:rPr>
              <w:t xml:space="preserve"> </w:t>
            </w:r>
            <w:r w:rsidRPr="004F2D2A">
              <w:rPr>
                <w:b/>
                <w:i/>
                <w:caps/>
                <w:shd w:val="clear" w:color="auto" w:fill="FFFFFF"/>
                <w:lang w:val="uk-UA"/>
              </w:rPr>
              <w:t>Учасники ядерних випробувань та ліквідації ядерних аварій</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sz w:val="24"/>
                <w:szCs w:val="24"/>
                <w:lang w:val="uk-UA"/>
              </w:rPr>
            </w:pPr>
            <w:r w:rsidRPr="004F2D2A">
              <w:rPr>
                <w:rFonts w:ascii="Times New Roman" w:hAnsi="Times New Roman"/>
                <w:b/>
                <w:sz w:val="24"/>
                <w:szCs w:val="24"/>
                <w:lang w:val="uk-UA"/>
              </w:rPr>
              <w:t>Учнівський колектив 7 класу</w:t>
            </w:r>
            <w:r w:rsidRPr="004F2D2A">
              <w:rPr>
                <w:rFonts w:ascii="Times New Roman" w:hAnsi="Times New Roman"/>
                <w:sz w:val="24"/>
                <w:szCs w:val="24"/>
                <w:lang w:val="uk-UA"/>
              </w:rPr>
              <w:t>, члени</w:t>
            </w:r>
            <w:r w:rsidR="00F95890">
              <w:rPr>
                <w:rFonts w:ascii="Times New Roman" w:hAnsi="Times New Roman"/>
                <w:sz w:val="24"/>
                <w:szCs w:val="24"/>
                <w:lang w:val="uk-UA"/>
              </w:rPr>
              <w:t xml:space="preserve"> </w:t>
            </w:r>
            <w:r w:rsidRPr="004F2D2A">
              <w:rPr>
                <w:rFonts w:ascii="Times New Roman" w:hAnsi="Times New Roman"/>
                <w:sz w:val="24"/>
                <w:szCs w:val="24"/>
                <w:lang w:val="uk-UA"/>
              </w:rPr>
              <w:t>гуртка «Історичне краєзнавство»  Валківського центру туризму, краєзнавства та екскурсій учнівської молоді  Валківської районної ради Харківської області</w:t>
            </w:r>
            <w:r w:rsidR="00F95890">
              <w:rPr>
                <w:rFonts w:ascii="Times New Roman" w:hAnsi="Times New Roman"/>
                <w:sz w:val="24"/>
                <w:szCs w:val="24"/>
                <w:lang w:val="uk-UA"/>
              </w:rPr>
              <w:t>.</w:t>
            </w:r>
            <w:r w:rsidRPr="004F2D2A">
              <w:rPr>
                <w:rFonts w:ascii="Times New Roman" w:hAnsi="Times New Roman"/>
                <w:b/>
                <w:caps/>
                <w:sz w:val="24"/>
                <w:szCs w:val="24"/>
                <w:lang w:val="uk-UA"/>
              </w:rPr>
              <w:t xml:space="preserve"> </w:t>
            </w:r>
            <w:r w:rsidRPr="004F2D2A">
              <w:rPr>
                <w:rFonts w:ascii="Times New Roman" w:hAnsi="Times New Roman"/>
                <w:b/>
                <w:i/>
                <w:caps/>
                <w:sz w:val="24"/>
                <w:szCs w:val="24"/>
                <w:lang w:val="uk-UA"/>
              </w:rPr>
              <w:t>Ольховський Микола Якович– учасник ліквідації наслідків  ядерної техногенної катастрофи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F95890">
            <w:pPr>
              <w:tabs>
                <w:tab w:val="left" w:pos="180"/>
                <w:tab w:val="left" w:pos="360"/>
                <w:tab w:val="left" w:pos="540"/>
              </w:tabs>
              <w:spacing w:after="0" w:line="240" w:lineRule="auto"/>
              <w:rPr>
                <w:rFonts w:ascii="Times New Roman" w:hAnsi="Times New Roman"/>
                <w:sz w:val="24"/>
                <w:szCs w:val="24"/>
                <w:lang w:val="uk-UA"/>
              </w:rPr>
            </w:pPr>
            <w:r w:rsidRPr="004F2D2A">
              <w:rPr>
                <w:rFonts w:ascii="Times New Roman" w:hAnsi="Times New Roman"/>
                <w:b/>
                <w:sz w:val="24"/>
                <w:szCs w:val="24"/>
                <w:lang w:val="uk-UA" w:eastAsia="ru-RU"/>
              </w:rPr>
              <w:t>Учнівський колектив 8 класу</w:t>
            </w:r>
            <w:r w:rsidRPr="004F2D2A">
              <w:rPr>
                <w:rFonts w:ascii="Times New Roman" w:hAnsi="Times New Roman"/>
                <w:sz w:val="24"/>
                <w:szCs w:val="24"/>
                <w:lang w:val="uk-UA"/>
              </w:rPr>
              <w:t xml:space="preserve"> Борщівського НВК Балалклійської районної ради Харківської області</w:t>
            </w:r>
            <w:r w:rsidR="00F95890">
              <w:rPr>
                <w:rFonts w:ascii="Times New Roman" w:hAnsi="Times New Roman"/>
                <w:sz w:val="24"/>
                <w:szCs w:val="24"/>
                <w:lang w:val="uk-UA" w:eastAsia="ru-RU"/>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eastAsia="ru-RU"/>
              </w:rPr>
              <w:t>БОРЩІВЦІ-УЧАСНИКИ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tabs>
                <w:tab w:val="left" w:pos="3828"/>
              </w:tabs>
              <w:spacing w:after="0" w:line="240" w:lineRule="auto"/>
              <w:rPr>
                <w:rFonts w:ascii="Times New Roman" w:hAnsi="Times New Roman"/>
                <w:sz w:val="24"/>
                <w:szCs w:val="24"/>
                <w:lang w:val="uk-UA"/>
              </w:rPr>
            </w:pPr>
            <w:r w:rsidRPr="004F2D2A">
              <w:rPr>
                <w:rFonts w:ascii="Times New Roman" w:hAnsi="Times New Roman"/>
                <w:b/>
                <w:sz w:val="24"/>
                <w:szCs w:val="24"/>
                <w:lang w:val="uk-UA"/>
              </w:rPr>
              <w:t xml:space="preserve">Учнівський колектив «Джерело» </w:t>
            </w:r>
            <w:r w:rsidRPr="004F2D2A">
              <w:rPr>
                <w:rFonts w:ascii="Times New Roman" w:hAnsi="Times New Roman"/>
                <w:sz w:val="24"/>
                <w:szCs w:val="24"/>
                <w:lang w:val="uk-UA"/>
              </w:rPr>
              <w:t>Красноградської ЗОШ І-ІІІ ступенів № 1 ім. О.І. Копиленка</w:t>
            </w:r>
          </w:p>
          <w:p w:rsidR="004F2D2A" w:rsidRPr="004F2D2A" w:rsidRDefault="004F2D2A" w:rsidP="00F95890">
            <w:pPr>
              <w:tabs>
                <w:tab w:val="left" w:pos="3828"/>
              </w:tabs>
              <w:spacing w:after="0" w:line="240" w:lineRule="auto"/>
              <w:rPr>
                <w:rFonts w:ascii="Times New Roman" w:hAnsi="Times New Roman"/>
                <w:b/>
                <w:sz w:val="24"/>
                <w:szCs w:val="24"/>
                <w:lang w:val="uk-UA"/>
              </w:rPr>
            </w:pPr>
            <w:r w:rsidRPr="004F2D2A">
              <w:rPr>
                <w:rFonts w:ascii="Times New Roman" w:hAnsi="Times New Roman"/>
                <w:sz w:val="24"/>
                <w:szCs w:val="24"/>
                <w:lang w:val="uk-UA"/>
              </w:rPr>
              <w:t>Красноградської районної державної адміністрації Харківської області</w:t>
            </w:r>
            <w:r w:rsidR="00F95890">
              <w:rPr>
                <w:rFonts w:ascii="Times New Roman" w:hAnsi="Times New Roman"/>
                <w:sz w:val="24"/>
                <w:szCs w:val="24"/>
                <w:lang w:val="uk-UA"/>
              </w:rPr>
              <w:t>.</w:t>
            </w:r>
            <w:r w:rsidRPr="004F2D2A">
              <w:rPr>
                <w:rFonts w:ascii="Times New Roman" w:hAnsi="Times New Roman"/>
                <w:b/>
                <w:i/>
                <w:sz w:val="24"/>
                <w:szCs w:val="24"/>
                <w:lang w:val="uk-UA"/>
              </w:rPr>
              <w:t xml:space="preserve"> КРАСНОГРАДЦІ -  УЧАСНИКИ ЛІКВІДАЦІЇ АВАРІЇ НА ЧОРНОБИЛЬСЬКІЙ 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F95890" w:rsidRDefault="004F2D2A" w:rsidP="00F95890">
            <w:pPr>
              <w:spacing w:after="0" w:line="240" w:lineRule="auto"/>
              <w:rPr>
                <w:rFonts w:ascii="Times New Roman" w:hAnsi="Times New Roman"/>
                <w:b/>
                <w:bCs/>
                <w:iCs/>
                <w:caps/>
                <w:sz w:val="24"/>
                <w:szCs w:val="24"/>
                <w:lang w:val="uk-UA"/>
              </w:rPr>
            </w:pPr>
            <w:r w:rsidRPr="00F95890">
              <w:rPr>
                <w:rFonts w:ascii="Times New Roman" w:hAnsi="Times New Roman"/>
                <w:b/>
                <w:bCs/>
                <w:sz w:val="24"/>
                <w:szCs w:val="24"/>
                <w:lang w:val="uk-UA"/>
              </w:rPr>
              <w:t>Федоренко Ольга</w:t>
            </w:r>
            <w:r w:rsidR="00F95890" w:rsidRPr="00F95890">
              <w:rPr>
                <w:rFonts w:ascii="Times New Roman" w:hAnsi="Times New Roman"/>
                <w:b/>
                <w:bCs/>
                <w:sz w:val="24"/>
                <w:szCs w:val="24"/>
                <w:lang w:val="uk-UA"/>
              </w:rPr>
              <w:t>.</w:t>
            </w:r>
            <w:r w:rsidRPr="00F95890">
              <w:rPr>
                <w:rFonts w:ascii="Times New Roman" w:hAnsi="Times New Roman"/>
                <w:b/>
                <w:bCs/>
                <w:sz w:val="24"/>
                <w:szCs w:val="24"/>
                <w:lang w:val="uk-UA"/>
              </w:rPr>
              <w:t xml:space="preserve"> </w:t>
            </w:r>
            <w:r w:rsidRPr="00F95890">
              <w:rPr>
                <w:rFonts w:ascii="Times New Roman" w:hAnsi="Times New Roman"/>
                <w:b/>
                <w:bCs/>
                <w:i/>
                <w:iCs/>
                <w:caps/>
                <w:sz w:val="24"/>
                <w:szCs w:val="24"/>
                <w:lang w:val="uk-UA"/>
              </w:rPr>
              <w:t>АТОМОМ РОЗДІЛЕНЕ ЖИТТЯ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tabs>
                <w:tab w:val="left" w:pos="3975"/>
              </w:tabs>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Федорова Оксана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Чорнобиль залишається у пам’яті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F95890">
            <w:pPr>
              <w:spacing w:after="0" w:line="240" w:lineRule="auto"/>
              <w:rPr>
                <w:rFonts w:ascii="Times New Roman" w:hAnsi="Times New Roman"/>
                <w:b/>
                <w:sz w:val="24"/>
                <w:szCs w:val="24"/>
                <w:lang w:val="ru-RU"/>
              </w:rPr>
            </w:pPr>
            <w:r w:rsidRPr="004F2D2A">
              <w:rPr>
                <w:rFonts w:ascii="Times New Roman" w:hAnsi="Times New Roman"/>
                <w:b/>
                <w:sz w:val="24"/>
                <w:szCs w:val="24"/>
                <w:lang w:val="uk-UA"/>
              </w:rPr>
              <w:lastRenderedPageBreak/>
              <w:t>Філіпченкова Карина</w:t>
            </w:r>
            <w:r w:rsidR="00F95890">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ЧИ ПОВЕРНЕТЬСЯ СЮДИ ЩЕ ЖИТТЯ?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 xml:space="preserve">Фолуніна Марина, </w:t>
            </w:r>
            <w:r w:rsidRPr="004F2D2A">
              <w:rPr>
                <w:rFonts w:ascii="Times New Roman" w:hAnsi="Times New Roman"/>
                <w:sz w:val="24"/>
                <w:szCs w:val="24"/>
                <w:lang w:val="uk-UA"/>
              </w:rPr>
              <w:t xml:space="preserve"> </w:t>
            </w:r>
            <w:r w:rsidRPr="004F2D2A">
              <w:rPr>
                <w:rFonts w:ascii="Times New Roman" w:hAnsi="Times New Roman"/>
                <w:b/>
                <w:sz w:val="24"/>
                <w:szCs w:val="24"/>
                <w:lang w:val="uk-UA"/>
              </w:rPr>
              <w:t>Фолуніна Ксенія</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ЄЗІК ЛЕОНІД АФАНАСІЙОВИЧ –</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НАШ  ДІДУСЬ ПІЗНАВ ЗАПАХ ПОЛИНУ!</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4F2D2A" w:rsidTr="004F2D2A">
        <w:tc>
          <w:tcPr>
            <w:tcW w:w="10173" w:type="dxa"/>
          </w:tcPr>
          <w:p w:rsidR="004F2D2A" w:rsidRPr="004F2D2A" w:rsidRDefault="004F2D2A" w:rsidP="00C45FC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Харченко Олена</w:t>
            </w:r>
            <w:r w:rsidRPr="004F2D2A">
              <w:rPr>
                <w:rFonts w:ascii="Times New Roman" w:hAnsi="Times New Roman"/>
                <w:sz w:val="24"/>
                <w:szCs w:val="24"/>
                <w:lang w:val="uk-UA"/>
              </w:rPr>
              <w:t xml:space="preserve"> </w:t>
            </w:r>
            <w:r w:rsidRPr="004F2D2A">
              <w:rPr>
                <w:rFonts w:ascii="Times New Roman" w:hAnsi="Times New Roman"/>
                <w:b/>
                <w:sz w:val="24"/>
                <w:szCs w:val="24"/>
                <w:lang w:val="uk-UA"/>
              </w:rPr>
              <w:t>Тимчук АндрійТимчук Максим</w:t>
            </w:r>
            <w:r w:rsidR="00C45FCA">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Чорнобиль у спогадах земляків</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caps/>
                <w:sz w:val="24"/>
                <w:szCs w:val="24"/>
                <w:lang w:val="uk-UA"/>
              </w:rPr>
            </w:pPr>
            <w:r w:rsidRPr="004F2D2A">
              <w:rPr>
                <w:rFonts w:ascii="Times New Roman" w:hAnsi="Times New Roman"/>
                <w:b/>
                <w:sz w:val="24"/>
                <w:szCs w:val="24"/>
                <w:lang w:val="uk-UA"/>
              </w:rPr>
              <w:t>Цибулько Марина</w:t>
            </w:r>
            <w:r w:rsidR="00C45FCA">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aps/>
                <w:sz w:val="24"/>
                <w:szCs w:val="24"/>
                <w:lang w:val="uk-UA"/>
              </w:rPr>
              <w:t>Попіл Чорнобиля стукає  в наші серця</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Цибулько Оксана</w:t>
            </w:r>
            <w:r w:rsidR="00C45FCA">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ЛІКВІДАТОР РЯДОВИЙ СТРОКОВОЇ СЛУЖБИ – ПОДЛЄСНИЙ МИКОЛА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outlineLvl w:val="0"/>
              <w:rPr>
                <w:rFonts w:ascii="Times New Roman" w:hAnsi="Times New Roman"/>
                <w:b/>
                <w:sz w:val="24"/>
                <w:szCs w:val="24"/>
                <w:lang w:val="uk-UA"/>
              </w:rPr>
            </w:pPr>
            <w:r w:rsidRPr="004F2D2A">
              <w:rPr>
                <w:rFonts w:ascii="Times New Roman" w:hAnsi="Times New Roman"/>
                <w:b/>
                <w:sz w:val="24"/>
                <w:szCs w:val="24"/>
                <w:lang w:val="uk-UA"/>
              </w:rPr>
              <w:t>Цибульник Вікторія</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СПОГАДИ ЛІКВІДАТОРА  НАСЛІДКІВ АВАРІЇ НА ЧОРНОБИЛЬСКІЙ АЕС ТЕРЕЩЕНКА МИКОЛИ МИКОЛАЙОВИЧА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C45FCA" w:rsidTr="004F2D2A">
        <w:tc>
          <w:tcPr>
            <w:tcW w:w="10173" w:type="dxa"/>
          </w:tcPr>
          <w:p w:rsidR="004F2D2A" w:rsidRPr="004F2D2A" w:rsidRDefault="004F2D2A" w:rsidP="004F2D2A">
            <w:pPr>
              <w:spacing w:after="0" w:line="240" w:lineRule="auto"/>
              <w:rPr>
                <w:rFonts w:ascii="Times New Roman" w:hAnsi="Times New Roman"/>
                <w:b/>
                <w:i/>
                <w:sz w:val="24"/>
                <w:szCs w:val="24"/>
                <w:lang w:val="uk-UA"/>
              </w:rPr>
            </w:pPr>
            <w:r w:rsidRPr="004F2D2A">
              <w:rPr>
                <w:rFonts w:ascii="Times New Roman" w:hAnsi="Times New Roman"/>
                <w:b/>
                <w:sz w:val="24"/>
                <w:szCs w:val="24"/>
                <w:lang w:val="uk-UA"/>
              </w:rPr>
              <w:t>Чаговець Аліна</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ХАРКІВСЬКИЙ ЛІКВІДАТОР АВАРІЇ НА ЧОРНОБИЛЬСЬКІЙ АЕС</w:t>
            </w:r>
          </w:p>
          <w:p w:rsidR="004F2D2A" w:rsidRPr="004F2D2A" w:rsidRDefault="004F2D2A" w:rsidP="004F2D2A">
            <w:pPr>
              <w:spacing w:after="0" w:line="240" w:lineRule="auto"/>
              <w:rPr>
                <w:rFonts w:ascii="Times New Roman" w:hAnsi="Times New Roman"/>
                <w:b/>
                <w:sz w:val="24"/>
                <w:szCs w:val="24"/>
                <w:lang w:val="uk-UA"/>
              </w:rPr>
            </w:pPr>
            <w:r w:rsidRPr="004F2D2A">
              <w:rPr>
                <w:rFonts w:ascii="Times New Roman" w:hAnsi="Times New Roman"/>
                <w:b/>
                <w:i/>
                <w:sz w:val="24"/>
                <w:szCs w:val="24"/>
                <w:lang w:val="uk-UA"/>
              </w:rPr>
              <w:t>ЧАГОВЕЦЬ ОЛЕКСАНДР ПЕТРОВИЧ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tabs>
                <w:tab w:val="left" w:pos="6285"/>
              </w:tabs>
              <w:spacing w:after="0" w:line="240" w:lineRule="auto"/>
              <w:rPr>
                <w:rFonts w:ascii="Times New Roman" w:eastAsia="Times New Roman" w:hAnsi="Times New Roman"/>
                <w:b/>
                <w:sz w:val="24"/>
                <w:szCs w:val="24"/>
                <w:lang w:val="uk-UA" w:eastAsia="ru-RU"/>
              </w:rPr>
            </w:pPr>
            <w:r w:rsidRPr="004F2D2A">
              <w:rPr>
                <w:rFonts w:ascii="Times New Roman" w:eastAsia="Times New Roman" w:hAnsi="Times New Roman"/>
                <w:b/>
                <w:sz w:val="24"/>
                <w:szCs w:val="24"/>
                <w:lang w:val="uk-UA" w:eastAsia="ru-RU"/>
              </w:rPr>
              <w:t>Чаплигіна Анна</w:t>
            </w:r>
            <w:r w:rsidR="00C45FCA">
              <w:rPr>
                <w:rFonts w:ascii="Times New Roman" w:eastAsia="Times New Roman" w:hAnsi="Times New Roman"/>
                <w:b/>
                <w:sz w:val="24"/>
                <w:szCs w:val="24"/>
                <w:lang w:val="uk-UA" w:eastAsia="ru-RU"/>
              </w:rPr>
              <w:t>.</w:t>
            </w:r>
            <w:r w:rsidRPr="004F2D2A">
              <w:rPr>
                <w:rFonts w:ascii="Times New Roman" w:eastAsia="Times New Roman" w:hAnsi="Times New Roman"/>
                <w:b/>
                <w:sz w:val="24"/>
                <w:szCs w:val="24"/>
                <w:lang w:val="uk-UA" w:eastAsia="ru-RU"/>
              </w:rPr>
              <w:t xml:space="preserve"> </w:t>
            </w:r>
            <w:r w:rsidRPr="004F2D2A">
              <w:rPr>
                <w:rFonts w:ascii="Times New Roman" w:eastAsia="Times New Roman" w:hAnsi="Times New Roman"/>
                <w:b/>
                <w:i/>
                <w:caps/>
                <w:sz w:val="24"/>
                <w:szCs w:val="24"/>
                <w:lang w:val="uk-UA" w:eastAsia="ru-RU"/>
              </w:rPr>
              <w:t>Чорнобиль – чорний біль нашої землі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Шабаранська Анна, ТруфановаКаріна, Куліш Іван</w:t>
            </w:r>
            <w:r w:rsidR="00C45FCA">
              <w:rPr>
                <w:rFonts w:ascii="Times New Roman" w:hAnsi="Times New Roman"/>
                <w:b/>
                <w:sz w:val="24"/>
                <w:szCs w:val="24"/>
                <w:lang w:val="uk-UA"/>
              </w:rPr>
              <w:t xml:space="preserve">. </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ДЛЯ НИХ НАЙВИЩА НАГОРОДА - ПАМ'ЯТЬ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4F2D2A">
            <w:pPr>
              <w:shd w:val="clear" w:color="auto" w:fill="FFFFFF"/>
              <w:spacing w:after="0" w:line="240" w:lineRule="auto"/>
              <w:rPr>
                <w:rFonts w:ascii="Times New Roman" w:hAnsi="Times New Roman"/>
                <w:b/>
                <w:color w:val="333333"/>
                <w:sz w:val="24"/>
                <w:szCs w:val="24"/>
                <w:lang w:val="ru-RU"/>
              </w:rPr>
            </w:pPr>
            <w:r w:rsidRPr="004F2D2A">
              <w:rPr>
                <w:rFonts w:ascii="Times New Roman" w:hAnsi="Times New Roman"/>
                <w:b/>
                <w:sz w:val="24"/>
                <w:szCs w:val="24"/>
                <w:lang w:val="uk-UA"/>
              </w:rPr>
              <w:t>Шафар  Валерія</w:t>
            </w:r>
            <w:r w:rsidR="00C45FCA">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color w:val="333333"/>
                <w:sz w:val="24"/>
                <w:szCs w:val="24"/>
                <w:lang w:val="ru-RU"/>
              </w:rPr>
              <w:t>БЕЗ  ЗБОЇВ,  У  СТРОК</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Шелест Юлія</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ВОСПОМИНАНИЯ ГИРЕНКО НИКОЛАЯ МИХАЙЛОВИЧА</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pStyle w:val="a5"/>
              <w:spacing w:before="0" w:beforeAutospacing="0" w:after="0" w:afterAutospacing="0"/>
              <w:rPr>
                <w:b/>
                <w:lang w:val="uk-UA"/>
              </w:rPr>
            </w:pPr>
            <w:r w:rsidRPr="004F2D2A">
              <w:rPr>
                <w:b/>
                <w:lang w:val="uk-UA"/>
              </w:rPr>
              <w:t>Шидловська Поліна</w:t>
            </w:r>
            <w:r w:rsidR="00C45FCA">
              <w:rPr>
                <w:b/>
                <w:lang w:val="uk-UA"/>
              </w:rPr>
              <w:t>.</w:t>
            </w:r>
            <w:r w:rsidRPr="004F2D2A">
              <w:rPr>
                <w:b/>
                <w:lang w:val="uk-UA"/>
              </w:rPr>
              <w:t xml:space="preserve"> </w:t>
            </w:r>
            <w:r w:rsidRPr="004F2D2A">
              <w:rPr>
                <w:b/>
                <w:i/>
                <w:lang w:val="uk-UA"/>
              </w:rPr>
              <w:t>ЧОРНОБИЛЬ СТУКАЄ В СЕРЦЕ</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Шедловська Альона, Рогачова Яна</w:t>
            </w:r>
            <w:r w:rsidR="00C45FCA">
              <w:rPr>
                <w:rFonts w:ascii="Times New Roman" w:hAnsi="Times New Roman"/>
                <w:b/>
                <w:sz w:val="24"/>
                <w:szCs w:val="24"/>
                <w:lang w:val="uk-UA"/>
              </w:rPr>
              <w:t xml:space="preserve">. </w:t>
            </w:r>
            <w:r w:rsidRPr="004F2D2A">
              <w:rPr>
                <w:rFonts w:ascii="Times New Roman" w:hAnsi="Times New Roman"/>
                <w:b/>
                <w:i/>
                <w:sz w:val="24"/>
                <w:szCs w:val="24"/>
                <w:lang w:val="uk-UA"/>
              </w:rPr>
              <w:t>ЛУК’ЯНЕНКО ВАЛЕРІЙ ПАВЛОВИЧ</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bCs/>
                <w:sz w:val="24"/>
                <w:szCs w:val="24"/>
                <w:lang w:val="uk-UA"/>
              </w:rPr>
              <w:t>Шиліна Аліна</w:t>
            </w:r>
            <w:r w:rsidR="00C45FCA">
              <w:rPr>
                <w:rFonts w:ascii="Times New Roman" w:hAnsi="Times New Roman"/>
                <w:bCs/>
                <w:sz w:val="24"/>
                <w:szCs w:val="24"/>
                <w:lang w:val="ru-RU"/>
              </w:rPr>
              <w:t>.</w:t>
            </w:r>
            <w:r w:rsidRPr="004F2D2A">
              <w:rPr>
                <w:rFonts w:ascii="Times New Roman" w:hAnsi="Times New Roman"/>
                <w:bCs/>
                <w:sz w:val="24"/>
                <w:szCs w:val="24"/>
                <w:lang w:val="ru-RU"/>
              </w:rPr>
              <w:t xml:space="preserve"> </w:t>
            </w:r>
            <w:r w:rsidRPr="004F2D2A">
              <w:rPr>
                <w:rFonts w:ascii="Times New Roman" w:hAnsi="Times New Roman"/>
                <w:b/>
                <w:i/>
                <w:sz w:val="24"/>
                <w:szCs w:val="24"/>
                <w:lang w:val="ru-RU"/>
              </w:rPr>
              <w:t>ДІТИ ТА ОНУКИ ЧОРНОБИЛЯ НА ПЕРВОМАЙЩИНІ</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Шило Поліна</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НАСЛІДКИ АВАРІЇ НА ЧАЕС</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pStyle w:val="a5"/>
              <w:spacing w:before="0" w:beforeAutospacing="0" w:after="0" w:afterAutospacing="0"/>
              <w:rPr>
                <w:b/>
                <w:bCs/>
                <w:lang w:val="uk-UA"/>
              </w:rPr>
            </w:pPr>
            <w:r w:rsidRPr="004F2D2A">
              <w:rPr>
                <w:b/>
                <w:bCs/>
                <w:lang w:val="uk-UA"/>
              </w:rPr>
              <w:t>Шкуренко  Олексій</w:t>
            </w:r>
            <w:r w:rsidR="00C45FCA">
              <w:rPr>
                <w:bCs/>
                <w:lang w:val="uk-UA"/>
              </w:rPr>
              <w:t>.</w:t>
            </w:r>
            <w:r w:rsidRPr="004F2D2A">
              <w:rPr>
                <w:bCs/>
                <w:lang w:val="uk-UA"/>
              </w:rPr>
              <w:t xml:space="preserve"> </w:t>
            </w:r>
            <w:r w:rsidRPr="004F2D2A">
              <w:rPr>
                <w:b/>
                <w:bCs/>
                <w:i/>
                <w:lang w:val="uk-UA"/>
              </w:rPr>
              <w:t>СПОГАДИ ПРО ЧОРНОБИЛЬ</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caps/>
                <w:sz w:val="24"/>
                <w:szCs w:val="24"/>
                <w:lang w:val="uk-UA"/>
              </w:rPr>
            </w:pPr>
            <w:r w:rsidRPr="004F2D2A">
              <w:rPr>
                <w:rFonts w:ascii="Times New Roman" w:hAnsi="Times New Roman"/>
                <w:b/>
                <w:caps/>
                <w:sz w:val="24"/>
                <w:szCs w:val="24"/>
                <w:lang w:val="uk-UA"/>
              </w:rPr>
              <w:t>Ш</w:t>
            </w:r>
            <w:r w:rsidRPr="004F2D2A">
              <w:rPr>
                <w:rFonts w:ascii="Times New Roman" w:hAnsi="Times New Roman"/>
                <w:b/>
                <w:sz w:val="24"/>
                <w:szCs w:val="24"/>
                <w:lang w:val="uk-UA"/>
              </w:rPr>
              <w:t>нуренко Наталія</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caps/>
                <w:sz w:val="24"/>
                <w:szCs w:val="24"/>
                <w:lang w:val="ru-RU"/>
              </w:rPr>
              <w:t xml:space="preserve">Мій </w:t>
            </w:r>
            <w:r w:rsidRPr="004F2D2A">
              <w:rPr>
                <w:rFonts w:ascii="Times New Roman" w:hAnsi="Times New Roman"/>
                <w:b/>
                <w:i/>
                <w:caps/>
                <w:sz w:val="24"/>
                <w:szCs w:val="24"/>
                <w:lang w:val="uk-UA"/>
              </w:rPr>
              <w:t>сусід допомагав рятувати світ</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675733"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Щербак Софія</w:t>
            </w:r>
            <w:r w:rsidR="00C45FCA">
              <w:rPr>
                <w:rFonts w:ascii="Times New Roman" w:hAnsi="Times New Roman"/>
                <w:b/>
                <w:sz w:val="24"/>
                <w:szCs w:val="24"/>
                <w:lang w:val="uk-UA"/>
              </w:rPr>
              <w:t>.</w:t>
            </w:r>
            <w:r w:rsidRPr="004F2D2A">
              <w:rPr>
                <w:rFonts w:ascii="Times New Roman" w:hAnsi="Times New Roman"/>
                <w:b/>
                <w:sz w:val="24"/>
                <w:szCs w:val="24"/>
                <w:lang w:val="uk-UA"/>
              </w:rPr>
              <w:t xml:space="preserve"> </w:t>
            </w:r>
            <w:r w:rsidRPr="004F2D2A">
              <w:rPr>
                <w:rFonts w:ascii="Times New Roman" w:hAnsi="Times New Roman"/>
                <w:b/>
                <w:i/>
                <w:sz w:val="24"/>
                <w:szCs w:val="24"/>
                <w:lang w:val="uk-UA"/>
              </w:rPr>
              <w:t>ЛІКВІДАТОРИ – НАШІ ГЕРОЇ, РЯТІВНИКИ</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r w:rsidR="004F2D2A" w:rsidRPr="00C45FCA" w:rsidTr="004F2D2A">
        <w:tc>
          <w:tcPr>
            <w:tcW w:w="10173" w:type="dxa"/>
          </w:tcPr>
          <w:p w:rsidR="004F2D2A" w:rsidRPr="004F2D2A" w:rsidRDefault="004F2D2A" w:rsidP="00C45FCA">
            <w:pPr>
              <w:spacing w:after="0" w:line="240" w:lineRule="auto"/>
              <w:rPr>
                <w:rFonts w:ascii="Times New Roman" w:hAnsi="Times New Roman"/>
                <w:b/>
                <w:sz w:val="24"/>
                <w:szCs w:val="24"/>
                <w:lang w:val="uk-UA"/>
              </w:rPr>
            </w:pPr>
            <w:r w:rsidRPr="004F2D2A">
              <w:rPr>
                <w:rFonts w:ascii="Times New Roman" w:hAnsi="Times New Roman"/>
                <w:b/>
                <w:sz w:val="24"/>
                <w:szCs w:val="24"/>
                <w:lang w:val="uk-UA"/>
              </w:rPr>
              <w:t>Яковенко Аліна</w:t>
            </w:r>
            <w:r w:rsidR="00C45FCA">
              <w:rPr>
                <w:rFonts w:ascii="Times New Roman" w:hAnsi="Times New Roman"/>
                <w:sz w:val="24"/>
                <w:szCs w:val="24"/>
                <w:lang w:val="uk-UA"/>
              </w:rPr>
              <w:t>.</w:t>
            </w:r>
            <w:r w:rsidRPr="004F2D2A">
              <w:rPr>
                <w:rFonts w:ascii="Times New Roman" w:hAnsi="Times New Roman"/>
                <w:sz w:val="24"/>
                <w:szCs w:val="24"/>
                <w:lang w:val="uk-UA"/>
              </w:rPr>
              <w:t xml:space="preserve"> </w:t>
            </w:r>
            <w:r w:rsidRPr="004F2D2A">
              <w:rPr>
                <w:rFonts w:ascii="Times New Roman" w:hAnsi="Times New Roman"/>
                <w:b/>
                <w:i/>
                <w:sz w:val="24"/>
                <w:szCs w:val="24"/>
                <w:lang w:val="uk-UA"/>
              </w:rPr>
              <w:t>ЗІРКА ПОЛИН</w:t>
            </w:r>
          </w:p>
        </w:tc>
        <w:tc>
          <w:tcPr>
            <w:tcW w:w="581" w:type="dxa"/>
          </w:tcPr>
          <w:p w:rsidR="004F2D2A" w:rsidRPr="004F2D2A" w:rsidRDefault="004F2D2A" w:rsidP="004F2D2A">
            <w:pPr>
              <w:spacing w:after="0" w:line="240" w:lineRule="auto"/>
              <w:rPr>
                <w:rFonts w:ascii="Times New Roman" w:hAnsi="Times New Roman"/>
                <w:sz w:val="24"/>
                <w:szCs w:val="24"/>
                <w:lang w:val="uk-UA"/>
              </w:rPr>
            </w:pPr>
          </w:p>
        </w:tc>
      </w:tr>
    </w:tbl>
    <w:p w:rsidR="004F2D2A" w:rsidRPr="00F17D72" w:rsidRDefault="004F2D2A" w:rsidP="004F2D2A">
      <w:pPr>
        <w:spacing w:after="0" w:line="240" w:lineRule="auto"/>
        <w:rPr>
          <w:rFonts w:ascii="Times New Roman" w:hAnsi="Times New Roman" w:cs="Times New Roman"/>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4F2D2A" w:rsidRDefault="004F2D2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C45FCA" w:rsidRDefault="00C45FC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C45FCA" w:rsidRDefault="00C45FC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p>
    <w:p w:rsidR="00357ADA" w:rsidRPr="00285B44" w:rsidRDefault="00357ADA" w:rsidP="00AB404F">
      <w:pPr>
        <w:tabs>
          <w:tab w:val="left" w:pos="180"/>
          <w:tab w:val="left" w:pos="360"/>
          <w:tab w:val="left" w:pos="540"/>
        </w:tabs>
        <w:spacing w:after="0" w:line="240" w:lineRule="auto"/>
        <w:jc w:val="center"/>
        <w:rPr>
          <w:rFonts w:ascii="Times New Roman" w:eastAsia="Calibri" w:hAnsi="Times New Roman" w:cs="Times New Roman"/>
          <w:b/>
          <w:caps/>
          <w:sz w:val="24"/>
          <w:szCs w:val="24"/>
          <w:lang w:val="uk-UA"/>
        </w:rPr>
      </w:pPr>
      <w:r w:rsidRPr="00285B44">
        <w:rPr>
          <w:rFonts w:ascii="Times New Roman" w:eastAsia="Calibri" w:hAnsi="Times New Roman" w:cs="Times New Roman"/>
          <w:b/>
          <w:caps/>
          <w:sz w:val="24"/>
          <w:szCs w:val="24"/>
          <w:lang w:val="uk-UA"/>
        </w:rPr>
        <w:lastRenderedPageBreak/>
        <w:t>«Мій дідусь – моя гордість!»</w:t>
      </w:r>
    </w:p>
    <w:p w:rsidR="00357ADA" w:rsidRPr="00285B44" w:rsidRDefault="00357ADA" w:rsidP="00357ADA">
      <w:pPr>
        <w:tabs>
          <w:tab w:val="left" w:pos="180"/>
          <w:tab w:val="left" w:pos="360"/>
          <w:tab w:val="left" w:pos="540"/>
        </w:tabs>
        <w:spacing w:after="0" w:line="240" w:lineRule="auto"/>
        <w:jc w:val="center"/>
        <w:rPr>
          <w:rFonts w:ascii="Times New Roman" w:eastAsia="Calibri" w:hAnsi="Times New Roman" w:cs="Times New Roman"/>
          <w:sz w:val="24"/>
          <w:szCs w:val="24"/>
          <w:lang w:val="uk-UA"/>
        </w:rPr>
      </w:pPr>
      <w:r w:rsidRPr="000C5D16">
        <w:rPr>
          <w:rFonts w:ascii="Times New Roman" w:eastAsia="Calibri" w:hAnsi="Times New Roman" w:cs="Times New Roman"/>
          <w:b/>
          <w:sz w:val="24"/>
          <w:szCs w:val="24"/>
          <w:lang w:val="uk-UA"/>
        </w:rPr>
        <w:t>Авторська робота учнів Засядька Андрія та Шевченка Артема</w:t>
      </w:r>
      <w:r w:rsidRPr="00285B44">
        <w:rPr>
          <w:rFonts w:ascii="Times New Roman" w:eastAsia="Calibri" w:hAnsi="Times New Roman" w:cs="Times New Roman"/>
          <w:sz w:val="24"/>
          <w:szCs w:val="24"/>
          <w:lang w:val="uk-UA"/>
        </w:rPr>
        <w:t xml:space="preserve"> Володимирівського НВК Красноградської районної державної адміністрації Харківської області </w:t>
      </w:r>
    </w:p>
    <w:p w:rsidR="00357ADA" w:rsidRPr="00285B44" w:rsidRDefault="00357ADA" w:rsidP="00357ADA">
      <w:pPr>
        <w:tabs>
          <w:tab w:val="left" w:pos="180"/>
          <w:tab w:val="left" w:pos="360"/>
          <w:tab w:val="left" w:pos="540"/>
        </w:tabs>
        <w:spacing w:after="0" w:line="240" w:lineRule="auto"/>
        <w:jc w:val="center"/>
        <w:rPr>
          <w:rFonts w:ascii="Times New Roman" w:eastAsia="Calibri" w:hAnsi="Times New Roman" w:cs="Times New Roman"/>
          <w:sz w:val="24"/>
          <w:szCs w:val="24"/>
          <w:lang w:val="uk-UA"/>
        </w:rPr>
      </w:pPr>
      <w:r w:rsidRPr="00285B44">
        <w:rPr>
          <w:rFonts w:ascii="Times New Roman" w:eastAsia="Calibri" w:hAnsi="Times New Roman" w:cs="Times New Roman"/>
          <w:sz w:val="24"/>
          <w:szCs w:val="24"/>
          <w:lang w:val="uk-UA"/>
        </w:rPr>
        <w:t>Керівник: Власенко Наталія Іванівна, керівник краєзнавчо-туристичної роботи –</w:t>
      </w:r>
    </w:p>
    <w:p w:rsidR="00357ADA" w:rsidRPr="00285B44" w:rsidRDefault="00357ADA" w:rsidP="00357ADA">
      <w:pPr>
        <w:tabs>
          <w:tab w:val="left" w:pos="180"/>
          <w:tab w:val="left" w:pos="360"/>
          <w:tab w:val="left" w:pos="540"/>
        </w:tabs>
        <w:spacing w:after="0" w:line="240" w:lineRule="auto"/>
        <w:jc w:val="center"/>
        <w:rPr>
          <w:rFonts w:ascii="Times New Roman" w:eastAsia="Calibri" w:hAnsi="Times New Roman" w:cs="Times New Roman"/>
          <w:sz w:val="24"/>
          <w:szCs w:val="24"/>
          <w:lang w:val="uk-UA"/>
        </w:rPr>
      </w:pPr>
      <w:r w:rsidRPr="00285B44">
        <w:rPr>
          <w:rFonts w:ascii="Times New Roman" w:eastAsia="Calibri" w:hAnsi="Times New Roman" w:cs="Times New Roman"/>
          <w:sz w:val="24"/>
          <w:szCs w:val="24"/>
          <w:lang w:val="uk-UA"/>
        </w:rPr>
        <w:t xml:space="preserve"> вчитель історії та географії </w:t>
      </w:r>
    </w:p>
    <w:p w:rsidR="00357ADA" w:rsidRPr="00285B44" w:rsidRDefault="00357ADA" w:rsidP="00357ADA">
      <w:pPr>
        <w:tabs>
          <w:tab w:val="left" w:pos="180"/>
          <w:tab w:val="left" w:pos="360"/>
          <w:tab w:val="left" w:pos="540"/>
        </w:tabs>
        <w:spacing w:after="0" w:line="240" w:lineRule="auto"/>
        <w:jc w:val="center"/>
        <w:rPr>
          <w:rFonts w:ascii="Times New Roman" w:eastAsia="Calibri" w:hAnsi="Times New Roman" w:cs="Times New Roman"/>
          <w:sz w:val="24"/>
          <w:szCs w:val="24"/>
          <w:lang w:val="uk-UA"/>
        </w:rPr>
      </w:pP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 народився в квітні, у цей чудовий місяць, коли земля квітує, радіє, наповнюється весняними ароматами. Ніхто навіть уявити не міг, що може статися велика трагедія у мирний час. Все це я дізнався значно пізніше від свого дідуся. Мій дідусь, Куценко Олександр Васильович, народився 02.02. 1955 р у селі Володимирівка. Про трагедію, яка трапилася у Чорнобилі 26 квітня 1986 р він дізнався з теленовин . Масштаби вибуху на ЧАЕС в ті часи замовчували, а тому великої небезпеки ніхто не відчував. Про наслідки трагедії дідусь дізнався значно пізніше. Мого дідуся як і багатьох інших громадян через повістку було направлено до Чорнобильської зони, де і приймав участь у ліквідації з 12.11. 87 по 21.01. 88 року.</w:t>
      </w:r>
    </w:p>
    <w:p w:rsidR="00357ADA" w:rsidRPr="00285B44" w:rsidRDefault="00357ADA" w:rsidP="004775AD">
      <w:pPr>
        <w:spacing w:after="0" w:line="240" w:lineRule="auto"/>
        <w:ind w:firstLine="567"/>
        <w:jc w:val="both"/>
        <w:rPr>
          <w:rFonts w:ascii="Times New Roman" w:eastAsiaTheme="minorHAnsi" w:hAnsi="Times New Roman" w:cs="Times New Roman"/>
          <w:sz w:val="24"/>
          <w:szCs w:val="24"/>
          <w:lang w:val="uk-UA"/>
        </w:rPr>
      </w:pPr>
      <w:r w:rsidRPr="00285B44">
        <w:rPr>
          <w:rFonts w:ascii="Times New Roman" w:hAnsi="Times New Roman" w:cs="Times New Roman"/>
          <w:sz w:val="24"/>
          <w:szCs w:val="24"/>
          <w:lang w:val="uk-UA"/>
        </w:rPr>
        <w:t xml:space="preserve"> В зону відчуження добиралися на поїзді, а потім на автомобілях. Всіх новоприбулих поселили в палатках. Умови проживання були нормальними, харчувалися добре, вільного часу вистачало: головне – дисципліна. Про фінансову компенсацію нам повідомили, що будемо отримувати кошти. Дідусь був командиром відділення , водієм. Робота не схожа з службою в армії, але дисципліна армійська. Товариші ділилися досвідом ,повчали новоприбулих. В перший день проводили дезактивацію на 4 енергоблоці. Найбільше вразили пусті села та місто. Проживали вони в десяти кілометрах від станції. Вражала пустка жовті ялини ,кущі, трава. Вперше відчув вплив радіації - це постійні головні болі. Хоча і застосовували засоби захисту, весь час дозиметристи перевіряли радіаційний фон. На проведення робіт з отриманням підвищеної дози видавався наказ. При фіксації дози опромінення показники набагато занижені від об’єктивних. В газетах того часу не все було правдою, багато чого замовчувалося. Були і приємні моменти, коли до них приїздили відомі артисти : Мозговий, Дмитро Гнатюк. Спливло багато часу багатьох друзів вже немає в живих, а з тими хто залишився дідусь спілкується, разом згадують ті жахливі часи. Статус ліквідатора він оформляв через організацію «Союз Чорнобиль». Про чорнобильські організації він дізнався 1988 року. Вони допомагали оформляти документи чорнобильцям. Зараз закони , на жаль , не виконуються у повному обсязі. За роботу на ЧАЕС дідусь нагороджений медаллю «За мужність». Не так давно ми дивилися фільми та читали статті про трагедію на ЧАЕС. Я вважаю свого дідуся справжнім героєм.  Засядько Андрій.</w:t>
      </w:r>
    </w:p>
    <w:p w:rsidR="00357ADA" w:rsidRPr="00285B44" w:rsidRDefault="00357ADA" w:rsidP="00357ADA">
      <w:pPr>
        <w:spacing w:after="0" w:line="240" w:lineRule="auto"/>
        <w:jc w:val="center"/>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 xml:space="preserve">АНКЕТА </w:t>
      </w:r>
    </w:p>
    <w:p w:rsidR="00357ADA" w:rsidRPr="00285B44" w:rsidRDefault="00357ADA" w:rsidP="00357ADA">
      <w:pPr>
        <w:spacing w:after="0" w:line="240" w:lineRule="auto"/>
        <w:jc w:val="center"/>
        <w:rPr>
          <w:rFonts w:ascii="Times New Roman" w:eastAsia="Calibri" w:hAnsi="Times New Roman" w:cs="Times New Roman"/>
          <w:bCs/>
          <w:sz w:val="24"/>
          <w:szCs w:val="24"/>
          <w:lang w:val="uk-UA"/>
        </w:rPr>
      </w:pPr>
      <w:r w:rsidRPr="00285B44">
        <w:rPr>
          <w:rFonts w:ascii="Times New Roman" w:eastAsia="Calibri" w:hAnsi="Times New Roman" w:cs="Times New Roman"/>
          <w:bCs/>
          <w:sz w:val="24"/>
          <w:szCs w:val="24"/>
          <w:lang w:val="uk-UA"/>
        </w:rPr>
        <w:t>учасника ліквідації наслідків ядерної техногенної катастрофи на ЧАЕС</w:t>
      </w:r>
    </w:p>
    <w:p w:rsidR="00357ADA" w:rsidRPr="00285B44" w:rsidRDefault="00357ADA" w:rsidP="00357ADA">
      <w:pPr>
        <w:spacing w:after="0" w:line="240" w:lineRule="auto"/>
        <w:rPr>
          <w:rFonts w:ascii="Times New Roman" w:eastAsia="Calibri" w:hAnsi="Times New Roman" w:cs="Times New Roman"/>
          <w:b/>
          <w:bCs/>
          <w:sz w:val="24"/>
          <w:szCs w:val="24"/>
          <w:lang w:val="uk-UA"/>
        </w:rPr>
      </w:pPr>
    </w:p>
    <w:tbl>
      <w:tblPr>
        <w:tblpPr w:leftFromText="180" w:rightFromText="180" w:vertAnchor="text" w:horzAnchor="margin" w:tblpXSpec="center" w:tblpY="72"/>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2188"/>
        <w:gridCol w:w="1301"/>
        <w:gridCol w:w="800"/>
        <w:gridCol w:w="1333"/>
        <w:gridCol w:w="1155"/>
        <w:gridCol w:w="36"/>
        <w:gridCol w:w="1879"/>
      </w:tblGrid>
      <w:tr w:rsidR="00357ADA" w:rsidRPr="00285B44" w:rsidTr="008C14A2">
        <w:trPr>
          <w:trHeight w:val="232"/>
        </w:trPr>
        <w:tc>
          <w:tcPr>
            <w:tcW w:w="3758"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Прізвище, ім'я та по батькові</w:t>
            </w:r>
          </w:p>
          <w:p w:rsidR="00357ADA" w:rsidRPr="00285B44" w:rsidRDefault="00357ADA" w:rsidP="00FB2754">
            <w:pPr>
              <w:spacing w:after="0" w:line="240" w:lineRule="auto"/>
              <w:rPr>
                <w:rFonts w:ascii="Times New Roman" w:eastAsia="Calibri" w:hAnsi="Times New Roman" w:cs="Times New Roman"/>
                <w:b/>
                <w:bCs/>
                <w:sz w:val="24"/>
                <w:szCs w:val="24"/>
                <w:lang w:val="uk-UA"/>
              </w:rPr>
            </w:pPr>
          </w:p>
        </w:tc>
        <w:tc>
          <w:tcPr>
            <w:tcW w:w="2101"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Куценко</w:t>
            </w:r>
          </w:p>
        </w:tc>
        <w:tc>
          <w:tcPr>
            <w:tcW w:w="2488"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Олександр</w:t>
            </w:r>
          </w:p>
        </w:tc>
        <w:tc>
          <w:tcPr>
            <w:tcW w:w="1913"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Васильович</w:t>
            </w:r>
          </w:p>
        </w:tc>
      </w:tr>
      <w:tr w:rsidR="00357ADA" w:rsidRPr="00285B44" w:rsidTr="008C14A2">
        <w:trPr>
          <w:trHeight w:val="480"/>
        </w:trPr>
        <w:tc>
          <w:tcPr>
            <w:tcW w:w="1570"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188"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201758 с</w:t>
            </w:r>
          </w:p>
        </w:tc>
        <w:tc>
          <w:tcPr>
            <w:tcW w:w="1301"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2133"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02.02.1955</w:t>
            </w:r>
          </w:p>
        </w:tc>
        <w:tc>
          <w:tcPr>
            <w:tcW w:w="1191"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Населений пункт</w:t>
            </w:r>
          </w:p>
        </w:tc>
        <w:tc>
          <w:tcPr>
            <w:tcW w:w="1879"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с</w:t>
            </w:r>
            <w:r w:rsidRPr="00285B44">
              <w:rPr>
                <w:rFonts w:ascii="Times New Roman" w:hAnsi="Times New Roman"/>
                <w:sz w:val="24"/>
                <w:szCs w:val="24"/>
                <w:lang w:val="uk-UA"/>
              </w:rPr>
              <w:t>..Володимирівка</w:t>
            </w:r>
          </w:p>
        </w:tc>
      </w:tr>
      <w:tr w:rsidR="00357ADA" w:rsidRPr="00285B44" w:rsidTr="008C14A2">
        <w:trPr>
          <w:trHeight w:val="464"/>
        </w:trPr>
        <w:tc>
          <w:tcPr>
            <w:tcW w:w="1570"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188"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2</w:t>
            </w:r>
          </w:p>
        </w:tc>
        <w:tc>
          <w:tcPr>
            <w:tcW w:w="1301"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2133"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63370</w:t>
            </w:r>
          </w:p>
        </w:tc>
        <w:tc>
          <w:tcPr>
            <w:tcW w:w="1191"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Вулиця</w:t>
            </w:r>
          </w:p>
        </w:tc>
        <w:tc>
          <w:tcPr>
            <w:tcW w:w="187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Приозерна</w:t>
            </w:r>
          </w:p>
        </w:tc>
      </w:tr>
      <w:tr w:rsidR="00357ADA" w:rsidRPr="00285B44" w:rsidTr="008C14A2">
        <w:trPr>
          <w:trHeight w:val="232"/>
        </w:trPr>
        <w:tc>
          <w:tcPr>
            <w:tcW w:w="1570"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188"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А</w:t>
            </w:r>
          </w:p>
          <w:p w:rsidR="00357ADA" w:rsidRPr="00285B44" w:rsidRDefault="00357ADA" w:rsidP="00FB2754">
            <w:pPr>
              <w:pStyle w:val="a3"/>
              <w:rPr>
                <w:rFonts w:ascii="Times New Roman" w:hAnsi="Times New Roman"/>
                <w:b/>
                <w:sz w:val="24"/>
                <w:szCs w:val="24"/>
                <w:lang w:val="uk-UA"/>
              </w:rPr>
            </w:pPr>
          </w:p>
        </w:tc>
        <w:tc>
          <w:tcPr>
            <w:tcW w:w="1301"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2133"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191"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Будинок</w:t>
            </w:r>
          </w:p>
        </w:tc>
        <w:tc>
          <w:tcPr>
            <w:tcW w:w="187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6</w:t>
            </w:r>
          </w:p>
        </w:tc>
      </w:tr>
      <w:tr w:rsidR="00357ADA" w:rsidRPr="00285B44" w:rsidTr="008C14A2">
        <w:trPr>
          <w:trHeight w:val="480"/>
        </w:trPr>
        <w:tc>
          <w:tcPr>
            <w:tcW w:w="1570"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188"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15.02.2007</w:t>
            </w:r>
          </w:p>
        </w:tc>
        <w:tc>
          <w:tcPr>
            <w:tcW w:w="1301"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2133"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Красноградський</w:t>
            </w:r>
          </w:p>
        </w:tc>
        <w:tc>
          <w:tcPr>
            <w:tcW w:w="1191"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Телефон</w:t>
            </w:r>
          </w:p>
        </w:tc>
        <w:tc>
          <w:tcPr>
            <w:tcW w:w="187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97-106</w:t>
            </w:r>
          </w:p>
        </w:tc>
      </w:tr>
      <w:tr w:rsidR="00357ADA" w:rsidRPr="00285B44" w:rsidTr="008C14A2">
        <w:trPr>
          <w:trHeight w:val="232"/>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Середня, Володимирівська 8-річна школа</w:t>
            </w:r>
          </w:p>
          <w:p w:rsidR="00357ADA" w:rsidRPr="00285B44" w:rsidRDefault="00357ADA" w:rsidP="00FB2754">
            <w:pPr>
              <w:pStyle w:val="a3"/>
              <w:rPr>
                <w:rFonts w:ascii="Times New Roman" w:hAnsi="Times New Roman"/>
                <w:sz w:val="24"/>
                <w:szCs w:val="24"/>
                <w:lang w:val="uk-UA"/>
              </w:rPr>
            </w:pPr>
          </w:p>
        </w:tc>
      </w:tr>
      <w:tr w:rsidR="00357ADA" w:rsidRPr="00285B44" w:rsidTr="008C14A2">
        <w:trPr>
          <w:trHeight w:val="232"/>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1973-1975, Архангельська область,місто Мирний</w:t>
            </w:r>
          </w:p>
        </w:tc>
      </w:tr>
      <w:tr w:rsidR="00357ADA" w:rsidRPr="00285B44" w:rsidTr="008C14A2">
        <w:trPr>
          <w:trHeight w:val="464"/>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lastRenderedPageBreak/>
              <w:t>Місце роботи, посада на 26.04.1986 р.</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Колгосп « Прогрес», механізатор</w:t>
            </w:r>
          </w:p>
        </w:tc>
      </w:tr>
      <w:tr w:rsidR="00357ADA" w:rsidRPr="00675733" w:rsidTr="008C14A2">
        <w:trPr>
          <w:trHeight w:val="711"/>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З _12 листопада по 21 січня  1988_ р</w:t>
            </w:r>
          </w:p>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в/ч_73413_____________</w:t>
            </w:r>
          </w:p>
          <w:p w:rsidR="00357ADA" w:rsidRPr="00285B44" w:rsidRDefault="00357ADA" w:rsidP="00FB2754">
            <w:pPr>
              <w:pStyle w:val="a3"/>
              <w:rPr>
                <w:rFonts w:ascii="Times New Roman" w:hAnsi="Times New Roman"/>
                <w:sz w:val="24"/>
                <w:szCs w:val="24"/>
                <w:lang w:val="uk-UA"/>
              </w:rPr>
            </w:pPr>
          </w:p>
        </w:tc>
      </w:tr>
      <w:tr w:rsidR="00357ADA" w:rsidRPr="00285B44" w:rsidTr="008C14A2">
        <w:trPr>
          <w:trHeight w:val="464"/>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9</w:t>
            </w:r>
          </w:p>
        </w:tc>
      </w:tr>
      <w:tr w:rsidR="00357ADA" w:rsidRPr="00285B44" w:rsidTr="008C14A2">
        <w:trPr>
          <w:trHeight w:val="464"/>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w:t>
            </w:r>
          </w:p>
        </w:tc>
      </w:tr>
      <w:tr w:rsidR="00357ADA" w:rsidRPr="00285B44" w:rsidTr="008C14A2">
        <w:trPr>
          <w:trHeight w:val="232"/>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2</w:t>
            </w:r>
          </w:p>
        </w:tc>
      </w:tr>
      <w:tr w:rsidR="00357ADA" w:rsidRPr="00285B44" w:rsidTr="008C14A2">
        <w:trPr>
          <w:trHeight w:val="480"/>
        </w:trPr>
        <w:tc>
          <w:tcPr>
            <w:tcW w:w="3758"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503"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нема</w:t>
            </w:r>
          </w:p>
        </w:tc>
      </w:tr>
    </w:tbl>
    <w:p w:rsidR="00357ADA" w:rsidRPr="00285B44" w:rsidRDefault="00357ADA" w:rsidP="00357ADA">
      <w:pPr>
        <w:spacing w:after="0" w:line="240" w:lineRule="auto"/>
        <w:rPr>
          <w:rFonts w:ascii="Times New Roman" w:hAnsi="Times New Roman" w:cs="Times New Roman"/>
          <w:sz w:val="24"/>
          <w:szCs w:val="24"/>
          <w:lang w:val="uk-UA"/>
        </w:rPr>
      </w:pP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Чорнобильський період у своїй біографії мій дідусь, Шевченко Валентін Дмитрович, розповідає неохоче: Тяжкі ці спогади… З 1986 по 1987 рік мій дідусь працював у Чорнобильській зоні водієм , возив сміття з території  ЧАЄС, доставляв людей до місця аварії.</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тривогою в голосі пригадує дідусь той день, коли принесли з військкомату повістку. Серце затремтіло у грудях : « Що ж там чекає</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попереду ? Що трапилось?» І ця невідомість ще довго не давала спокою.</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Та роздумувати не було коли. Моя бабуся допомогла зібрати найнеобхідніші речі та провела в далеку дорогу дідуся. </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 Коли я дістався разом з товаришами до місця призначення, то був розчарований побаченим. Розруха, паніка,страх перед невідомістю… Все це нас дуже бентежило. Та є наказ держави. А накази, як правило, не обговорюються», - розповідає дідусь.</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Жити довелося у наметах, особливих побутових умов не було. Та довелося терпіти і виконувати важливу державну справу . Звичайно на розваги часу теж не було. Та й думки про дружину та двох дітей ніколи не йшли з голови дідуся.  Дуже вразило мого дідуся й те, що вулиці вмить стали пустими, безлюдними, не було чути сміху дітей. «Мертва зона», інакше не назвеш…І лише листи рідних зігрівали душу, підтримували у тяжкі хвилини .</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«Багатьох моїх товаришів уже немає серед нас. Хвороби, радіація зробили свою ганебну справу, - продовжує дідусь - . Та є кому їх пам’ятати, бо вони завжди з нами!»</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Дідусь також отримав 24 рентгени опромінення, має другу категорію учасника ліквідації  наслідків ядерної катастрофи на ЧАЄС .</w:t>
      </w:r>
    </w:p>
    <w:p w:rsidR="00357ADA" w:rsidRPr="00285B44" w:rsidRDefault="00357ADA" w:rsidP="00357AD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Тож він, як ніхто, розуміє цю трагедію людства. І слово «мир» для дідуся – то не просто слово,а в першу чергу, спокій, дитячий сміх та чисте небо. А тому хочеться звернутися до людей, до неба, до Землі: збережи, порятуй, захисти природу і людей від горя чорнобильського. Шевченко Артем.</w:t>
      </w:r>
    </w:p>
    <w:p w:rsidR="00357ADA" w:rsidRPr="00285B44" w:rsidRDefault="00357ADA" w:rsidP="00357ADA">
      <w:pPr>
        <w:spacing w:after="0" w:line="240" w:lineRule="auto"/>
        <w:jc w:val="center"/>
        <w:rPr>
          <w:rFonts w:ascii="Times New Roman" w:eastAsia="Calibri" w:hAnsi="Times New Roman" w:cs="Times New Roman"/>
          <w:b/>
          <w:bCs/>
          <w:sz w:val="24"/>
          <w:szCs w:val="24"/>
          <w:lang w:val="uk-UA"/>
        </w:rPr>
      </w:pPr>
    </w:p>
    <w:p w:rsidR="00357ADA" w:rsidRPr="00285B44" w:rsidRDefault="00357ADA" w:rsidP="00357ADA">
      <w:pPr>
        <w:spacing w:after="0" w:line="240" w:lineRule="auto"/>
        <w:jc w:val="center"/>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 xml:space="preserve">АНКЕТА </w:t>
      </w:r>
    </w:p>
    <w:p w:rsidR="00357ADA" w:rsidRPr="00142889" w:rsidRDefault="00357ADA" w:rsidP="00142889">
      <w:pPr>
        <w:spacing w:after="0" w:line="240" w:lineRule="auto"/>
        <w:jc w:val="center"/>
        <w:rPr>
          <w:rFonts w:ascii="Times New Roman" w:eastAsia="Calibri" w:hAnsi="Times New Roman" w:cs="Times New Roman"/>
          <w:bCs/>
          <w:sz w:val="24"/>
          <w:szCs w:val="24"/>
          <w:lang w:val="uk-UA"/>
        </w:rPr>
      </w:pPr>
      <w:r w:rsidRPr="00285B44">
        <w:rPr>
          <w:rFonts w:ascii="Times New Roman" w:eastAsia="Calibri" w:hAnsi="Times New Roman" w:cs="Times New Roman"/>
          <w:bCs/>
          <w:sz w:val="24"/>
          <w:szCs w:val="24"/>
          <w:lang w:val="uk-UA"/>
        </w:rPr>
        <w:t>учасника ліквідації наслідків ядерної техногенної катастрофи на ЧАЕС</w:t>
      </w:r>
    </w:p>
    <w:tbl>
      <w:tblPr>
        <w:tblpPr w:leftFromText="180" w:rightFromText="180" w:vertAnchor="text" w:horzAnchor="margin" w:tblpXSpec="center" w:tblpY="72"/>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312"/>
        <w:gridCol w:w="1589"/>
        <w:gridCol w:w="512"/>
        <w:gridCol w:w="1145"/>
        <w:gridCol w:w="1273"/>
        <w:gridCol w:w="104"/>
        <w:gridCol w:w="1879"/>
      </w:tblGrid>
      <w:tr w:rsidR="00357ADA" w:rsidRPr="00285B44" w:rsidTr="00142889">
        <w:trPr>
          <w:trHeight w:val="233"/>
        </w:trPr>
        <w:tc>
          <w:tcPr>
            <w:tcW w:w="3867"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Прізвище, ім'я та по батькові</w:t>
            </w:r>
          </w:p>
          <w:p w:rsidR="00357ADA" w:rsidRPr="00285B44" w:rsidRDefault="00357ADA" w:rsidP="00FB2754">
            <w:pPr>
              <w:spacing w:after="0" w:line="240" w:lineRule="auto"/>
              <w:rPr>
                <w:rFonts w:ascii="Times New Roman" w:eastAsia="Calibri" w:hAnsi="Times New Roman" w:cs="Times New Roman"/>
                <w:b/>
                <w:bCs/>
                <w:sz w:val="24"/>
                <w:szCs w:val="24"/>
                <w:lang w:val="uk-UA"/>
              </w:rPr>
            </w:pPr>
          </w:p>
        </w:tc>
        <w:tc>
          <w:tcPr>
            <w:tcW w:w="2101"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Шевченко</w:t>
            </w:r>
          </w:p>
        </w:tc>
        <w:tc>
          <w:tcPr>
            <w:tcW w:w="2418"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Валентін</w:t>
            </w:r>
          </w:p>
        </w:tc>
        <w:tc>
          <w:tcPr>
            <w:tcW w:w="1983" w:type="dxa"/>
            <w:gridSpan w:val="2"/>
          </w:tcPr>
          <w:p w:rsidR="00357ADA" w:rsidRPr="00285B44" w:rsidRDefault="00357ADA" w:rsidP="00FB2754">
            <w:pPr>
              <w:spacing w:after="0" w:line="240" w:lineRule="auto"/>
              <w:rPr>
                <w:rFonts w:ascii="Times New Roman" w:eastAsia="Calibri" w:hAnsi="Times New Roman" w:cs="Times New Roman"/>
                <w:b/>
                <w:bCs/>
                <w:sz w:val="24"/>
                <w:szCs w:val="24"/>
                <w:lang w:val="uk-UA"/>
              </w:rPr>
            </w:pPr>
            <w:r w:rsidRPr="00285B44">
              <w:rPr>
                <w:rFonts w:ascii="Times New Roman" w:eastAsia="Calibri" w:hAnsi="Times New Roman" w:cs="Times New Roman"/>
                <w:b/>
                <w:bCs/>
                <w:sz w:val="24"/>
                <w:szCs w:val="24"/>
                <w:lang w:val="uk-UA"/>
              </w:rPr>
              <w:t>Дмитрович</w:t>
            </w:r>
          </w:p>
        </w:tc>
      </w:tr>
      <w:tr w:rsidR="00357ADA" w:rsidRPr="00285B44" w:rsidTr="00142889">
        <w:trPr>
          <w:trHeight w:val="483"/>
        </w:trPr>
        <w:tc>
          <w:tcPr>
            <w:tcW w:w="1555"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312"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129146</w:t>
            </w:r>
          </w:p>
        </w:tc>
        <w:tc>
          <w:tcPr>
            <w:tcW w:w="158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65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12.02.1951</w:t>
            </w:r>
          </w:p>
        </w:tc>
        <w:tc>
          <w:tcPr>
            <w:tcW w:w="1377"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Населений пункт</w:t>
            </w:r>
          </w:p>
        </w:tc>
        <w:tc>
          <w:tcPr>
            <w:tcW w:w="1878"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с</w:t>
            </w:r>
            <w:r w:rsidRPr="00285B44">
              <w:rPr>
                <w:rFonts w:ascii="Times New Roman" w:hAnsi="Times New Roman"/>
                <w:sz w:val="24"/>
                <w:szCs w:val="24"/>
                <w:lang w:val="uk-UA"/>
              </w:rPr>
              <w:t>..Садове</w:t>
            </w:r>
          </w:p>
        </w:tc>
      </w:tr>
      <w:tr w:rsidR="00357ADA" w:rsidRPr="00285B44" w:rsidTr="00142889">
        <w:trPr>
          <w:trHeight w:val="467"/>
        </w:trPr>
        <w:tc>
          <w:tcPr>
            <w:tcW w:w="1555"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312"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2</w:t>
            </w:r>
          </w:p>
        </w:tc>
        <w:tc>
          <w:tcPr>
            <w:tcW w:w="158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65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63370</w:t>
            </w:r>
          </w:p>
        </w:tc>
        <w:tc>
          <w:tcPr>
            <w:tcW w:w="1377"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Вулиця</w:t>
            </w:r>
          </w:p>
        </w:tc>
        <w:tc>
          <w:tcPr>
            <w:tcW w:w="1878"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ім.І.Ф.Засядька</w:t>
            </w:r>
          </w:p>
        </w:tc>
      </w:tr>
      <w:tr w:rsidR="00357ADA" w:rsidRPr="00285B44" w:rsidTr="00142889">
        <w:trPr>
          <w:trHeight w:val="233"/>
        </w:trPr>
        <w:tc>
          <w:tcPr>
            <w:tcW w:w="1555"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312" w:type="dxa"/>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b/>
                <w:sz w:val="24"/>
                <w:szCs w:val="24"/>
                <w:lang w:val="uk-UA"/>
              </w:rPr>
              <w:t>А</w:t>
            </w:r>
          </w:p>
        </w:tc>
        <w:tc>
          <w:tcPr>
            <w:tcW w:w="158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165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377"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Будинок</w:t>
            </w:r>
          </w:p>
        </w:tc>
        <w:tc>
          <w:tcPr>
            <w:tcW w:w="1878"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нема</w:t>
            </w:r>
          </w:p>
        </w:tc>
      </w:tr>
      <w:tr w:rsidR="00357ADA" w:rsidRPr="00285B44" w:rsidTr="00142889">
        <w:trPr>
          <w:trHeight w:val="483"/>
        </w:trPr>
        <w:tc>
          <w:tcPr>
            <w:tcW w:w="1555"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312"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Харківська облдержадміністра-ція</w:t>
            </w:r>
          </w:p>
        </w:tc>
        <w:tc>
          <w:tcPr>
            <w:tcW w:w="1589"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165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Красноградський</w:t>
            </w:r>
          </w:p>
        </w:tc>
        <w:tc>
          <w:tcPr>
            <w:tcW w:w="1377" w:type="dxa"/>
            <w:gridSpan w:val="2"/>
          </w:tcPr>
          <w:p w:rsidR="00357ADA" w:rsidRPr="00285B44" w:rsidRDefault="00357ADA" w:rsidP="00FB2754">
            <w:pPr>
              <w:pStyle w:val="a3"/>
              <w:rPr>
                <w:rFonts w:ascii="Times New Roman" w:hAnsi="Times New Roman"/>
                <w:b/>
                <w:sz w:val="24"/>
                <w:szCs w:val="24"/>
                <w:lang w:val="uk-UA"/>
              </w:rPr>
            </w:pPr>
            <w:r w:rsidRPr="00285B44">
              <w:rPr>
                <w:rFonts w:ascii="Times New Roman" w:hAnsi="Times New Roman"/>
                <w:sz w:val="24"/>
                <w:szCs w:val="24"/>
                <w:lang w:val="uk-UA"/>
              </w:rPr>
              <w:t>Телефон</w:t>
            </w:r>
          </w:p>
        </w:tc>
        <w:tc>
          <w:tcPr>
            <w:tcW w:w="1878" w:type="dxa"/>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97-156</w:t>
            </w:r>
          </w:p>
        </w:tc>
      </w:tr>
      <w:tr w:rsidR="00357ADA" w:rsidRPr="00285B44" w:rsidTr="00142889">
        <w:trPr>
          <w:trHeight w:val="233"/>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lastRenderedPageBreak/>
              <w:t>Освіта, який заклад</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Середня, Володимирівська 8-річна школа</w:t>
            </w:r>
          </w:p>
        </w:tc>
      </w:tr>
      <w:tr w:rsidR="00357ADA" w:rsidRPr="00285B44" w:rsidTr="00142889">
        <w:trPr>
          <w:trHeight w:val="233"/>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Забайкалля, 1969-1971</w:t>
            </w:r>
          </w:p>
        </w:tc>
      </w:tr>
      <w:tr w:rsidR="00357ADA" w:rsidRPr="00285B44" w:rsidTr="00142889">
        <w:trPr>
          <w:trHeight w:val="467"/>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Радгосп  « Красноградський», водій</w:t>
            </w:r>
          </w:p>
        </w:tc>
      </w:tr>
      <w:tr w:rsidR="00357ADA" w:rsidRPr="00285B44" w:rsidTr="00142889">
        <w:trPr>
          <w:trHeight w:val="716"/>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З 1986 - 1987 р, ЧАЕС</w:t>
            </w:r>
          </w:p>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в/ч__________</w:t>
            </w:r>
          </w:p>
        </w:tc>
      </w:tr>
      <w:tr w:rsidR="00357ADA" w:rsidRPr="00285B44" w:rsidTr="00142889">
        <w:trPr>
          <w:trHeight w:val="467"/>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24</w:t>
            </w:r>
          </w:p>
        </w:tc>
      </w:tr>
      <w:tr w:rsidR="00357ADA" w:rsidRPr="00285B44" w:rsidTr="00142889">
        <w:trPr>
          <w:trHeight w:val="467"/>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w:t>
            </w:r>
          </w:p>
        </w:tc>
      </w:tr>
      <w:tr w:rsidR="00357ADA" w:rsidRPr="00285B44" w:rsidTr="00142889">
        <w:trPr>
          <w:trHeight w:val="233"/>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6</w:t>
            </w:r>
          </w:p>
        </w:tc>
      </w:tr>
      <w:tr w:rsidR="00357ADA" w:rsidRPr="00285B44" w:rsidTr="00142889">
        <w:trPr>
          <w:trHeight w:val="483"/>
        </w:trPr>
        <w:tc>
          <w:tcPr>
            <w:tcW w:w="3867" w:type="dxa"/>
            <w:gridSpan w:val="2"/>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501" w:type="dxa"/>
            <w:gridSpan w:val="6"/>
          </w:tcPr>
          <w:p w:rsidR="00357ADA" w:rsidRPr="00285B44" w:rsidRDefault="00357ADA" w:rsidP="00FB2754">
            <w:pPr>
              <w:pStyle w:val="a3"/>
              <w:rPr>
                <w:rFonts w:ascii="Times New Roman" w:hAnsi="Times New Roman"/>
                <w:sz w:val="24"/>
                <w:szCs w:val="24"/>
                <w:lang w:val="uk-UA"/>
              </w:rPr>
            </w:pPr>
            <w:r w:rsidRPr="00285B44">
              <w:rPr>
                <w:rFonts w:ascii="Times New Roman" w:hAnsi="Times New Roman"/>
                <w:sz w:val="24"/>
                <w:szCs w:val="24"/>
                <w:lang w:val="uk-UA"/>
              </w:rPr>
              <w:t>Син, дитина - чорнобилець</w:t>
            </w:r>
          </w:p>
        </w:tc>
      </w:tr>
    </w:tbl>
    <w:p w:rsidR="00357ADA" w:rsidRPr="00285B44" w:rsidRDefault="00357ADA" w:rsidP="00357ADA">
      <w:pPr>
        <w:spacing w:after="0" w:line="240" w:lineRule="auto"/>
        <w:rPr>
          <w:rFonts w:ascii="Times New Roman" w:hAnsi="Times New Roman" w:cs="Times New Roman"/>
          <w:sz w:val="24"/>
          <w:szCs w:val="24"/>
          <w:lang w:val="uk-UA"/>
        </w:rPr>
      </w:pPr>
    </w:p>
    <w:p w:rsidR="009728B3" w:rsidRPr="00285B44" w:rsidRDefault="009728B3" w:rsidP="00AB404F">
      <w:pPr>
        <w:tabs>
          <w:tab w:val="left" w:pos="1276"/>
          <w:tab w:val="left" w:pos="3402"/>
        </w:tabs>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ІЗЮМЧАНИ-УЧАСНИКИ ЛІКВІДАЦІЇ АВАРІЇ НА ЧОРНОБИЛЬСЬКІЙ АЕС</w:t>
      </w:r>
    </w:p>
    <w:p w:rsidR="009728B3" w:rsidRPr="00285B44" w:rsidRDefault="009728B3" w:rsidP="00AB404F">
      <w:pPr>
        <w:tabs>
          <w:tab w:val="left" w:pos="1276"/>
          <w:tab w:val="left" w:pos="3402"/>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Авторський колектив учнів </w:t>
      </w:r>
      <w:r w:rsidRPr="00285B44">
        <w:rPr>
          <w:rFonts w:ascii="Times New Roman" w:hAnsi="Times New Roman" w:cs="Times New Roman"/>
          <w:sz w:val="24"/>
          <w:szCs w:val="24"/>
          <w:lang w:val="uk-UA"/>
        </w:rPr>
        <w:t xml:space="preserve"> Ізюмської ЗОШ І – ІІІ ступенів №6 </w:t>
      </w:r>
    </w:p>
    <w:p w:rsidR="009728B3" w:rsidRPr="00285B44" w:rsidRDefault="009728B3" w:rsidP="00AB404F">
      <w:pPr>
        <w:tabs>
          <w:tab w:val="left" w:pos="1276"/>
          <w:tab w:val="left" w:pos="3402"/>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Ізюмської міської ради Харківської області.</w:t>
      </w:r>
    </w:p>
    <w:p w:rsidR="009728B3" w:rsidRPr="00285B44" w:rsidRDefault="009728B3" w:rsidP="009728B3">
      <w:pPr>
        <w:tabs>
          <w:tab w:val="left" w:pos="1276"/>
          <w:tab w:val="left" w:pos="3402"/>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Керівники: Павлюк Наталія Володимирівна, вчитель історії вищої кваліфікаційної категорії Білокобиленко Марія Іванівна, вчитель фізики вищої кваліфікаційної категорії </w:t>
      </w:r>
    </w:p>
    <w:p w:rsidR="009728B3" w:rsidRPr="00285B44" w:rsidRDefault="009728B3" w:rsidP="009728B3">
      <w:pPr>
        <w:tabs>
          <w:tab w:val="left" w:pos="1276"/>
          <w:tab w:val="left" w:pos="3402"/>
        </w:tabs>
        <w:spacing w:after="0" w:line="240" w:lineRule="auto"/>
        <w:jc w:val="center"/>
        <w:rPr>
          <w:rFonts w:ascii="Times New Roman" w:hAnsi="Times New Roman" w:cs="Times New Roman"/>
          <w:sz w:val="24"/>
          <w:szCs w:val="24"/>
          <w:lang w:val="uk-UA"/>
        </w:rPr>
      </w:pP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26 квітня 1986 року відбулася одна з найбільших техногенних катастроф в історії людства – вибух на Чорнобильській атомній електростанції. В ліквідації наслідків аварії брали активну участь і наші земляки-ізюмчани. </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ІЗОШ №6 була організована волонтерська група, метою діяльності якої стало відтворення персонального архіву даних про учасників ліквідації наслідків ядерної техногенної катастрофи на Чорнобильській АЕС міста Ізюму.</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В результаті пошукової діяльності групи на території мікрорайону нашої школи було виявлено кількох людей, що мають статус ліквідаторів аварії. Але нас зацікавила людина, що брала безпосередню участь у ліквідації пожежі на Чорнобильській АЕС у складі 1 Харківського пожежного батальйону. Це – Кузява Анатолій Григорович, який  люб’язно згодився поділитися своїми спогадами про ті часи і надати фотографії із власного архіву.</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Дослідження містить персональну інформацію про учасника ліквідації аварії, а саме: дані про дату та місце народження, освіту, місце роботи на 26 квітня 1986 року, назву частини, у складі якої довелося брати участь у ліквідації, номер, категорію та серію посвідчення, місце проживання та контактний телефон.</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Для організації та систематизації отриманої інформації ми використали питання анкети, в результаті чого дізналися, яким чином Анатолій Григорович потрапив до Чорнобильської зони відчуження, якої була його посада та обов’язки, який комплекс робіт довелося виконувати та яким було його враження від побаченого.</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Найбільше нас вразили спогади Анатолія Григоровича про трагічні події в Чорнобилі при ліквідації пожежі в тунелі між 3та 4 енергоблоками, а також про відсутність точних засобів радіаційного контролю. </w:t>
      </w:r>
    </w:p>
    <w:p w:rsidR="009728B3" w:rsidRPr="00285B44" w:rsidRDefault="009728B3" w:rsidP="009728B3">
      <w:pPr>
        <w:tabs>
          <w:tab w:val="left" w:pos="1276"/>
          <w:tab w:val="left" w:pos="3402"/>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Робота містить додатки з фотографіями 1986 року та сучасними знімками членів Ізюмської Чорнобильської громадської організації.</w:t>
      </w:r>
    </w:p>
    <w:p w:rsidR="009728B3" w:rsidRPr="00285B44" w:rsidRDefault="009728B3" w:rsidP="009A0DD0">
      <w:pPr>
        <w:tabs>
          <w:tab w:val="left" w:pos="1276"/>
          <w:tab w:val="left" w:pos="3402"/>
        </w:tabs>
        <w:spacing w:after="0" w:line="240" w:lineRule="auto"/>
        <w:jc w:val="both"/>
        <w:rPr>
          <w:rFonts w:ascii="Times New Roman" w:hAnsi="Times New Roman" w:cs="Times New Roman"/>
          <w:sz w:val="24"/>
          <w:szCs w:val="24"/>
          <w:lang w:val="uk-UA"/>
        </w:rPr>
      </w:pPr>
    </w:p>
    <w:p w:rsidR="00142889" w:rsidRDefault="00142889" w:rsidP="009A0DD0">
      <w:pPr>
        <w:spacing w:after="0" w:line="240" w:lineRule="auto"/>
        <w:jc w:val="center"/>
        <w:rPr>
          <w:rFonts w:ascii="Times New Roman" w:hAnsi="Times New Roman" w:cs="Times New Roman"/>
          <w:b/>
          <w:sz w:val="24"/>
          <w:szCs w:val="24"/>
          <w:lang w:val="uk-UA"/>
        </w:rPr>
      </w:pPr>
    </w:p>
    <w:p w:rsidR="00142889" w:rsidRDefault="00142889" w:rsidP="009A0DD0">
      <w:pPr>
        <w:spacing w:after="0" w:line="240" w:lineRule="auto"/>
        <w:jc w:val="center"/>
        <w:rPr>
          <w:rFonts w:ascii="Times New Roman" w:hAnsi="Times New Roman" w:cs="Times New Roman"/>
          <w:b/>
          <w:sz w:val="24"/>
          <w:szCs w:val="24"/>
          <w:lang w:val="uk-UA"/>
        </w:rPr>
      </w:pPr>
    </w:p>
    <w:p w:rsidR="00142889" w:rsidRDefault="00142889" w:rsidP="009A0DD0">
      <w:pPr>
        <w:spacing w:after="0" w:line="240" w:lineRule="auto"/>
        <w:jc w:val="center"/>
        <w:rPr>
          <w:rFonts w:ascii="Times New Roman" w:hAnsi="Times New Roman" w:cs="Times New Roman"/>
          <w:b/>
          <w:sz w:val="24"/>
          <w:szCs w:val="24"/>
          <w:lang w:val="uk-UA"/>
        </w:rPr>
      </w:pPr>
    </w:p>
    <w:p w:rsidR="009A0DD0" w:rsidRPr="00285B44" w:rsidRDefault="009A0DD0"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НОВИЙ  БЕРЕГ  ЖИТТЯ  ДЛЯ  ПЕРЕСЕЛЕНЦІВ-БІЛОРУСІВ – СЕЛО  ВОЛОХІВ  ЯР</w:t>
      </w:r>
    </w:p>
    <w:p w:rsidR="009A0DD0" w:rsidRPr="00285B44" w:rsidRDefault="009A0DD0" w:rsidP="009A0DD0">
      <w:pPr>
        <w:spacing w:after="0" w:line="240" w:lineRule="auto"/>
        <w:ind w:firstLine="72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Авторський колектив: </w:t>
      </w:r>
      <w:r w:rsidR="004F2D2A" w:rsidRPr="004F2D2A">
        <w:rPr>
          <w:rFonts w:ascii="Times New Roman" w:hAnsi="Times New Roman" w:cs="Times New Roman"/>
          <w:b/>
          <w:sz w:val="24"/>
          <w:szCs w:val="24"/>
          <w:lang w:val="uk-UA"/>
        </w:rPr>
        <w:t>Дейкун Таїсія, Трофімова Вікторія</w:t>
      </w:r>
      <w:r w:rsidRPr="004F2D2A">
        <w:rPr>
          <w:rFonts w:ascii="Times New Roman" w:hAnsi="Times New Roman" w:cs="Times New Roman"/>
          <w:b/>
          <w:sz w:val="24"/>
          <w:szCs w:val="24"/>
          <w:lang w:val="uk-UA"/>
        </w:rPr>
        <w:t>, Ярець Ал</w:t>
      </w:r>
      <w:r w:rsidR="004F2D2A" w:rsidRPr="004F2D2A">
        <w:rPr>
          <w:rFonts w:ascii="Times New Roman" w:hAnsi="Times New Roman" w:cs="Times New Roman"/>
          <w:b/>
          <w:sz w:val="24"/>
          <w:szCs w:val="24"/>
          <w:lang w:val="uk-UA"/>
        </w:rPr>
        <w:t xml:space="preserve">ьона, Марченко Анна-Марія, </w:t>
      </w:r>
      <w:r w:rsidRPr="004F2D2A">
        <w:rPr>
          <w:rFonts w:ascii="Times New Roman" w:hAnsi="Times New Roman" w:cs="Times New Roman"/>
          <w:b/>
          <w:sz w:val="24"/>
          <w:szCs w:val="24"/>
          <w:lang w:val="uk-UA"/>
        </w:rPr>
        <w:t>Мицька Ольга</w:t>
      </w:r>
      <w:r w:rsidR="004F2D2A">
        <w:rPr>
          <w:rFonts w:ascii="Times New Roman" w:hAnsi="Times New Roman" w:cs="Times New Roman"/>
          <w:sz w:val="24"/>
          <w:szCs w:val="24"/>
          <w:lang w:val="uk-UA"/>
        </w:rPr>
        <w:t>, учні</w:t>
      </w:r>
      <w:r w:rsidRPr="004F2D2A">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Волохово-Ярськ</w:t>
      </w:r>
      <w:r w:rsidR="004F2D2A">
        <w:rPr>
          <w:rFonts w:ascii="Times New Roman" w:hAnsi="Times New Roman" w:cs="Times New Roman"/>
          <w:sz w:val="24"/>
          <w:szCs w:val="24"/>
          <w:lang w:val="uk-UA"/>
        </w:rPr>
        <w:t>ого</w:t>
      </w:r>
      <w:r w:rsidRPr="00285B44">
        <w:rPr>
          <w:rFonts w:ascii="Times New Roman" w:hAnsi="Times New Roman" w:cs="Times New Roman"/>
          <w:sz w:val="24"/>
          <w:szCs w:val="24"/>
          <w:lang w:val="uk-UA"/>
        </w:rPr>
        <w:t xml:space="preserve"> навчально-виховн</w:t>
      </w:r>
      <w:r w:rsidR="004F2D2A">
        <w:rPr>
          <w:rFonts w:ascii="Times New Roman" w:hAnsi="Times New Roman" w:cs="Times New Roman"/>
          <w:sz w:val="24"/>
          <w:szCs w:val="24"/>
          <w:lang w:val="uk-UA"/>
        </w:rPr>
        <w:t>ого</w:t>
      </w:r>
      <w:r w:rsidRPr="00285B44">
        <w:rPr>
          <w:rFonts w:ascii="Times New Roman" w:hAnsi="Times New Roman" w:cs="Times New Roman"/>
          <w:sz w:val="24"/>
          <w:szCs w:val="24"/>
          <w:lang w:val="uk-UA"/>
        </w:rPr>
        <w:t xml:space="preserve"> комплекс</w:t>
      </w:r>
      <w:r w:rsidR="004F2D2A">
        <w:rPr>
          <w:rFonts w:ascii="Times New Roman" w:hAnsi="Times New Roman" w:cs="Times New Roman"/>
          <w:sz w:val="24"/>
          <w:szCs w:val="24"/>
          <w:lang w:val="uk-UA"/>
        </w:rPr>
        <w:t>у</w:t>
      </w:r>
      <w:r w:rsidRPr="00285B44">
        <w:rPr>
          <w:rFonts w:ascii="Times New Roman" w:hAnsi="Times New Roman" w:cs="Times New Roman"/>
          <w:sz w:val="24"/>
          <w:szCs w:val="24"/>
          <w:lang w:val="uk-UA"/>
        </w:rPr>
        <w:t xml:space="preserve"> Чугуївської районної ради Харк</w:t>
      </w:r>
      <w:r w:rsidR="004F2D2A">
        <w:rPr>
          <w:rFonts w:ascii="Times New Roman" w:hAnsi="Times New Roman" w:cs="Times New Roman"/>
          <w:sz w:val="24"/>
          <w:szCs w:val="24"/>
          <w:lang w:val="uk-UA"/>
        </w:rPr>
        <w:t>івської області. Керівник</w:t>
      </w:r>
      <w:r w:rsidRPr="00285B44">
        <w:rPr>
          <w:rFonts w:ascii="Times New Roman" w:hAnsi="Times New Roman" w:cs="Times New Roman"/>
          <w:sz w:val="24"/>
          <w:szCs w:val="24"/>
          <w:lang w:val="uk-UA"/>
        </w:rPr>
        <w:t>: Лазарева Ірина Володимирівна, педагог-організатор.</w:t>
      </w:r>
    </w:p>
    <w:p w:rsidR="009A0DD0" w:rsidRPr="00285B44" w:rsidRDefault="009A0DD0" w:rsidP="009A0DD0">
      <w:pPr>
        <w:spacing w:after="0" w:line="240" w:lineRule="auto"/>
        <w:ind w:firstLine="720"/>
        <w:jc w:val="center"/>
        <w:rPr>
          <w:rFonts w:ascii="Times New Roman" w:hAnsi="Times New Roman" w:cs="Times New Roman"/>
          <w:sz w:val="24"/>
          <w:szCs w:val="24"/>
          <w:lang w:val="uk-UA"/>
        </w:rPr>
      </w:pP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України, для всіх, хто прямо чи побічно причетний до трагедії Чорнобиля та її наслідків, час ніби розділився на дві частини: до 26 квітня 1986 року і після нього. Цим частинам часу в народі вже давно дали назву – два кольори часу.</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Два кольори мої, два кольори,</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То не любов і не журба, як в пісні.</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Свої Чорнобиль має кольори:</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Весна і сонце – до, і горе – після.</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Хатино рідна, сонячна така,</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Як же я покинуть тебе зможу.</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Земля моя, і щедра, і свята,</w:t>
      </w:r>
    </w:p>
    <w:p w:rsidR="009A0DD0" w:rsidRPr="00285B44" w:rsidRDefault="009A0DD0" w:rsidP="009A0DD0">
      <w:pPr>
        <w:spacing w:after="0" w:line="240" w:lineRule="auto"/>
        <w:ind w:firstLine="3240"/>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Ще вчора дарувала мені квіти.</w:t>
      </w: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Важко уявити, як люди з прилеглих територій не хотіли покидати рідних домівок, рідну землю, де народилися, не хотіли, щоб назавжди позаростали бур’янами могили їх предків. Та життя вимагало іншого. Так нашими односельцями стали Ярець Іван Іванович та Любов Григорівна, Дейкун Іван Федорович та Тамара Іванівна, Трофімови Анатолій Миколайович та Валентина Іванівна, Захожі Олег Іванович та Ірина Анатоліївна, Неведрова Світлана Анатоліївна.</w:t>
      </w: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Справа була в далекому 1990 році. Опинившись у небезпечній зоні після аварії на ЧАЕС, сім'ї вирішили виїхати із Гомельської області в місто Кропоткін Краснодарського краю, шлях до якого проходив через Чугуївський район. На новому місці їм не сподобалося. Повертаючись назад, білоруси зробили зупинку для перепочинку у селі Волохів Яр. Місцеві жителі та керівництво тодішнього радгоспу «Восток» влаштували для них теплий прийом і білоруси вирішили кинути якір у селі Волохів Яр.</w:t>
      </w: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нашому селі знайшли роботу, отримали житло, діти пішли до школи, пізніше народилися онуки.</w:t>
      </w: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вже як 25 років село Волохів Яр стало рідним для них.</w:t>
      </w:r>
    </w:p>
    <w:p w:rsidR="009A0DD0" w:rsidRPr="00285B44" w:rsidRDefault="009A0DD0" w:rsidP="009A0DD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 то незгойна рана душі, це трагедія, сувора перевірка людства на вміння об’єднуватися, співчувати чужій біді. Ця перевірка поставила людей на свої місця і довела, що в найтяжчі і найнебезпечніші часи українці залишилися українцями.</w:t>
      </w:r>
    </w:p>
    <w:p w:rsidR="00B201F2" w:rsidRPr="00285B44" w:rsidRDefault="00B201F2" w:rsidP="00B201F2">
      <w:pPr>
        <w:spacing w:after="0" w:line="240" w:lineRule="auto"/>
        <w:ind w:firstLine="720"/>
        <w:jc w:val="center"/>
        <w:rPr>
          <w:rFonts w:ascii="Times New Roman" w:hAnsi="Times New Roman" w:cs="Times New Roman"/>
          <w:b/>
          <w:color w:val="000000"/>
          <w:sz w:val="24"/>
          <w:szCs w:val="24"/>
          <w:lang w:val="uk-UA"/>
        </w:rPr>
      </w:pPr>
    </w:p>
    <w:p w:rsidR="00B201F2" w:rsidRPr="00285B44" w:rsidRDefault="00B201F2" w:rsidP="00AB404F">
      <w:pPr>
        <w:spacing w:after="0" w:line="240" w:lineRule="auto"/>
        <w:ind w:firstLine="720"/>
        <w:jc w:val="center"/>
        <w:rPr>
          <w:rFonts w:ascii="Times New Roman" w:hAnsi="Times New Roman" w:cs="Times New Roman"/>
          <w:b/>
          <w:color w:val="000000"/>
          <w:sz w:val="24"/>
          <w:szCs w:val="24"/>
          <w:lang w:val="uk-UA"/>
        </w:rPr>
      </w:pPr>
      <w:r w:rsidRPr="00285B44">
        <w:rPr>
          <w:rFonts w:ascii="Times New Roman" w:hAnsi="Times New Roman" w:cs="Times New Roman"/>
          <w:b/>
          <w:color w:val="000000"/>
          <w:sz w:val="24"/>
          <w:szCs w:val="24"/>
          <w:lang w:val="uk-UA"/>
        </w:rPr>
        <w:t>«МИРНИЙ АТОМ» - ГІРШЕ ВІЙНИ</w:t>
      </w:r>
    </w:p>
    <w:p w:rsidR="004775AD" w:rsidRPr="00285B44" w:rsidRDefault="00B201F2" w:rsidP="00B201F2">
      <w:pPr>
        <w:spacing w:after="0" w:line="240" w:lineRule="auto"/>
        <w:ind w:firstLine="72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Авторський колектив:</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Дейкун Таїсія</w:t>
      </w:r>
      <w:r w:rsidR="004775AD" w:rsidRPr="00285B44">
        <w:rPr>
          <w:rFonts w:ascii="Times New Roman" w:hAnsi="Times New Roman" w:cs="Times New Roman"/>
          <w:b/>
          <w:sz w:val="24"/>
          <w:szCs w:val="24"/>
          <w:lang w:val="uk-UA"/>
        </w:rPr>
        <w:t>,</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Трофімова Вікторія</w:t>
      </w:r>
      <w:r w:rsidR="004775AD" w:rsidRPr="00285B44">
        <w:rPr>
          <w:rFonts w:ascii="Times New Roman" w:hAnsi="Times New Roman" w:cs="Times New Roman"/>
          <w:b/>
          <w:sz w:val="24"/>
          <w:szCs w:val="24"/>
          <w:lang w:val="uk-UA"/>
        </w:rPr>
        <w:t>,</w:t>
      </w:r>
      <w:r w:rsidRPr="00285B44">
        <w:rPr>
          <w:rFonts w:ascii="Times New Roman" w:hAnsi="Times New Roman" w:cs="Times New Roman"/>
          <w:sz w:val="24"/>
          <w:szCs w:val="24"/>
          <w:lang w:val="uk-UA"/>
        </w:rPr>
        <w:t xml:space="preserve"> </w:t>
      </w:r>
    </w:p>
    <w:p w:rsidR="00B201F2" w:rsidRPr="00285B44" w:rsidRDefault="00B201F2" w:rsidP="00B201F2">
      <w:pPr>
        <w:spacing w:after="0" w:line="240" w:lineRule="auto"/>
        <w:ind w:firstLine="72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Ярець Альона</w:t>
      </w:r>
      <w:r w:rsidR="004775AD" w:rsidRPr="00285B44">
        <w:rPr>
          <w:rFonts w:ascii="Times New Roman" w:hAnsi="Times New Roman" w:cs="Times New Roman"/>
          <w:b/>
          <w:sz w:val="24"/>
          <w:szCs w:val="24"/>
          <w:lang w:val="uk-UA"/>
        </w:rPr>
        <w:t xml:space="preserve">, </w:t>
      </w:r>
      <w:r w:rsidRPr="00285B44">
        <w:rPr>
          <w:rFonts w:ascii="Times New Roman" w:hAnsi="Times New Roman" w:cs="Times New Roman"/>
          <w:b/>
          <w:sz w:val="24"/>
          <w:szCs w:val="24"/>
          <w:lang w:val="uk-UA"/>
        </w:rPr>
        <w:t>Марченко Анна-Марія</w:t>
      </w:r>
      <w:r w:rsidR="004F2D2A">
        <w:rPr>
          <w:rFonts w:ascii="Times New Roman" w:hAnsi="Times New Roman" w:cs="Times New Roman"/>
          <w:b/>
          <w:sz w:val="24"/>
          <w:szCs w:val="24"/>
          <w:lang w:val="uk-UA"/>
        </w:rPr>
        <w:t xml:space="preserve">, </w:t>
      </w:r>
      <w:r w:rsidRPr="00285B44">
        <w:rPr>
          <w:rFonts w:ascii="Times New Roman" w:hAnsi="Times New Roman" w:cs="Times New Roman"/>
          <w:b/>
          <w:sz w:val="24"/>
          <w:szCs w:val="24"/>
          <w:lang w:val="uk-UA"/>
        </w:rPr>
        <w:t>Мицька Ольга</w:t>
      </w:r>
      <w:r w:rsidR="004775AD" w:rsidRPr="00285B44">
        <w:rPr>
          <w:rFonts w:ascii="Times New Roman" w:hAnsi="Times New Roman" w:cs="Times New Roman"/>
          <w:sz w:val="24"/>
          <w:szCs w:val="24"/>
          <w:lang w:val="uk-UA"/>
        </w:rPr>
        <w:t>, учні</w:t>
      </w:r>
      <w:r w:rsidR="004F2D2A">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Волохово-Ярськ</w:t>
      </w:r>
      <w:r w:rsidR="004775AD" w:rsidRPr="00285B44">
        <w:rPr>
          <w:rFonts w:ascii="Times New Roman" w:hAnsi="Times New Roman" w:cs="Times New Roman"/>
          <w:sz w:val="24"/>
          <w:szCs w:val="24"/>
          <w:lang w:val="uk-UA"/>
        </w:rPr>
        <w:t>ого</w:t>
      </w:r>
      <w:r w:rsidRPr="00285B44">
        <w:rPr>
          <w:rFonts w:ascii="Times New Roman" w:hAnsi="Times New Roman" w:cs="Times New Roman"/>
          <w:sz w:val="24"/>
          <w:szCs w:val="24"/>
          <w:lang w:val="uk-UA"/>
        </w:rPr>
        <w:t xml:space="preserve"> </w:t>
      </w:r>
      <w:r w:rsidR="004775AD" w:rsidRPr="00285B44">
        <w:rPr>
          <w:rFonts w:ascii="Times New Roman" w:hAnsi="Times New Roman" w:cs="Times New Roman"/>
          <w:sz w:val="24"/>
          <w:szCs w:val="24"/>
          <w:lang w:val="uk-UA"/>
        </w:rPr>
        <w:t xml:space="preserve">НВК </w:t>
      </w:r>
      <w:r w:rsidRPr="00285B44">
        <w:rPr>
          <w:rFonts w:ascii="Times New Roman" w:hAnsi="Times New Roman" w:cs="Times New Roman"/>
          <w:sz w:val="24"/>
          <w:szCs w:val="24"/>
          <w:lang w:val="uk-UA"/>
        </w:rPr>
        <w:t>Чугуївської районної ради Харківської області.</w:t>
      </w:r>
    </w:p>
    <w:p w:rsidR="00B201F2" w:rsidRPr="00285B44" w:rsidRDefault="00B201F2" w:rsidP="00B201F2">
      <w:pPr>
        <w:spacing w:after="0" w:line="240" w:lineRule="auto"/>
        <w:ind w:firstLine="72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роботи: Лазарева Ірина Володимирівна, педагог-організатор.</w:t>
      </w:r>
    </w:p>
    <w:p w:rsidR="00B201F2" w:rsidRPr="00285B44" w:rsidRDefault="00B201F2" w:rsidP="00B201F2">
      <w:pPr>
        <w:spacing w:after="0" w:line="240" w:lineRule="auto"/>
        <w:jc w:val="both"/>
        <w:rPr>
          <w:rFonts w:ascii="Times New Roman" w:hAnsi="Times New Roman" w:cs="Times New Roman"/>
          <w:sz w:val="24"/>
          <w:szCs w:val="24"/>
          <w:lang w:val="uk-UA"/>
        </w:rPr>
      </w:pP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Проходять роки після аварії на ЧАЕС. А біль не вщухає, тривога не покидає людей, пов'язаних зі скорботним часом ядерного апокаліпсису. Чорнобильська біда надовго залишиться в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w:t>
      </w: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«Мирний атом» став для України і прилеглих земель гірше війни. Збитки від аварії на ЧАЕС доведеться відшкодувати ще дуже довго...</w:t>
      </w: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 xml:space="preserve">Доземно схиляємося в подяці перед пам'яттю до часу померлих від радіаційного смерчу, перед ліквідаторами цієї страшної аварії. Перед живими. </w:t>
      </w:r>
    </w:p>
    <w:p w:rsidR="00B201F2" w:rsidRPr="00285B44" w:rsidRDefault="00B201F2" w:rsidP="00B201F2">
      <w:pPr>
        <w:shd w:val="clear" w:color="auto" w:fill="FFFFFF"/>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Ліквідатори – це люди, що за обов’язком служби взяли участь у ліквідації наслідків Чорнобильської катастрофи. Це люди різних професій, національностей. Біда їх об’єднала. Суворий </w:t>
      </w:r>
      <w:r w:rsidRPr="00285B44">
        <w:rPr>
          <w:rFonts w:ascii="Times New Roman" w:hAnsi="Times New Roman" w:cs="Times New Roman"/>
          <w:sz w:val="24"/>
          <w:szCs w:val="24"/>
          <w:lang w:val="uk-UA"/>
        </w:rPr>
        <w:lastRenderedPageBreak/>
        <w:t xml:space="preserve">іспит тримали всі: пожежні, будівельники, медики, вертольотчики. Вони самовіддано виконували свій обов’язок з ліквідації наслідків аварії  на ЧАЕС. </w:t>
      </w: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Поміж тих, хто брав участь у ліквідації аварії на ЧАЕС були і наші земляки: Киктьов Віктор Петровичі, Турчин Володимир Іванович, Ткачов Володимир Борисович. Ризикуючи власним здоров’ям і навіть життям – молоді люди в ті дні не спасували перед труднощами. Це завдяки їхній  мужності та звитязі вдалося нарешті приборкати смертоносну стихію, врятувати рідну землю від радіаційного опустошення.</w:t>
      </w: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uk-UA"/>
        </w:rPr>
      </w:pPr>
      <w:r w:rsidRPr="00285B44">
        <w:rPr>
          <w:rFonts w:ascii="Times New Roman" w:hAnsi="Times New Roman" w:cs="Times New Roman"/>
          <w:color w:val="000000"/>
          <w:sz w:val="24"/>
          <w:szCs w:val="24"/>
          <w:lang w:val="uk-UA"/>
        </w:rPr>
        <w:t>Коли у</w:t>
      </w:r>
      <w:r w:rsidRPr="00285B44">
        <w:rPr>
          <w:rFonts w:ascii="Times New Roman" w:hAnsi="Times New Roman" w:cs="Times New Roman"/>
          <w:color w:val="000000"/>
          <w:sz w:val="24"/>
          <w:szCs w:val="24"/>
          <w:shd w:val="clear" w:color="auto" w:fill="FFFFFF"/>
          <w:lang w:val="uk-UA"/>
        </w:rPr>
        <w:t xml:space="preserve"> 1986 році сказали: «Треба», </w:t>
      </w:r>
      <w:r w:rsidRPr="00285B44">
        <w:rPr>
          <w:rFonts w:ascii="Times New Roman" w:hAnsi="Times New Roman" w:cs="Times New Roman"/>
          <w:color w:val="000000"/>
          <w:sz w:val="24"/>
          <w:szCs w:val="24"/>
          <w:lang w:val="uk-UA"/>
        </w:rPr>
        <w:t>–</w:t>
      </w:r>
      <w:r w:rsidRPr="00285B44">
        <w:rPr>
          <w:rFonts w:ascii="Times New Roman" w:hAnsi="Times New Roman" w:cs="Times New Roman"/>
          <w:color w:val="000000"/>
          <w:sz w:val="24"/>
          <w:szCs w:val="24"/>
          <w:shd w:val="clear" w:color="auto" w:fill="FFFFFF"/>
          <w:lang w:val="uk-UA"/>
        </w:rPr>
        <w:t xml:space="preserve"> вони нічого не питали, поїхали в «зону». Працювали. Кожен з них робив там свою звичну справу. Сьогодні зрозуміло: наслідки аварії на ЧАЕС могли б бути значно більшими, якби не самопожертва і мужність тих, хто був там. </w:t>
      </w:r>
    </w:p>
    <w:p w:rsidR="00B201F2" w:rsidRPr="00285B44" w:rsidRDefault="00B201F2" w:rsidP="00B201F2">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uk-UA"/>
        </w:rPr>
      </w:pPr>
      <w:r w:rsidRPr="00285B44">
        <w:rPr>
          <w:rFonts w:ascii="Times New Roman" w:hAnsi="Times New Roman" w:cs="Times New Roman"/>
          <w:sz w:val="24"/>
          <w:szCs w:val="24"/>
          <w:shd w:val="clear" w:color="auto" w:fill="FFFFFF"/>
          <w:lang w:val="uk-UA"/>
        </w:rPr>
        <w:t>Але</w:t>
      </w:r>
      <w:r w:rsidRPr="00285B44">
        <w:rPr>
          <w:rFonts w:ascii="Times New Roman" w:hAnsi="Times New Roman" w:cs="Times New Roman"/>
          <w:color w:val="000000"/>
          <w:sz w:val="24"/>
          <w:szCs w:val="24"/>
          <w:shd w:val="clear" w:color="auto" w:fill="FFFFFF"/>
          <w:lang w:val="uk-UA"/>
        </w:rPr>
        <w:t xml:space="preserve"> тоді, у 1986-му, мало хто знав, що собою представляє аварія на ЧАЕС.   Це </w:t>
      </w:r>
      <w:r w:rsidRPr="00285B44">
        <w:rPr>
          <w:rFonts w:ascii="Times New Roman" w:hAnsi="Times New Roman" w:cs="Times New Roman"/>
          <w:color w:val="000000"/>
          <w:sz w:val="24"/>
          <w:szCs w:val="24"/>
          <w:lang w:val="uk-UA"/>
        </w:rPr>
        <w:t>–</w:t>
      </w:r>
      <w:r w:rsidRPr="00285B44">
        <w:rPr>
          <w:rFonts w:ascii="Times New Roman" w:hAnsi="Times New Roman" w:cs="Times New Roman"/>
          <w:color w:val="000000"/>
          <w:sz w:val="24"/>
          <w:szCs w:val="24"/>
          <w:shd w:val="clear" w:color="auto" w:fill="FFFFFF"/>
          <w:lang w:val="uk-UA"/>
        </w:rPr>
        <w:t xml:space="preserve"> пізніше. А тоді, у травні 1986-го, вірні своєму обов'язку, стали на захист інших. Про себе тоді ніхто не думав.</w:t>
      </w:r>
    </w:p>
    <w:p w:rsidR="007B6CCB" w:rsidRPr="00285B44" w:rsidRDefault="007B6CCB" w:rsidP="00B201F2">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uk-UA"/>
        </w:rPr>
      </w:pPr>
    </w:p>
    <w:p w:rsidR="007B6CCB" w:rsidRPr="00AB404F" w:rsidRDefault="007B6CCB" w:rsidP="00AB404F">
      <w:pPr>
        <w:tabs>
          <w:tab w:val="left" w:pos="424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ЧОРНОБИЛЬ НЕ МАЄ МИНУЛОГО…</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Авторський колектив:</w:t>
      </w:r>
      <w:r w:rsidRPr="00285B44">
        <w:rPr>
          <w:rFonts w:ascii="Times New Roman" w:hAnsi="Times New Roman" w:cs="Times New Roman"/>
          <w:sz w:val="24"/>
          <w:szCs w:val="24"/>
          <w:lang w:val="uk-UA"/>
        </w:rPr>
        <w:t xml:space="preserve"> Уманська Анна, голова Красноградської районної ради старшокласників; Волобуєва Дар΄я, член гуртка «Пізнай себе»; Марків Юлія, член творчого об΄єднання «Основи учнівського самоврядування»; Шовкова Ірина, член районної ради старшокласників</w:t>
      </w:r>
    </w:p>
    <w:p w:rsidR="007B6CCB" w:rsidRPr="00285B44" w:rsidRDefault="007B6CCB" w:rsidP="004775A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Красноградського районного Центру позашкільної освіти Красноградської  районної державної адміністрації.</w:t>
      </w:r>
      <w:r w:rsidR="004775AD"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Керівники:  Ігнатова Ольга Іванівна, керівник творчого об΄єднання «Основи учнівського самоврядування»;  Нев΄якіна Наталія Володимирівна, керівник психологічного гуртка «Пізнай себе»; Єременко Тетяна Володимирівна, заступник директора з навчально-виховної роботи;</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Софієч Євгенія Вікторівна, культорганізатор Красноградського районного Центру позашкільної освіти  Красноградської  районної державної адміністрації  Харківської області.</w:t>
      </w:r>
    </w:p>
    <w:p w:rsidR="007B6CCB" w:rsidRPr="00285B44" w:rsidRDefault="007B6CCB" w:rsidP="007B6CCB">
      <w:pPr>
        <w:spacing w:after="0" w:line="240" w:lineRule="auto"/>
        <w:jc w:val="center"/>
        <w:rPr>
          <w:rFonts w:ascii="Times New Roman" w:hAnsi="Times New Roman" w:cs="Times New Roman"/>
          <w:sz w:val="24"/>
          <w:szCs w:val="24"/>
          <w:lang w:val="uk-UA"/>
        </w:rPr>
      </w:pPr>
    </w:p>
    <w:p w:rsidR="007B6CCB" w:rsidRPr="00285B44" w:rsidRDefault="007B6CCB" w:rsidP="007B6CCB">
      <w:pPr>
        <w:pStyle w:val="a5"/>
        <w:tabs>
          <w:tab w:val="left" w:pos="1120"/>
        </w:tabs>
        <w:spacing w:before="0" w:beforeAutospacing="0" w:after="0" w:afterAutospacing="0"/>
        <w:ind w:firstLine="709"/>
        <w:jc w:val="right"/>
        <w:rPr>
          <w:i/>
          <w:lang w:val="uk-UA"/>
        </w:rPr>
      </w:pPr>
      <w:r w:rsidRPr="00285B44">
        <w:rPr>
          <w:i/>
          <w:lang w:val="uk-UA"/>
        </w:rPr>
        <w:tab/>
        <w:t>«Чи знаєш ти, світе,</w:t>
      </w:r>
    </w:p>
    <w:p w:rsidR="007B6CCB" w:rsidRPr="00285B44" w:rsidRDefault="007B6CCB" w:rsidP="007B6CCB">
      <w:pPr>
        <w:pStyle w:val="a5"/>
        <w:tabs>
          <w:tab w:val="left" w:pos="1120"/>
        </w:tabs>
        <w:spacing w:before="0" w:beforeAutospacing="0" w:after="0" w:afterAutospacing="0"/>
        <w:ind w:firstLine="709"/>
        <w:jc w:val="right"/>
        <w:rPr>
          <w:i/>
          <w:lang w:val="uk-UA"/>
        </w:rPr>
      </w:pPr>
      <w:r w:rsidRPr="00285B44">
        <w:rPr>
          <w:i/>
          <w:lang w:val="uk-UA"/>
        </w:rPr>
        <w:t xml:space="preserve"> </w:t>
      </w:r>
      <w:r w:rsidRPr="00285B44">
        <w:rPr>
          <w:i/>
        </w:rPr>
        <w:t>Як сиво ридає полин,</w:t>
      </w:r>
      <w:r w:rsidRPr="00285B44">
        <w:rPr>
          <w:i/>
          <w:lang w:val="uk-UA"/>
        </w:rPr>
        <w:t xml:space="preserve"> </w:t>
      </w:r>
    </w:p>
    <w:p w:rsidR="007B6CCB" w:rsidRPr="00285B44" w:rsidRDefault="007B6CCB" w:rsidP="007B6CCB">
      <w:pPr>
        <w:pStyle w:val="a5"/>
        <w:tabs>
          <w:tab w:val="left" w:pos="1120"/>
        </w:tabs>
        <w:spacing w:before="0" w:beforeAutospacing="0" w:after="0" w:afterAutospacing="0"/>
        <w:ind w:firstLine="709"/>
        <w:jc w:val="right"/>
        <w:rPr>
          <w:i/>
          <w:lang w:val="uk-UA"/>
        </w:rPr>
      </w:pPr>
      <w:r w:rsidRPr="00285B44">
        <w:rPr>
          <w:i/>
        </w:rPr>
        <w:t>Як тяжко, як тужно</w:t>
      </w:r>
    </w:p>
    <w:p w:rsidR="007B6CCB" w:rsidRPr="00285B44" w:rsidRDefault="007B6CCB" w:rsidP="007B6CCB">
      <w:pPr>
        <w:pStyle w:val="a5"/>
        <w:tabs>
          <w:tab w:val="left" w:pos="1120"/>
        </w:tabs>
        <w:spacing w:before="0" w:beforeAutospacing="0" w:after="0" w:afterAutospacing="0"/>
        <w:ind w:firstLine="709"/>
        <w:jc w:val="right"/>
        <w:rPr>
          <w:i/>
          <w:lang w:val="uk-UA"/>
        </w:rPr>
      </w:pPr>
      <w:r w:rsidRPr="00285B44">
        <w:rPr>
          <w:i/>
        </w:rPr>
        <w:tab/>
        <w:t>Моєму народу болить!»</w:t>
      </w:r>
    </w:p>
    <w:p w:rsidR="007B6CCB" w:rsidRPr="00285B44" w:rsidRDefault="007B6CCB" w:rsidP="007B6CCB">
      <w:pPr>
        <w:pStyle w:val="a5"/>
        <w:tabs>
          <w:tab w:val="left" w:pos="1120"/>
        </w:tabs>
        <w:spacing w:before="0" w:beforeAutospacing="0" w:after="0" w:afterAutospacing="0"/>
        <w:ind w:firstLine="709"/>
        <w:jc w:val="right"/>
        <w:rPr>
          <w:i/>
          <w:lang w:val="uk-UA"/>
        </w:rPr>
      </w:pPr>
      <w:r w:rsidRPr="00285B44">
        <w:rPr>
          <w:bCs/>
          <w:i/>
          <w:iCs/>
          <w:color w:val="000000"/>
          <w:lang w:val="uk-UA"/>
        </w:rPr>
        <w:t>Б.Олійник</w:t>
      </w:r>
    </w:p>
    <w:p w:rsidR="007B6CCB" w:rsidRPr="00285B44" w:rsidRDefault="007B6CCB" w:rsidP="007B6CCB">
      <w:pPr>
        <w:pStyle w:val="a5"/>
        <w:spacing w:before="0" w:beforeAutospacing="0" w:after="0" w:afterAutospacing="0"/>
        <w:ind w:firstLine="709"/>
        <w:jc w:val="both"/>
        <w:rPr>
          <w:i/>
          <w:lang w:val="uk-UA"/>
        </w:rPr>
      </w:pPr>
    </w:p>
    <w:p w:rsidR="007B6CCB" w:rsidRPr="00285B44" w:rsidRDefault="007B6CCB" w:rsidP="007B6CCB">
      <w:pPr>
        <w:pStyle w:val="a5"/>
        <w:spacing w:before="0" w:beforeAutospacing="0" w:after="0" w:afterAutospacing="0"/>
        <w:ind w:firstLine="360"/>
        <w:jc w:val="both"/>
        <w:rPr>
          <w:lang w:val="uk-UA"/>
        </w:rPr>
      </w:pPr>
      <w:r w:rsidRPr="00285B44">
        <w:t xml:space="preserve">Минає </w:t>
      </w:r>
      <w:r w:rsidRPr="00285B44">
        <w:rPr>
          <w:lang w:val="uk-UA"/>
        </w:rPr>
        <w:t>30</w:t>
      </w:r>
      <w:r w:rsidRPr="00285B44">
        <w:t xml:space="preserve"> років від страшного квітня 1986 року. Чорнобиль – не лише велика трагедія, а й символ безмежної мужності багатьох тисяч наших земляків. </w:t>
      </w:r>
      <w:r w:rsidRPr="00285B44">
        <w:rPr>
          <w:lang w:val="uk-UA"/>
        </w:rPr>
        <w:t xml:space="preserve">В усьому світі ліквідаторів-чорнобильців називали героями, адже вони врятували нашу країну, Європу і взагалі людську цивілізацію. Ці герої живуть серед нас. У них такі ж життєві турботи і проблеми. Щороку, збираючись вшанувати пам'ять про загиблих та померлих від наслідків  на ЧАЕС, їхні ряди рідшають. </w:t>
      </w:r>
    </w:p>
    <w:p w:rsidR="007B6CCB" w:rsidRPr="00285B44" w:rsidRDefault="007B6CCB" w:rsidP="007B6CCB">
      <w:pPr>
        <w:pStyle w:val="a5"/>
        <w:spacing w:before="0" w:beforeAutospacing="0" w:after="0" w:afterAutospacing="0"/>
        <w:ind w:firstLine="360"/>
        <w:jc w:val="both"/>
        <w:rPr>
          <w:lang w:val="uk-UA"/>
        </w:rPr>
      </w:pPr>
      <w:r w:rsidRPr="00285B44">
        <w:rPr>
          <w:lang w:val="uk-UA"/>
        </w:rPr>
        <w:t>Тому м</w:t>
      </w:r>
      <w:r w:rsidRPr="00285B44">
        <w:rPr>
          <w:b/>
          <w:lang w:val="uk-UA"/>
        </w:rPr>
        <w:t xml:space="preserve">етою </w:t>
      </w:r>
      <w:r w:rsidRPr="00285B44">
        <w:rPr>
          <w:lang w:val="uk-UA"/>
        </w:rPr>
        <w:t xml:space="preserve">нашої роботи є  пошук та виявлення звичайних, рядових людей, які героїчними зусиллями, ціною свого здоров’я і життя, запобігли ще більш згубним наслідкам Чорнобильської катастрофи. </w:t>
      </w:r>
    </w:p>
    <w:p w:rsidR="007B6CCB" w:rsidRPr="00285B44" w:rsidRDefault="007B6CCB" w:rsidP="007B6CCB">
      <w:pPr>
        <w:pStyle w:val="a5"/>
        <w:spacing w:before="0" w:beforeAutospacing="0" w:after="0" w:afterAutospacing="0"/>
        <w:ind w:firstLine="360"/>
        <w:jc w:val="both"/>
        <w:rPr>
          <w:lang w:val="uk-UA"/>
        </w:rPr>
      </w:pPr>
      <w:r w:rsidRPr="00285B44">
        <w:rPr>
          <w:b/>
          <w:lang w:val="uk-UA"/>
        </w:rPr>
        <w:t xml:space="preserve">Актуальність </w:t>
      </w:r>
      <w:r w:rsidRPr="00285B44">
        <w:rPr>
          <w:lang w:val="uk-UA"/>
        </w:rPr>
        <w:t xml:space="preserve">роботи полягає в тому, щоб  з перших вуст відтворити правдиву хроніку ліквідації наслідків ядерної техногенної катастрофи, зупинити соціальну деградацію, виховуючи високі моральні якості - людяність, особисту відповідальність дітей, вдячність за дароване майбутнє.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У цій техногенній  і екологічній катастрофі Красноградщина не була осторонь. В перші місяці від нашого району на ліквідацію аварії  вирушило понад 450 чоловік, серед них: будівельники, водії, медики, лісничі, пожежники та міліціонери. Усі діяли героїчно, самовіддано. Все, що вони бачили і пережили, забуттю не підлягає, воно назавжди залишиться в пам’яті кожного, хто пройшов чорнобильськими дорогами, у кого на вустах залишився гіркий присмак Чорнобиля.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Ось спогади одного з чорнобильців Володимира Федоровича Бондаренка, який очолював бригаду будівельників, що були направлені для будівництва дренажу через річку Прип’ять у зоні Чорнобильської АЕС:  «Вперше дізнався про аварію на Чорнобильській АЕС після 1-го травня 1986 року із засобів масової інформації. Сприйняв це, як штатна буденна аварія. Я тоді працював начальником УМБ № 23 тресту «Укрсхіднафтогазбуд». Отримав з організації завдання по </w:t>
      </w:r>
      <w:r w:rsidRPr="00285B44">
        <w:rPr>
          <w:lang w:val="uk-UA"/>
        </w:rPr>
        <w:lastRenderedPageBreak/>
        <w:t xml:space="preserve">будівництву водовода колектора дренажної системи, основне призначення якого - не допустити розповсюдження радіоактивних речовин в підземних водних  (питних) резервуарах.  Довелося брати участь у ліквідації аварії  з 19 вересня по 16 жовтня 1986 року  в складі УБМ № 23.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Перший день поїздки на місце роботи був схожий на  штатне відрядження  до того моменту, коли побачив з вікна автобусу зруйнований 4-й енергоблок. На межі 30-ти кілометрової зони розміщувався  пункт пропуску, де виписували разові перепустки для в’їзду. По прибутті в місто Чорнобиль  дозиметристи  виписували наряд на проведення робіт в «зоні відчуження», у якому в залежності від рівня радіації визначали час роботи. Чорнобильська АЕС розташована за </w:t>
      </w:r>
      <w:smartTag w:uri="urn:schemas-microsoft-com:office:smarttags" w:element="metricconverter">
        <w:smartTagPr>
          <w:attr w:name="ProductID" w:val="18 км"/>
        </w:smartTagPr>
        <w:r w:rsidRPr="00285B44">
          <w:rPr>
            <w:lang w:val="uk-UA"/>
          </w:rPr>
          <w:t>18 км</w:t>
        </w:r>
      </w:smartTag>
      <w:r w:rsidRPr="00285B44">
        <w:rPr>
          <w:lang w:val="uk-UA"/>
        </w:rPr>
        <w:t xml:space="preserve">. від міста Чорнобиль. Чим ближче просувалися до станції, тим більше був відчутний металевий присмак в роті і постійно «першило» в  горлі.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Працювали у 1-2-3 зонах відчуження, але найбільше - в третій зоні. Будували водовід колектора дренажної системи. Це майже 8 кілометрів труби, яка проходила між містом Прип’ять і річкою Прип’ять, а далі - через територію ЧАЕС і закінчувалася біля ставка-охолоджувача.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Спочатку ніякого впливу на стан здоров’я  не відчували. Нам видавали спецодяг, який кожного дня спалювали і  змінювали на новий. Використовували марлевих пов’язки, і то не регулярно. Про стан радіаційного контролю нам не сповіщали. Дози опромінення не визначали. У відведені для роботи  30-ть хвилин ми, звісно, не вкладалися, тому працювали понаднормово.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Дуже вразив той випадок,  як на очах упав і згорів вертоліт, який брав участь  у роботах по знезараженню навколишньої території.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Статус ліквідатора отримав у 1991 році, маю медаль «Защитник Отечества», отриману у 1999 році та Грамоту Прип’ятського міського комітету партії та Міністерства електрифікації СРСР. </w:t>
      </w:r>
    </w:p>
    <w:p w:rsidR="007B6CCB" w:rsidRPr="00285B44" w:rsidRDefault="007B6CCB" w:rsidP="007B6CCB">
      <w:pPr>
        <w:pStyle w:val="a5"/>
        <w:spacing w:before="0" w:beforeAutospacing="0" w:after="0" w:afterAutospacing="0"/>
        <w:ind w:firstLine="360"/>
        <w:jc w:val="both"/>
        <w:rPr>
          <w:lang w:val="uk-UA"/>
        </w:rPr>
      </w:pPr>
      <w:r w:rsidRPr="00285B44">
        <w:rPr>
          <w:lang w:val="uk-UA"/>
        </w:rPr>
        <w:t xml:space="preserve">Сили і наснаги в житті мені дає участь у чорнобильському громадському русі, де я є першим заступником голови ради Красноградської районної громадської організації «Союз Чорнобиль України».  До 30-ти річчя вшанування пам’яті учасників ліквідації аварії на Чорнобильській АЕС та пам’яті жертв Чорнобильської катастрофи готується ескіз нового меморіального комплексу. </w:t>
      </w:r>
    </w:p>
    <w:p w:rsidR="007B6CCB" w:rsidRPr="00285B44" w:rsidRDefault="007B6CCB" w:rsidP="007B6CCB">
      <w:pPr>
        <w:pStyle w:val="a5"/>
        <w:spacing w:before="0" w:beforeAutospacing="0" w:after="0" w:afterAutospacing="0"/>
        <w:ind w:firstLine="360"/>
        <w:jc w:val="both"/>
        <w:rPr>
          <w:lang w:val="uk-UA"/>
        </w:rPr>
      </w:pPr>
      <w:r w:rsidRPr="00285B44">
        <w:rPr>
          <w:lang w:val="uk-UA"/>
        </w:rPr>
        <w:t>А вам, молодому поколінню, я дуже вдячний за те, що проводите  пошукову роботу, цікавитесь долею «чорнобильців». Ми впевнені, що ризикували не дарма. Ви виросли вдячними, тож бажаю вам зростати у мирній, щасливій  країні», - так закінчив свою розповідь Володимир Федорович Бондаренко. У Красноградському районному Центрі позашкільної освіти щорічно організовуються заходи: спільні зустрічі з ліквідаторами аварії на Чорнобильській АЕС, проводяться конкурси малюнків, квести... Гуртківці  є постійними відвідувачами Красноградського краєзнавчого музею, у якому щорічно до роковин Чорнобиля проводяться тематичні виставки.</w:t>
      </w:r>
    </w:p>
    <w:p w:rsidR="00041A1C" w:rsidRPr="00AB404F" w:rsidRDefault="007B6CCB" w:rsidP="00AB404F">
      <w:pPr>
        <w:spacing w:after="0" w:line="240" w:lineRule="auto"/>
        <w:jc w:val="right"/>
        <w:rPr>
          <w:rFonts w:ascii="Times New Roman" w:hAnsi="Times New Roman" w:cs="Times New Roman"/>
          <w:i/>
          <w:sz w:val="24"/>
          <w:szCs w:val="24"/>
          <w:lang w:val="uk-UA"/>
        </w:rPr>
      </w:pPr>
      <w:r w:rsidRPr="00285B44">
        <w:rPr>
          <w:rFonts w:ascii="Times New Roman" w:hAnsi="Times New Roman" w:cs="Times New Roman"/>
          <w:i/>
          <w:sz w:val="24"/>
          <w:szCs w:val="24"/>
          <w:lang w:val="uk-UA"/>
        </w:rPr>
        <w:t>У тій жорстокій веремії</w:t>
      </w:r>
      <w:r w:rsidRPr="00285B44">
        <w:rPr>
          <w:rFonts w:ascii="Times New Roman" w:hAnsi="Times New Roman" w:cs="Times New Roman"/>
          <w:i/>
          <w:sz w:val="24"/>
          <w:szCs w:val="24"/>
          <w:lang w:val="uk-UA"/>
        </w:rPr>
        <w:br/>
        <w:t>Ви до кінця тримали бій</w:t>
      </w:r>
      <w:r w:rsidRPr="00285B44">
        <w:rPr>
          <w:rFonts w:ascii="Times New Roman" w:hAnsi="Times New Roman" w:cs="Times New Roman"/>
          <w:i/>
          <w:sz w:val="24"/>
          <w:szCs w:val="24"/>
          <w:lang w:val="uk-UA"/>
        </w:rPr>
        <w:br/>
        <w:t>І пронесли свої надії</w:t>
      </w:r>
      <w:r w:rsidRPr="00285B44">
        <w:rPr>
          <w:rFonts w:ascii="Times New Roman" w:hAnsi="Times New Roman" w:cs="Times New Roman"/>
          <w:i/>
          <w:sz w:val="24"/>
          <w:szCs w:val="24"/>
          <w:lang w:val="uk-UA"/>
        </w:rPr>
        <w:br/>
        <w:t>Крізь вогнецвіт своїх надій.</w:t>
      </w:r>
      <w:r w:rsidRPr="00285B44">
        <w:rPr>
          <w:rFonts w:ascii="Times New Roman" w:hAnsi="Times New Roman" w:cs="Times New Roman"/>
          <w:i/>
          <w:sz w:val="24"/>
          <w:szCs w:val="24"/>
          <w:lang w:val="uk-UA"/>
        </w:rPr>
        <w:br/>
        <w:t>Шумлять жита, як і раніше,</w:t>
      </w:r>
      <w:r w:rsidRPr="00285B44">
        <w:rPr>
          <w:rFonts w:ascii="Times New Roman" w:hAnsi="Times New Roman" w:cs="Times New Roman"/>
          <w:i/>
          <w:sz w:val="24"/>
          <w:szCs w:val="24"/>
          <w:lang w:val="uk-UA"/>
        </w:rPr>
        <w:br/>
        <w:t>Пливуть у небі літаки…</w:t>
      </w:r>
      <w:r w:rsidRPr="00285B44">
        <w:rPr>
          <w:rFonts w:ascii="Times New Roman" w:hAnsi="Times New Roman" w:cs="Times New Roman"/>
          <w:i/>
          <w:sz w:val="24"/>
          <w:szCs w:val="24"/>
          <w:lang w:val="uk-UA"/>
        </w:rPr>
        <w:br/>
      </w:r>
      <w:r w:rsidRPr="00285B44">
        <w:rPr>
          <w:rFonts w:ascii="Times New Roman" w:hAnsi="Times New Roman" w:cs="Times New Roman"/>
          <w:i/>
          <w:sz w:val="24"/>
          <w:szCs w:val="24"/>
          <w:lang w:val="ru-RU"/>
        </w:rPr>
        <w:t>За вас історія допише</w:t>
      </w:r>
      <w:r w:rsidRPr="00285B44">
        <w:rPr>
          <w:rFonts w:ascii="Times New Roman" w:hAnsi="Times New Roman" w:cs="Times New Roman"/>
          <w:i/>
          <w:sz w:val="24"/>
          <w:szCs w:val="24"/>
          <w:lang w:val="ru-RU"/>
        </w:rPr>
        <w:br/>
        <w:t>Суворі подвигу рядки.</w:t>
      </w:r>
    </w:p>
    <w:p w:rsidR="007B6CCB" w:rsidRPr="00285B44" w:rsidRDefault="007B6CCB"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«Чорнобильці - наші земляки»</w:t>
      </w:r>
    </w:p>
    <w:p w:rsidR="007B6CCB" w:rsidRPr="00285B44" w:rsidRDefault="007B6CCB" w:rsidP="007B6CCB">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Авторський колектив учнів 10-11 класу Губська Єлизавета Долженко Анастасія,</w:t>
      </w:r>
    </w:p>
    <w:p w:rsidR="007B6CCB" w:rsidRPr="00285B44" w:rsidRDefault="007B6CCB" w:rsidP="007B6CCB">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Довженко Єлизавета, Дроздов Станіслав, Кожан Олена, Мірошніков Дмитро</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Кегичівського ліцею Кегичівської районної ради Харківської області</w:t>
      </w:r>
    </w:p>
    <w:p w:rsidR="007B6CCB" w:rsidRPr="00285B44" w:rsidRDefault="007B6CCB" w:rsidP="007B6CCB">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Керівники: Корсун Любов Олексіївна,  заступник директора з виховної роботи,</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Полтавець Світлана Юріївна, учитель історії, Харченко Оксана Іванівна, учитель фізики</w:t>
      </w:r>
    </w:p>
    <w:p w:rsidR="007B6CCB" w:rsidRPr="00285B44" w:rsidRDefault="007B6CCB" w:rsidP="007B6CCB">
      <w:pPr>
        <w:spacing w:after="0" w:line="240" w:lineRule="auto"/>
        <w:jc w:val="both"/>
        <w:rPr>
          <w:rFonts w:ascii="Times New Roman" w:hAnsi="Times New Roman" w:cs="Times New Roman"/>
          <w:sz w:val="24"/>
          <w:szCs w:val="24"/>
          <w:lang w:val="uk-UA"/>
        </w:rPr>
      </w:pPr>
    </w:p>
    <w:p w:rsidR="007B6CCB" w:rsidRPr="00285B44" w:rsidRDefault="007B6CCB" w:rsidP="007B6CCB">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Кегичівському районі 122 учасника ліквідації аварії на Чорнобильській атомній електростанції. Районна державна адміністрація, її голова Гончаров Р.А. особисто приділяють увагу і турботу ліквідаторам. У парку Слави селища встановлено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ятний знак, біля якого проводяться урочисті заходи, покладаються квіти з нагоди державних свят. Щорічно відмічаються дні </w:t>
      </w:r>
      <w:r w:rsidRPr="00285B44">
        <w:rPr>
          <w:rFonts w:ascii="Times New Roman" w:hAnsi="Times New Roman" w:cs="Times New Roman"/>
          <w:sz w:val="24"/>
          <w:szCs w:val="24"/>
          <w:lang w:val="uk-UA"/>
        </w:rPr>
        <w:lastRenderedPageBreak/>
        <w:t>Чорнобильської трагедії (квітень) та вшанування ліквідаторів на Чорнобильській АЕС (грудень) зібранням усіх учасників, які проживають на території району.</w:t>
      </w:r>
    </w:p>
    <w:p w:rsidR="007B6CCB" w:rsidRPr="00285B44" w:rsidRDefault="007B6CCB" w:rsidP="007B6CCB">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Тільки у селищі Кегичівка проживає 48 ліквідаторів. Серед них: Берлізов Сергій Григорович, Бречко Володимир Григорович, Верхогляд Володимир Григорович, Ганевич Олександр Іванович, Горбань Валерій Анатолійович, Григоренко Анатолій Павлович, Конов Олександр Єгорович, Конов Микола Олександрович, Конов Сергій Єгорович, Кравцов Валерій Олексійович, Кунденко Віктор Іванович, Левицький Василь Корнилович, Махно Сергій Васильович, Олійник Андрій Андрійович, Попович  Юрій Петрович,  П’ятак Олександр Васильович, Шпильовий Валерій Євгенійович, Щербина Анатолій Володимирович, які є випускниками Кегичівської середньої школи.</w:t>
      </w:r>
    </w:p>
    <w:p w:rsidR="007B6CCB" w:rsidRPr="00285B44" w:rsidRDefault="007B6CCB" w:rsidP="007B6CCB">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Горбань Валерій Анатолійович народився у сім’ї ветеранів Великої Вітчизняної війни. Його мати, Горбань Марія Степанівна – учасник бойових дій, пройшла всю війну санітаркою. Тому і не дивно, що Валерій Анатолійович, коли прийшло лихо на рідну землю, в числі перших став ліквідатором страшної аварії  на атомній електростанції.</w:t>
      </w:r>
    </w:p>
    <w:p w:rsidR="007B6CCB" w:rsidRPr="00285B44" w:rsidRDefault="007B6CCB" w:rsidP="007B6CCB">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Шпильовий Валерій Євгенійович теж із сім’</w:t>
      </w:r>
      <w:r w:rsidRPr="00285B44">
        <w:rPr>
          <w:rFonts w:ascii="Times New Roman" w:hAnsi="Times New Roman" w:cs="Times New Roman"/>
          <w:sz w:val="24"/>
          <w:szCs w:val="24"/>
          <w:lang w:val="ru-RU"/>
        </w:rPr>
        <w:t xml:space="preserve">ї учасника бойових дій Другої </w:t>
      </w:r>
      <w:r w:rsidRPr="00285B44">
        <w:rPr>
          <w:rFonts w:ascii="Times New Roman" w:hAnsi="Times New Roman" w:cs="Times New Roman"/>
          <w:sz w:val="24"/>
          <w:szCs w:val="24"/>
          <w:lang w:val="uk-UA"/>
        </w:rPr>
        <w:t>С</w:t>
      </w:r>
      <w:r w:rsidRPr="00285B44">
        <w:rPr>
          <w:rFonts w:ascii="Times New Roman" w:hAnsi="Times New Roman" w:cs="Times New Roman"/>
          <w:sz w:val="24"/>
          <w:szCs w:val="24"/>
          <w:lang w:val="ru-RU"/>
        </w:rPr>
        <w:t>вітової війни</w:t>
      </w:r>
      <w:r w:rsidRPr="00285B44">
        <w:rPr>
          <w:rFonts w:ascii="Times New Roman" w:hAnsi="Times New Roman" w:cs="Times New Roman"/>
          <w:sz w:val="24"/>
          <w:szCs w:val="24"/>
          <w:lang w:val="uk-UA"/>
        </w:rPr>
        <w:t>, почесного громадянина Кегичівки Шпильового Євгенія Йосиповича. Він є учасником бойових дій на території Афганістану і ліквідатором наслідків  аварії на ЧАЕС.</w:t>
      </w:r>
    </w:p>
    <w:p w:rsidR="007B6CCB" w:rsidRPr="00285B44" w:rsidRDefault="007B6CCB" w:rsidP="007B6CCB">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Конов Микола Олександрович завжди охоче ділиться своїми враженнями від пережитого під час ліквідації аварії  на Чорнобильській АЕС зі співрозмовниками: «Дізнався про вибух, як і всі. Ми не знали, що воно таке, це вже потім дізналися. В перший день, як нас привезли, поселили  в палатку, чоловік 50-70 поміщалось,  накормили нас, дали одяг і поклали спати. Коли їхали по села</w:t>
      </w:r>
      <w:r w:rsidRPr="00285B44">
        <w:rPr>
          <w:rFonts w:ascii="Times New Roman" w:hAnsi="Times New Roman" w:cs="Times New Roman"/>
          <w:sz w:val="24"/>
          <w:szCs w:val="24"/>
          <w:lang w:val="ru-RU"/>
        </w:rPr>
        <w:t>х</w:t>
      </w:r>
      <w:r w:rsidRPr="00285B44">
        <w:rPr>
          <w:rFonts w:ascii="Times New Roman" w:hAnsi="Times New Roman" w:cs="Times New Roman"/>
          <w:sz w:val="24"/>
          <w:szCs w:val="24"/>
          <w:lang w:val="uk-UA"/>
        </w:rPr>
        <w:t xml:space="preserve"> ,то села були пусті, ліс хвойний, був не зелений, як повинен бути, а – рижий, де-не-де собак з котами зустрічали, люди проходили… Коли побачив 4-й енергоблок, то перші думки були про те, що люди будували, будували це все скільки, а потім все в одну секунду, раз , і не стало.  Будучи там, писав рідним листи, телефонував. Читав газети того часу і скажу я вам те, що ніхто правди не писав, та й зараз правди немає, все засекречено, ото тільки трохи розповіли правди зараз. З тих часів багато кого пам’ятаю: були там хлопці зовсім молодесенькі і ми,ті що по-старіше,  жаліли їх і не брали до реактора, а залишали біля палатки «на господарстві». І потім після ліквідації ще років 10 листувалися, вони, здається , були із Сибіру, мені і посилки з рибою присилала в знак подяки. А зараз спілкуюся тільки з нашими, кегичівськими. Проблеми зі здоров’ям з’явилися, болячок скільки виникло, що на п’ятеро здорових забагато було б».</w:t>
      </w:r>
    </w:p>
    <w:p w:rsidR="007B6CCB" w:rsidRPr="00285B44" w:rsidRDefault="007B6CCB" w:rsidP="007B6CCB">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Шабленко Микола Петрович цікаво розповідає про свою участь у ліквідації аварії на ЧАЕС: « Про аварію на Чорнобильській електростанції дізнався  у квітні 1986 року, коли викликали до воєнкомату. Це був час, коли такі речі не розголошувалися. Нас призвали  на дійсну службу. У перший день, коли прибули на місце призначення, перше, що я подумав, це куди я потрапив? А на другий день вже було легше. Всі, хто прибув зі мною казали, що нічого страшного немає.</w:t>
      </w:r>
    </w:p>
    <w:p w:rsidR="007B6CCB" w:rsidRPr="00285B44" w:rsidRDefault="007B6CCB" w:rsidP="007B6CCB">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Коли тушили пожежі, бувало напарник втрачав свідомість. Тоді розумів, що треба його рятувати і самому тікати, бо через 5 хвилин будеш лежати рядом. Допоможеш йому, а сам повертаєшся і продовжуєш працювати.</w:t>
      </w:r>
    </w:p>
    <w:p w:rsidR="007B6CCB" w:rsidRPr="00285B44" w:rsidRDefault="007B6CCB" w:rsidP="007B6CCB">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Найбільше запам’</w:t>
      </w:r>
      <w:r w:rsidRPr="00285B44">
        <w:rPr>
          <w:rFonts w:ascii="Times New Roman" w:hAnsi="Times New Roman" w:cs="Times New Roman"/>
          <w:sz w:val="24"/>
          <w:szCs w:val="24"/>
          <w:lang w:val="ru-RU"/>
        </w:rPr>
        <w:t>яталось, коли приїздили артисти, серед яких була і А.Б.Пугачова.</w:t>
      </w:r>
    </w:p>
    <w:p w:rsidR="007B6CCB" w:rsidRPr="00285B44" w:rsidRDefault="007B6CCB" w:rsidP="00041A1C">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все я розповідаю дітям і онукам. Вони знають про все це і гордяться своїм батьком і дідом».</w:t>
      </w:r>
    </w:p>
    <w:p w:rsidR="007B6CCB" w:rsidRPr="00AB404F" w:rsidRDefault="007B6CCB" w:rsidP="00AB404F">
      <w:pPr>
        <w:spacing w:after="0" w:line="240" w:lineRule="auto"/>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t>БЕЗ'ЯЗИЧНИЙ СЕРГІЙ МИХАЙЛОВИЧ</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Аксьонов Денис,</w:t>
      </w:r>
      <w:r w:rsidRPr="00285B44">
        <w:rPr>
          <w:rFonts w:ascii="Times New Roman" w:hAnsi="Times New Roman" w:cs="Times New Roman"/>
          <w:sz w:val="24"/>
          <w:szCs w:val="24"/>
          <w:lang w:val="uk-UA"/>
        </w:rPr>
        <w:t xml:space="preserve"> учень 9 класу Русько-Лозівського НВК </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«Загальноосвітня школа I – III ступенів– Дошкільний заклад»</w:t>
      </w:r>
    </w:p>
    <w:p w:rsidR="007B6CCB" w:rsidRPr="00285B44" w:rsidRDefault="007B6CCB" w:rsidP="007B6CC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Дергачівської районної ради Харківської області</w:t>
      </w:r>
      <w:r w:rsidRPr="00285B44">
        <w:rPr>
          <w:rFonts w:ascii="Times New Roman" w:hAnsi="Times New Roman" w:cs="Times New Roman"/>
          <w:sz w:val="24"/>
          <w:szCs w:val="24"/>
          <w:lang w:val="uk-UA"/>
        </w:rPr>
        <w:br/>
      </w:r>
      <w:r w:rsidRPr="00285B44">
        <w:rPr>
          <w:rFonts w:ascii="Times New Roman" w:eastAsia="Times New Roman" w:hAnsi="Times New Roman" w:cs="Times New Roman"/>
          <w:sz w:val="24"/>
          <w:szCs w:val="24"/>
          <w:lang w:val="uk-UA"/>
        </w:rPr>
        <w:t xml:space="preserve">Керівник: </w:t>
      </w:r>
      <w:r w:rsidRPr="00285B44">
        <w:rPr>
          <w:rFonts w:ascii="Times New Roman" w:hAnsi="Times New Roman" w:cs="Times New Roman"/>
          <w:sz w:val="24"/>
          <w:szCs w:val="24"/>
          <w:lang w:val="uk-UA"/>
        </w:rPr>
        <w:t xml:space="preserve">Аксьонова М. О., </w:t>
      </w:r>
      <w:r w:rsidRPr="00285B44">
        <w:rPr>
          <w:rFonts w:ascii="Times New Roman" w:eastAsia="Times New Roman" w:hAnsi="Times New Roman" w:cs="Times New Roman"/>
          <w:sz w:val="24"/>
          <w:szCs w:val="24"/>
          <w:lang w:val="uk-UA"/>
        </w:rPr>
        <w:t>вчитель</w:t>
      </w:r>
      <w:r w:rsidRPr="00285B44">
        <w:rPr>
          <w:rFonts w:ascii="Times New Roman" w:hAnsi="Times New Roman" w:cs="Times New Roman"/>
          <w:sz w:val="24"/>
          <w:szCs w:val="24"/>
          <w:lang w:val="uk-UA"/>
        </w:rPr>
        <w:t xml:space="preserve"> історії</w:t>
      </w:r>
    </w:p>
    <w:p w:rsidR="007B6CCB" w:rsidRPr="00285B44" w:rsidRDefault="007B6CCB" w:rsidP="007B6CCB">
      <w:pPr>
        <w:spacing w:after="0" w:line="240" w:lineRule="auto"/>
        <w:ind w:firstLine="567"/>
        <w:jc w:val="center"/>
        <w:rPr>
          <w:rFonts w:ascii="Times New Roman" w:hAnsi="Times New Roman" w:cs="Times New Roman"/>
          <w:sz w:val="24"/>
          <w:szCs w:val="24"/>
          <w:lang w:val="uk-UA"/>
        </w:rPr>
      </w:pPr>
    </w:p>
    <w:p w:rsidR="007B6CCB" w:rsidRPr="00285B44" w:rsidRDefault="007B6CCB" w:rsidP="007B6CCB">
      <w:pPr>
        <w:tabs>
          <w:tab w:val="left" w:pos="709"/>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Одного разу у свого хрещеного я побачив книгу «Ймення зорі: Чорнобиль». Вона мене дуже зацікавила. Виявилось, що він – учасник ліквідації аварії на Чорнобильській АЕС. Звати його Без'язичний Сергій Михайлович. Ось, що він мені розповів: «У 1986 році я проходив строкову службу. 30 квітня я готувався до звільнення і вже на контрольно-пропускному пункті нам було дано </w:t>
      </w:r>
      <w:r w:rsidRPr="00285B44">
        <w:rPr>
          <w:rFonts w:ascii="Times New Roman" w:hAnsi="Times New Roman" w:cs="Times New Roman"/>
          <w:sz w:val="24"/>
          <w:szCs w:val="24"/>
          <w:lang w:val="uk-UA"/>
        </w:rPr>
        <w:lastRenderedPageBreak/>
        <w:t>наказ: «Повернутися!». Машини вишукувались в колони і ми поїхали з почуттям повного нерозуміння. Вже по дорозі нам пояснили, що потрібно допомогти вивезти військове обладнання (я був рядовим водієм). Прибувши на місце призначення, нас розселили в казарми. Умов для проживання не було: хтось спав на матрацах, що лежали на підлозі, хтось в машині. Навколо була метушня, неорганізованість. Ніхто нічого не розповідав. Досвідом ніхто не ділився. Мій маршрут був Чорнобиль – Новоперівці – Боярка – Бориспіль. В небі постійно літали гелікоптери – скидали пісок. Хотілося пити, але криниці були забиті целофаном. Вражала краса: жовтий пісок і величезні сосни. Якихось вражень на той момент не було.</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захисту органів дихання ми використовували респіратори, а іноді замість них обмотували обличчя бинтами.</w:t>
      </w:r>
    </w:p>
    <w:p w:rsidR="007B6CCB" w:rsidRPr="00285B44" w:rsidRDefault="007B6CCB" w:rsidP="007B6CCB">
      <w:pPr>
        <w:tabs>
          <w:tab w:val="left" w:pos="567"/>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Був у нас один кумедний випадок. В бойову машину заліз кіт. Скільки ми їздили по Чорнобильській зоні, він не виходив з неї. Втік тільки тоді, коли покинули зону. Мабуть, хотів жити.</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Трагічних випадків під час мого перебування не було. Дозу опромінення по крові нам не міряли. Ніхто ні на що не скаржився. Це був наш обов'язок. Хто ж, якщо не ми? </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Проблеми зі здоров'ям почались пізніше. У 1987 році я вперше звернувся за медичною допомогою.</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Оформлюючи статус ліквідатора, виникло багато проблем. Доступ до інформації було закрито. Але дістати дані з архіву Міністерства оборони допоміг депутат Верховної ради О. М. Бандурка. За що йому велика вдячність.</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1988-1989 році я вперше дізнався про Чорнобильські організації та Чорнобильський рух, в 1992 році  –  про відкриття Національного музею Чорнобиля.</w:t>
      </w:r>
    </w:p>
    <w:p w:rsidR="007B6CCB" w:rsidRPr="00285B44" w:rsidRDefault="007B6CCB" w:rsidP="007B6CCB">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Був нагороджений значком ліквідатора, почесною відзнакою «Чорнобильська пошана», грамотою. До 20-ї річниці указом Президента України В. Ющенко отримав позачергове звання капітана.</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Драматизм Чорнобильської катастрофи не піддається ніякому виміру. Небезпека радіоактивного ураження загрожувала всьому живому. Страшно уявити, які наслідки могли бути, якби герої Чорнобиля не ліквідували цю небезпеку. Дії цих мужніх людей  не мають собі рівних у історії. Подвиг ліквідаторів аварії на ЧАЕС –житиме у віках.</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 біль голубої планети</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Андрус Дарина Сергіївни, вихованка гуртка « Історичне  краєзнавство» Зміївського ЦДЮТ Зміївської районної ради, учениця 9 класу Соколівського НВК імені Героя Радянського Союзу Отакара Яроша Зміївської районної ради Харківської області; науковий керівник Хименко Любов Павлівна, учитель історії, спеціаліст вищої категорії </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квітня 1986 року. Ту мирну весняну ніч на берегах Прип’яті люди ніколи не забудуть. Вона була такою тихою, такою теплою і ласкавою! Саме в цю ніч почався відлік часу далеко не мирний, а бойовий і аварійний.</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пам’яті українського народу - це день чорнобильського лиха, болю, суму, пересторог, забути його чи викреслити із пам’яті нації –</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неможливо. Країна ще нічого не знає. Довгі тривожні дні, правда придушена муром мовчання. Ще скільки часу буде потрібно, щоб реально осмислити те, що трапилося! А смерть уже відкрила свій чорний рахунок і забрала найкращих. Людство дізнається їхні імена згодом.</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боротьбу з радіацією стали і соколяти, які були призвані Зміївським райвоєнкоматом. Впершу чергу водії та трактористи радгоспу «Дружба». Двадцять соколян боролися з техногенною бідою і серед них Дорошенко Олексій Іванович.</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Спогади дружини Дорошенка Олексія Івановича Тетяни Іванівни, 1953р.н. </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 Мій чоловік, Дорошенко Олексій  Іванович, народився в 1950 році. Закінчив Соколівську середню школу імені Героя Радянського Союзу  Отакара Яроша в 1967 році.  Після школи працював водієм на підприємстві « Автобаза « Харківводбуд».</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початку серпня 1987року отримав телеграму із Зміївського рай воєнкомату для проходження військових навчань у військовій частині 06407 водієм. Звідти,  29 вересня 1987року,  був направлений </w:t>
      </w:r>
      <w:r w:rsidRPr="00285B44">
        <w:rPr>
          <w:rFonts w:ascii="Times New Roman" w:hAnsi="Times New Roman" w:cs="Times New Roman"/>
          <w:sz w:val="24"/>
          <w:szCs w:val="24"/>
          <w:lang w:val="uk-UA"/>
        </w:rPr>
        <w:lastRenderedPageBreak/>
        <w:t>до  в/ч 34102  в село Оряне в зону відчдження Чорнобильської АЕС водієм. Виконував роботи по ліквідації аварії з щоденними від’їздами до реактора ЧАЕС.</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момент від’їзду мав вдома двох неповнолітніх дітей: дочку Радмілу – ученицю 2- го класу Соколівської шлоли,  та семимісячного сина Романа.</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Повернувшись 29 вересня  1987 року, продовжував працювати водієм. Почав хворіти з 1988року. З 1989 року отримав ІІ групу інвалідності. З 1991 року підтвердилось, що захворювання пов’язане з наслідками аварії на ЧАЕС. Весь час хворів. Десять років  був інвалідом ІІ групи, а потім встановили І групу по життєво.</w:t>
      </w:r>
    </w:p>
    <w:p w:rsidR="007B6CCB" w:rsidRPr="00285B44" w:rsidRDefault="007B6CCB" w:rsidP="007B6CCB">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11 березня 2013 року пішов із життя. Причиною смерті  було встановлено  інтоксикацію, злоякісні новоутвореня бронхів та легенів.</w:t>
      </w:r>
    </w:p>
    <w:p w:rsidR="00CA1319" w:rsidRDefault="00CA1319" w:rsidP="00CA1319">
      <w:pPr>
        <w:spacing w:after="0" w:line="240" w:lineRule="auto"/>
        <w:jc w:val="center"/>
        <w:rPr>
          <w:rFonts w:ascii="Times New Roman" w:hAnsi="Times New Roman" w:cs="Times New Roman"/>
          <w:b/>
          <w:sz w:val="24"/>
          <w:szCs w:val="24"/>
          <w:lang w:val="uk-UA"/>
        </w:rPr>
      </w:pPr>
    </w:p>
    <w:p w:rsidR="00CA1319" w:rsidRPr="00CA1319" w:rsidRDefault="00CA1319" w:rsidP="00AB404F">
      <w:pPr>
        <w:spacing w:after="0" w:line="240" w:lineRule="auto"/>
        <w:jc w:val="center"/>
        <w:rPr>
          <w:rFonts w:ascii="Times New Roman" w:hAnsi="Times New Roman" w:cs="Times New Roman"/>
          <w:b/>
          <w:caps/>
          <w:sz w:val="24"/>
          <w:szCs w:val="24"/>
          <w:lang w:val="uk-UA"/>
        </w:rPr>
      </w:pPr>
      <w:r w:rsidRPr="00CA1319">
        <w:rPr>
          <w:rFonts w:ascii="Times New Roman" w:hAnsi="Times New Roman" w:cs="Times New Roman"/>
          <w:b/>
          <w:caps/>
          <w:sz w:val="24"/>
          <w:szCs w:val="24"/>
          <w:lang w:val="uk-UA"/>
        </w:rPr>
        <w:t>Чорнобиль – біль голубої планети</w:t>
      </w:r>
    </w:p>
    <w:p w:rsidR="00CA1319" w:rsidRDefault="00CA1319" w:rsidP="00CA1319">
      <w:pPr>
        <w:spacing w:after="0" w:line="240" w:lineRule="auto"/>
        <w:jc w:val="center"/>
        <w:rPr>
          <w:rFonts w:ascii="Times New Roman" w:hAnsi="Times New Roman" w:cs="Times New Roman"/>
          <w:sz w:val="24"/>
          <w:szCs w:val="24"/>
          <w:lang w:val="uk-UA"/>
        </w:rPr>
      </w:pPr>
      <w:r w:rsidRPr="00CA1319">
        <w:rPr>
          <w:rFonts w:ascii="Times New Roman" w:hAnsi="Times New Roman" w:cs="Times New Roman"/>
          <w:b/>
          <w:sz w:val="24"/>
          <w:szCs w:val="24"/>
          <w:lang w:val="uk-UA"/>
        </w:rPr>
        <w:t>Андрус Дарина</w:t>
      </w:r>
      <w:r w:rsidRPr="00CA1319">
        <w:rPr>
          <w:rFonts w:ascii="Times New Roman" w:hAnsi="Times New Roman" w:cs="Times New Roman"/>
          <w:sz w:val="24"/>
          <w:szCs w:val="24"/>
          <w:lang w:val="uk-UA"/>
        </w:rPr>
        <w:t>, вихованка гуртка « Історичне  краєзнавство» Зміївського ЦДЮТ Зміївської районної ради, учениця 9 класу Соколівського НВК імені Героя Радянського Союзу Отакара Яроша</w:t>
      </w:r>
    </w:p>
    <w:p w:rsidR="00CA1319" w:rsidRDefault="00CA1319" w:rsidP="00CA1319">
      <w:pPr>
        <w:spacing w:after="0" w:line="240" w:lineRule="auto"/>
        <w:jc w:val="center"/>
        <w:rPr>
          <w:rFonts w:ascii="Times New Roman" w:hAnsi="Times New Roman" w:cs="Times New Roman"/>
          <w:sz w:val="24"/>
          <w:szCs w:val="24"/>
          <w:lang w:val="uk-UA"/>
        </w:rPr>
      </w:pPr>
      <w:r w:rsidRPr="00CA1319">
        <w:rPr>
          <w:rFonts w:ascii="Times New Roman" w:hAnsi="Times New Roman" w:cs="Times New Roman"/>
          <w:sz w:val="24"/>
          <w:szCs w:val="24"/>
          <w:lang w:val="uk-UA"/>
        </w:rPr>
        <w:t xml:space="preserve"> Зміївської районної ради Харківської області; </w:t>
      </w:r>
    </w:p>
    <w:p w:rsidR="00CA1319" w:rsidRPr="00CA1319" w:rsidRDefault="00CA1319" w:rsidP="00CA131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CA1319">
        <w:rPr>
          <w:rFonts w:ascii="Times New Roman" w:hAnsi="Times New Roman" w:cs="Times New Roman"/>
          <w:sz w:val="24"/>
          <w:szCs w:val="24"/>
          <w:lang w:val="uk-UA"/>
        </w:rPr>
        <w:t>ерівник</w:t>
      </w:r>
      <w:r>
        <w:rPr>
          <w:rFonts w:ascii="Times New Roman" w:hAnsi="Times New Roman" w:cs="Times New Roman"/>
          <w:sz w:val="24"/>
          <w:szCs w:val="24"/>
          <w:lang w:val="uk-UA"/>
        </w:rPr>
        <w:t>:</w:t>
      </w:r>
      <w:r w:rsidRPr="00CA1319">
        <w:rPr>
          <w:rFonts w:ascii="Times New Roman" w:hAnsi="Times New Roman" w:cs="Times New Roman"/>
          <w:sz w:val="24"/>
          <w:szCs w:val="24"/>
          <w:lang w:val="uk-UA"/>
        </w:rPr>
        <w:t xml:space="preserve"> Хименко Любов Павлівна, учитель історії, спеціаліст вищої категорії</w:t>
      </w:r>
    </w:p>
    <w:p w:rsidR="00CA1319" w:rsidRPr="00CA1319" w:rsidRDefault="00CA1319" w:rsidP="00CA1319">
      <w:pPr>
        <w:spacing w:after="0" w:line="240" w:lineRule="auto"/>
        <w:rPr>
          <w:rFonts w:ascii="Times New Roman" w:hAnsi="Times New Roman" w:cs="Times New Roman"/>
          <w:sz w:val="24"/>
          <w:szCs w:val="24"/>
          <w:lang w:val="uk-UA"/>
        </w:rPr>
      </w:pPr>
    </w:p>
    <w:p w:rsidR="00CA1319" w:rsidRPr="00CA1319" w:rsidRDefault="00CA1319" w:rsidP="00CA1319">
      <w:pPr>
        <w:spacing w:after="0" w:line="240" w:lineRule="auto"/>
        <w:ind w:firstLine="708"/>
        <w:jc w:val="both"/>
        <w:rPr>
          <w:rFonts w:ascii="Times New Roman" w:hAnsi="Times New Roman" w:cs="Times New Roman"/>
          <w:sz w:val="24"/>
          <w:szCs w:val="24"/>
          <w:shd w:val="clear" w:color="auto" w:fill="FFFFFF"/>
          <w:lang w:val="uk-UA"/>
        </w:rPr>
      </w:pPr>
      <w:r w:rsidRPr="00CA1319">
        <w:rPr>
          <w:rFonts w:ascii="Times New Roman" w:hAnsi="Times New Roman" w:cs="Times New Roman"/>
          <w:sz w:val="24"/>
          <w:szCs w:val="24"/>
          <w:shd w:val="clear" w:color="auto" w:fill="FFFFFF"/>
          <w:lang w:val="ru-RU"/>
        </w:rPr>
        <w:t>26 квітня 1986 року. Ту мирну весняну ніч на берегах Прип’яті люди</w:t>
      </w:r>
      <w:r w:rsidRPr="00CA1319">
        <w:rPr>
          <w:rFonts w:ascii="Times New Roman" w:hAnsi="Times New Roman" w:cs="Times New Roman"/>
          <w:sz w:val="24"/>
          <w:szCs w:val="24"/>
          <w:lang w:val="ru-RU"/>
        </w:rPr>
        <w:t xml:space="preserve"> </w:t>
      </w:r>
      <w:r w:rsidRPr="00CA1319">
        <w:rPr>
          <w:rFonts w:ascii="Times New Roman" w:hAnsi="Times New Roman" w:cs="Times New Roman"/>
          <w:sz w:val="24"/>
          <w:szCs w:val="24"/>
          <w:shd w:val="clear" w:color="auto" w:fill="FFFFFF"/>
          <w:lang w:val="ru-RU"/>
        </w:rPr>
        <w:t>ніколи не забудуть. Вона була такою тихою, такою теплою і ласкавою! Саме</w:t>
      </w:r>
      <w:r w:rsidRPr="00CA1319">
        <w:rPr>
          <w:rFonts w:ascii="Times New Roman" w:hAnsi="Times New Roman" w:cs="Times New Roman"/>
          <w:sz w:val="24"/>
          <w:szCs w:val="24"/>
          <w:lang w:val="ru-RU"/>
        </w:rPr>
        <w:t xml:space="preserve"> </w:t>
      </w:r>
      <w:r w:rsidRPr="00CA1319">
        <w:rPr>
          <w:rFonts w:ascii="Times New Roman" w:hAnsi="Times New Roman" w:cs="Times New Roman"/>
          <w:sz w:val="24"/>
          <w:szCs w:val="24"/>
          <w:shd w:val="clear" w:color="auto" w:fill="FFFFFF"/>
          <w:lang w:val="ru-RU"/>
        </w:rPr>
        <w:t>в цю ніч почався відлік часу далеко не мирний, а бойовий і аварійний.</w:t>
      </w:r>
      <w:r w:rsidRPr="00CA1319">
        <w:rPr>
          <w:rFonts w:ascii="Times New Roman" w:hAnsi="Times New Roman" w:cs="Times New Roman"/>
          <w:sz w:val="24"/>
          <w:szCs w:val="24"/>
          <w:lang w:val="ru-RU"/>
        </w:rPr>
        <w:t xml:space="preserve"> </w:t>
      </w:r>
      <w:r w:rsidRPr="00CA1319">
        <w:rPr>
          <w:rFonts w:ascii="Times New Roman" w:hAnsi="Times New Roman" w:cs="Times New Roman"/>
          <w:sz w:val="24"/>
          <w:szCs w:val="24"/>
          <w:shd w:val="clear" w:color="auto" w:fill="FFFFFF"/>
          <w:lang w:val="ru-RU"/>
        </w:rPr>
        <w:t>У пам’яті українського народу - це день чорнобильського лиха, болю,</w:t>
      </w:r>
      <w:r w:rsidRPr="00CA1319">
        <w:rPr>
          <w:rFonts w:ascii="Times New Roman" w:hAnsi="Times New Roman" w:cs="Times New Roman"/>
          <w:sz w:val="24"/>
          <w:szCs w:val="24"/>
          <w:lang w:val="ru-RU"/>
        </w:rPr>
        <w:t xml:space="preserve"> </w:t>
      </w:r>
      <w:r w:rsidRPr="00CA1319">
        <w:rPr>
          <w:rFonts w:ascii="Times New Roman" w:hAnsi="Times New Roman" w:cs="Times New Roman"/>
          <w:sz w:val="24"/>
          <w:szCs w:val="24"/>
          <w:shd w:val="clear" w:color="auto" w:fill="FFFFFF"/>
          <w:lang w:val="ru-RU"/>
        </w:rPr>
        <w:t>суму, пересторог, забути його чи викреслити із пам’яті нації –</w:t>
      </w:r>
      <w:r w:rsidRPr="00CA1319">
        <w:rPr>
          <w:rFonts w:ascii="Times New Roman" w:hAnsi="Times New Roman" w:cs="Times New Roman"/>
          <w:sz w:val="24"/>
          <w:szCs w:val="24"/>
          <w:lang w:val="ru-RU"/>
        </w:rPr>
        <w:t xml:space="preserve"> </w:t>
      </w:r>
      <w:r w:rsidRPr="00CA1319">
        <w:rPr>
          <w:rFonts w:ascii="Times New Roman" w:hAnsi="Times New Roman" w:cs="Times New Roman"/>
          <w:sz w:val="24"/>
          <w:szCs w:val="24"/>
          <w:shd w:val="clear" w:color="auto" w:fill="FFFFFF"/>
          <w:lang w:val="ru-RU"/>
        </w:rPr>
        <w:t>неможливо.</w:t>
      </w:r>
      <w:r w:rsidRPr="00CA1319">
        <w:rPr>
          <w:rFonts w:ascii="Times New Roman" w:hAnsi="Times New Roman" w:cs="Times New Roman"/>
          <w:sz w:val="24"/>
          <w:szCs w:val="24"/>
          <w:lang w:val="uk-UA"/>
        </w:rPr>
        <w:t xml:space="preserve"> </w:t>
      </w:r>
      <w:r w:rsidRPr="00CA1319">
        <w:rPr>
          <w:rFonts w:ascii="Times New Roman" w:hAnsi="Times New Roman" w:cs="Times New Roman"/>
          <w:sz w:val="24"/>
          <w:szCs w:val="24"/>
          <w:shd w:val="clear" w:color="auto" w:fill="FFFFFF"/>
          <w:lang w:val="ru-RU"/>
        </w:rPr>
        <w:t>Країна ще нічого не знає.</w:t>
      </w:r>
      <w:r w:rsidRPr="00CA1319">
        <w:rPr>
          <w:rFonts w:ascii="Times New Roman" w:hAnsi="Times New Roman" w:cs="Times New Roman"/>
          <w:sz w:val="24"/>
          <w:szCs w:val="24"/>
          <w:shd w:val="clear" w:color="auto" w:fill="FFFFFF"/>
          <w:lang w:val="uk-UA"/>
        </w:rPr>
        <w:t xml:space="preserve"> </w:t>
      </w:r>
      <w:r w:rsidRPr="00CA1319">
        <w:rPr>
          <w:rFonts w:ascii="Times New Roman" w:hAnsi="Times New Roman" w:cs="Times New Roman"/>
          <w:sz w:val="24"/>
          <w:szCs w:val="24"/>
          <w:shd w:val="clear" w:color="auto" w:fill="FFFFFF"/>
          <w:lang w:val="ru-RU"/>
        </w:rPr>
        <w:t>Довгі тривожні дні, правда придушена муром мовчання.</w:t>
      </w:r>
      <w:r w:rsidRPr="00CA1319">
        <w:rPr>
          <w:rFonts w:ascii="Times New Roman" w:hAnsi="Times New Roman" w:cs="Times New Roman"/>
          <w:sz w:val="24"/>
          <w:szCs w:val="24"/>
          <w:lang w:val="uk-UA"/>
        </w:rPr>
        <w:t xml:space="preserve"> </w:t>
      </w:r>
      <w:r w:rsidRPr="00CA1319">
        <w:rPr>
          <w:rFonts w:ascii="Times New Roman" w:hAnsi="Times New Roman" w:cs="Times New Roman"/>
          <w:sz w:val="24"/>
          <w:szCs w:val="24"/>
          <w:shd w:val="clear" w:color="auto" w:fill="FFFFFF"/>
          <w:lang w:val="ru-RU"/>
        </w:rPr>
        <w:t>Ще скільки часу буде потрібно, щоб реально осмислити те, що трапилося!</w:t>
      </w:r>
      <w:r w:rsidRPr="00CA1319">
        <w:rPr>
          <w:rFonts w:ascii="Times New Roman" w:hAnsi="Times New Roman" w:cs="Times New Roman"/>
          <w:sz w:val="24"/>
          <w:szCs w:val="24"/>
          <w:lang w:val="uk-UA"/>
        </w:rPr>
        <w:t xml:space="preserve"> </w:t>
      </w:r>
      <w:r w:rsidRPr="00CA1319">
        <w:rPr>
          <w:rFonts w:ascii="Times New Roman" w:hAnsi="Times New Roman" w:cs="Times New Roman"/>
          <w:sz w:val="24"/>
          <w:szCs w:val="24"/>
          <w:shd w:val="clear" w:color="auto" w:fill="FFFFFF"/>
          <w:lang w:val="ru-RU"/>
        </w:rPr>
        <w:t>А смерть уже відкрила свій чорний рахунок і забрала найкращих. Людство</w:t>
      </w:r>
      <w:r w:rsidRPr="00CA1319">
        <w:rPr>
          <w:rFonts w:ascii="Times New Roman" w:hAnsi="Times New Roman" w:cs="Times New Roman"/>
          <w:sz w:val="24"/>
          <w:szCs w:val="24"/>
          <w:lang w:val="uk-UA"/>
        </w:rPr>
        <w:t xml:space="preserve"> </w:t>
      </w:r>
      <w:r w:rsidRPr="00CA1319">
        <w:rPr>
          <w:rFonts w:ascii="Times New Roman" w:hAnsi="Times New Roman" w:cs="Times New Roman"/>
          <w:sz w:val="24"/>
          <w:szCs w:val="24"/>
          <w:shd w:val="clear" w:color="auto" w:fill="FFFFFF"/>
          <w:lang w:val="ru-RU"/>
        </w:rPr>
        <w:t>дізнається їхні імена згодом.</w:t>
      </w:r>
    </w:p>
    <w:p w:rsidR="00CA1319" w:rsidRPr="00CA1319" w:rsidRDefault="00CA1319" w:rsidP="00CA1319">
      <w:pPr>
        <w:spacing w:after="0" w:line="240" w:lineRule="auto"/>
        <w:jc w:val="both"/>
        <w:rPr>
          <w:rFonts w:ascii="Times New Roman" w:hAnsi="Times New Roman" w:cs="Times New Roman"/>
          <w:sz w:val="24"/>
          <w:szCs w:val="24"/>
          <w:shd w:val="clear" w:color="auto" w:fill="FFFFFF"/>
          <w:lang w:val="uk-UA"/>
        </w:rPr>
      </w:pPr>
      <w:r w:rsidRPr="00CA1319">
        <w:rPr>
          <w:rFonts w:ascii="Times New Roman" w:hAnsi="Times New Roman" w:cs="Times New Roman"/>
          <w:sz w:val="24"/>
          <w:szCs w:val="24"/>
          <w:shd w:val="clear" w:color="auto" w:fill="FFFFFF"/>
          <w:lang w:val="uk-UA"/>
        </w:rPr>
        <w:t xml:space="preserve">      На боротьбу з радіацією стали і соколяти, які були призвані Зміївським райвоєнкоматом. Впершу чергу водії та трактористи радгоспу «Дружба». Двадцять соколян боролися з техногенною бідою і серед них Дорошенко Олексій Іванович.</w:t>
      </w:r>
    </w:p>
    <w:p w:rsidR="00CA1319"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sz w:val="24"/>
          <w:szCs w:val="24"/>
          <w:lang w:val="ru-RU"/>
        </w:rPr>
        <w:br/>
      </w:r>
      <w:r w:rsidRPr="00CA1319">
        <w:rPr>
          <w:rFonts w:ascii="Times New Roman" w:hAnsi="Times New Roman" w:cs="Times New Roman"/>
          <w:i/>
          <w:sz w:val="24"/>
          <w:szCs w:val="24"/>
          <w:lang w:val="uk-UA"/>
        </w:rPr>
        <w:t xml:space="preserve">Спогади дружини Дорошенка Олексія Івановича Тетяни Іванівни, 1953р.н. </w:t>
      </w:r>
    </w:p>
    <w:p w:rsidR="00CA1319"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i/>
          <w:sz w:val="24"/>
          <w:szCs w:val="24"/>
          <w:lang w:val="uk-UA"/>
        </w:rPr>
        <w:t xml:space="preserve">    « Мій чоловік, Дорошенко Олексій  Іванович, народився в 1950 році. Закінчив Соколівську середню школу імені Героя Радянського Союзу  Отакара Яроша в 1967 році.  Після школи працював водієм на підприємстві « Автобаза « Харківводбуд».</w:t>
      </w:r>
    </w:p>
    <w:p w:rsidR="00CA1319"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i/>
          <w:sz w:val="24"/>
          <w:szCs w:val="24"/>
          <w:lang w:val="uk-UA"/>
        </w:rPr>
        <w:t xml:space="preserve">     На початку серпня 1987року отримав телеграму із Зміївського рай воєнкомату для проходження військових навчань у військовій частині 06407 водієм. Звідти,  29 вересня 1987року,  був направлений до  в/ч 34102  в село Оряне в зону відчдження Чорнобильської АЕС водієм. Виконував роботи по ліквідації аварії з щоденними від’їздами до реактора ЧАЕС.</w:t>
      </w:r>
    </w:p>
    <w:p w:rsidR="00CA1319"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i/>
          <w:sz w:val="24"/>
          <w:szCs w:val="24"/>
          <w:lang w:val="uk-UA"/>
        </w:rPr>
        <w:t xml:space="preserve">     На момент від’їзду мав вдома двох неповнолітніх дітей: дочку Радмілу – ученицю 2- го класу Соколівської шлоли,  та семимісячного сина Романа.</w:t>
      </w:r>
    </w:p>
    <w:p w:rsidR="00CA1319"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i/>
          <w:sz w:val="24"/>
          <w:szCs w:val="24"/>
          <w:lang w:val="uk-UA"/>
        </w:rPr>
        <w:t xml:space="preserve">     Повернувшись 29 вересня  1987 року, продовжував працювати водієм. Почав хворіти з 1988року. З 1989 року отримав ІІ групу інвалідності. З 1991 року підтвердилось, що захворювання пов’язане з наслідками аварії на ЧАЕС. Весь час хворів. Десять років  був інвалідом ІІ групи, а потім встановили І групу по життєво.</w:t>
      </w:r>
    </w:p>
    <w:p w:rsidR="004A321E" w:rsidRPr="00CA1319" w:rsidRDefault="00CA1319" w:rsidP="00CA1319">
      <w:pPr>
        <w:spacing w:after="0" w:line="240" w:lineRule="auto"/>
        <w:jc w:val="both"/>
        <w:rPr>
          <w:rFonts w:ascii="Times New Roman" w:hAnsi="Times New Roman" w:cs="Times New Roman"/>
          <w:i/>
          <w:sz w:val="24"/>
          <w:szCs w:val="24"/>
          <w:lang w:val="uk-UA"/>
        </w:rPr>
      </w:pPr>
      <w:r w:rsidRPr="00CA1319">
        <w:rPr>
          <w:rFonts w:ascii="Times New Roman" w:hAnsi="Times New Roman" w:cs="Times New Roman"/>
          <w:i/>
          <w:sz w:val="24"/>
          <w:szCs w:val="24"/>
          <w:lang w:val="uk-UA"/>
        </w:rPr>
        <w:t xml:space="preserve">     11 березня 2013 року пішов із життя. Причиною смерті  було встановлено  інтоксикацію, злоякісні новоутвореня бронхів та легенів.</w:t>
      </w:r>
    </w:p>
    <w:p w:rsidR="00041A1C" w:rsidRDefault="00041A1C" w:rsidP="004A321E">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AB404F" w:rsidRDefault="00AB404F" w:rsidP="00AB404F">
      <w:pPr>
        <w:spacing w:after="0" w:line="240" w:lineRule="auto"/>
        <w:jc w:val="center"/>
        <w:rPr>
          <w:rFonts w:ascii="Times New Roman" w:hAnsi="Times New Roman" w:cs="Times New Roman"/>
          <w:b/>
          <w:caps/>
          <w:sz w:val="24"/>
          <w:szCs w:val="24"/>
          <w:lang w:val="uk-UA"/>
        </w:rPr>
      </w:pPr>
    </w:p>
    <w:p w:rsidR="004A321E" w:rsidRPr="00285B44" w:rsidRDefault="004A321E"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lastRenderedPageBreak/>
        <w:t>І біль, і пам'ять, і тривога</w:t>
      </w:r>
    </w:p>
    <w:p w:rsidR="004A321E" w:rsidRPr="00285B44" w:rsidRDefault="004A321E" w:rsidP="004A321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Антонів Євнен</w:t>
      </w:r>
      <w:r w:rsidRPr="00285B44">
        <w:rPr>
          <w:rFonts w:ascii="Times New Roman" w:hAnsi="Times New Roman" w:cs="Times New Roman"/>
          <w:sz w:val="24"/>
          <w:szCs w:val="24"/>
          <w:lang w:val="uk-UA"/>
        </w:rPr>
        <w:t>, вихованець гуртка « Історичне краєзнавство» Зміївського ЦДЮТ Зміївської районної ради, учень 8 класу Соколівського НВК імені Героя Радянського Союзу Отакара Яроша Зміївської районної ради Харківської області; науковий керівник Хименко Любов Павлівна, учитель історії, спеціаліст вищої категорії.</w:t>
      </w:r>
    </w:p>
    <w:p w:rsidR="004A321E" w:rsidRPr="00285B44" w:rsidRDefault="004A321E" w:rsidP="004A321E">
      <w:pPr>
        <w:spacing w:after="0" w:line="240" w:lineRule="auto"/>
        <w:jc w:val="center"/>
        <w:rPr>
          <w:rFonts w:ascii="Times New Roman" w:hAnsi="Times New Roman" w:cs="Times New Roman"/>
          <w:sz w:val="24"/>
          <w:szCs w:val="24"/>
          <w:lang w:val="uk-UA"/>
        </w:rPr>
      </w:pPr>
    </w:p>
    <w:p w:rsidR="004A321E" w:rsidRPr="00285B44" w:rsidRDefault="004A321E" w:rsidP="004A321E">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історії кожної країни є події, що відзначаються усім народом, що проносяться через покоління нестихаючим болем. І однією із таких подій, такого лиха, стала аварія на Чорнобильській АЕС.</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ab/>
        <w:t>Це лихо не можна забути і не повинно забувати прийдешнє покоління. Адже люди в мирний час поклали своє життя, своє здоров’я в ім’я майбутнього.  Моя розповідь піде про людину, яка у вирі радіоактивного пилу і жаху вистояла, винесла, і несла  до кінця днів   в своїх жилах і організмі ту жахливу, ні з чим незрівнянну трагедію віку – це Степаненко Анатолій Іванович.</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Степаненко Анатолій Іванович народився 3 березня 1959 року  в місті Змієві на Харківщині . В 1966 році пішов в перший клас Зміївської загальноосвітною школи №2, яку закінчив в 1976році. Після школи працював на Зміївському машинобудівному заводі токарем, а в 1977 році був призваний до лав Радянської Армії. По мобілізації продовжував працювати на рідному заводі, де виконував громадські доручення та як активний  юнак був направлений  в міліцію у 1984р, а потім до Дніпропетровської   школи міліції в 1986 році.  Як  курсант   був направлений на охорону громадського порядку в Гомельську область в зону Чорнобильської АЕС з 14 квітня по 16 травня 1987року.</w:t>
      </w:r>
    </w:p>
    <w:p w:rsidR="004A321E" w:rsidRPr="00285B44" w:rsidRDefault="004A321E" w:rsidP="004A321E">
      <w:pPr>
        <w:spacing w:after="0" w:line="240" w:lineRule="auto"/>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      Із спогадів Анатолія Івановича: « На Чорнобильську АЕС був направлений через рік після аварії. Нас,  курсантів,  запитали: «Хто бажає виконати свій громадський обов’язок ?» Майже ніхто не відмовився,  в тому числі і я. Так ми, курсанти школи міліції, потрапили по охороні громадського порядку в Гомельську область в Чорнобильську зону. Роботи було багато, були випадки мародерства, грабування, порушення громадського порядку. Ми тоді були молоді, мало що знали про радіацію. Адже вона не має ні кольору, ні запаху. Все ішло своїм чередом, жили ми звичайним життям.  Тільки через декілька років почав відчувати слабкість в організмі, з роками почав хворіти.»</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Коли послали в Чорнобиль, був одружений на Тетяні Валентинівні і мав неповнолітнього сина Андрія. В 1989 році ( після Чорнобиля) народилася донька Оксана.</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Повернувшись із школи міліції,  працював в Зміївському  районному відділі  внутрішніх справ, а з 16 жовтня 1987 року  по вересень 1997 року був дільничним інспектором  в селі Соколове Зміївського району Харківської області. В 1997 році за вислугою пішов на пенсію. Хвороба давала себе знати.  На 56 році життя, 9 червня 2015 року пішов із життя, де в свідоцтві про смерть зазначено: « захворювання пов’язане з виконанням обов’язків військової служби по ліквідації наслідків аварії на ЧАЕС.»</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Проходять роки після аварії на Чорнобильській АЕС, але біль не вщухає. Тривога не полишає людей, пов’язаних скорботним часом ядерного вибуху.</w:t>
      </w:r>
    </w:p>
    <w:p w:rsidR="004A321E" w:rsidRPr="00285B44" w:rsidRDefault="004A321E" w:rsidP="004A321E">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Наш земний уклін, довічна вдячність усім тим, хто ризикуючи своїм  здоров’ям і життям, брав участь у ліквідації аварії, відроджує і продовжує відроджувати до нового життя обпалену радіацією землю.</w:t>
      </w:r>
    </w:p>
    <w:p w:rsidR="004A321E" w:rsidRPr="00285B44" w:rsidRDefault="004A321E" w:rsidP="004A321E">
      <w:pPr>
        <w:spacing w:after="0" w:line="240" w:lineRule="auto"/>
        <w:jc w:val="both"/>
        <w:rPr>
          <w:rFonts w:ascii="Times New Roman" w:hAnsi="Times New Roman" w:cs="Times New Roman"/>
          <w:color w:val="454545"/>
          <w:sz w:val="24"/>
          <w:szCs w:val="24"/>
          <w:shd w:val="clear" w:color="auto" w:fill="FFFFFF"/>
          <w:lang w:val="uk-UA"/>
        </w:rPr>
      </w:pPr>
      <w:r w:rsidRPr="00285B44">
        <w:rPr>
          <w:rFonts w:ascii="Times New Roman" w:hAnsi="Times New Roman" w:cs="Times New Roman"/>
          <w:color w:val="454545"/>
          <w:sz w:val="24"/>
          <w:szCs w:val="24"/>
          <w:shd w:val="clear" w:color="auto" w:fill="FFFFFF"/>
          <w:lang w:val="uk-UA"/>
        </w:rPr>
        <w:t xml:space="preserve">    Засвічують поминальні свічки.</w:t>
      </w:r>
    </w:p>
    <w:p w:rsidR="004A321E" w:rsidRPr="00285B44" w:rsidRDefault="004A321E" w:rsidP="004A321E">
      <w:pPr>
        <w:spacing w:after="0" w:line="240" w:lineRule="auto"/>
        <w:jc w:val="both"/>
        <w:rPr>
          <w:rFonts w:ascii="Times New Roman" w:hAnsi="Times New Roman" w:cs="Times New Roman"/>
          <w:color w:val="454545"/>
          <w:sz w:val="24"/>
          <w:szCs w:val="24"/>
          <w:shd w:val="clear" w:color="auto" w:fill="FFFFFF"/>
          <w:lang w:val="uk-UA"/>
        </w:rPr>
      </w:pPr>
      <w:r w:rsidRPr="00285B44">
        <w:rPr>
          <w:rFonts w:ascii="Times New Roman" w:hAnsi="Times New Roman" w:cs="Times New Roman"/>
          <w:color w:val="454545"/>
          <w:sz w:val="24"/>
          <w:szCs w:val="24"/>
          <w:shd w:val="clear" w:color="auto" w:fill="FFFFFF"/>
          <w:lang w:val="uk-UA"/>
        </w:rPr>
        <w:t>Тоді дзвонять дзвони Чорнобиля, звучить сивий голос посивілої від горя землі, І сльози омивають душу…</w:t>
      </w:r>
    </w:p>
    <w:p w:rsidR="004A321E" w:rsidRPr="00285B44" w:rsidRDefault="004A321E" w:rsidP="004A321E">
      <w:pPr>
        <w:spacing w:after="0" w:line="240" w:lineRule="auto"/>
        <w:jc w:val="both"/>
        <w:rPr>
          <w:rFonts w:ascii="Times New Roman" w:hAnsi="Times New Roman" w:cs="Times New Roman"/>
          <w:color w:val="454545"/>
          <w:sz w:val="24"/>
          <w:szCs w:val="24"/>
          <w:lang w:val="uk-UA"/>
        </w:rPr>
      </w:pPr>
      <w:r w:rsidRPr="00285B44">
        <w:rPr>
          <w:rFonts w:ascii="Times New Roman" w:hAnsi="Times New Roman" w:cs="Times New Roman"/>
          <w:color w:val="454545"/>
          <w:sz w:val="24"/>
          <w:szCs w:val="24"/>
          <w:lang w:val="uk-UA"/>
        </w:rPr>
        <w:t xml:space="preserve">     Свіча Поминальна і свіча Надії!26 квітня в кожному нашому домі, яке зіллється в одне полум’я – полум’я Віри!</w:t>
      </w:r>
    </w:p>
    <w:p w:rsidR="004A321E" w:rsidRPr="00285B44" w:rsidRDefault="004A321E" w:rsidP="004A321E">
      <w:pPr>
        <w:spacing w:after="0" w:line="240" w:lineRule="auto"/>
        <w:jc w:val="both"/>
        <w:rPr>
          <w:rFonts w:ascii="Times New Roman" w:hAnsi="Times New Roman" w:cs="Times New Roman"/>
          <w:color w:val="454545"/>
          <w:sz w:val="24"/>
          <w:szCs w:val="24"/>
          <w:lang w:val="uk-UA"/>
        </w:rPr>
      </w:pPr>
      <w:r w:rsidRPr="00285B44">
        <w:rPr>
          <w:rFonts w:ascii="Times New Roman" w:hAnsi="Times New Roman" w:cs="Times New Roman"/>
          <w:color w:val="454545"/>
          <w:sz w:val="24"/>
          <w:szCs w:val="24"/>
          <w:lang w:val="uk-UA"/>
        </w:rPr>
        <w:t xml:space="preserve">      Господи!</w:t>
      </w:r>
    </w:p>
    <w:p w:rsidR="004A321E" w:rsidRPr="00285B44" w:rsidRDefault="004A321E" w:rsidP="004A321E">
      <w:pPr>
        <w:spacing w:after="0" w:line="240" w:lineRule="auto"/>
        <w:jc w:val="both"/>
        <w:rPr>
          <w:rFonts w:ascii="Times New Roman" w:hAnsi="Times New Roman" w:cs="Times New Roman"/>
          <w:color w:val="454545"/>
          <w:sz w:val="24"/>
          <w:szCs w:val="24"/>
          <w:lang w:val="uk-UA"/>
        </w:rPr>
      </w:pPr>
      <w:r w:rsidRPr="00285B44">
        <w:rPr>
          <w:rFonts w:ascii="Times New Roman" w:hAnsi="Times New Roman" w:cs="Times New Roman"/>
          <w:color w:val="454545"/>
          <w:sz w:val="24"/>
          <w:szCs w:val="24"/>
          <w:lang w:val="uk-UA"/>
        </w:rPr>
        <w:t>Страждання, муки і горе мого народу до Всевишньої скорботи зарахуй, і біди, і погибель від землі й  народу відведи!</w:t>
      </w:r>
    </w:p>
    <w:p w:rsidR="00011D1D" w:rsidRPr="00285B44" w:rsidRDefault="00011D1D" w:rsidP="004775AD">
      <w:pPr>
        <w:spacing w:after="0" w:line="240" w:lineRule="auto"/>
        <w:rPr>
          <w:rFonts w:ascii="Times New Roman" w:hAnsi="Times New Roman" w:cs="Times New Roman"/>
          <w:b/>
          <w:caps/>
          <w:sz w:val="24"/>
          <w:szCs w:val="24"/>
          <w:lang w:val="uk-UA"/>
        </w:rPr>
      </w:pPr>
    </w:p>
    <w:p w:rsidR="00011D1D" w:rsidRPr="00AB404F" w:rsidRDefault="00011D1D"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lastRenderedPageBreak/>
        <w:t>Щемні спогади…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Арнаут Євгеній,</w:t>
      </w:r>
      <w:r w:rsidRPr="00285B44">
        <w:rPr>
          <w:rFonts w:ascii="Times New Roman" w:hAnsi="Times New Roman" w:cs="Times New Roman"/>
          <w:sz w:val="24"/>
          <w:szCs w:val="24"/>
          <w:lang w:val="uk-UA"/>
        </w:rPr>
        <w:t xml:space="preserve"> 7 клас, гурток «Моделювання іграшок – сувенірів» </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Золочівського будинку дитячої та юнацької творчості</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Арнаут Юлія Василівна, керівник гуртків Золочівського</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будинку дитячої та юнацької творчості</w:t>
      </w:r>
    </w:p>
    <w:p w:rsidR="00011D1D" w:rsidRPr="00285B44" w:rsidRDefault="00011D1D" w:rsidP="00011D1D">
      <w:pPr>
        <w:spacing w:after="0" w:line="240" w:lineRule="auto"/>
        <w:jc w:val="center"/>
        <w:rPr>
          <w:rFonts w:ascii="Times New Roman" w:hAnsi="Times New Roman" w:cs="Times New Roman"/>
          <w:sz w:val="24"/>
          <w:szCs w:val="24"/>
          <w:lang w:val="uk-UA"/>
        </w:rPr>
      </w:pP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Яковенко Микола Іванович народився 12.02.1957 р., виріс  і  навчався в селищі Золочів на Слобожанщині. Службу в лавах Радянської армії розпочав у 1975 році у м.Загорськ Московської області, а потім потрапив до військової частини у Петропавлівськ – Камчатський на Далекому Сході. У цій військовій частині Микола Іванович був зв’язківцем і фізруком. Він був відповідальним та шанованим серед солдат та керівного складу військової частини.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1987 рік став для сім’ї Миколи Івановича справжнім випробуванням. 9 жовтня 1987 року його призвали до військкомату і повідомили про те, що він як і багато інших військовозобов’язаних земляків відбуває до Чорнобилю. Тоді ці люди не розуміли всю небезпеку, яка на них чекала. Але не вагаючись вони вирушили виконувати свій громадянський обов’язок.  Микола Іванович розумів, що він повинен врятувати свою маленьку донечку Маринку, якій на той час було 2 рочки та багатьох інших дітей. </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Коли ешелон прибув на місце аварії, всі побачили навколо покинуті подвіря, хати…і відчули як давить неймовірна тиша. </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Микола Іванович розпочав свою службу в Чорнобилі 11  жовтня 1987 року у в/ч 06407, яка була розташована у 7 кілометровій зоні від реактора. Засобами захисту були респіратори. Захисних костюмів, протигазів не видавали. Харчувалися у їдальні. Обіди були дуже смачні. Держава забезпечувала продуктами харчування добре. Кожного ранку Микола Іванович обливався холодною водою. У навколишніх садках був небувалий врожай фруктів, які були немов намальовані. Микола Іванович згадує, що хлопці  зривали , витирали об штанину і їли. Не боялися, бо не розуміли небезпеки.</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Керівний склад частини дуже добре ставився до солдат. Задумав Микола Іванович відпустити бороду, що було неможливо за уставом. Але командир все ж дозволив це зробити. </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Служба йшла, минав час, і прийшла довгоочікувана звістка – їдемо додому!  Та трапився неприємний випадок. Вже перед від’їздом Микола Іванович дуже поранив ногу, з великим крововиливом. По дорозі додому, в місті Гастополь, потяг стояв стільки, скільки медики надавали йому допомогу (накладали шви). </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Після Чорнобиля повернувся на завод «Серп і молот», працював слюсарем. Ніяких державних відзнак не мав.</w:t>
      </w:r>
    </w:p>
    <w:p w:rsidR="00011D1D" w:rsidRPr="00285B44" w:rsidRDefault="00011D1D" w:rsidP="00011D1D">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Вже підростають онуки: Руслан і Миколка. А Миколі Івановичу ці дні згадувати важко, бо у спогадах друзі, яких уже немає. Зараз Микола Іванович проживає у селищі Золочів, має велику і дружню сім’ю.</w:t>
      </w:r>
    </w:p>
    <w:p w:rsidR="00041A1C" w:rsidRDefault="00041A1C" w:rsidP="00011D1D">
      <w:pPr>
        <w:spacing w:after="0" w:line="240" w:lineRule="auto"/>
        <w:jc w:val="center"/>
        <w:rPr>
          <w:rFonts w:ascii="Times New Roman" w:hAnsi="Times New Roman" w:cs="Times New Roman"/>
          <w:b/>
          <w:sz w:val="24"/>
          <w:szCs w:val="24"/>
          <w:lang w:val="uk-UA"/>
        </w:rPr>
      </w:pPr>
    </w:p>
    <w:p w:rsidR="00AB404F" w:rsidRDefault="00011D1D"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ДІЯЛЬНІСТЬ БАЛАКЛІЙСЬКОЇ РАЙОННОЇ ОРГАНІЗАЦІЇ</w:t>
      </w:r>
    </w:p>
    <w:p w:rsidR="00011D1D" w:rsidRPr="00285B44" w:rsidRDefault="00011D1D"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«СОЮЗ ЧОРНОБИЛЬ УКРАЇНИ»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Ахмуров Олександр</w:t>
      </w:r>
      <w:r w:rsidRPr="00285B44">
        <w:rPr>
          <w:rFonts w:ascii="Times New Roman" w:hAnsi="Times New Roman" w:cs="Times New Roman"/>
          <w:sz w:val="24"/>
          <w:szCs w:val="24"/>
          <w:lang w:val="uk-UA"/>
        </w:rPr>
        <w:t xml:space="preserve"> , учень 9-Б класу Балаклійської загальноосвітньої</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школи І-ІІІ ступенів №1 ім.О.А.Тризни Балаклійської районної ради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Калугіна Юлія Володимирівна вчитель історії</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Балаклійської загальноосвітньої школи І-ІІІ ступенів №1 ім. О.А. Тризни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Балаклійської районної ради</w:t>
      </w:r>
    </w:p>
    <w:p w:rsidR="00011D1D" w:rsidRPr="00285B44" w:rsidRDefault="00011D1D" w:rsidP="00011D1D">
      <w:pPr>
        <w:spacing w:after="0" w:line="240" w:lineRule="auto"/>
        <w:jc w:val="both"/>
        <w:rPr>
          <w:rFonts w:ascii="Times New Roman" w:hAnsi="Times New Roman" w:cs="Times New Roman"/>
          <w:sz w:val="24"/>
          <w:szCs w:val="24"/>
          <w:lang w:val="uk-UA"/>
        </w:rPr>
      </w:pP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метою гідного вшанування подвигу учасників ліквідації наслідків аварії на Чорнобильській АЕС,  посилення уваги суспільства й світової спільноти до проблем подолання наслідків  техногенної катастрофи та на підтримку ініціатив громадськості  2016 рік оголошено в Україні  Роком вшанування учасників ліквідації наслідків аварії на Чорнобильській АЕС і пам'яті жертв Чорнобильської катастроф.</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Дана робота присвячена  учасникам  Всеукраїнської громадської організації інвалідів «Союз Чорнобиль України».   Актуальність даного дослідження визначається необхідністю розкрити діяльність Балаклійської районної організації «Спілка Чорнобиль України».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Незважаючи на величезну кількість робіт, присвячених «Союзу Чорнобиль України»,  практично відсутні дослідження діяльності районних організацій «Союзу Чорнобиль України».</w:t>
      </w:r>
      <w:r w:rsidRPr="00285B44">
        <w:rPr>
          <w:rFonts w:ascii="Times New Roman" w:hAnsi="Times New Roman" w:cs="Times New Roman"/>
          <w:sz w:val="24"/>
          <w:szCs w:val="24"/>
          <w:lang w:val="uk-UA"/>
        </w:rPr>
        <w:tab/>
        <w:t xml:space="preserve">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Мета роботи полягає у вивченні роботи Балаклійської районної організації «Спілка Чорнобиль України» та  тісному зв‘язку з громадою Балаклійщини.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Реалізація поставленої мети передбачає розв‘язання таких завдань: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описати  структуру Балаклійської районної організації «Спілка Чорнобиль України»;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вивчити основні завдання Балаклійської районної організації «Спілка Чорнобиль України»;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на основі інформації про чисельність громадян, які постраждали в наслідок  Чорнобильської катастрофи станом на 01.01.2016 року детально охарактеризувати членів Балаклійської районної організації «Спілка Чорнобиль України».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роботі визначено основні фактори виокремлення учасників ліквідації аварії на ЧАЕС в особливу соціальну групу, а саме: участь в ліквідації наслідків аварії на ЧАЕС; соціально-психологічний вплив Чорнобильської катастрофи, що спричинив утворення соціальної спільноти з відповідною системою цінностей; наслідки перебування в екстримальній ситуації; юридично-фіксований статус та правова база щодо цієї спільноти; сформований в суспільній свідомості образ ліквідаторів як специфічної спільноти; спільні підстави ідентифікації з іншими членами групи ліквідаторів (усвідомлення та відстоювання єдності інтересів та потреб). Доведено наявність особливостей життєвих орієнтацій ліквідаторів, які відрізняють їх від груп непотерпілих.</w:t>
      </w:r>
      <w:r w:rsidRPr="00285B44">
        <w:rPr>
          <w:rFonts w:ascii="Times New Roman" w:hAnsi="Times New Roman" w:cs="Times New Roman"/>
          <w:sz w:val="24"/>
          <w:szCs w:val="24"/>
          <w:lang w:val="uk-UA"/>
        </w:rPr>
        <w:tab/>
        <w:t>Подані результати дають підставу стверджувати, що такий напрям дослідження  є перспективним. Тому продовжимо його у подальшому.</w:t>
      </w:r>
    </w:p>
    <w:p w:rsidR="00011D1D" w:rsidRPr="00AB404F" w:rsidRDefault="00011D1D" w:rsidP="00AB404F">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ТАТОВІ  СПОГАДИ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Бездітко  Катерина,</w:t>
      </w:r>
      <w:r w:rsidRPr="00285B44">
        <w:rPr>
          <w:rFonts w:ascii="Times New Roman" w:hAnsi="Times New Roman" w:cs="Times New Roman"/>
          <w:sz w:val="24"/>
          <w:szCs w:val="24"/>
          <w:lang w:val="uk-UA"/>
        </w:rPr>
        <w:t xml:space="preserve"> учениця 10-А класу</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Валківського ліцею ім.О.Масельського, вихованка  гуртків «Юні музеєзнавці» та "Народознавчий"</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Валківського  районного ЦТКЕУМ Валківської районної  ради  Харківської області.</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Губська  Наталія Віталіївна, вчитель  історії, спеціаліст  І  категорії,</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гуртків «Юні музеєзнавці» та "Народознавчий"</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Валківського  районного ЦТКЕУМ Валківської районної  ради  Харківської області</w:t>
      </w:r>
    </w:p>
    <w:p w:rsidR="00011D1D" w:rsidRPr="00285B44" w:rsidRDefault="00011D1D" w:rsidP="00011D1D">
      <w:pPr>
        <w:shd w:val="clear" w:color="auto" w:fill="FFFFFF"/>
        <w:tabs>
          <w:tab w:val="center" w:pos="6521"/>
        </w:tabs>
        <w:spacing w:after="0" w:line="240" w:lineRule="auto"/>
        <w:rPr>
          <w:rFonts w:ascii="Times New Roman" w:hAnsi="Times New Roman" w:cs="Times New Roman"/>
          <w:sz w:val="24"/>
          <w:szCs w:val="24"/>
          <w:lang w:val="ru-RU"/>
        </w:rPr>
      </w:pP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Дуже  цікаво  маленьким  дітям  копирсатися  у  родинних скриньках,  уявляючи, що там  можуть  бути  якісь  скарби.  Та  воно, мабуть,  так  і  є, бо  всі  речі, документи, фотознімки – це справжній  родинний  скарб.  Скарб, що передається  з  покоління  в  покоління.  І  чим  дорослішими  ми  стаємо – тим  більше  розуміємо  їх  цінність. Ще  у  дитинстві   я  переглядала безліч різноманітних документів, фотокарток, що зберігалися у нас в шухляді і раптом натрапила на маленький шкіряний записничок, який, немов притаївся окремо від усіх речей. Звісно тоді  ще  не  зовсім  розумілося  його  значення,  воно, розуміння, прийшло  трішки  пізніше. Не знаю чому, але саме від таких речей віє якоюсь таємничістю, які так і просять,  щоб їх відкрили,  прочитали, переглянули  та  згадали.</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Читаю: </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Ми прибули на землю Білорусії 15 квітня 1987 року, о 14 годині 25 хвилин". Це був перший "сухий" запис в записнику. На жаль, як і всі інші. "Я виступив на охорону громадського порядку села Сперижжя. О 20 годині 20 хвилин 16 квітня 1987 року я розпочав свою зміну; 18 квітня о 8 годині ранку несли службу в селі Червона Гора Соболь, о 20 годині вечора закінчилася зміна. 19 квітня заступив в ніч на службу в селів Дроньки. 20 квітні о 7 годині 55 хвилин закінчилася зміна..." Повторюваність таких записів продовжувалася до 13 травня 1987 року, змінювалися лише назви сел і години несення служби. Здається, така «без емоційна» інформація одразу повинна  вбити будь-який інтерес до прочитаного, та в глубині душі я відчувала, що за цими записами ховається  дещо більше...   Тим більше, дійсно,  бо  мова   в  ньому  йшла  про  «чергування»  у  30-км зоні  навколо ЧАЕС.</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Я знала з дитинства, що тато був у Чорнобилі, та більше жодних подробиць. Нічого такого, що було  б  для мене  під позначкою "важливо".  Мабуть, інтерес до певних речей  проявляється  значно  пізніше... Тепер я знаю, що той записник потрапив до мене не випадково, мені хотілося дізнатися більше і я пішла до батька, щоб він розповів те, що "зберігали" ті записи довгі  30 років... </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Майже  через рік  після аварії на Чорнобильській АЕС, в квітні місяці 1987 року, мого батька Юрія Михайловича Бездітко, 23-річного юнака, курсанта Дніпропетровської школи міліції, направили на несення служби-охорону громадського порядку декількох сел Хойніківського та Брагінського районів Гомельської області (територія Білорусії), які знаходилися в безпосередній близькості від Чорнобиля. </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Тато одразу згадав про те, як курсанти, їдучи в автобусі на поселення (жили вони в покинутій школі), всі до одного відчували гіркий присмак металу на вустах, який, додавав містичності всьому, що відбувалося навколо. А навколо були покинуті села, подекуди навіть люди... "Старі бабусі,- каже батько,- були раді нас бачити, вони кидалися нам на шию,  плачучи.  По якій причині їх не евакуювали -  було невідомо, але ми зв'язалися з керівництвом і через деякий час, за його сприяння, покинутим людям передали дещо з продуктів харчування".  Слухаючи тата, я уявляла собі картину покинутих сел, в яких бігали лише коти та собаки, які збивалися у стаї та переміщувалися до лісу, аби вижити... Безліч аїстів, що вили гнізда в порожніх селах... Уявляла, як йдучи через покинуте село, я виходжу на пагорб, а в далині маячить зловісний  реактор,  і навкруги тиша, що тисне на тебе і ще мить  - захопить... Моя уява  малювала  виключно  батькові слова,  те,  що переживав  і  бачив  він...   Все  це  підкріплювалося  багатьма  фото  та  відео матеріалами  у  ЗМІ.</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Майже місяць ніс службу батько, знаходячись за один крок від ненависного  «жерла». Перебуваючи там, він бачив багато, але разом з тим і дуже мало, адже це була зона відчудження, територія покинутих будинків, залишених речей на спогад вічності... «Мертва» територія, села – «привиди»…</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Татова пам'ять (хай не звучить безглуздо)  зберігає більше емоцій від побаченого, а ніж факти.  А  емоції, як відомо, словами  важко передати... Хоча, кінцевий  запис  в   маленькому  блокнотику  вхопив мене за душу: "Все! Все! Відстояли!!!"...</w:t>
      </w:r>
    </w:p>
    <w:p w:rsidR="00011D1D" w:rsidRPr="00285B44" w:rsidRDefault="00011D1D" w:rsidP="00011D1D">
      <w:pPr>
        <w:autoSpaceDE w:val="0"/>
        <w:autoSpaceDN w:val="0"/>
        <w:adjustRightInd w:val="0"/>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2009  році  у  музейному  комплексі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ять» нашого ліцею ми  відкрили експозицію «Чорнобиль. Погляд  крізь  десятиліття».  Тут  зібрано  багато  матеріалів  про  учасників  ліквідації  наслідків  аварії  на  ЧАЕС,  зокрема,  про  випускників нашого навчального  закладу.   Мені   дуже  приємно,  що  і  про  мого  тата  екскурсоводи  нашого  музею  розповідають учням, батькам та гостям нашого ліцею. А на  стенді  «красномовно»  випромінюють  важливу  інформацію  про той  час  аркуші  того  самого  записничка.</w:t>
      </w:r>
    </w:p>
    <w:p w:rsidR="00041A1C" w:rsidRDefault="00041A1C" w:rsidP="00011D1D">
      <w:pPr>
        <w:spacing w:after="0" w:line="240" w:lineRule="auto"/>
        <w:ind w:firstLine="567"/>
        <w:jc w:val="center"/>
        <w:rPr>
          <w:rFonts w:ascii="Times New Roman" w:hAnsi="Times New Roman" w:cs="Times New Roman"/>
          <w:b/>
          <w:sz w:val="24"/>
          <w:szCs w:val="24"/>
          <w:lang w:val="uk-UA"/>
        </w:rPr>
      </w:pPr>
    </w:p>
    <w:p w:rsidR="00011D1D" w:rsidRPr="00AB404F" w:rsidRDefault="00011D1D" w:rsidP="00AB404F">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ЧОРНОБИЛЬСЬКА ТРАГЕДІЯ У ДОЛЯХ НАШИХ РОДИН</w:t>
      </w:r>
    </w:p>
    <w:p w:rsidR="00011D1D" w:rsidRPr="00285B44" w:rsidRDefault="00011D1D" w:rsidP="00011D1D">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Безпала Анастасія</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Верещака Анастасія,  Соломка Анна, Яценко Марія</w:t>
      </w:r>
      <w:r w:rsidRPr="00285B44">
        <w:rPr>
          <w:rFonts w:ascii="Times New Roman" w:hAnsi="Times New Roman" w:cs="Times New Roman"/>
          <w:sz w:val="24"/>
          <w:szCs w:val="24"/>
          <w:lang w:val="uk-UA"/>
        </w:rPr>
        <w:t>, учні Ізюмської ЗОШ   І-ІІІ ступенів № 11 Ізюмської міської ради Харківської області</w:t>
      </w:r>
    </w:p>
    <w:p w:rsidR="00011D1D" w:rsidRPr="00285B44" w:rsidRDefault="00011D1D" w:rsidP="00011D1D">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роботи: Смілаш Тетяна Григорівна, вчитель історії вищої категорії Ізюмської загальноосвітньої школи І-ІІІ ступенів № 11 Ізюмської міської ради Харківської області</w:t>
      </w:r>
    </w:p>
    <w:p w:rsidR="00011D1D" w:rsidRPr="00285B44" w:rsidRDefault="00011D1D" w:rsidP="00011D1D">
      <w:pPr>
        <w:spacing w:after="0" w:line="240" w:lineRule="auto"/>
        <w:ind w:firstLine="567"/>
        <w:rPr>
          <w:rFonts w:ascii="Times New Roman" w:hAnsi="Times New Roman" w:cs="Times New Roman"/>
          <w:sz w:val="24"/>
          <w:szCs w:val="24"/>
          <w:lang w:val="uk-UA"/>
        </w:rPr>
      </w:pP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Творча робота «Чорнобильська трагедія у долях наших родин» присвячена трагічній події в житті України та світу – Чорнобильській катастрофі. Метою пошукової експедиції було дослідити вплив чорнобильської катастрофи на долю своїх рідних та близьких.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Учасники експедиції у пошуках достовірної інформації звернулися до керівництва організації «Союз Чорнобиль України», взяли інтерв’ю у голови організації Бєліченко Сергія Семеновича та його заступника Комова Володимира Івановича, який є дідусем співавтора роботи Яценко Марії. Ознайомилися з документами, фотодокументами та іншими джерелами організації.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 рамках дослідження авторами роботи була організована дослідницька екскурсійна експедиція до пам’ятника чорнобильцям Ізюмщини, спорудженого самими учасниками ліквідації аварії на Чорнобильській АЕС у 2015 року за підтримки героя України, Народного депутата України Остапчука  Віктора Миколайовича.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Також учасники експедиції відвідали та вивчили матеріали районної, шкільної бібліотек. Дослідили великий фактичний матеріал з засобів масової інформації, інтернет-ресурсів, документальних фільмів, літературних та поетичних творів. Найбільш цікавий матеріал був зібраний шляхом інтерв’ю з безпосередніми учасниками ліквідації аварії нашого мікрорайону.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 роботі дається стисла характеристика причин аварії на Чорнобильській АЕС та її наслідках. Більша увага приділена саме безпосереднім учасникам ліквідації наслідків катастрофи. В роботі розміщені факти біографій Огурцова Миколи Івановича, дідуся співавтора роботи Безпалої Анастасії і Комова Володимира Івановича, співавтора роботи Яценко Марії. </w:t>
      </w:r>
    </w:p>
    <w:p w:rsidR="00011D1D" w:rsidRPr="00285B44" w:rsidRDefault="00011D1D" w:rsidP="004775AD">
      <w:pPr>
        <w:spacing w:after="0" w:line="240" w:lineRule="auto"/>
        <w:rPr>
          <w:rFonts w:ascii="Times New Roman" w:hAnsi="Times New Roman" w:cs="Times New Roman"/>
          <w:b/>
          <w:caps/>
          <w:sz w:val="24"/>
          <w:szCs w:val="24"/>
          <w:lang w:val="uk-UA"/>
        </w:rPr>
      </w:pPr>
    </w:p>
    <w:p w:rsidR="00011D1D" w:rsidRPr="00285B44" w:rsidRDefault="00011D1D" w:rsidP="00AB404F">
      <w:pPr>
        <w:spacing w:after="0" w:line="240" w:lineRule="auto"/>
        <w:jc w:val="center"/>
        <w:rPr>
          <w:rFonts w:ascii="Times New Roman" w:hAnsi="Times New Roman" w:cs="Times New Roman"/>
          <w:b/>
          <w:caps/>
          <w:sz w:val="24"/>
          <w:szCs w:val="24"/>
          <w:lang w:val="ru-RU"/>
        </w:rPr>
      </w:pPr>
      <w:r w:rsidRPr="00285B44">
        <w:rPr>
          <w:rFonts w:ascii="Times New Roman" w:hAnsi="Times New Roman" w:cs="Times New Roman"/>
          <w:b/>
          <w:caps/>
          <w:sz w:val="24"/>
          <w:szCs w:val="24"/>
          <w:lang w:val="ru-RU"/>
        </w:rPr>
        <w:t>Чорнобильці Жовтневого району м. Харкова «Болить і досі…»</w:t>
      </w:r>
    </w:p>
    <w:p w:rsidR="00011D1D" w:rsidRPr="00285B44" w:rsidRDefault="00011D1D" w:rsidP="004775AD">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Бєляєва Анжела</w:t>
      </w:r>
      <w:r w:rsidRPr="00285B44">
        <w:rPr>
          <w:rFonts w:ascii="Times New Roman" w:hAnsi="Times New Roman" w:cs="Times New Roman"/>
          <w:sz w:val="24"/>
          <w:szCs w:val="24"/>
          <w:lang w:val="ru-RU"/>
        </w:rPr>
        <w:t>, вихованка гуртка «Пішохідний туризм»  ЦДЮТ № 2,</w:t>
      </w:r>
      <w:r w:rsidR="004775AD"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ru-RU"/>
        </w:rPr>
        <w:t>учениця 8-А Харківської ЗОШ № 137</w:t>
      </w:r>
      <w:r w:rsidR="004775AD" w:rsidRPr="00285B44">
        <w:rPr>
          <w:rFonts w:ascii="Times New Roman" w:hAnsi="Times New Roman" w:cs="Times New Roman"/>
          <w:sz w:val="24"/>
          <w:szCs w:val="24"/>
          <w:lang w:val="ru-RU"/>
        </w:rPr>
        <w:t xml:space="preserve"> Харківської міської ради Харківської області, </w:t>
      </w:r>
      <w:r w:rsidRPr="00285B44">
        <w:rPr>
          <w:rFonts w:ascii="Times New Roman" w:hAnsi="Times New Roman" w:cs="Times New Roman"/>
          <w:sz w:val="24"/>
          <w:szCs w:val="24"/>
          <w:lang w:val="ru-RU"/>
        </w:rPr>
        <w:t>Керівники: Попов Микола Миколайович</w:t>
      </w:r>
    </w:p>
    <w:p w:rsidR="00011D1D" w:rsidRPr="00285B44" w:rsidRDefault="00011D1D" w:rsidP="004775AD">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директор ЦДЮТ № 2, Радченко Олександра Михайлівна,</w:t>
      </w:r>
      <w:r w:rsidR="004775AD"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ru-RU"/>
        </w:rPr>
        <w:t>керівник гуртка «Пішохідний туризм»,</w:t>
      </w:r>
      <w:r w:rsidR="004775AD"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ru-RU"/>
        </w:rPr>
        <w:t>вчитель географії ХЗОШ № 137</w:t>
      </w:r>
    </w:p>
    <w:p w:rsidR="00011D1D" w:rsidRPr="00285B44" w:rsidRDefault="00011D1D" w:rsidP="00011D1D">
      <w:pPr>
        <w:spacing w:after="0" w:line="240" w:lineRule="auto"/>
        <w:jc w:val="both"/>
        <w:rPr>
          <w:rFonts w:ascii="Times New Roman" w:hAnsi="Times New Roman" w:cs="Times New Roman"/>
          <w:sz w:val="24"/>
          <w:szCs w:val="24"/>
          <w:lang w:val="ru-RU"/>
        </w:rPr>
      </w:pP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таких, надекстремальних умовах вступали в боротьбу з атомною трагедією десятки і сотні тисяч людей. Людський організм не був спроможний витримати такого потужного радіаційного удару, який він прийняв на себе в перші хвилини і години боротьби. Викинуто в атмосферу 190 тонн радіоактивних речовин. 8 з 140 тонн радіоактивного палива реактора опинилися в повітрі. Інші небезпечні речовини продовжували покидати реактор в результаті пожежі, що тривала майже два тижні.</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Люди в Чорнобилі піддалися опроміненню в 90 разів більшому, ніж при падінні бомби на Хіросиму.</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Забруднена територія розміром 160 тисяч квадратних кілометрів.</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Метою роботи було проведення аналізу та узагальнення досвіду чорнобильців Жовтневого району з подолання глобальної техноенної катастрофи.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Основними завданнями були: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w:t>
      </w:r>
      <w:r w:rsidRPr="00285B44">
        <w:rPr>
          <w:rFonts w:ascii="Times New Roman" w:hAnsi="Times New Roman" w:cs="Times New Roman"/>
          <w:sz w:val="24"/>
          <w:szCs w:val="24"/>
          <w:lang w:val="uk-UA"/>
        </w:rPr>
        <w:tab/>
        <w:t>Вивчення літературних даних щодо причин і наслідків аварії на ЧАЕС 1986 р.</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w:t>
      </w:r>
      <w:r w:rsidRPr="00285B44">
        <w:rPr>
          <w:rFonts w:ascii="Times New Roman" w:hAnsi="Times New Roman" w:cs="Times New Roman"/>
          <w:sz w:val="24"/>
          <w:szCs w:val="24"/>
          <w:lang w:val="uk-UA"/>
        </w:rPr>
        <w:tab/>
        <w:t>Збір та систематизація  даних про учасників ліквідації наслідків ядерної аварії на ЧАЕС.</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w:t>
      </w:r>
      <w:r w:rsidRPr="00285B44">
        <w:rPr>
          <w:rFonts w:ascii="Times New Roman" w:hAnsi="Times New Roman" w:cs="Times New Roman"/>
          <w:sz w:val="24"/>
          <w:szCs w:val="24"/>
          <w:lang w:val="uk-UA"/>
        </w:rPr>
        <w:tab/>
        <w:t>Збір спогадів очевидців аварії.</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Вночі на 26 квітня 1986 року відбулася аварія на Чорнобильській АЕС, яка стала найвеличнішою у світі технологічною і екологічною катастрофою.</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1 годину 24 хвилину відбувся перший аза ним другий вибухи на 4-му енергоблоці станції, у якому знаходилось 200 тон урану. Внаслідок вибуху із зруйнованого  реактора було викинуто в атмосферу 50 мільйонів кюрі, що порівнюється вибуху більш ніж 500 атомних бомб, скинутих на Хіросиму у 1945 році. Потужні потоки повітря, які утворилися у цей момент, підхопили радіаційний циклон,і він смертоносним потоком пронісся над Україною. Її наслідки сказалися на житті і здоров’ї   людей.</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Гарячий потік повітря від реактора піднявся на висоту більш ніж кілометр. Хмара, яка виникла над ЧАЕС, під дією повітря пізніше просунулась на північ, накрив собою Полісся, деякі регіони Білорусі і Росії.</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30 квітня 1986 року  по дорозі на Чорнобиль з’явилися перші  харківські вантажівки автоколони і автобуси. Вони везли необхідні грузи і людей:  пожежників, медиків, будівельників ремонтників. В кінці квітня наші земляки:водії і ремонтники одягли військову форму. Їх призвали на тимчасову воєнну службу в харківський батальйон, який був направлений до Чорнобиля.</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перші дні на ліквідацію наслідків аварії на Чорнобильській АЕС з різних підприємств і організацій нашого району були направлені спеціалісти і робітники заводів Шевченко, ХЗТСШ, «Світло Шахтаря» Мостозагін №27,  АТП16358 і САТП-2001, вчителі, солдати і офіцери військових частин.</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Якщо для учасників військових боїв війна закінчується, для чорнобильців вона продовжується до кінця життя.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Загальний список, постраждалих від аварії наЧАЕС, які знаходятся на обліку у Жовтневому районі станом на 01.01.2016</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Категорії: 1А(У)-247, 1А(Я) - 3, 1А(П) - 26</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                   2А(У) -182, 2А(Я) - 2</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2Б(Е) – 28,2Б(П) – 1</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3А(У)- 65, 3А(Я) – 3</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3Б- 103</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В(Л) – 64, В(П) – 1</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Д(Н) – 107, Д(П) – 5</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Всього: 837 чоловік.</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Чорнобільська трагедія зламала і зруйнувала мільони людських доль.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Працюючи у Жовтневому районі спеціалістом 1-ї категорії управління труда і соціального захисту населення, участник ліквідації наслідків Чорнобильської катастрофи першої категорії, інвалід 3 гр. Я. Чередніченко говорив: «Тоді в 1986 році Чорнобильська трагедія стала біллю всій нашої країни. Вся планета замерла від жаху, який очікував людство у найближчий час. І хто знає, що могло відбутися, якби не тисячі добровільців всталиживим щитом, закривши палаючий реактор. Від згадки стискається серце».</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перших днів В.А. Петросов безпосередньо брав участь в ліквідації наслідків аварії на ЧАЕС. За наказом начальника ЦО УРСР, Голови Ради Міністрів УРСР керував і координував роботу наукових, проектних, будівельних організацій, а також хімвійськ зі створення системи дезактивації води. Був опромінений, отримав інвалідність. Нагороджений орденом «Чорнобильський Хрест: Мужність. Честь. Гуманність».</w:t>
      </w:r>
    </w:p>
    <w:p w:rsidR="00011D1D" w:rsidRPr="00285B44" w:rsidRDefault="00011D1D" w:rsidP="00011D1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14 грудня – День вшанування учасників ліквідації аварії на ЧАЕС.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Втой квітень, квіти буйно розцвіли, </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 в травні не здійснилось травам розцвітати,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осіні забрав він кольори,</w:t>
      </w:r>
    </w:p>
    <w:p w:rsidR="00011D1D" w:rsidRPr="00285B44" w:rsidRDefault="00011D1D" w:rsidP="00011D1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І ліс почав не розпускаючись – жовтіти.</w:t>
      </w:r>
    </w:p>
    <w:p w:rsidR="00041A1C" w:rsidRPr="00285B44" w:rsidRDefault="00041A1C" w:rsidP="00011D1D">
      <w:pPr>
        <w:spacing w:after="0" w:line="240" w:lineRule="auto"/>
        <w:jc w:val="center"/>
        <w:rPr>
          <w:rFonts w:ascii="Times New Roman" w:hAnsi="Times New Roman" w:cs="Times New Roman"/>
          <w:b/>
          <w:caps/>
          <w:sz w:val="24"/>
          <w:szCs w:val="24"/>
          <w:lang w:val="uk-UA"/>
        </w:rPr>
      </w:pPr>
    </w:p>
    <w:p w:rsidR="00011D1D" w:rsidRPr="00285B44" w:rsidRDefault="00011D1D" w:rsidP="00011D1D">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ЧОРНОБИЛЬСЬКИЙ ВІТЕР</w:t>
      </w:r>
    </w:p>
    <w:p w:rsidR="00011D1D" w:rsidRPr="00AB404F" w:rsidRDefault="00011D1D"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Ліквідатор аварії на ЧАЕС Валерій Шеїн</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Білан Вікторія</w:t>
      </w:r>
      <w:r w:rsidRPr="00285B44">
        <w:rPr>
          <w:rFonts w:ascii="Times New Roman" w:hAnsi="Times New Roman" w:cs="Times New Roman"/>
          <w:sz w:val="24"/>
          <w:szCs w:val="24"/>
          <w:lang w:val="uk-UA"/>
        </w:rPr>
        <w:t>, вихованка клубу «Краєзнавець» районного центру дитячої та юнацької творчості Харківської районної ради, учениця 4 класу Будянського ліцею Харківської районної ради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Безрукова Т.М. керівник клубу «Краєзнавець» районного центру дитячої та юнацької творчості Харківської районної ради, почесний краєзнавець України</w:t>
      </w:r>
    </w:p>
    <w:p w:rsidR="00011D1D" w:rsidRPr="00285B44" w:rsidRDefault="00011D1D" w:rsidP="00011D1D">
      <w:pPr>
        <w:spacing w:after="0" w:line="240" w:lineRule="auto"/>
        <w:jc w:val="center"/>
        <w:rPr>
          <w:rFonts w:ascii="Times New Roman" w:hAnsi="Times New Roman" w:cs="Times New Roman"/>
          <w:sz w:val="24"/>
          <w:szCs w:val="24"/>
          <w:lang w:val="uk-UA"/>
        </w:rPr>
      </w:pPr>
    </w:p>
    <w:p w:rsidR="00011D1D" w:rsidRPr="00285B44" w:rsidRDefault="00011D1D" w:rsidP="00011D1D">
      <w:pPr>
        <w:spacing w:after="0" w:line="240" w:lineRule="auto"/>
        <w:ind w:firstLine="851"/>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Мій дідусь, ліквідатор аварії на Чорнобильській АЕС ІІ категорії, мешканець селища Буди Харківського району Валерій Вікторович Шеїн, народився у 1960 р., закінчив Будянську середню школу № 1 у 1978 р. Приймав участь у воєнних діях на території Афганістану 1979-1981 рр. Після повернення з «гарячої точки» він одружився, невдовзі  народилася донечка, моя мама Інна. Працював  Валерій Вікторович водієм карети швидкої допомоги Харківського спецсанавтотранспорту, що базувалася у селищі Карачівка Харківського району. Дідусь розповідає, що у той час він з товаришами не підозрював, який він небезпечний «мирний атом», про який так часто співала народна улюблениця Алла Пугачова. Про страшну аварію у ніч з п’ятниці на суботу 26 квітня 1986 р. на Чорнобильській АЕС радянські люди дізналися спочатку з інформаційних передач радіо «Свобода» та «Голос Америки», які були розташовані за кордонами СРСР. </w:t>
      </w:r>
    </w:p>
    <w:p w:rsidR="00011D1D" w:rsidRPr="00285B44" w:rsidRDefault="00011D1D" w:rsidP="00011D1D">
      <w:pPr>
        <w:spacing w:after="0" w:line="240" w:lineRule="auto"/>
        <w:ind w:firstLine="851"/>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середині травня 1986 р. на роботу В. Шеїна прийшла повістка з Харківського райвійськкомату про відрядження групи до Чорнобиля. З 20 травня по 1 червня 1986 р. мій дідусь перебував у 30 км зоні Чорнобиля у складі бригади Харківського спецсанавтотранспорту. У місті Іванкове, що під Києвом, сформували спеціальні групи. Мешкали вони разом із іншими  бригадами за містом Прип’ять у піонерському таборі «Казка». Займалися відновленням медичного пункту, у самому Чорнобилі мили спеціальним розчином стіни. Із засобів індивідуального захисту були дозиметри та одноразові марлеві пов’язки, які міняли через пару годин. Спеціальний одяг видавали. Харчувалися у їдальні табору, де всі отримували  продовольчі талони.  На вході їдальні стояв столик, на якому у тарілці лежали обов’язкові до вживання пігулки «Калій йод». Організовано приймання їжі </w:t>
      </w:r>
      <w:r w:rsidRPr="00285B44">
        <w:rPr>
          <w:rFonts w:ascii="Times New Roman" w:hAnsi="Times New Roman" w:cs="Times New Roman"/>
          <w:sz w:val="24"/>
          <w:szCs w:val="24"/>
          <w:lang w:val="uk-UA"/>
        </w:rPr>
        <w:lastRenderedPageBreak/>
        <w:t>було на зразок «шведського столу», харчувалися добре. Серед ліквідаторів були й солдати строкової служби. Цивільного населення в тих місцях не було. Їх на той час всіх евакуювали. По дорозі додому до Харкова всі авто на трасі зупиняли дозиметристи, машини заганяли до мийок. Зустрічали їх, як зі звичайного відрядження.</w:t>
      </w:r>
    </w:p>
    <w:p w:rsidR="00011D1D" w:rsidRPr="00285B44" w:rsidRDefault="00011D1D" w:rsidP="00011D1D">
      <w:pPr>
        <w:spacing w:after="0" w:line="240" w:lineRule="auto"/>
        <w:ind w:firstLine="851"/>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1987 р. дідусь поступив на заочне відділення Харківського юридичного інституту, який закінчив у 1992 р. У тому ж році почав працювати у юридичному відділі Харківської РДА, у 1994 р. очолював «Фонд держмайна» Харківського району, у 1998 р. був секретарем територіальної виборчої комісії, видавав посвідчення «Народного депутата України» відомому підприємцю і меценату Юрію Кононенку. З цього ж року працював головним спеціалістом з правових питань Харківської районної ради. З 2001 по 2009 рр. Валерій Шеїн очолював управління юстиції Харківської РДА. Зараз мій дідусь на пенсії. Разом з бабусею Людою він допомагає свої дітям Інні та Івану доглядати за онуками: мною, Мишком та Валерією. </w:t>
      </w:r>
    </w:p>
    <w:p w:rsidR="00011D1D" w:rsidRPr="00285B44" w:rsidRDefault="00011D1D" w:rsidP="00011D1D">
      <w:pPr>
        <w:spacing w:after="0" w:line="240" w:lineRule="auto"/>
        <w:ind w:firstLine="851"/>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Кожен рік, 14 грудня, збирає ліквідаторів Харківського району голова спілки ветеранів Чорнобильської аварії, мешканець Бабаїв Василь Холоша. Вони разом згадують ті страшні дні 1986-1987 рр., тих, хто передчасно помер від радіації, отриманої у Чорнобильській зоні. Мій дідусь ніколи не забуде ті страшні дні.</w:t>
      </w:r>
    </w:p>
    <w:p w:rsidR="00041A1C" w:rsidRDefault="00041A1C" w:rsidP="00011D1D">
      <w:pPr>
        <w:spacing w:after="0" w:line="240" w:lineRule="auto"/>
        <w:jc w:val="center"/>
        <w:rPr>
          <w:rFonts w:ascii="Times New Roman" w:hAnsi="Times New Roman" w:cs="Times New Roman"/>
          <w:b/>
          <w:bCs/>
          <w:sz w:val="24"/>
          <w:szCs w:val="24"/>
          <w:lang w:val="uk-UA"/>
        </w:rPr>
      </w:pPr>
    </w:p>
    <w:p w:rsidR="00011D1D" w:rsidRPr="00285B44" w:rsidRDefault="00011D1D" w:rsidP="00011D1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АНКЕТА</w:t>
      </w:r>
    </w:p>
    <w:p w:rsidR="00011D1D" w:rsidRPr="00285B44" w:rsidRDefault="00011D1D" w:rsidP="00011D1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(на окремих аркушах)</w:t>
      </w:r>
    </w:p>
    <w:p w:rsidR="00011D1D" w:rsidRPr="00285B44" w:rsidRDefault="00011D1D" w:rsidP="00AB404F">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tbl>
      <w:tblPr>
        <w:tblpPr w:leftFromText="180" w:rightFromText="180" w:vertAnchor="text" w:horzAnchor="margin" w:tblpXSpec="center" w:tblpY="39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374"/>
        <w:gridCol w:w="1581"/>
        <w:gridCol w:w="1717"/>
        <w:gridCol w:w="1548"/>
        <w:gridCol w:w="2276"/>
      </w:tblGrid>
      <w:tr w:rsidR="00011D1D" w:rsidRPr="00675733" w:rsidTr="00940C1B">
        <w:trPr>
          <w:trHeight w:val="558"/>
        </w:trPr>
        <w:tc>
          <w:tcPr>
            <w:tcW w:w="3227" w:type="dxa"/>
            <w:gridSpan w:val="2"/>
          </w:tcPr>
          <w:p w:rsidR="00011D1D" w:rsidRPr="00285B44" w:rsidRDefault="00011D1D" w:rsidP="00940C1B">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7122" w:type="dxa"/>
            <w:gridSpan w:val="4"/>
          </w:tcPr>
          <w:p w:rsidR="00011D1D" w:rsidRPr="00285B44" w:rsidRDefault="00011D1D" w:rsidP="00940C1B">
            <w:pPr>
              <w:spacing w:after="0" w:line="240" w:lineRule="auto"/>
              <w:jc w:val="both"/>
              <w:rPr>
                <w:rFonts w:ascii="Times New Roman" w:hAnsi="Times New Roman" w:cs="Times New Roman"/>
                <w:b/>
                <w:bCs/>
                <w:sz w:val="24"/>
                <w:szCs w:val="24"/>
                <w:lang w:val="uk-UA"/>
              </w:rPr>
            </w:pPr>
          </w:p>
        </w:tc>
      </w:tr>
      <w:tr w:rsidR="00011D1D" w:rsidRPr="00285B44" w:rsidTr="00940C1B">
        <w:trPr>
          <w:trHeight w:val="476"/>
        </w:trPr>
        <w:tc>
          <w:tcPr>
            <w:tcW w:w="1853"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1374"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249953</w:t>
            </w:r>
          </w:p>
        </w:tc>
        <w:tc>
          <w:tcPr>
            <w:tcW w:w="1581"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717"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26.12.60</w:t>
            </w:r>
          </w:p>
        </w:tc>
        <w:tc>
          <w:tcPr>
            <w:tcW w:w="1548"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Населений пункт</w:t>
            </w:r>
          </w:p>
        </w:tc>
        <w:tc>
          <w:tcPr>
            <w:tcW w:w="2276"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сел. Буди, Харківського району</w:t>
            </w:r>
          </w:p>
        </w:tc>
      </w:tr>
      <w:tr w:rsidR="00011D1D" w:rsidRPr="00285B44" w:rsidTr="00940C1B">
        <w:trPr>
          <w:trHeight w:val="460"/>
        </w:trPr>
        <w:tc>
          <w:tcPr>
            <w:tcW w:w="1853"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Категорія</w:t>
            </w:r>
          </w:p>
        </w:tc>
        <w:tc>
          <w:tcPr>
            <w:tcW w:w="1374"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ІІ</w:t>
            </w:r>
          </w:p>
        </w:tc>
        <w:tc>
          <w:tcPr>
            <w:tcW w:w="1581"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717"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62456</w:t>
            </w:r>
          </w:p>
        </w:tc>
        <w:tc>
          <w:tcPr>
            <w:tcW w:w="1548"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Вулиця</w:t>
            </w:r>
          </w:p>
        </w:tc>
        <w:tc>
          <w:tcPr>
            <w:tcW w:w="2276"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вул. Садова</w:t>
            </w:r>
          </w:p>
        </w:tc>
      </w:tr>
      <w:tr w:rsidR="00011D1D" w:rsidRPr="00285B44" w:rsidTr="00940C1B">
        <w:trPr>
          <w:trHeight w:val="230"/>
        </w:trPr>
        <w:tc>
          <w:tcPr>
            <w:tcW w:w="1853"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Серія</w:t>
            </w:r>
          </w:p>
        </w:tc>
        <w:tc>
          <w:tcPr>
            <w:tcW w:w="1374" w:type="dxa"/>
          </w:tcPr>
          <w:p w:rsidR="00011D1D" w:rsidRPr="00285B44" w:rsidRDefault="00011D1D" w:rsidP="00940C1B">
            <w:pPr>
              <w:pStyle w:val="a3"/>
              <w:jc w:val="both"/>
              <w:rPr>
                <w:rFonts w:ascii="Times New Roman" w:hAnsi="Times New Roman"/>
                <w:sz w:val="24"/>
                <w:szCs w:val="24"/>
                <w:lang w:val="uk-UA"/>
              </w:rPr>
            </w:pPr>
          </w:p>
        </w:tc>
        <w:tc>
          <w:tcPr>
            <w:tcW w:w="1581"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Область</w:t>
            </w:r>
          </w:p>
        </w:tc>
        <w:tc>
          <w:tcPr>
            <w:tcW w:w="1717"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548"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Будинок</w:t>
            </w:r>
          </w:p>
        </w:tc>
        <w:tc>
          <w:tcPr>
            <w:tcW w:w="2276"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16, кв. 11</w:t>
            </w:r>
          </w:p>
        </w:tc>
      </w:tr>
      <w:tr w:rsidR="00011D1D" w:rsidRPr="00285B44" w:rsidTr="00940C1B">
        <w:trPr>
          <w:trHeight w:val="476"/>
        </w:trPr>
        <w:tc>
          <w:tcPr>
            <w:tcW w:w="1853"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1374" w:type="dxa"/>
          </w:tcPr>
          <w:p w:rsidR="00011D1D" w:rsidRPr="00285B44" w:rsidRDefault="00011D1D" w:rsidP="00940C1B">
            <w:pPr>
              <w:pStyle w:val="a3"/>
              <w:jc w:val="both"/>
              <w:rPr>
                <w:rFonts w:ascii="Times New Roman" w:hAnsi="Times New Roman"/>
                <w:sz w:val="24"/>
                <w:szCs w:val="24"/>
                <w:lang w:val="uk-UA"/>
              </w:rPr>
            </w:pPr>
          </w:p>
        </w:tc>
        <w:tc>
          <w:tcPr>
            <w:tcW w:w="1581"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Район</w:t>
            </w:r>
          </w:p>
        </w:tc>
        <w:tc>
          <w:tcPr>
            <w:tcW w:w="1717"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Харківський </w:t>
            </w:r>
          </w:p>
        </w:tc>
        <w:tc>
          <w:tcPr>
            <w:tcW w:w="1548"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Телефон</w:t>
            </w:r>
          </w:p>
        </w:tc>
        <w:tc>
          <w:tcPr>
            <w:tcW w:w="2276" w:type="dxa"/>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746 02 53</w:t>
            </w:r>
          </w:p>
        </w:tc>
      </w:tr>
      <w:tr w:rsidR="00011D1D" w:rsidRPr="00285B44" w:rsidTr="00940C1B">
        <w:trPr>
          <w:trHeight w:val="23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7122" w:type="dxa"/>
            <w:gridSpan w:val="4"/>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Харківський юридичний інститут</w:t>
            </w:r>
          </w:p>
        </w:tc>
      </w:tr>
      <w:tr w:rsidR="00011D1D" w:rsidRPr="00675733" w:rsidTr="00940C1B">
        <w:trPr>
          <w:trHeight w:val="23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7122" w:type="dxa"/>
            <w:gridSpan w:val="4"/>
          </w:tcPr>
          <w:p w:rsidR="00011D1D" w:rsidRPr="00285B44" w:rsidRDefault="00011D1D" w:rsidP="00940C1B">
            <w:pPr>
              <w:pStyle w:val="a3"/>
              <w:jc w:val="both"/>
              <w:rPr>
                <w:rFonts w:ascii="Times New Roman" w:hAnsi="Times New Roman"/>
                <w:sz w:val="24"/>
                <w:szCs w:val="24"/>
                <w:lang w:val="uk-UA"/>
              </w:rPr>
            </w:pPr>
          </w:p>
        </w:tc>
      </w:tr>
      <w:tr w:rsidR="00011D1D" w:rsidRPr="00285B44" w:rsidTr="00940C1B">
        <w:trPr>
          <w:trHeight w:val="46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7122" w:type="dxa"/>
            <w:gridSpan w:val="4"/>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Харківський спецсанавтотранспорт</w:t>
            </w:r>
          </w:p>
        </w:tc>
      </w:tr>
      <w:tr w:rsidR="00011D1D" w:rsidRPr="00675733" w:rsidTr="00940C1B">
        <w:trPr>
          <w:trHeight w:val="706"/>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7122" w:type="dxa"/>
            <w:gridSpan w:val="4"/>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З0-кілометрова зона з 20.05.1986 по 01.06.1986 р. у складі   Харківського спецсанавтотранспорту </w:t>
            </w:r>
          </w:p>
          <w:p w:rsidR="00011D1D" w:rsidRPr="00285B44" w:rsidRDefault="00011D1D" w:rsidP="00940C1B">
            <w:pPr>
              <w:pStyle w:val="a3"/>
              <w:jc w:val="both"/>
              <w:rPr>
                <w:rFonts w:ascii="Times New Roman" w:hAnsi="Times New Roman"/>
                <w:sz w:val="24"/>
                <w:szCs w:val="24"/>
                <w:lang w:val="uk-UA"/>
              </w:rPr>
            </w:pPr>
          </w:p>
        </w:tc>
      </w:tr>
      <w:tr w:rsidR="00011D1D" w:rsidRPr="00675733" w:rsidTr="00940C1B">
        <w:trPr>
          <w:trHeight w:val="46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7122" w:type="dxa"/>
            <w:gridSpan w:val="4"/>
          </w:tcPr>
          <w:p w:rsidR="00011D1D" w:rsidRPr="00285B44" w:rsidRDefault="00011D1D" w:rsidP="00940C1B">
            <w:pPr>
              <w:pStyle w:val="a3"/>
              <w:jc w:val="both"/>
              <w:rPr>
                <w:rFonts w:ascii="Times New Roman" w:hAnsi="Times New Roman"/>
                <w:sz w:val="24"/>
                <w:szCs w:val="24"/>
                <w:lang w:val="uk-UA"/>
              </w:rPr>
            </w:pPr>
          </w:p>
        </w:tc>
      </w:tr>
      <w:tr w:rsidR="00011D1D" w:rsidRPr="00675733" w:rsidTr="00940C1B">
        <w:trPr>
          <w:trHeight w:val="46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7122" w:type="dxa"/>
            <w:gridSpan w:val="4"/>
          </w:tcPr>
          <w:p w:rsidR="00011D1D" w:rsidRPr="00285B44" w:rsidRDefault="00011D1D" w:rsidP="00940C1B">
            <w:pPr>
              <w:pStyle w:val="a3"/>
              <w:jc w:val="both"/>
              <w:rPr>
                <w:rFonts w:ascii="Times New Roman" w:hAnsi="Times New Roman"/>
                <w:sz w:val="24"/>
                <w:szCs w:val="24"/>
                <w:lang w:val="uk-UA"/>
              </w:rPr>
            </w:pPr>
          </w:p>
        </w:tc>
      </w:tr>
      <w:tr w:rsidR="00011D1D" w:rsidRPr="00675733" w:rsidTr="00940C1B">
        <w:trPr>
          <w:trHeight w:val="230"/>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7122" w:type="dxa"/>
            <w:gridSpan w:val="4"/>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Чоловік, дружина, донька, син, троє онуків</w:t>
            </w:r>
          </w:p>
        </w:tc>
      </w:tr>
      <w:tr w:rsidR="00011D1D" w:rsidRPr="00285B44" w:rsidTr="00940C1B">
        <w:trPr>
          <w:trHeight w:val="476"/>
        </w:trPr>
        <w:tc>
          <w:tcPr>
            <w:tcW w:w="3227" w:type="dxa"/>
            <w:gridSpan w:val="2"/>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7122" w:type="dxa"/>
            <w:gridSpan w:val="4"/>
          </w:tcPr>
          <w:p w:rsidR="00011D1D" w:rsidRPr="00285B44" w:rsidRDefault="00011D1D" w:rsidP="00940C1B">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Син 1990 року народження, інвалід </w:t>
            </w:r>
          </w:p>
        </w:tc>
      </w:tr>
    </w:tbl>
    <w:p w:rsidR="00011D1D" w:rsidRPr="00285B44" w:rsidRDefault="00011D1D" w:rsidP="00011D1D">
      <w:pPr>
        <w:spacing w:line="240" w:lineRule="auto"/>
        <w:jc w:val="both"/>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Для заповнення 10.03.2016</w:t>
      </w:r>
    </w:p>
    <w:p w:rsidR="00011D1D" w:rsidRPr="00AB404F" w:rsidRDefault="00011D1D" w:rsidP="00AB404F">
      <w:pPr>
        <w:spacing w:after="0" w:line="240" w:lineRule="auto"/>
        <w:ind w:firstLine="709"/>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ЗВ'ЯЗОК ПОКОЛІНЬ</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Білоцерківська Єлизавета</w:t>
      </w:r>
      <w:r w:rsidRPr="00285B44">
        <w:rPr>
          <w:rFonts w:ascii="Times New Roman" w:hAnsi="Times New Roman" w:cs="Times New Roman"/>
          <w:sz w:val="24"/>
          <w:szCs w:val="24"/>
          <w:lang w:val="uk-UA"/>
        </w:rPr>
        <w:t xml:space="preserve"> ,учениця 7 класу Новомиколаївської загальноосвітньої школи</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І-ІІІ ступенів Шевченківської районної ради Харківської області.</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Гожа Тетяна Миколаївна, учитель української мови та літератури Новомиколаївської загальноосвітньої школи І-ІІІ ступенів Шевченківської районної ради Харківської області.</w:t>
      </w:r>
    </w:p>
    <w:p w:rsidR="00011D1D" w:rsidRPr="00285B44" w:rsidRDefault="00011D1D" w:rsidP="00011D1D">
      <w:pPr>
        <w:spacing w:after="0" w:line="240" w:lineRule="auto"/>
        <w:rPr>
          <w:rFonts w:ascii="Times New Roman" w:hAnsi="Times New Roman" w:cs="Times New Roman"/>
          <w:sz w:val="24"/>
          <w:szCs w:val="24"/>
          <w:lang w:val="uk-UA"/>
        </w:rPr>
      </w:pP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Життя – найпрекрасніше, що є у світі. Людство об’єднує бажання з’ясувати, що є людина, чи може вона керувати своїм життям, чи вона лише знаряддя в руках долі?</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 вважаю, кожне людське життя важливе як невід’ємна частина людства. Від кожного залежить, що передамо нащадкам, що стане нашим духовним надбанням. Розвиток, пізнання світу, постійна робота над вдосконаленням самого себе і всього навколо – ось призначення людини на землі. І від кожного залежить, як він виконає це призначення.</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Спалах над Чорнобильською атомною станцією 30 років тому сліпучим сяйвом своїм висвітлив добро і зло, розум і дурість, щирість і фальшивість, співчуття і злорадство, правду і брехню, безкорисливість і користолюбство – всі людські чесноти і пороки, що причаїлись у душах наших співвітчизників і тих, хто перебував далеко за межами нашої країни. </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Всі, хто в ті страшні для всього світу дні був у Чорнобилі, були справжніми воїнами, звичайні люди в екстремальних умовах ставали героями.</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Серед цих героїв був і мій сусід – Гожа Сергій Іванович. Проводив дезактиваційні роботи на третьому ядерному реакторі. Працював самовіддано, старанно, бо вірилось, що праця не марна, що вносить свою частину зусиль у розв’язання складної і небезпечної своїми наслідками проблеми. За роботу по ліквідації наслідків Чорнобильської аварії нагороджений Почесною грамотою і подякою від командування.</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Відповідальність у ставленні до свого обов’язку передав Сергій Іванович і своїм дітям: Марії, якій виповнився один рік, коли батько був у Чорнобилі, та Дар’ї, яка народилася у 1990 році і теж мала статус дитини, яка постраждала від аварії на ЧАЕС. Виховання власним прикладом дало свої результати. На запитання із вірша В.Висоцького «На чому перевіряються люди, якщо війни немає?» у 1986 році можна було відповісти однозначно: люди перевіряються на своєму ставленні до Чорнобиля.</w:t>
      </w:r>
    </w:p>
    <w:p w:rsidR="00011D1D" w:rsidRPr="00285B44" w:rsidRDefault="00011D1D" w:rsidP="00011D1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цьому році ми, вся Україна, відзначатимемо 30-річницю тих Чорнобильських подій. Але це не свято. Це зовсім інша річниця, яка не терпить фальші, показухи, надуманості. 26 квітня – це день, коли кожна людина повинна поставити перед собою питання: хто я? Для чого живу на світі? Як живу? Чим можу допомогти іншій людині, яка потребує моєї допомоги? Адже сама природа зробила нам застереження: люди, не будьте байдужими, жорстокими, безпечними. Пам’ятайте, що доля планети, доля всього людства, наше з вами майбутнє у наших руках.</w:t>
      </w:r>
    </w:p>
    <w:p w:rsidR="00011D1D" w:rsidRPr="00285B44" w:rsidRDefault="00011D1D" w:rsidP="00011D1D">
      <w:pPr>
        <w:spacing w:after="0" w:line="240" w:lineRule="auto"/>
        <w:jc w:val="center"/>
        <w:rPr>
          <w:rFonts w:ascii="Times New Roman" w:hAnsi="Times New Roman" w:cs="Times New Roman"/>
          <w:sz w:val="24"/>
          <w:szCs w:val="24"/>
          <w:lang w:val="uk-UA"/>
        </w:rPr>
      </w:pPr>
    </w:p>
    <w:p w:rsidR="00011D1D" w:rsidRPr="00285B44" w:rsidRDefault="00011D1D"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ВОЮЮЧИ ІЗ ПОЛУМ’ЯМ: ІСТОРІЯ ПОЖЕЖНИКА</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Бондаренко Вероніка</w:t>
      </w:r>
      <w:r w:rsidRPr="00285B44">
        <w:rPr>
          <w:rFonts w:ascii="Times New Roman" w:hAnsi="Times New Roman" w:cs="Times New Roman"/>
          <w:sz w:val="24"/>
          <w:szCs w:val="24"/>
          <w:lang w:val="uk-UA"/>
        </w:rPr>
        <w:t>, учениця 11 класу,</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учасниця гуртка «Історичне краєзнавство» Левківської ЗОШ І-ІІІ ст.</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Ізюмської районної ради Харківської області</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Кас’яненко Юлія Олександрівна, учитель історії І кваліфікаційної категорії</w:t>
      </w:r>
    </w:p>
    <w:p w:rsidR="00011D1D" w:rsidRPr="00285B44" w:rsidRDefault="00011D1D" w:rsidP="00011D1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Левківської ЗОШ І-ІІІ ст. Ізюмської районної ради Харківської області</w:t>
      </w:r>
    </w:p>
    <w:p w:rsidR="00011D1D" w:rsidRPr="00285B44" w:rsidRDefault="00011D1D" w:rsidP="00011D1D">
      <w:pPr>
        <w:spacing w:after="0" w:line="240" w:lineRule="auto"/>
        <w:jc w:val="both"/>
        <w:rPr>
          <w:rFonts w:ascii="Times New Roman" w:hAnsi="Times New Roman" w:cs="Times New Roman"/>
          <w:sz w:val="24"/>
          <w:szCs w:val="24"/>
          <w:lang w:val="uk-UA"/>
        </w:rPr>
      </w:pP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Лютий 2016 року. Місто Ізюм Харківської області.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Маленька кухня панельної багатоповерхівки вміщує в себе кілька різних за віком людей. Під перехрестя поглядів потрапив чоловік - Петро Іванович Возний. Гостинний господар, задумавшись на хвильку, починає переповідати історію, якій без малого минуло 30 років. Це розповідь про роботу пожежного, безсумнівно героїчну та небезпечну професію, яка була помножена на небезпеку Чорнобиля. Саме там продовжив свою службу Петро Іванович у листопаді вісімдесят сьомого.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За словами господаря, не було сумнівів, що його невдовзі після катастрофи визвуть на місце аварії. Підозри були не марні. У листопаді прийшов наказ прибути у піврічне відрядження до Чорнобильської зони. Шлях до зони відчуження був тривалий: поїздом до Головного управління, </w:t>
      </w:r>
      <w:r w:rsidRPr="00285B44">
        <w:rPr>
          <w:rFonts w:ascii="Times New Roman" w:hAnsi="Times New Roman" w:cs="Times New Roman"/>
          <w:sz w:val="24"/>
          <w:szCs w:val="24"/>
          <w:lang w:val="uk-UA"/>
        </w:rPr>
        <w:lastRenderedPageBreak/>
        <w:t xml:space="preserve">звідти автобусом до Іванкова – тридцятикілометрової зони, а там і до місця призначення – колишньої школи, в якій і розмістили людей. Із місця призначення німим докором людській безрозсудливості виднілася ЧАЕС.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Вже через три години після прибуття Петро Іванович поїхав на своє перше в житті чергування у Чорнобильській зоні. З цього часу події закрутилися у вирі щоденної роботи, яка, без сумніву, була надзвичайно напружена. Графік: 8 годин працюєш, 8 - відпочиваєш – така реальність чекала на молодого пожежника.  Варто відзначити, що пожежні працювали в лісах і селах Білорусії. Зі слів Петра Івановича, в той час по селах діяли мародери, які  здійснювали підпали, результати яких усували пожежні бригади зони відчуження.</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Інфраструктура була зорієнтована на першочергові потреби людей: потреба у відпочинку, їжі. Для цих потреб була переобладнана школа. Їдальня  «Казка» (колишній дитячий садок) знаходилася через дорогу від школи. Попри мінімальні умови, пожежники отримали найнеобхідніше - ліжко, душ, туалет. Ящики з газованою водою в необмеженій кількості знаходилися біля ліжок. Місцева вода непридатна до споживання, тож газована була в нагоді. Ніяких нарікань не викликала їжа. Вона була дуже різноманітна і смачна. Для тих, хто бажав, були додаткові столи. Пожежники відмітили для себе цікавий факт: через півтори години по прийнятті їжі знову відчувався голод. З чим пов'язаний цей факт Петро Іванович не знає.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Атом, вийшовши із-під контролю вісімдесят шостого, давав про себе знати, напевно, кожну секунду перебування у Прип’яті. Попри невеликий час після катастрофи будинки лякали своєю занедбаністю, а простір міста гнітив відсутністю дитячого сміху та неприродною тишею. Ходити доводилося лише по асфальтованих доріжках, які регулярно обмивалися дозиметристами. В їдальні всіх зустрічав апарат, який в просторіччі називали «японцем». Він подавав звуковий сигнал у випадку забруднення взуття. При невеликому радіаційному фоні потрібно було взуття мити, а при значному – існувала необхідність його заміни.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Традиції, сформовані у Чорнобилі, мали на меті безпеку учасників наслідків аварії. Щоденним ритуалом стала здача так званого КІПа (кисневого ізолюючого протигазу) та носіння спеціальної «таблетки» на щитовидній залозі, яку періодично здавали для перевірки та складання карти доз-контролю. Невеликі дозиметри, які кріпилися до уніформи, незмінно «прикрашали» вбрання ліквідатора. Попри це існували і проблеми. За словами Петра Івановича «найкращим» матеріалом, з якого складався одяг пожежника - була бавовна, яка аж ніяк не могла гарно захистити ліквідаторів. Марлеві пов’язки, які видавалися ліквідаторам, часто просто не носили.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питання про те, як ліквідатори проводили свій вільний час, пролунав веселий сміх. «Ну, який вільний час при графіку 8 через 8! 8 годин в Прип’яті, відпочив, 8 годин на станції, відпочив, 8 по Чорнобилі і понеслась!». Попри напружений графік для ліквідаторів аварії готувалися і концерти. Петро Іванович за час служби встиг побувати лише на двох. Один концерт запам’ятався особливо, адже у зону відчуження завітала сама Примадонна Алла Борисівна Пугачова. Проте і тут довелося достроково покинути зал, адже наближалася чергова восьмигодинна зміна.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Поринувши у спогади про минуле, Петро Іванович згадує химерні для звичайної людини речі: велетенські гриби, мертвих лосів та надзвичайну тишу, яка панувала у Прип’яті. Особливо запам’яталися велетенські коропи, які плавали в каналах, що охолоджували енергоблок. Ці коропи були вагою із «гарну свиню», близько 250 кілограмів. Підійшовши до риби ближче, дозиметр буквально «виривався з рук».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Повернувся Петро Іванович додому у травні 1988 року. Зустрічали усієї сім’єю радісно, але насторожено. Адже часто було так, що речі, привезені з відрядження фонили надлишковою радіацією. Причини для побоювання були більш ніж виправданими. Напередодні відрядження у зону відчуження у Петра Івановича народилася донечка Віра та й старша донечка, ще маленька, були у небезпеці.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Варто сказати, що ця сім’я гарно знає ціну «мирного атома». У складі медиків, які потрапили на ЧАЕС 1986 року була бабуся дітей ліквідатора – Рижкова Валентина Миколаївна – лікар кардіолог. Померла жінка у віці 62 років в річницю аварії на ЧАЕС - 26 квітня.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Здоров’я колишнього пожежного також погіршилося внаслідок перебування в зоні відчуження. З долею чорного гумору Петро Іванович відзначає, що купуючи будь-який лікарський препарат ретельно його читає на наявність побічних ефектів. Адже чи допоможе препарат ще не відомо, а побічні ефекти від нього позначаються майже завжди.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 можливості Петро Іванович займається в чорнобильському громадському русі. Підтримує дружні стосунки з багатьма людьми, які пройшли Чорнобиль. Не відмовляється в допомозі при будівництві пам’ятників. Вшановує померлих товаришів. </w:t>
      </w:r>
    </w:p>
    <w:p w:rsidR="00011D1D" w:rsidRPr="00285B44" w:rsidRDefault="00011D1D" w:rsidP="00011D1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Події на ЧАЕС - це своєрідна пересторога для майбутніх поколінь: піклуйтеся про природу - вона надзвичайно крихка. Розвивайте «зелені» технології – вони безпечні для людини і довкілля. Пам’ятайте про подвиг людей, які своїми спинами закрили майбутні покоління від невидимої загрози! Пам’ять – це наша зброя проти повторення помилок минулого і процвітання в майбутньому.</w:t>
      </w:r>
    </w:p>
    <w:p w:rsidR="004775AD" w:rsidRPr="00285B44" w:rsidRDefault="004775AD" w:rsidP="00FB2754">
      <w:pPr>
        <w:pStyle w:val="2"/>
        <w:keepNext w:val="0"/>
        <w:spacing w:before="0" w:after="0"/>
        <w:jc w:val="center"/>
        <w:rPr>
          <w:rStyle w:val="s5"/>
          <w:rFonts w:ascii="Times New Roman" w:hAnsi="Times New Roman" w:cs="Times New Roman"/>
          <w:i w:val="0"/>
          <w:iCs w:val="0"/>
          <w:color w:val="000000"/>
          <w:sz w:val="24"/>
          <w:szCs w:val="24"/>
          <w:shd w:val="clear" w:color="auto" w:fill="FFFFFF"/>
        </w:rPr>
      </w:pPr>
    </w:p>
    <w:p w:rsidR="00FB2754" w:rsidRPr="00AB404F" w:rsidRDefault="00011D1D" w:rsidP="00AB404F">
      <w:pPr>
        <w:pStyle w:val="2"/>
        <w:keepNext w:val="0"/>
        <w:spacing w:before="0" w:after="0"/>
        <w:jc w:val="center"/>
        <w:rPr>
          <w:rFonts w:ascii="Times New Roman" w:hAnsi="Times New Roman" w:cs="Times New Roman"/>
          <w:i w:val="0"/>
          <w:sz w:val="24"/>
          <w:szCs w:val="24"/>
        </w:rPr>
      </w:pPr>
      <w:r w:rsidRPr="00285B44">
        <w:rPr>
          <w:rStyle w:val="s5"/>
          <w:rFonts w:ascii="Times New Roman" w:hAnsi="Times New Roman" w:cs="Times New Roman"/>
          <w:i w:val="0"/>
          <w:iCs w:val="0"/>
          <w:color w:val="000000"/>
          <w:sz w:val="24"/>
          <w:szCs w:val="24"/>
          <w:shd w:val="clear" w:color="auto" w:fill="FFFFFF"/>
        </w:rPr>
        <w:t xml:space="preserve">ЖИВІ І МЕРТВІ... ВСІ ВІДВАЖНІ </w:t>
      </w:r>
      <w:r w:rsidRPr="00285B44">
        <w:rPr>
          <w:rFonts w:ascii="Times New Roman" w:hAnsi="Times New Roman" w:cs="Times New Roman"/>
          <w:i w:val="0"/>
          <w:sz w:val="24"/>
          <w:szCs w:val="24"/>
        </w:rPr>
        <w:t>ВІТЧИЗНИ – МАТЕРІ СИНИ…</w:t>
      </w:r>
    </w:p>
    <w:p w:rsidR="00FB2754" w:rsidRPr="00285B44" w:rsidRDefault="00011D1D" w:rsidP="00FB2754">
      <w:pPr>
        <w:pStyle w:val="2"/>
        <w:keepNext w:val="0"/>
        <w:spacing w:before="0" w:after="0"/>
        <w:jc w:val="center"/>
        <w:rPr>
          <w:rFonts w:ascii="Times New Roman" w:hAnsi="Times New Roman" w:cs="Times New Roman"/>
          <w:b w:val="0"/>
          <w:i w:val="0"/>
          <w:sz w:val="24"/>
          <w:szCs w:val="24"/>
        </w:rPr>
      </w:pPr>
      <w:r w:rsidRPr="00285B44">
        <w:rPr>
          <w:rStyle w:val="s5"/>
          <w:rFonts w:ascii="Times New Roman" w:hAnsi="Times New Roman" w:cs="Times New Roman"/>
          <w:i w:val="0"/>
          <w:iCs w:val="0"/>
          <w:color w:val="000000"/>
          <w:sz w:val="24"/>
          <w:szCs w:val="24"/>
          <w:shd w:val="clear" w:color="auto" w:fill="FFFFFF"/>
        </w:rPr>
        <w:t xml:space="preserve">Борисенко Єлизавета, </w:t>
      </w:r>
      <w:r w:rsidRPr="00285B44">
        <w:rPr>
          <w:rFonts w:ascii="Times New Roman" w:hAnsi="Times New Roman" w:cs="Times New Roman"/>
          <w:b w:val="0"/>
          <w:i w:val="0"/>
          <w:sz w:val="24"/>
          <w:szCs w:val="24"/>
        </w:rPr>
        <w:t xml:space="preserve">учениця 8-го класу </w:t>
      </w:r>
    </w:p>
    <w:p w:rsidR="00011D1D" w:rsidRPr="00285B44" w:rsidRDefault="00011D1D" w:rsidP="00FB2754">
      <w:pPr>
        <w:pStyle w:val="2"/>
        <w:keepNext w:val="0"/>
        <w:spacing w:before="0" w:after="0"/>
        <w:jc w:val="center"/>
        <w:rPr>
          <w:rFonts w:ascii="Times New Roman" w:hAnsi="Times New Roman" w:cs="Times New Roman"/>
          <w:b w:val="0"/>
          <w:i w:val="0"/>
          <w:iCs w:val="0"/>
          <w:color w:val="000000"/>
          <w:sz w:val="24"/>
          <w:szCs w:val="24"/>
          <w:shd w:val="clear" w:color="auto" w:fill="FFFFFF"/>
        </w:rPr>
      </w:pPr>
      <w:r w:rsidRPr="00285B44">
        <w:rPr>
          <w:rFonts w:ascii="Times New Roman" w:hAnsi="Times New Roman" w:cs="Times New Roman"/>
          <w:b w:val="0"/>
          <w:i w:val="0"/>
          <w:sz w:val="24"/>
          <w:szCs w:val="24"/>
        </w:rPr>
        <w:t>Рідкодубської ЗОШ І-ІІ ступенів Дворічанської районної ради Харківської області</w:t>
      </w:r>
    </w:p>
    <w:p w:rsidR="00011D1D" w:rsidRPr="00285B44" w:rsidRDefault="00011D1D" w:rsidP="00FB2754">
      <w:pPr>
        <w:tabs>
          <w:tab w:val="left" w:pos="4290"/>
        </w:tabs>
        <w:spacing w:after="0" w:line="240" w:lineRule="auto"/>
        <w:jc w:val="center"/>
        <w:rPr>
          <w:rFonts w:ascii="Times New Roman" w:hAnsi="Times New Roman" w:cs="Times New Roman"/>
          <w:color w:val="000000"/>
          <w:sz w:val="24"/>
          <w:szCs w:val="24"/>
          <w:lang w:val="uk-UA"/>
        </w:rPr>
      </w:pPr>
      <w:r w:rsidRPr="00285B44">
        <w:rPr>
          <w:rFonts w:ascii="Times New Roman" w:hAnsi="Times New Roman" w:cs="Times New Roman"/>
          <w:sz w:val="24"/>
          <w:szCs w:val="24"/>
          <w:lang w:val="uk-UA"/>
        </w:rPr>
        <w:t>Керівник: Кисіль Юлія Михайлівна, вчитель біології та хімії</w:t>
      </w:r>
    </w:p>
    <w:p w:rsidR="00011D1D" w:rsidRPr="00285B44" w:rsidRDefault="00011D1D" w:rsidP="00FB2754">
      <w:pPr>
        <w:tabs>
          <w:tab w:val="left" w:pos="4290"/>
        </w:tabs>
        <w:spacing w:after="0" w:line="240" w:lineRule="auto"/>
        <w:jc w:val="center"/>
        <w:rPr>
          <w:rFonts w:ascii="Times New Roman" w:hAnsi="Times New Roman" w:cs="Times New Roman"/>
          <w:color w:val="000000"/>
          <w:sz w:val="24"/>
          <w:szCs w:val="24"/>
          <w:lang w:val="uk-UA"/>
        </w:rPr>
      </w:pPr>
    </w:p>
    <w:p w:rsidR="00011D1D" w:rsidRPr="00285B44" w:rsidRDefault="00011D1D" w:rsidP="00011D1D">
      <w:pPr>
        <w:tabs>
          <w:tab w:val="left" w:pos="4290"/>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color w:val="000000"/>
          <w:sz w:val="24"/>
          <w:szCs w:val="24"/>
          <w:shd w:val="clear" w:color="auto" w:fill="FFFFFF"/>
          <w:lang w:val="uk-UA"/>
        </w:rPr>
        <w:t xml:space="preserve">Чорною плямою стала на нашій блакитній планеті чорнобильська трагедія. Майже тридцять років пройшло з того часу, як вибухнув реактор на четвертому енергоблоці Чорнобильської АЕС. </w:t>
      </w:r>
    </w:p>
    <w:p w:rsidR="00011D1D" w:rsidRPr="00285B44" w:rsidRDefault="00011D1D" w:rsidP="00011D1D">
      <w:pPr>
        <w:pStyle w:val="a5"/>
        <w:shd w:val="clear" w:color="auto" w:fill="FFFFFF"/>
        <w:spacing w:before="0" w:beforeAutospacing="0" w:after="0" w:afterAutospacing="0"/>
        <w:ind w:firstLine="709"/>
        <w:jc w:val="both"/>
        <w:rPr>
          <w:color w:val="000000"/>
          <w:lang w:val="uk-UA"/>
        </w:rPr>
      </w:pPr>
      <w:r w:rsidRPr="00285B44">
        <w:rPr>
          <w:color w:val="000000"/>
          <w:lang w:val="uk-UA"/>
        </w:rPr>
        <w:t>Весною 1986 року назва невеличкого провінційного містечка Чорнобиль, що на півночі України, стала відома цілому світові. 26 квітня, коли всі спали безтурботним сном, над четвертим реактором Чорнобильської АЕС несподівано розірвало нічну темряву велетенське полум'я. Наша країна вперше зустрілася з такою грізною силою, як ядерна енергія, що вийшла з-під контролю. А цим часом країна безтурботно готувалася до святкування 1-го травня. Засоби масової інформації повідомляли, що нічого страшного не сталося, хоча ще цього дня почалась евакуація жителів міста енергетиків − Прип’яті.</w:t>
      </w:r>
    </w:p>
    <w:p w:rsidR="00011D1D" w:rsidRPr="00285B44" w:rsidRDefault="00011D1D" w:rsidP="00011D1D">
      <w:pPr>
        <w:pStyle w:val="a5"/>
        <w:shd w:val="clear" w:color="auto" w:fill="FFFFFF"/>
        <w:spacing w:before="0" w:beforeAutospacing="0" w:after="0" w:afterAutospacing="0"/>
        <w:ind w:firstLine="709"/>
        <w:jc w:val="both"/>
        <w:rPr>
          <w:color w:val="000000"/>
          <w:lang w:val="uk-UA"/>
        </w:rPr>
      </w:pPr>
      <w:r w:rsidRPr="00285B44">
        <w:rPr>
          <w:color w:val="000000"/>
          <w:lang w:val="uk-UA"/>
        </w:rPr>
        <w:t>На дезактивацію території було "кинуто" військові частини. Всіх цих людей направляли в самісіньке пекло, нічого не пояснивши і не надавши достатніх засобів захисту − потрібно було терміново локалізувати джерело радіації. І нікого не турбувало, що мине небагато часу, і тисячі, тисячі ліквідаторів, здорових молодих людей, почнуть хворіти та помирати. Небаченого масштабу трагедія звалилася на плече нашого народу. Хто ж винен у ній? Вина у цьому – халатність та безвідповідальність. Усе цвіло − смерть прийшла невидимо. Ніхто не вірив, бо подібного ще не траплялося. Люди проявляли героїзм, ліквідовували залишки аварії, але такого масштабу наслідків ніхто не чекав. Перші герої загинули всі, а скільки ще хворих, скільки народилося дітей-калiк!</w:t>
      </w:r>
    </w:p>
    <w:p w:rsidR="00011D1D" w:rsidRPr="00285B44" w:rsidRDefault="00011D1D" w:rsidP="00011D1D">
      <w:pPr>
        <w:pStyle w:val="3"/>
        <w:shd w:val="clear" w:color="auto" w:fill="FFFFFF"/>
        <w:spacing w:before="0" w:beforeAutospacing="0" w:after="0" w:afterAutospacing="0"/>
        <w:ind w:firstLine="709"/>
        <w:jc w:val="both"/>
        <w:rPr>
          <w:b w:val="0"/>
          <w:color w:val="000000"/>
          <w:sz w:val="24"/>
          <w:szCs w:val="24"/>
          <w:shd w:val="clear" w:color="auto" w:fill="FFFFFF"/>
        </w:rPr>
      </w:pPr>
      <w:r w:rsidRPr="00285B44">
        <w:rPr>
          <w:b w:val="0"/>
          <w:color w:val="000000"/>
          <w:sz w:val="24"/>
          <w:szCs w:val="24"/>
          <w:shd w:val="clear" w:color="auto" w:fill="FFFFFF"/>
        </w:rPr>
        <w:t>Поповнився список тих, хто після пожежників і робітників АЕС заступив на вахту в боротьбі з невидимою диявольською силою. Ліквідатори – люди, що за обов’язком служби взяли участь у ліквідації наслідків чорнобильської катастрофи. Це люди різних національностей, професій, різного віку. Біда їх об’єднала, і де б вони не народилися, у яких краях не мешкали – у їхньому життєвому паспорті значиться прописка «Чорнобилець». Скільки було їх, непомітних героїв, усіх перерахувати неможливо. Боротьбу за ліквідацію наслідків аварії вели машинобудівники та будівельники, вчені та шахтарі, колгоспники та шофери. Колосальна робота була здійснена медиками, військовими. Рядові, генерали, офіцери працювали в зоні дні і ночі.</w:t>
      </w:r>
    </w:p>
    <w:p w:rsidR="00011D1D" w:rsidRPr="00285B44" w:rsidRDefault="00011D1D" w:rsidP="00011D1D">
      <w:pPr>
        <w:pStyle w:val="3"/>
        <w:shd w:val="clear" w:color="auto" w:fill="FFFFFF"/>
        <w:spacing w:before="0" w:beforeAutospacing="0" w:after="0" w:afterAutospacing="0"/>
        <w:ind w:firstLine="709"/>
        <w:jc w:val="both"/>
        <w:rPr>
          <w:b w:val="0"/>
          <w:sz w:val="24"/>
          <w:szCs w:val="24"/>
        </w:rPr>
      </w:pPr>
      <w:r w:rsidRPr="00285B44">
        <w:rPr>
          <w:b w:val="0"/>
          <w:sz w:val="24"/>
          <w:szCs w:val="24"/>
        </w:rPr>
        <w:t xml:space="preserve">Події майже 30-річної давності ніколи не зітруться з пам'яті ні сучасних, ні наступних поколінь. Ця катастрофа є болем для всієї України. І тепер не лише в квітневий день 26 квітня, а і в грудні вже стало доброю традицією вшановувати пам'ять тих, хто пожертвував своїм життям, захищаючи нас від атомного лиха. Адже саме в цей день, 14 грудня, було завершено будівництво саркофагу. З цієї нагоди ми запросили на зустріч з учнями Рідкодубської загальноосвітньої школи І-ІІ ступенів наших земляків, ліквідаторів наслідків вибуху на Чорнобильській АЕС. </w:t>
      </w:r>
      <w:r w:rsidRPr="00285B44">
        <w:rPr>
          <w:rStyle w:val="a6"/>
          <w:iCs/>
          <w:sz w:val="24"/>
          <w:szCs w:val="24"/>
        </w:rPr>
        <w:t>На території Рідкодубівської сільської ради проживає три учасники ліквідації наслідків ядерної техногенної катастрофи на ЧАЕС:</w:t>
      </w:r>
      <w:r w:rsidRPr="00285B44">
        <w:rPr>
          <w:rStyle w:val="a6"/>
          <w:i/>
          <w:iCs/>
          <w:color w:val="555555"/>
          <w:sz w:val="24"/>
          <w:szCs w:val="24"/>
        </w:rPr>
        <w:t xml:space="preserve"> </w:t>
      </w:r>
      <w:r w:rsidRPr="00285B44">
        <w:rPr>
          <w:b w:val="0"/>
          <w:sz w:val="24"/>
          <w:szCs w:val="24"/>
        </w:rPr>
        <w:t>Махновський Сергій Миколайович, Ковриженко Валерій Васильович, Чоболько Юрій Іванович.</w:t>
      </w:r>
    </w:p>
    <w:p w:rsidR="00011D1D" w:rsidRPr="00285B44" w:rsidRDefault="00011D1D" w:rsidP="00011D1D">
      <w:pPr>
        <w:pStyle w:val="3"/>
        <w:shd w:val="clear" w:color="auto" w:fill="FFFFFF"/>
        <w:spacing w:before="0" w:beforeAutospacing="0" w:after="0" w:afterAutospacing="0"/>
        <w:ind w:firstLine="709"/>
        <w:jc w:val="both"/>
        <w:rPr>
          <w:b w:val="0"/>
          <w:sz w:val="24"/>
          <w:szCs w:val="24"/>
        </w:rPr>
      </w:pPr>
      <w:r w:rsidRPr="00285B44">
        <w:rPr>
          <w:rStyle w:val="a6"/>
          <w:sz w:val="24"/>
          <w:szCs w:val="24"/>
        </w:rPr>
        <w:lastRenderedPageBreak/>
        <w:t>Ковриженко Валерій Васильович</w:t>
      </w:r>
      <w:r w:rsidRPr="00285B44">
        <w:rPr>
          <w:rStyle w:val="apple-converted-space"/>
          <w:rFonts w:eastAsia="Calibri"/>
          <w:b w:val="0"/>
          <w:sz w:val="24"/>
          <w:szCs w:val="24"/>
        </w:rPr>
        <w:t xml:space="preserve"> </w:t>
      </w:r>
      <w:r w:rsidRPr="00285B44">
        <w:rPr>
          <w:b w:val="0"/>
          <w:sz w:val="24"/>
          <w:szCs w:val="24"/>
        </w:rPr>
        <w:t>(1950 р.н.) розповідає, що про трагедію на ЧАЕС дізнався, як і всі на той час, із засобів масової інформації – з телевізора, газет. На початку березня 1987 року отримав звичайну повістку з військкомату. Рідні, дізнавшись про повістку, розхвилювались, а всі довкола заспокоювали, що загрози для життя немає.</w:t>
      </w:r>
    </w:p>
    <w:p w:rsidR="00011D1D" w:rsidRPr="00285B44" w:rsidRDefault="00011D1D" w:rsidP="00011D1D">
      <w:pPr>
        <w:pStyle w:val="3"/>
        <w:shd w:val="clear" w:color="auto" w:fill="FFFFFF"/>
        <w:spacing w:before="0" w:beforeAutospacing="0" w:after="0" w:afterAutospacing="0"/>
        <w:ind w:firstLine="709"/>
        <w:jc w:val="both"/>
        <w:rPr>
          <w:b w:val="0"/>
          <w:color w:val="000000"/>
          <w:sz w:val="24"/>
          <w:szCs w:val="24"/>
        </w:rPr>
      </w:pPr>
      <w:r w:rsidRPr="00285B44">
        <w:rPr>
          <w:b w:val="0"/>
          <w:sz w:val="24"/>
          <w:szCs w:val="24"/>
        </w:rPr>
        <w:t>До місця призначення мене, як і інших, привезли автобусами. Перше, що вразило, – це пустка і неймовірна тиша. І все довкола без змін, нібито нічого і не трапилося, і немає ніякої небезпеки. Лише сувора дисципліна нагадувала про біду. Жили у військових тимчасових казармах – спецпоселеннях, що знаходилися поблизу Чорнобиля, в 30-кілометровій зоні, харчувалися в їдальні.</w:t>
      </w:r>
    </w:p>
    <w:p w:rsidR="00011D1D" w:rsidRPr="00285B44" w:rsidRDefault="00011D1D" w:rsidP="00011D1D">
      <w:pPr>
        <w:pStyle w:val="a5"/>
        <w:spacing w:before="0" w:beforeAutospacing="0" w:after="0" w:afterAutospacing="0"/>
        <w:ind w:firstLine="709"/>
        <w:jc w:val="both"/>
        <w:rPr>
          <w:lang w:val="uk-UA"/>
        </w:rPr>
      </w:pPr>
      <w:r w:rsidRPr="00285B44">
        <w:rPr>
          <w:lang w:val="uk-UA"/>
        </w:rPr>
        <w:t>У Чорнобильській зоні працював з 5 березня по 8 травня 1987 року, на 3 енергетичному блоці: виносили сміття, працювали на даху. Працювали в спецодязі, по 15 хвилин на зміну.</w:t>
      </w:r>
    </w:p>
    <w:p w:rsidR="00011D1D" w:rsidRPr="00285B44" w:rsidRDefault="00011D1D" w:rsidP="00011D1D">
      <w:pPr>
        <w:pStyle w:val="a5"/>
        <w:spacing w:before="0" w:beforeAutospacing="0" w:after="0" w:afterAutospacing="0"/>
        <w:ind w:firstLine="709"/>
        <w:jc w:val="both"/>
        <w:rPr>
          <w:lang w:val="uk-UA"/>
        </w:rPr>
      </w:pPr>
      <w:r w:rsidRPr="00285B44">
        <w:rPr>
          <w:lang w:val="uk-UA"/>
        </w:rPr>
        <w:t>Ті, хто вже був у Чорнобильській зоні раніше, розповідали новоприбулим про особисту безпеку і про режим, який потрібно виконувати. Засоби захисту органів дихання використовувалися лише в зоні 4-го реактора. У зоні постійно здійснювався радіаційний контроль дозиметром, за кількістю отриманої радіації визначалась тривалість роботи в зоні: від 2 до 8 годин. А по крові дози опромінювання визначали вже вдома, в лікарні.</w:t>
      </w:r>
    </w:p>
    <w:p w:rsidR="00011D1D" w:rsidRPr="00285B44" w:rsidRDefault="00011D1D" w:rsidP="00011D1D">
      <w:pPr>
        <w:pStyle w:val="a5"/>
        <w:spacing w:before="0" w:beforeAutospacing="0" w:after="0" w:afterAutospacing="0"/>
        <w:ind w:firstLine="709"/>
        <w:jc w:val="both"/>
        <w:rPr>
          <w:lang w:val="uk-UA"/>
        </w:rPr>
      </w:pPr>
      <w:r w:rsidRPr="00285B44">
        <w:rPr>
          <w:lang w:val="uk-UA"/>
        </w:rPr>
        <w:t>В зоні все віяло пусткою: ніде ні людини, ні собаки, стояли пусті ферми. Побачивши зруйнований енергоблок вперше, відчув тривогу і за себе, і за рідних.</w:t>
      </w:r>
    </w:p>
    <w:p w:rsidR="00011D1D" w:rsidRPr="00285B44" w:rsidRDefault="00011D1D" w:rsidP="00011D1D">
      <w:pPr>
        <w:pStyle w:val="a5"/>
        <w:spacing w:before="0" w:beforeAutospacing="0" w:after="0" w:afterAutospacing="0"/>
        <w:ind w:firstLine="709"/>
        <w:jc w:val="both"/>
        <w:rPr>
          <w:lang w:val="uk-UA"/>
        </w:rPr>
      </w:pPr>
      <w:r w:rsidRPr="00285B44">
        <w:rPr>
          <w:lang w:val="uk-UA"/>
        </w:rPr>
        <w:t>З трагічними випадками стикались постійно: багато людей не витримували дози, яку отримували під час роботи, і потрапляли в лікарні. Сміялись там дуже рідко: було якось не до сміху.</w:t>
      </w:r>
    </w:p>
    <w:p w:rsidR="00011D1D" w:rsidRPr="00285B44" w:rsidRDefault="00011D1D" w:rsidP="00011D1D">
      <w:pPr>
        <w:pStyle w:val="a5"/>
        <w:spacing w:before="0" w:beforeAutospacing="0" w:after="0" w:afterAutospacing="0"/>
        <w:ind w:firstLine="709"/>
        <w:jc w:val="both"/>
        <w:rPr>
          <w:lang w:val="uk-UA"/>
        </w:rPr>
      </w:pPr>
      <w:r w:rsidRPr="00285B44">
        <w:rPr>
          <w:lang w:val="uk-UA"/>
        </w:rPr>
        <w:t>Люди, які перебували там, виконували свій обов’язок перед країною, перед собою. Якби не їхня самопожертва, відвага та сміливість, то наслідки цієї трагедії були б набагато більші.</w:t>
      </w:r>
    </w:p>
    <w:p w:rsidR="00011D1D" w:rsidRPr="00285B44" w:rsidRDefault="00011D1D" w:rsidP="00011D1D">
      <w:pPr>
        <w:pStyle w:val="a5"/>
        <w:spacing w:before="0" w:beforeAutospacing="0" w:after="0" w:afterAutospacing="0"/>
        <w:ind w:firstLine="709"/>
        <w:jc w:val="both"/>
        <w:rPr>
          <w:lang w:val="uk-UA"/>
        </w:rPr>
      </w:pPr>
      <w:r w:rsidRPr="00285B44">
        <w:rPr>
          <w:rStyle w:val="a6"/>
          <w:lang w:val="uk-UA"/>
        </w:rPr>
        <w:t>Махновський Сергій Миколайович</w:t>
      </w:r>
      <w:r w:rsidRPr="00285B44">
        <w:rPr>
          <w:rStyle w:val="a6"/>
          <w:b w:val="0"/>
          <w:lang w:val="uk-UA"/>
        </w:rPr>
        <w:t xml:space="preserve"> </w:t>
      </w:r>
      <w:r w:rsidRPr="00285B44">
        <w:rPr>
          <w:lang w:val="uk-UA"/>
        </w:rPr>
        <w:t>згадує, що про вибух на ЧАЕС дізнався на роботі. Повістку отримав з військкомату восени 1987 року, вже з 11 листопада 1987 року по 11 січня 1988 року працював на Чорнобильській АЕС, робили дезактивацію ( зі шланг заливали все водою), зносили сміття з даху та інші роботи. Жили в наметах на 50 чоловік, в них стояли 2 буржуйки, спали на двоповерхових ліжках. В їдальні добре харчували. Вільного часу майже не було.</w:t>
      </w:r>
    </w:p>
    <w:p w:rsidR="00011D1D" w:rsidRPr="00285B44" w:rsidRDefault="00011D1D" w:rsidP="00011D1D">
      <w:pPr>
        <w:pStyle w:val="a5"/>
        <w:spacing w:before="0" w:beforeAutospacing="0" w:after="0" w:afterAutospacing="0"/>
        <w:ind w:firstLine="709"/>
        <w:jc w:val="both"/>
        <w:rPr>
          <w:lang w:val="uk-UA"/>
        </w:rPr>
      </w:pPr>
      <w:r w:rsidRPr="00285B44">
        <w:rPr>
          <w:lang w:val="uk-UA"/>
        </w:rPr>
        <w:t>Вражала навколишня тиша, спустошені села, міста. Все немовби є: і магазини, і зупинки, й автомашини, тільки людей не видно, здавалося, що знаходились на якійсь іншій планеті. Навіть приходили думки, що почалась атомна війна.</w:t>
      </w:r>
    </w:p>
    <w:p w:rsidR="00011D1D" w:rsidRPr="00285B44" w:rsidRDefault="00011D1D" w:rsidP="00011D1D">
      <w:pPr>
        <w:pStyle w:val="a5"/>
        <w:spacing w:before="0" w:beforeAutospacing="0" w:after="0" w:afterAutospacing="0"/>
        <w:ind w:firstLine="709"/>
        <w:jc w:val="both"/>
        <w:rPr>
          <w:lang w:val="uk-UA"/>
        </w:rPr>
      </w:pPr>
      <w:r w:rsidRPr="00285B44">
        <w:rPr>
          <w:lang w:val="uk-UA"/>
        </w:rPr>
        <w:t>Постійно застосовували засоби захисту органів дихання, без них не мав права виїжджати з частини.</w:t>
      </w:r>
    </w:p>
    <w:p w:rsidR="00011D1D" w:rsidRPr="00285B44" w:rsidRDefault="00011D1D" w:rsidP="00011D1D">
      <w:pPr>
        <w:pStyle w:val="a5"/>
        <w:spacing w:before="0" w:beforeAutospacing="0" w:after="0" w:afterAutospacing="0"/>
        <w:ind w:firstLine="709"/>
        <w:jc w:val="both"/>
        <w:rPr>
          <w:lang w:val="uk-UA"/>
        </w:rPr>
      </w:pPr>
      <w:r w:rsidRPr="00285B44">
        <w:rPr>
          <w:rStyle w:val="a6"/>
          <w:lang w:val="uk-UA"/>
        </w:rPr>
        <w:t>Чоболько Юрій Іванович</w:t>
      </w:r>
      <w:r w:rsidRPr="00285B44">
        <w:rPr>
          <w:rStyle w:val="apple-converted-space"/>
          <w:rFonts w:eastAsia="Calibri"/>
          <w:lang w:val="uk-UA"/>
        </w:rPr>
        <w:t xml:space="preserve"> </w:t>
      </w:r>
      <w:r w:rsidRPr="00285B44">
        <w:rPr>
          <w:lang w:val="uk-UA"/>
        </w:rPr>
        <w:t>розповідав, що повістку отримав на роботі, на той час працював шофером в колгоспі ім. Чкалова села Рідкодуб Дворічанського району Харківської області. До 30-кілометрової зони везли автобусом. На місці вже видали військову форму і розселили по частинах. Жили в наметах.</w:t>
      </w:r>
    </w:p>
    <w:p w:rsidR="00011D1D" w:rsidRPr="00285B44" w:rsidRDefault="00011D1D" w:rsidP="00011D1D">
      <w:pPr>
        <w:pStyle w:val="a5"/>
        <w:spacing w:before="0" w:beforeAutospacing="0" w:after="0" w:afterAutospacing="0"/>
        <w:ind w:firstLine="709"/>
        <w:jc w:val="both"/>
        <w:rPr>
          <w:lang w:val="uk-UA"/>
        </w:rPr>
      </w:pPr>
      <w:r w:rsidRPr="00285B44">
        <w:rPr>
          <w:lang w:val="uk-UA"/>
        </w:rPr>
        <w:t>Коли їхали, то було якось моторошно від побаченого: села пусті, лише курку можна побачити де-не-де, все позаростало бур’янами. Німа тиша. Якесь все неприродне, штучне.</w:t>
      </w:r>
    </w:p>
    <w:p w:rsidR="00011D1D" w:rsidRPr="00285B44" w:rsidRDefault="00011D1D" w:rsidP="00011D1D">
      <w:pPr>
        <w:pStyle w:val="a5"/>
        <w:spacing w:before="0" w:beforeAutospacing="0" w:after="0" w:afterAutospacing="0"/>
        <w:ind w:firstLine="709"/>
        <w:jc w:val="both"/>
        <w:rPr>
          <w:lang w:val="uk-UA"/>
        </w:rPr>
      </w:pPr>
      <w:r w:rsidRPr="00285B44">
        <w:rPr>
          <w:lang w:val="uk-UA"/>
        </w:rPr>
        <w:t>Ще жахливіше стало, коли приїхали на станцію: скрізь руїни, все таке  страшне, як у фільмі жахів…</w:t>
      </w:r>
    </w:p>
    <w:p w:rsidR="00011D1D" w:rsidRPr="00285B44" w:rsidRDefault="00011D1D" w:rsidP="00011D1D">
      <w:pPr>
        <w:pStyle w:val="a5"/>
        <w:spacing w:before="0" w:beforeAutospacing="0" w:after="0" w:afterAutospacing="0"/>
        <w:ind w:firstLine="709"/>
        <w:jc w:val="both"/>
        <w:rPr>
          <w:lang w:val="uk-UA"/>
        </w:rPr>
      </w:pPr>
      <w:r w:rsidRPr="00285B44">
        <w:rPr>
          <w:lang w:val="uk-UA"/>
        </w:rPr>
        <w:t>У Чорнобильській зоні був рядовим солдатом, працював на машині, возив пісок у зону.</w:t>
      </w:r>
    </w:p>
    <w:p w:rsidR="00011D1D" w:rsidRPr="00285B44" w:rsidRDefault="00011D1D" w:rsidP="00011D1D">
      <w:pPr>
        <w:pStyle w:val="a5"/>
        <w:spacing w:before="0" w:beforeAutospacing="0" w:after="0" w:afterAutospacing="0"/>
        <w:ind w:firstLine="709"/>
        <w:jc w:val="both"/>
        <w:rPr>
          <w:lang w:val="uk-UA"/>
        </w:rPr>
      </w:pPr>
      <w:r w:rsidRPr="00285B44">
        <w:rPr>
          <w:lang w:val="uk-UA"/>
        </w:rPr>
        <w:t>Весь час ходили в респіраторах, при в’їзді до зони та виїзді заміряли дозу опромінення, кожен день ходили до лазні і переодягались.</w:t>
      </w:r>
    </w:p>
    <w:p w:rsidR="00011D1D" w:rsidRPr="00285B44" w:rsidRDefault="00011D1D" w:rsidP="00011D1D">
      <w:pPr>
        <w:pStyle w:val="a5"/>
        <w:spacing w:before="0" w:beforeAutospacing="0" w:after="0" w:afterAutospacing="0"/>
        <w:ind w:firstLine="709"/>
        <w:jc w:val="both"/>
        <w:rPr>
          <w:lang w:val="uk-UA"/>
        </w:rPr>
      </w:pPr>
      <w:r w:rsidRPr="00285B44">
        <w:rPr>
          <w:lang w:val="uk-UA"/>
        </w:rPr>
        <w:t>На жаль, багато хто з ліквідаторів вже давно покинули це земне життя. Тому велика шана і уклін до землі всім героям, всім, хто не жалкував себе, всім, хто спас нас від ще більшого лиха.</w:t>
      </w:r>
    </w:p>
    <w:p w:rsidR="00011D1D" w:rsidRPr="00285B44" w:rsidRDefault="00011D1D" w:rsidP="00011D1D">
      <w:pPr>
        <w:pStyle w:val="a5"/>
        <w:shd w:val="clear" w:color="auto" w:fill="FFFFFF"/>
        <w:spacing w:before="0" w:beforeAutospacing="0" w:after="0" w:afterAutospacing="0"/>
        <w:ind w:firstLine="709"/>
        <w:jc w:val="both"/>
        <w:rPr>
          <w:lang w:val="uk-UA"/>
        </w:rPr>
      </w:pPr>
      <w:r w:rsidRPr="00285B44">
        <w:rPr>
          <w:lang w:val="uk-UA"/>
        </w:rPr>
        <w:t>Їхній подвиг неможливо переоцінити – як не можна переоцінити значення того, що вони зробили. Їхній героїзм, патріотизм і професійна майстерність перевірені часом.</w:t>
      </w:r>
    </w:p>
    <w:p w:rsidR="00011D1D" w:rsidRPr="00285B44" w:rsidRDefault="00011D1D" w:rsidP="00011D1D">
      <w:pPr>
        <w:pStyle w:val="a5"/>
        <w:shd w:val="clear" w:color="auto" w:fill="FFFFFF"/>
        <w:spacing w:before="0" w:beforeAutospacing="0" w:after="0" w:afterAutospacing="0"/>
        <w:ind w:firstLine="709"/>
        <w:jc w:val="both"/>
        <w:rPr>
          <w:lang w:val="uk-UA"/>
        </w:rPr>
      </w:pPr>
      <w:r w:rsidRPr="00285B44">
        <w:rPr>
          <w:lang w:val="uk-UA"/>
        </w:rPr>
        <w:t>Вшановуючи учасників ліквідації наслідків аварії на Чорнобильській АЕС, ми схиляємо голови перед пам’яттю загиблих героїв і віддаємо данину пошани всім ліквідаторам аварії, які, рятуючи українців, а також народи інших країн від ядерної небезпеки, жертвували найдорожчим – своїм здоров’ям і життям.</w:t>
      </w:r>
    </w:p>
    <w:p w:rsidR="004775AD" w:rsidRPr="00285B44" w:rsidRDefault="004775AD" w:rsidP="00FB2754">
      <w:pPr>
        <w:spacing w:after="0" w:line="240" w:lineRule="auto"/>
        <w:jc w:val="center"/>
        <w:rPr>
          <w:rFonts w:ascii="Times New Roman" w:hAnsi="Times New Roman" w:cs="Times New Roman"/>
          <w:b/>
          <w:sz w:val="24"/>
          <w:szCs w:val="24"/>
          <w:lang w:val="uk-UA"/>
        </w:rPr>
      </w:pPr>
    </w:p>
    <w:p w:rsidR="00FB2754" w:rsidRPr="00285B44" w:rsidRDefault="00FB2754" w:rsidP="00FB2754">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НАШІ ЧОРНОБИЛЬЦІ</w:t>
      </w:r>
    </w:p>
    <w:p w:rsidR="00AB404F" w:rsidRDefault="00FB2754"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(жителі Миколаївської та Забаринської сільських рад</w:t>
      </w:r>
      <w:r w:rsidR="00AB404F">
        <w:rPr>
          <w:rFonts w:ascii="Times New Roman" w:hAnsi="Times New Roman" w:cs="Times New Roman"/>
          <w:b/>
          <w:sz w:val="24"/>
          <w:szCs w:val="24"/>
          <w:lang w:val="uk-UA"/>
        </w:rPr>
        <w:t xml:space="preserve"> </w:t>
      </w:r>
    </w:p>
    <w:p w:rsidR="00FB2754" w:rsidRPr="00285B44" w:rsidRDefault="00FB2754"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Зачепилівського району Харківської області)</w:t>
      </w:r>
    </w:p>
    <w:p w:rsidR="00FB2754" w:rsidRPr="00285B44" w:rsidRDefault="00FB2754" w:rsidP="00FB2754">
      <w:pPr>
        <w:spacing w:after="0" w:line="240" w:lineRule="auto"/>
        <w:jc w:val="center"/>
        <w:rPr>
          <w:rFonts w:ascii="Times New Roman" w:hAnsi="Times New Roman" w:cs="Times New Roman"/>
          <w:b/>
          <w:sz w:val="24"/>
          <w:szCs w:val="24"/>
          <w:lang w:val="uk-UA"/>
        </w:rPr>
      </w:pPr>
    </w:p>
    <w:p w:rsidR="00FB2754" w:rsidRPr="00285B44" w:rsidRDefault="00FB2754" w:rsidP="00FB2754">
      <w:pPr>
        <w:pStyle w:val="11"/>
        <w:jc w:val="center"/>
        <w:rPr>
          <w:rFonts w:ascii="Times New Roman" w:hAnsi="Times New Roman"/>
          <w:sz w:val="24"/>
          <w:szCs w:val="24"/>
          <w:lang w:val="uk-UA"/>
        </w:rPr>
      </w:pPr>
      <w:r w:rsidRPr="00285B44">
        <w:rPr>
          <w:rFonts w:ascii="Times New Roman" w:hAnsi="Times New Roman"/>
          <w:b/>
          <w:sz w:val="24"/>
          <w:szCs w:val="24"/>
          <w:lang w:val="uk-UA"/>
        </w:rPr>
        <w:t>Браілко Марина, Пасько Таміла, Лебідь Анастасія</w:t>
      </w:r>
      <w:r w:rsidRPr="00285B44">
        <w:rPr>
          <w:rFonts w:ascii="Times New Roman" w:hAnsi="Times New Roman"/>
          <w:sz w:val="24"/>
          <w:szCs w:val="24"/>
          <w:lang w:val="uk-UA"/>
        </w:rPr>
        <w:t xml:space="preserve">, </w:t>
      </w:r>
    </w:p>
    <w:p w:rsidR="00FB2754" w:rsidRPr="00285B44" w:rsidRDefault="00FB2754" w:rsidP="00FB2754">
      <w:pPr>
        <w:pStyle w:val="11"/>
        <w:jc w:val="center"/>
        <w:rPr>
          <w:rFonts w:ascii="Times New Roman" w:hAnsi="Times New Roman"/>
          <w:sz w:val="24"/>
          <w:szCs w:val="24"/>
          <w:lang w:val="uk-UA"/>
        </w:rPr>
      </w:pPr>
      <w:r w:rsidRPr="00285B44">
        <w:rPr>
          <w:rFonts w:ascii="Times New Roman" w:hAnsi="Times New Roman"/>
          <w:sz w:val="24"/>
          <w:szCs w:val="24"/>
          <w:lang w:val="uk-UA"/>
        </w:rPr>
        <w:t xml:space="preserve">вихованці гуртка «Історичне краєзнавство» Зачепилівського районного </w:t>
      </w:r>
    </w:p>
    <w:p w:rsidR="00FB2754" w:rsidRPr="00285B44" w:rsidRDefault="00FB2754" w:rsidP="00FB2754">
      <w:pPr>
        <w:pStyle w:val="11"/>
        <w:jc w:val="center"/>
        <w:rPr>
          <w:rFonts w:ascii="Times New Roman" w:hAnsi="Times New Roman"/>
          <w:sz w:val="24"/>
          <w:szCs w:val="24"/>
          <w:lang w:val="uk-UA"/>
        </w:rPr>
      </w:pPr>
      <w:r w:rsidRPr="00285B44">
        <w:rPr>
          <w:rFonts w:ascii="Times New Roman" w:hAnsi="Times New Roman"/>
          <w:sz w:val="24"/>
          <w:szCs w:val="24"/>
          <w:lang w:val="uk-UA"/>
        </w:rPr>
        <w:t>Будинку дитячої та юнацької творчості, учні Миколаївської ЗОШ І-ІІІ ступенів</w:t>
      </w:r>
    </w:p>
    <w:p w:rsidR="00FB2754" w:rsidRPr="00285B44" w:rsidRDefault="00FB2754" w:rsidP="00FB2754">
      <w:pPr>
        <w:pStyle w:val="11"/>
        <w:jc w:val="center"/>
        <w:rPr>
          <w:rFonts w:ascii="Times New Roman" w:hAnsi="Times New Roman"/>
          <w:sz w:val="24"/>
          <w:szCs w:val="24"/>
          <w:lang w:val="uk-UA"/>
        </w:rPr>
      </w:pPr>
      <w:r w:rsidRPr="00285B44">
        <w:rPr>
          <w:rFonts w:ascii="Times New Roman" w:hAnsi="Times New Roman"/>
          <w:sz w:val="24"/>
          <w:szCs w:val="24"/>
          <w:lang w:val="uk-UA"/>
        </w:rPr>
        <w:t>Керівник: Владимирець Ольга Миколаївна, учитель історії Миколаївської ЗОШ І-ІІІ ступенів</w:t>
      </w:r>
    </w:p>
    <w:p w:rsidR="00FB2754" w:rsidRPr="00285B44" w:rsidRDefault="00FB2754" w:rsidP="00FB2754">
      <w:pPr>
        <w:pStyle w:val="11"/>
        <w:jc w:val="center"/>
        <w:rPr>
          <w:rFonts w:ascii="Times New Roman" w:hAnsi="Times New Roman"/>
          <w:sz w:val="24"/>
          <w:szCs w:val="24"/>
          <w:lang w:val="uk-UA"/>
        </w:rPr>
      </w:pP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Більше тридцяти років тому чорнобильцями називали мешканців міста Чорнобиль, яке було серцем енергетики колишнього Радянського Союзу. А з 26 квітня 1986 року майже кожен десятий українець став називатися цим імʼям. Саме в цей день сталась найбільша трагедія не тільки України, а й усього людства – вибух на Чорнобильській АЕС. Люди, що своїм здоровʼям зупиняли «мирний» атом – одержали статус учасника ліквідації наслідків аварії на Чорнобильській АЕС, або просто – чорнобильці.</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Причиною катастрофи прийнято вважати стрибок напруги в мережі, який викликав два вибухи. На щастя (якщо можна так сказати), вибухи були не ядерними, а хімічними - наслідок перегріву реактора і накопичення значної кількості пари. На момент вибуху в реакторі знаходилось близько 200 т урану. Було зруйновано обшивку, а через відсутність захисної оболонки більше 60 т радіоактивних речовин піднялись у повітря.</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Кількість людей, що брали участь в гасінні пожежі на ЧАЕС, становила 240 тис. Всі вони отримали високі дози радіації. Однак саме пожежним вдалось врятувати нас від справді серйозної катастрофи – сильного водневого вибуху, який міг стати наступним етапом трагедії. </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 Вкінці 1986 року реактор накрили спеціальним "саркофагом", задля запобігання розповсюдженню радіоактивних часток. Укриття було збудоване добровольцями та мобілізованими солдатами, яких пізніше назвуть ліквідаторами. За весь час будівництва «саркофагу» їх нараховувалось близько 600 тисяч осіб з усього тодішнього СРСР.</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До число цих 600 тисяч осіб увійшли й наші односельці, які за першим викликом пішли в бій з «мирним» атомом, за екологічну безпеку не тільки України а й усього світу.</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З Миколаївської сільської ради Зачепилівського району були призвані на ліквідацію аварії:</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 Алєксєєв Василь Вікторович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2 Білов Микола Степанович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3 Браілко Олексій Григорович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4 Воробйов Олексій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5 Запорожець Юрій Миколайович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6 Крутько Анатолій Андрійович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7 Криулін Віктор Федорович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8 Кінаш Володимир Валентинович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9 Литвин Василь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10 Мерчанський Юрій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11 Пашко Григорій Тимофійович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12 Поліщук Петро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13 Пасько Сергій Антонович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14 Ростовцев Сергій Володимирович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15 Голуб Валерій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16 Усенко Олексій Володимирович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17 Борщ Анатолій Павлович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18 Джгун Іван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19 Сирота Павло Зіновійович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20 Харуца Дмитро Георгійович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21 Часник Володимир Іванович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lastRenderedPageBreak/>
        <w:t>22 Гирман Володимир Григорович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23 Штанько Микола Миколайович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24 Сєтка Віктор Миколайович</w:t>
      </w:r>
    </w:p>
    <w:p w:rsidR="00FB2754" w:rsidRPr="00285B44" w:rsidRDefault="00FB2754" w:rsidP="00FB2754">
      <w:pPr>
        <w:spacing w:after="0" w:line="240" w:lineRule="auto"/>
        <w:ind w:firstLine="708"/>
        <w:jc w:val="both"/>
        <w:rPr>
          <w:rFonts w:ascii="Times New Roman" w:hAnsi="Times New Roman" w:cs="Times New Roman"/>
          <w:color w:val="2E2E2E"/>
          <w:sz w:val="24"/>
          <w:szCs w:val="24"/>
          <w:shd w:val="clear" w:color="auto" w:fill="FFFFFF"/>
          <w:lang w:val="uk-UA"/>
        </w:rPr>
      </w:pPr>
      <w:r w:rsidRPr="00285B44">
        <w:rPr>
          <w:rFonts w:ascii="Times New Roman" w:hAnsi="Times New Roman" w:cs="Times New Roman"/>
          <w:color w:val="2E2E2E"/>
          <w:sz w:val="24"/>
          <w:szCs w:val="24"/>
          <w:shd w:val="clear" w:color="auto" w:fill="FFFFFF"/>
          <w:lang w:val="uk-UA"/>
        </w:rPr>
        <w:t>Пліч о пліч з ними працювали і жителі Забаринської сільської ради Зачепилівського району:</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Коробка Михайло Анатолійович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Капуста Григорій Іванович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Чернишов Микола Георгійович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Нізамаєв Сергій Миколайович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 xml:space="preserve">Безчасний Микола </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Чепель Валентин Васильович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Чепель Григорій Васильович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Ковбасенко Олександр Григорович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Білокінь Василь Васильович</w:t>
      </w:r>
    </w:p>
    <w:p w:rsidR="00FB2754" w:rsidRPr="00285B44" w:rsidRDefault="00FB2754" w:rsidP="00FB2754">
      <w:pPr>
        <w:pStyle w:val="a7"/>
        <w:numPr>
          <w:ilvl w:val="0"/>
          <w:numId w:val="1"/>
        </w:numPr>
        <w:spacing w:after="0" w:line="240" w:lineRule="auto"/>
        <w:jc w:val="both"/>
        <w:rPr>
          <w:rFonts w:ascii="Times New Roman" w:hAnsi="Times New Roman"/>
          <w:sz w:val="24"/>
          <w:szCs w:val="24"/>
        </w:rPr>
      </w:pPr>
      <w:r w:rsidRPr="00285B44">
        <w:rPr>
          <w:rFonts w:ascii="Times New Roman" w:hAnsi="Times New Roman"/>
          <w:sz w:val="24"/>
          <w:szCs w:val="24"/>
        </w:rPr>
        <w:t>Ромасенко Олег Віталійович</w:t>
      </w:r>
    </w:p>
    <w:p w:rsidR="00FB2754" w:rsidRDefault="00FB2754" w:rsidP="00564C83">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Пройшло вже тридцять років з тієї сумної дати, але для них це наче було вчора. Вони щороку збираються разом 26 квітня, згадують події тих далеких днів, поминають тих хто не дожив до чергових роковин. Своїми спогадами діляться з підростаючим поколінням.</w:t>
      </w:r>
    </w:p>
    <w:p w:rsidR="00564C83" w:rsidRPr="00285B44" w:rsidRDefault="00564C83" w:rsidP="00564C83">
      <w:pPr>
        <w:spacing w:after="0" w:line="240" w:lineRule="auto"/>
        <w:ind w:firstLine="708"/>
        <w:jc w:val="both"/>
        <w:rPr>
          <w:rFonts w:ascii="Times New Roman" w:hAnsi="Times New Roman" w:cs="Times New Roman"/>
          <w:sz w:val="24"/>
          <w:szCs w:val="24"/>
          <w:lang w:val="uk-UA"/>
        </w:rPr>
      </w:pPr>
    </w:p>
    <w:p w:rsidR="00FB2754" w:rsidRPr="00AB404F" w:rsidRDefault="00FB2754" w:rsidP="00AB404F">
      <w:pPr>
        <w:spacing w:after="0" w:line="240" w:lineRule="auto"/>
        <w:ind w:firstLine="567"/>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Інтерв’ю</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Брижань Катерина</w:t>
      </w:r>
      <w:r w:rsidRPr="00285B44">
        <w:rPr>
          <w:rFonts w:ascii="Times New Roman" w:hAnsi="Times New Roman" w:cs="Times New Roman"/>
          <w:sz w:val="24"/>
          <w:szCs w:val="24"/>
          <w:lang w:val="uk-UA"/>
        </w:rPr>
        <w:t>, учениця 9 класу, Хрестищенської ЗОШ І-ІІІ ступенів</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Красноградського району Харківської області</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Нартов Г. А., вчитель історії</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 Брижань Катерина, учениця 9 класу, командир загону «Добрі серця», взяла участь у обласній історико-краєзнавчій пошуковій експедиції учнівської та студентської молоді «Чорнобиль: події, долі, пам’ять» за напрямом роботи: «Харків’яни – учасники ліквідації аварії на Чорнобильській АЕС». Тема моєї роботи: «Чорнобиль: болюча пам'ять». З метою відтворення правдивої хроніки ліквідації наслідків ядерної техногенної катастрофи на Чорнобильській АЕС, я відвідала свою сусідку, Шатравку (в дівоцтві Довгаль) Ірину Валентинівну, яка була медичним працівником під час ліквідації. Вона люб’язно згодилася відповісти на мої запитання, але під час діалогу я помітила її сильну схвильованість, через яку, скоріш всього, Ірина Валентинівна відмовилась відповідати на всі. Тому до вашої уваги уривок із нашого діалогу.</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 і коли Ви дізналися про вибух на ЧАЕС?</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Із засобів масової інформації, 8 травня 1986 року.</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 Ви отримали повістку чи іншу вимогу до Чорнобильської зони?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 В.: - На місці моєї тогочасної роботи було вивішено графік поїздок та командировок з чітко вказаними прізвищами та списком особистих речей, які можна було брати з собою.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Яка була реакція на цю ситуацію у рідних, близьких?</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Про мою командировку вони дізналися вже коли я написала звідти свого першого листа. До цього я їм нічого не говорила, бо, по перше нам не дозволялося розголошуватися, а по друге – не хотіла хвилювати.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Ви сказали, що писали листи. Про що? Розповідали про свої будні?</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Звичайно ні. Писала, що  в мене все добре, щоб не хвилювалися, та просила щоб висилали гроші.</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Перший день на місці призначення, опишіть його – що здивувало, що вразило, де жили?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Проживали на пароплаві на воді. Було чудове харчування. Коли вперше потрапила на місце призначення вразила безлюдність та господарства без нагляду. Всюди було порожньо, у місті наче зупинився час, навкруг, наче привиди, ходили люди в білих халатах.</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 - Вам доводили про фінансову компенсацію Вашого перебування у Чорнобильській зоні відчуження?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І. В.: - Ні! Про неї і не було мови. Та ми тоді і не замислювалися над цим питанням. Життя і здоров’я потерпілих було головнішим за своє.</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Яка була Ваша посада, звання, обов'язки?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Фельдшер швидкої допомоги. Надавала першу невідкладну допомогу потерпілим.</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А біля 4-го реактора Ви були?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Ні. Але дуже хотілося глянути на нього зблизька, не розуміючи про всю масштабність небезпеки.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 пройшов Ваш перший «бойовий» день?</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Він неймовірно довго тягнувся, здавалося, що йому не буде кінця.</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Коли Ви відчули перші симптоми чи відчуття радіаційного впливу на Ваше здоров'я в Чорнобильській зоні відчуження?</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Відразу. Надзвичайна сонливість та часте випадіння волосся.</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Звертались до когось за допомогою?</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Ні, не зверталась.</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Застосовували Ви засоби захисту органів дихання?</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Застосовували «пелюстка-респіратор». Міняли їх кожну годину. Кожного дня нам видавали халати та респіратор-пелюстка ч-1.</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Наведіть приклади мужності під час Вашого перебування в Чорнобильській зоні відчуження.</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Я вважаю свій вчинок мужнім, адже перебувати в 30-ти кілометровій зоні, це дуже мужній вчинок.</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Кого пам'ятаєте з тих часів, чи підтримуєте з кимось стосунки?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Два лікаря – фельдшери, з однією з них досі підтримую зв'язок, бо вона стала моєю кумою.</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Яке, на Вашу думку, ставлення сучасного суспільства до подвигу ліквідаторів?</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Сучасне суспільство вітає ліквідаторів, виділяють гроші на проживання та оздоровлення. Також на комунальні витрати 50% знижка.</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 - Чи розповідали Ви своїм дітям про свою участь у ліквідації?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Так, звичайно.</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 - Яке їх ставлення до Вашої участі в ліквідації?</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 В.: - Вони пишаються вчинком їхньої матері, але в той же час дуже хвилюються за моє здоров’я.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 - Чи знаєте Ви про існування чорнобильських музеїв?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В.: - Не знаю. У нашому районі таких не має.</w:t>
      </w:r>
    </w:p>
    <w:p w:rsidR="00011D1D"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Ось така бесіда вийшла у нас. Іноді навіть не здогадуєшся хто живе поряд з тобою: може звичайна людина, а може справжній герой свого часу. Хотілося б дізнатися про інших учасників ліквідації ЧАЕС, але нажаль більшість із них відмовляються спілкуватися на цю тему.</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285B44" w:rsidRDefault="00FB2754" w:rsidP="00AB404F">
      <w:pPr>
        <w:spacing w:after="0" w:line="240" w:lineRule="auto"/>
        <w:ind w:firstLine="708"/>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ХТО, ЯК НЕ МИ…</w:t>
      </w:r>
    </w:p>
    <w:p w:rsidR="00FB2754" w:rsidRPr="00285B44" w:rsidRDefault="00FB2754" w:rsidP="00FB2754">
      <w:pPr>
        <w:pStyle w:val="a3"/>
        <w:jc w:val="center"/>
        <w:rPr>
          <w:rStyle w:val="a6"/>
          <w:rFonts w:ascii="Times New Roman" w:hAnsi="Times New Roman"/>
          <w:b w:val="0"/>
          <w:color w:val="222222"/>
          <w:sz w:val="24"/>
          <w:szCs w:val="24"/>
          <w:bdr w:val="none" w:sz="0" w:space="0" w:color="auto" w:frame="1"/>
          <w:shd w:val="clear" w:color="auto" w:fill="FFFFFF"/>
          <w:lang w:val="uk-UA"/>
        </w:rPr>
      </w:pPr>
      <w:r w:rsidRPr="00285B44">
        <w:rPr>
          <w:rStyle w:val="a6"/>
          <w:rFonts w:ascii="Times New Roman" w:hAnsi="Times New Roman"/>
          <w:color w:val="222222"/>
          <w:sz w:val="24"/>
          <w:szCs w:val="24"/>
          <w:bdr w:val="none" w:sz="0" w:space="0" w:color="auto" w:frame="1"/>
          <w:shd w:val="clear" w:color="auto" w:fill="FFFFFF"/>
          <w:lang w:val="uk-UA"/>
        </w:rPr>
        <w:t xml:space="preserve">Бугаєнко Олексій, </w:t>
      </w:r>
      <w:r w:rsidRPr="00285B44">
        <w:rPr>
          <w:rStyle w:val="a6"/>
          <w:rFonts w:ascii="Times New Roman" w:hAnsi="Times New Roman"/>
          <w:b w:val="0"/>
          <w:color w:val="222222"/>
          <w:sz w:val="24"/>
          <w:szCs w:val="24"/>
          <w:bdr w:val="none" w:sz="0" w:space="0" w:color="auto" w:frame="1"/>
          <w:shd w:val="clear" w:color="auto" w:fill="FFFFFF"/>
          <w:lang w:val="uk-UA"/>
        </w:rPr>
        <w:t>вихованець Красноградського РЦДЮТ</w:t>
      </w:r>
    </w:p>
    <w:p w:rsidR="00FB2754" w:rsidRPr="00285B44" w:rsidRDefault="00FB2754" w:rsidP="00FB2754">
      <w:pPr>
        <w:pStyle w:val="a3"/>
        <w:jc w:val="center"/>
        <w:rPr>
          <w:rStyle w:val="a6"/>
          <w:rFonts w:ascii="Times New Roman" w:hAnsi="Times New Roman"/>
          <w:b w:val="0"/>
          <w:color w:val="222222"/>
          <w:sz w:val="24"/>
          <w:szCs w:val="24"/>
          <w:bdr w:val="none" w:sz="0" w:space="0" w:color="auto" w:frame="1"/>
          <w:shd w:val="clear" w:color="auto" w:fill="FFFFFF"/>
          <w:lang w:val="uk-UA"/>
        </w:rPr>
      </w:pPr>
      <w:r w:rsidRPr="00285B44">
        <w:rPr>
          <w:rStyle w:val="a6"/>
          <w:rFonts w:ascii="Times New Roman" w:hAnsi="Times New Roman"/>
          <w:b w:val="0"/>
          <w:color w:val="222222"/>
          <w:sz w:val="24"/>
          <w:szCs w:val="24"/>
          <w:bdr w:val="none" w:sz="0" w:space="0" w:color="auto" w:frame="1"/>
          <w:shd w:val="clear" w:color="auto" w:fill="FFFFFF"/>
          <w:lang w:val="uk-UA"/>
        </w:rPr>
        <w:t xml:space="preserve"> Красноградського району Харківської області</w:t>
      </w:r>
    </w:p>
    <w:p w:rsidR="00FB2754" w:rsidRPr="00285B44" w:rsidRDefault="00FB2754" w:rsidP="00FB2754">
      <w:pPr>
        <w:pStyle w:val="a3"/>
        <w:jc w:val="center"/>
        <w:rPr>
          <w:rStyle w:val="a6"/>
          <w:rFonts w:ascii="Times New Roman" w:hAnsi="Times New Roman"/>
          <w:b w:val="0"/>
          <w:color w:val="222222"/>
          <w:sz w:val="24"/>
          <w:szCs w:val="24"/>
          <w:bdr w:val="none" w:sz="0" w:space="0" w:color="auto" w:frame="1"/>
          <w:shd w:val="clear" w:color="auto" w:fill="FFFFFF"/>
          <w:lang w:val="uk-UA"/>
        </w:rPr>
      </w:pPr>
      <w:r w:rsidRPr="00285B44">
        <w:rPr>
          <w:rStyle w:val="a6"/>
          <w:rFonts w:ascii="Times New Roman" w:hAnsi="Times New Roman"/>
          <w:b w:val="0"/>
          <w:color w:val="222222"/>
          <w:sz w:val="24"/>
          <w:szCs w:val="24"/>
          <w:bdr w:val="none" w:sz="0" w:space="0" w:color="auto" w:frame="1"/>
          <w:shd w:val="clear" w:color="auto" w:fill="FFFFFF"/>
          <w:lang w:val="uk-UA"/>
        </w:rPr>
        <w:t>Керівник: методист  Красноградського РЦДЮТ Бугаєнко Тетяна Олексіївна</w:t>
      </w:r>
    </w:p>
    <w:p w:rsidR="00FB2754" w:rsidRPr="00285B44" w:rsidRDefault="00FB2754" w:rsidP="00FB2754">
      <w:pPr>
        <w:pStyle w:val="a3"/>
        <w:jc w:val="center"/>
        <w:rPr>
          <w:rFonts w:ascii="Times New Roman" w:hAnsi="Times New Roman"/>
          <w:b/>
          <w:bCs/>
          <w:color w:val="222222"/>
          <w:sz w:val="24"/>
          <w:szCs w:val="24"/>
          <w:bdr w:val="none" w:sz="0" w:space="0" w:color="auto" w:frame="1"/>
          <w:shd w:val="clear" w:color="auto" w:fill="FFFFFF"/>
          <w:lang w:val="uk-UA"/>
        </w:rPr>
      </w:pPr>
      <w:bookmarkStart w:id="0" w:name="_GoBack"/>
      <w:bookmarkEnd w:id="0"/>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Ліквідатори – люди, що за обов’язкомслужби взяли участь у ліквідації</w:t>
      </w:r>
      <w:r w:rsidR="00D632DD">
        <w:rPr>
          <w:rFonts w:ascii="Times New Roman" w:hAnsi="Times New Roman"/>
          <w:sz w:val="24"/>
          <w:szCs w:val="24"/>
          <w:lang w:val="uk-UA"/>
        </w:rPr>
        <w:t xml:space="preserve"> </w:t>
      </w:r>
      <w:r w:rsidRPr="00285B44">
        <w:rPr>
          <w:rFonts w:ascii="Times New Roman" w:hAnsi="Times New Roman"/>
          <w:sz w:val="24"/>
          <w:szCs w:val="24"/>
          <w:lang w:val="uk-UA"/>
        </w:rPr>
        <w:t>наслідків</w:t>
      </w:r>
      <w:r w:rsidR="00D632DD">
        <w:rPr>
          <w:rFonts w:ascii="Times New Roman" w:hAnsi="Times New Roman"/>
          <w:sz w:val="24"/>
          <w:szCs w:val="24"/>
          <w:lang w:val="uk-UA"/>
        </w:rPr>
        <w:t xml:space="preserve"> </w:t>
      </w:r>
      <w:r w:rsidRPr="00285B44">
        <w:rPr>
          <w:rFonts w:ascii="Times New Roman" w:hAnsi="Times New Roman"/>
          <w:sz w:val="24"/>
          <w:szCs w:val="24"/>
          <w:lang w:val="uk-UA"/>
        </w:rPr>
        <w:t>чорнобильської</w:t>
      </w:r>
      <w:r w:rsidR="00D632DD">
        <w:rPr>
          <w:rFonts w:ascii="Times New Roman" w:hAnsi="Times New Roman"/>
          <w:sz w:val="24"/>
          <w:szCs w:val="24"/>
          <w:lang w:val="uk-UA"/>
        </w:rPr>
        <w:t xml:space="preserve"> </w:t>
      </w:r>
      <w:r w:rsidRPr="00285B44">
        <w:rPr>
          <w:rFonts w:ascii="Times New Roman" w:hAnsi="Times New Roman"/>
          <w:sz w:val="24"/>
          <w:szCs w:val="24"/>
          <w:lang w:val="uk-UA"/>
        </w:rPr>
        <w:t>катастрофи. Це люди різних</w:t>
      </w:r>
      <w:r w:rsidR="00D632DD">
        <w:rPr>
          <w:rFonts w:ascii="Times New Roman" w:hAnsi="Times New Roman"/>
          <w:sz w:val="24"/>
          <w:szCs w:val="24"/>
          <w:lang w:val="uk-UA"/>
        </w:rPr>
        <w:t xml:space="preserve"> </w:t>
      </w:r>
      <w:r w:rsidRPr="00285B44">
        <w:rPr>
          <w:rFonts w:ascii="Times New Roman" w:hAnsi="Times New Roman"/>
          <w:sz w:val="24"/>
          <w:szCs w:val="24"/>
          <w:lang w:val="uk-UA"/>
        </w:rPr>
        <w:t>національностей, професій, різноговіку. Бідаїхоб’єднала, і де б вони не народилися, у яких краях не мешкали – у їхньомужиттєвомупаспорті значиться прописка «Чорнобилець». Скількибулоїх, непомітнихгероїв, усіхперерахуватинеможливо. Боротьбу за ліквідаціюнаслідківаварії вели машинобудівники та будівельники, вчені та шахтарі, метробудівці та ремонтники. Колосальна робота булаздійснена медиками, військовими. Рядові, генерали, офіцерипрацюваливзонідні і ночі. Працябула смертельно небезпечна. Але всівони стояли «на смерть», щобврятувати нас. Багатьохіз них уже немає в живих.</w:t>
      </w:r>
    </w:p>
    <w:p w:rsidR="00FB2754" w:rsidRPr="00285B44" w:rsidRDefault="00FB2754" w:rsidP="00D632DD">
      <w:pPr>
        <w:pStyle w:val="a3"/>
        <w:ind w:firstLine="720"/>
        <w:jc w:val="both"/>
        <w:rPr>
          <w:rFonts w:ascii="Times New Roman" w:hAnsi="Times New Roman"/>
          <w:sz w:val="24"/>
          <w:szCs w:val="24"/>
          <w:lang w:val="uk-UA"/>
        </w:rPr>
      </w:pPr>
      <w:r w:rsidRPr="00285B44">
        <w:rPr>
          <w:rFonts w:ascii="Times New Roman" w:hAnsi="Times New Roman"/>
          <w:sz w:val="24"/>
          <w:szCs w:val="24"/>
          <w:lang w:val="uk-UA"/>
        </w:rPr>
        <w:lastRenderedPageBreak/>
        <w:t>Одним з тих,хто став на захист</w:t>
      </w:r>
      <w:r w:rsidR="00D632DD">
        <w:rPr>
          <w:rFonts w:ascii="Times New Roman" w:hAnsi="Times New Roman"/>
          <w:sz w:val="24"/>
          <w:szCs w:val="24"/>
          <w:lang w:val="uk-UA"/>
        </w:rPr>
        <w:t xml:space="preserve"> </w:t>
      </w:r>
      <w:r w:rsidRPr="00285B44">
        <w:rPr>
          <w:rFonts w:ascii="Times New Roman" w:hAnsi="Times New Roman"/>
          <w:sz w:val="24"/>
          <w:szCs w:val="24"/>
          <w:lang w:val="uk-UA"/>
        </w:rPr>
        <w:t>людства</w:t>
      </w:r>
      <w:r w:rsidR="00D632DD">
        <w:rPr>
          <w:rFonts w:ascii="Times New Roman" w:hAnsi="Times New Roman"/>
          <w:sz w:val="24"/>
          <w:szCs w:val="24"/>
          <w:lang w:val="uk-UA"/>
        </w:rPr>
        <w:t xml:space="preserve"> </w:t>
      </w:r>
      <w:r w:rsidRPr="00285B44">
        <w:rPr>
          <w:rFonts w:ascii="Times New Roman" w:hAnsi="Times New Roman"/>
          <w:sz w:val="24"/>
          <w:szCs w:val="24"/>
          <w:lang w:val="uk-UA"/>
        </w:rPr>
        <w:t>є Шульга</w:t>
      </w:r>
      <w:r w:rsidR="00D632DD">
        <w:rPr>
          <w:rFonts w:ascii="Times New Roman" w:hAnsi="Times New Roman"/>
          <w:sz w:val="24"/>
          <w:szCs w:val="24"/>
          <w:lang w:val="uk-UA"/>
        </w:rPr>
        <w:t xml:space="preserve"> </w:t>
      </w:r>
      <w:r w:rsidRPr="00285B44">
        <w:rPr>
          <w:rFonts w:ascii="Times New Roman" w:hAnsi="Times New Roman"/>
          <w:sz w:val="24"/>
          <w:szCs w:val="24"/>
          <w:lang w:val="uk-UA"/>
        </w:rPr>
        <w:t xml:space="preserve">ВікторІванович.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Віктор Іванович народився 14 жовтня 1956 року в селі Куми Красноградського  району Харківської області.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Закінчив Красноградську середню школу №3. Одразу після закінчення школи, а на той момент йому виповнилось 18 років, отримав повістку до лав радянської армії. Проходити службу довелося на кордоні з Афганістаном, на 15 погранзаставі Кіркінськійпогранзагін.  Службу проходив з 3 листопада 1974 року по 6 січня 1977 рік (трохи більше двох років).  Був старшим майстром з ремонту та захисту електричних засобів охорони кордонів, мав звання єфрейтор.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Коли повернувся додому не думав, що доля змусить знову стати на захист людства від невидимого ворога.</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В 1986 році він вже має міцну родину – дружину та двох донечок. Працює водієм автобуса на Дослідній станції.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Про те, що сталася біда він дізнався вже 28 квітня 1986 року, коли ще багато хто з людей нічого не знав. Віктор Іванович був командирований   до м. Краснограда, де  отримав завдання від райкому партії - перевезення евакуйованих людей, переважно дітей з зони зараження, що прибували потягом  до станції Красноград.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В серпні 1988 року Віктор Іванович отримав повістку до Чорнобильської зони. Медичний огляд пройшов дуже швидко, протягом двох годин, хоча і знаходився на обліку гастроентеролога, отримав запис що здатний проходити службу.</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Протягом доби вже прибув до Чорнобиля в розташування 25 Київської бригади. Отримав призначення водія автомобіля АРС-14 на базі ЗІЛ- 131 з дезактивації станції.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На питання, що вразило в перший день прибуття, відповідає, що нічого, адже на  той час - 1988 рік інформацію, хоча і обмежену,  вже отримав зі СМІ, лише неприємне відчуття «замкнутого простору».</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В зоні відчуження пробув майже два місяці – з 09. 08.1988 по 20. 10. 1988 рік.</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Батальйон проживав в польових умовах, харчування було задовільним, якщо хотілося щось смачненького то замовляли  тим, хто їздив до Києва. Умови перебування в зоні відчуження були тотожними зі строковою службою -  дисциплінованість та підпорядкування командному складу.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Завдання, що отримав Віктор Іванович – водій дезактиватора. Маршрут автомобіля, яким він керував пролягав через с. Іванкове -  с. Поліське –с. Лєльове - АЕС. Потрібно було проїжджати цим маршрутом  і поливати все що оточує дезактивуючим розчином, щоб не піднімався пил, в якому було найбільше накопичення  радіоактивних речовин. Найважче було долати маршрут поблизу електростанції, де був високий рівень забруднення, а ще і лінії напруги були поряд. Слід було з великою точністю проїхати повз ліній напруги, аби  дезактивуючий розчин не потрапив на дроти напруги. В такі моменти відчувалося потріскування в кабіні автомобіля.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 xml:space="preserve">В оточуючих АЕС селищах людей не було, лише в Поліському, туди навіть, газ проводили, та все одно, люди покинули і це селище. </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На чотирнадцятий день перебування у зоні відчуження сталося  погіршення здоров’я.  Відчув сильний головний біль, нудоту та присмак цинку в ротовій порожнині. В санчасті знаходився добу і знову приступив до виконання своїх обов’язків.</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Офіційна доза радіаційного опромінення, що отримав ліквідатор, визначена в 4,500 Р, хоча він сам вважає її близькою до 49 Р, адже мав змогу пройти виміри на японському обладнанні.</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Що стосується щоденних замірів радіаційного випромінювання, то за браком обладнання, їх не проводили. Дозиметр вперше побачив лише в листопаді1988 року. Такого обладнання , за словами Шульги В.І. , не мали в батальйоні. Не було і необхідної заміни постільної білизни та  матраців. Їх ліквідатори змушені були вибивати палицею, це, за словами командного складу, зменшувало рівень забруднення.</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ab/>
        <w:t>В жовтні 1988 року повернувся додому. Загальна кількість перебування в зоні відчуження склала 72 дні, хоча призивався строком на 1, 5 місяці.</w:t>
      </w:r>
    </w:p>
    <w:p w:rsidR="00FB2754" w:rsidRPr="00285B44" w:rsidRDefault="00FB2754" w:rsidP="00FB2754">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Отримав статус ліквідатора Чорнобильської катастрофи. Має медаль ліквідатора та нагрудні знаки. Отримав подяку від командира військової частини за сумлінну службу. </w:t>
      </w:r>
    </w:p>
    <w:p w:rsidR="00FB2754" w:rsidRPr="00285B44" w:rsidRDefault="00FB2754" w:rsidP="00FB2754">
      <w:pPr>
        <w:pStyle w:val="a3"/>
        <w:jc w:val="both"/>
        <w:rPr>
          <w:rFonts w:ascii="Times New Roman" w:hAnsi="Times New Roman"/>
          <w:i/>
          <w:sz w:val="24"/>
          <w:szCs w:val="24"/>
          <w:lang w:val="uk-UA"/>
        </w:rPr>
      </w:pPr>
      <w:r w:rsidRPr="00285B44">
        <w:rPr>
          <w:rFonts w:ascii="Times New Roman" w:hAnsi="Times New Roman"/>
          <w:sz w:val="24"/>
          <w:szCs w:val="24"/>
          <w:lang w:val="uk-UA"/>
        </w:rPr>
        <w:lastRenderedPageBreak/>
        <w:tab/>
        <w:t xml:space="preserve">Сьогодні Віктор Іванович вже дідусь, має двох онучок.  Дівчатка часто розпитують дідуся про його участь у ліквідації  чорнобильської катастрофи. На жаль час проведений у зоні радіаційного зараження  позначився на здоров’ї Віктора Івановича. Та все одно він не здається  і не жалкує, що був в Чорнобилі, бо   </w:t>
      </w:r>
      <w:r w:rsidRPr="00285B44">
        <w:rPr>
          <w:rFonts w:ascii="Times New Roman" w:hAnsi="Times New Roman"/>
          <w:b/>
          <w:i/>
          <w:sz w:val="24"/>
          <w:szCs w:val="24"/>
          <w:lang w:val="uk-UA"/>
        </w:rPr>
        <w:t>ХТО ЯК НЕ МИ……</w:t>
      </w:r>
    </w:p>
    <w:p w:rsidR="00FB2754" w:rsidRPr="00285B44" w:rsidRDefault="00FB2754" w:rsidP="00FB2754">
      <w:pPr>
        <w:pStyle w:val="a3"/>
        <w:jc w:val="both"/>
        <w:rPr>
          <w:rFonts w:ascii="Times New Roman" w:hAnsi="Times New Roman"/>
          <w:sz w:val="24"/>
          <w:szCs w:val="24"/>
          <w:lang w:val="uk-UA"/>
        </w:rPr>
      </w:pPr>
    </w:p>
    <w:p w:rsidR="00FB2754" w:rsidRPr="00285B44" w:rsidRDefault="00FB2754"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ЧОРНОБИЛЬСКИЙ ФАКТОР: СПОГАДИ ПЕРЕСЕЛЕНЦІВ</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Булан Ірина, Сіренко Діана, Кибукевич Максим</w:t>
      </w:r>
      <w:r w:rsidRPr="00285B44">
        <w:rPr>
          <w:rFonts w:ascii="Times New Roman" w:hAnsi="Times New Roman" w:cs="Times New Roman"/>
          <w:sz w:val="24"/>
          <w:szCs w:val="24"/>
          <w:lang w:val="uk-UA"/>
        </w:rPr>
        <w:t xml:space="preserve"> – учні Ульянівської загальноосвітньої школи І-ІІІ ступенів Богодухівської районної ради Харківської області, вихованці Комунального закладу «Харківська обласна станція юних туристів» Харківської обласної ради.</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Астапова Т.М. – керівник гуртків КЗ «Харківська обласна станція юних туристів»</w:t>
      </w:r>
    </w:p>
    <w:p w:rsidR="00FB2754" w:rsidRPr="00285B44" w:rsidRDefault="00FB2754" w:rsidP="00FB2754">
      <w:pPr>
        <w:spacing w:after="0" w:line="240" w:lineRule="auto"/>
        <w:jc w:val="center"/>
        <w:rPr>
          <w:rFonts w:ascii="Times New Roman" w:hAnsi="Times New Roman" w:cs="Times New Roman"/>
          <w:sz w:val="24"/>
          <w:szCs w:val="24"/>
          <w:lang w:val="uk-UA"/>
        </w:rPr>
      </w:pP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Сьогодні, у часи складних суспільних перетворень слово «відселення», нажаль, зрозуміле всім. Але після Чорнобильської катастрофи 26 квітня 1986 р. це здавалося чимось неприродним… На Українському Поліссі утворилася велика за площею, майже безлюдна територія - Чорнобильська зона; лише у 1986 р. ця зона в Україні займала 2044 кв. км. Мешканці 30-кілометрової зони навколо ЧАЕС змушені були покинути свої домівки. Оскільки повного й абсолютно достовірного знання про ситуацію, що виникла на промисловому майданчику електростанції і прилеглих територіях на початковому етапі не було, відселення із забруднених територій розтяглася у часі. Переселені в інші регіони не завжди адаптувалися до нової дійсності. Вплив економічної кризи, відкрите чи приховане безробіття, низькі медичні й освітні стандарти, погіршення стану здоров'я дітей та дорослих, їх соціальне самопочуття та самовизначення - далеко неповний перелік проблем, породжених трагічними подіями тридцятирічної давності.</w:t>
      </w:r>
    </w:p>
    <w:p w:rsidR="00FB2754" w:rsidRPr="00285B44" w:rsidRDefault="00FB2754" w:rsidP="00FB2754">
      <w:pPr>
        <w:pStyle w:val="a5"/>
        <w:shd w:val="clear" w:color="auto" w:fill="FFFFFF"/>
        <w:spacing w:before="0" w:beforeAutospacing="0" w:after="0" w:afterAutospacing="0"/>
        <w:ind w:firstLine="709"/>
        <w:jc w:val="both"/>
        <w:textAlignment w:val="baseline"/>
        <w:rPr>
          <w:lang w:val="uk-UA"/>
        </w:rPr>
      </w:pPr>
      <w:r w:rsidRPr="00285B44">
        <w:rPr>
          <w:lang w:val="uk-UA"/>
        </w:rPr>
        <w:t xml:space="preserve">У місцях нових поселень вихідців з Чорнобильщини почалося інтенсивне змішування мешканців колись різних, часто територіально віддалених сіл. У нових умовах переселенці разом з мешканцями нових сіл творили нову цілісність у плані виробничого, культурного, релігійного, а згодом - і сімейного життя. Так сьогодні, у нашій школі навчаються діти з семи сімей, що мають статус постраждалих внаслідок аварії на Чорнобильській атомній електростанцій. Саме наші батьки, бабусі і дідусі покинули свої малі батьківщини на Житомирщині, Рівенщині і Волині. У наступні після аварії дні у зв'язку з уточненням радіаційної обстановки виникла необхідність вивезення населення в межах 10-кілометрової зони, потім рівень забрудненості вимагав вивезення з 30 кілометрової зони. У цілому ж до кінця літа 1986 року з 81 населеного пункту України було вивезено 90 784 особи. Це були здебільшого сільські мешканці переважно старшого віку, традиційно прив'язані до свого господарства й оселі. "Кожного дня мили по декілька разів підлогу в хаті, закривали вікна. Не можна було мокнути під дощем, а страшенно хотілося. Весна була надзвичайно теплою. Постійно хотілося щось робити на землі (сапавати, копати), а не можна було", - згадувала бабуся. Ще, за її словами, того року на городі замість зеленого бадилля картоплі з'явилося жовто-іржаве, полуниці, огірки, помідори, перець - стали чорного кольору. </w:t>
      </w:r>
    </w:p>
    <w:p w:rsidR="00FB2754" w:rsidRPr="00285B44" w:rsidRDefault="00FB2754" w:rsidP="00FB2754">
      <w:pPr>
        <w:pStyle w:val="a5"/>
        <w:shd w:val="clear" w:color="auto" w:fill="FFFFFF"/>
        <w:spacing w:before="0" w:beforeAutospacing="0" w:after="0" w:afterAutospacing="0"/>
        <w:ind w:firstLine="709"/>
        <w:jc w:val="both"/>
        <w:textAlignment w:val="baseline"/>
        <w:rPr>
          <w:lang w:val="uk-UA"/>
        </w:rPr>
      </w:pPr>
      <w:r w:rsidRPr="00285B44">
        <w:rPr>
          <w:lang w:val="uk-UA"/>
        </w:rPr>
        <w:t>"Всі автобуси Києва були зняті з маршрутів і колонами з увімкненими фарами їхали за місто. Хтось сказав, що на Чорнобильській АЕС вночі сталася аварія. Паніки не було, але всі притихли. Тоді про це ніхто нічого не говорив, але багато людей відчували недугу, усі казали: магнітні бурі. А піонери йшли на демонстрацію…1 травня 1986 року дув сильний вітер у Києві, ми гуляли на вулицях міста. Ніхто нічого не пояснював", - згадують наші рідні. Батьки говорили, що влітку вже було порожньо на вулицях, не чути було дитячого сміху, жахливо було.</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Загалом в Україні від аварії на Чорнобильській атомній електростанції постраждало майже 7% населення, 3,5 млн. громадян одержали додаткове опромінення. Серед них - 1,3 млн. дітей.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Як сама Чорнобильська катастрофа, так і породжені нею процеси, викликали крутий злам звичного способу життя, ціннісних орієнтацій і повсякденної поведінки людей. Дослідження показують, що йде поглиблення незадоволення людей практично всіма сторонами життя та праці, зневіра в здатності ефективно долати негативні наслідки "чорнобильського фактору". Аналіз масової свідомості постраждалого від Чорнобильської катастрофи населення дозволив українським соціологам зробити висновок про переважно песимістичні установки щодо життєвої ситуації, яка </w:t>
      </w:r>
      <w:r w:rsidRPr="00285B44">
        <w:rPr>
          <w:rFonts w:ascii="Times New Roman" w:hAnsi="Times New Roman" w:cs="Times New Roman"/>
          <w:sz w:val="24"/>
          <w:szCs w:val="24"/>
          <w:lang w:val="uk-UA"/>
        </w:rPr>
        <w:lastRenderedPageBreak/>
        <w:t xml:space="preserve">склалася, та переміщення на віддалений план якостей, які покликані в умовах кризи і нестабільності у суспільстві слугувати активній самоорганізації та самодіяльності людей.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Орієнтація масової свідомості, пов'язана з реалізацією демократичних цінностей, відсунута у постраждалого населення на другий план. Пріоритет віддано проблемам матеріального характеру. Особливо складні процеси відбуваються в підлітковому середовищі, які майже не сприяють формуванню соціально-активної, духовно розвиненої людини. У соціально-апатичному й тривожному середовищі підлітки у більшості випадків не виробляють у собі інтересу до оточуючого світу, розвиваються з відчуттям себе як жертви, якій на роду написано одержувати допомогу.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Ще один прояв трансформацій ментальності - зміни змісту культурного життя суспільства під впливом Чорнобильської катастрофи. Дослідники говорять про трансформації для значної частини населення країни всієї пострадянської культури у "культуру чорнобильську". Традиційний уклад життя, шкала цінностей, культурні орієнтири та світогляд усіх соціальних груп зазнали суттєвих змін. Частина українців набули специфічних навичок виживання та своєрідний духовний досвід, пов'язаний із чорнобильським фактором в індивідуальній і колективній пам'яті.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Небаченого масштабу трагедія звалилася на плечі нашого народу. Хто ж винен у ній? Конкретно ніби ніхто нічого спеціально не робив. Прояви безвідповідальності і легковажності накопичувались і накопичувалися - і в один прекрасний квітневий день - раптом вибух...</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Проходять роки. Чорнобильське лихо розчинилося у мальовничій природі України, у її духмяному    повітрі, у білосніжному цвітінні садів, у джерельних криницях. Життя триває… Проте, скільки б не пройшло часу, все одно чорнобильський біль чорною гіркотою осідає в душах українців, ця трагедія навіки оселилась у людських серцях. Чорнобильська аварія стала для нас уроком, за який заплачено дорогою ціною…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285B44" w:rsidRDefault="00FB2754"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МІЙ ДІДУСЬ – УЧАСНИК ЛІКВІДАЦІЇ АВАРІЇ НА ЧОРНОБИЛЬСЬКІЙ АЕС</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Булига Влада</w:t>
      </w:r>
      <w:r w:rsidRPr="00285B44">
        <w:rPr>
          <w:rFonts w:ascii="Times New Roman" w:hAnsi="Times New Roman" w:cs="Times New Roman"/>
          <w:sz w:val="24"/>
          <w:szCs w:val="24"/>
          <w:lang w:val="uk-UA"/>
        </w:rPr>
        <w:t xml:space="preserve">, учениця 6 класу Шевченківського ліцею </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Шевченківської районної ради Харківської області</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Шмігельська Тетяна Вікторівна, вчитель хімії, спеціаліст вищої категорії </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Шевченківського ліцею Шевченківської районної ради Харківської області</w:t>
      </w:r>
    </w:p>
    <w:p w:rsidR="00FB2754" w:rsidRPr="00285B44" w:rsidRDefault="00FB2754" w:rsidP="00FB2754">
      <w:pPr>
        <w:suppressAutoHyphens/>
        <w:spacing w:after="0" w:line="240" w:lineRule="auto"/>
        <w:jc w:val="center"/>
        <w:rPr>
          <w:rFonts w:ascii="Times New Roman" w:eastAsia="Times New Roman" w:hAnsi="Times New Roman" w:cs="Times New Roman"/>
          <w:sz w:val="24"/>
          <w:szCs w:val="24"/>
          <w:lang w:val="uk-UA" w:eastAsia="ar-SA"/>
        </w:rPr>
      </w:pP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Чорнобиль. Це назва невеличкого районного центру, що знаходиться за 130км від Києва. Заснований ще за часів Київської Русі, стародавній Чорнобиль дав свою гірку назву потужній атомній електростанції, будівництво якої було розпочато в 1970 році. Але в історію Чорнобиль увійде назавжди як місто, що дало назву одній з найбільших в історії людства катастроф.</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Трагедія, що трапилась, не обійшла стороною і нашу родину. Мій дідусь, Булига Андрій Михайлович, брав участь у ліквідації наслідків аварії. Ось що він розповів про ті часи.</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«Про аварію на Чорнобильській АЕС я дізнався із офіційних засобів масової інформації у перших числах травня 1986 року. Керівництво держави кілька днів приховувало від народу інформацію про аварію та її масштаби, і лише через кілька днів, коли правду приховати вже було неможливо, довелося про неї проінформувати співвітчизників. Проте про реальні масштаби аварії народу не повідомили. Ніхто і не підозрював, що радіоактивна зона навколо ЧАЕС стане безлюдною на багато років, а можливо, і назавжди.</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Наприкінці вересня 1986 року мені вручили повістку про призов до війська на ліквідацію наслідків аварії на ЧАЕС. На початку листопада я вирушив до Київської області, отримавши призначення на посаду заступника командира роти з політичної частини 25-ї бригади хімічного захисту.</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На території військової частини були обладнані чергова частина, військовий плац, десятки великих військових наметів для солдатів, так звані ленінські кімнати, їдальні, різні господарські приміщення. Годували бійців непогано, алкогольні напої були категорично заборонені Вільного часу майже не було, особливо у офіцерів. Щоденно ми оформляли різні документи, підраховували дози опромінення для кожного солдата, складали списки тих, хто мав виїхати до зони наступного дня. Спати лягали після першої  години ночі, а десь о 5-й годині  вже оголошувався підйом. О 6-й годині  солдати і офіцери снідали, і через 30 хвилин вирушали на роботи до зони радіоактивного забруднення. </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lastRenderedPageBreak/>
        <w:t xml:space="preserve">   Перший раз у зону радіоактивного забруднення мені довелося вирушити 4-го листопада 1986 року. Виїхали рано, фактично в сутінках. На в</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їзді в зону пройшли перевірку на контрольно-пропускному пункті. По дорозі в зону рухалися сотні таких же автомашин, як і наша, а також різноманітна спеціальна техніка. Нас привезли у Прип</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ять. Місто було абсолютно безлюдним, воно, як виявилося, найбільше постраждало від радіації. Ми повинні були провести комплекс дезактиваційних робіт, щоб знизити рівень радіації у місті. Керівництво держави сподівалося, що жителі туди рано чи пізно повернуться. Солдати мили будинки, дахи, стіни, під</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 xml:space="preserve">їзди, балкони, вирізали кущі, знімали шар ґрунту на клумбах, у парках і скверах. По дорозі до місця відпочинку нашу автомашину пропустили через пункт санітарної обробки, тобто помили. Мили як холодною, так і гарячою водою із спеціальними миючими засобами. Такий режим повернення із зони радіоактивного забруднення витримувався щоденно. </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Впродовж усього листопада 1986 року наша військова частина займалася дезактивацією Прип</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яті, а 1-го грудня нас перекинули на дезактивацію третього енергоблоку Чорнобильської АЕС. Доводилося вирізати лінолеум, збивати штукатурку, чистити різноманітні труби, агрегати і механізми, які були забруднені під час аварії на сусідньому четвертому енергоблоці. Працювали без вихідних, від ранку до вечора. Навіть обід бійцям доставляли у зону в спеціальних термосах.</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До зони радіоактивного забруднення мені довелося їздити 38 разів.</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Радіоактивна зона запам</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 xml:space="preserve">яталася тим, що в ній практично ніколи не можна було побачити цивільних місцевих жителів та домашніх тварин і птиці, їх вивезли за межі зони. Населені пункти страшенно заросли </w:t>
      </w:r>
      <w:r w:rsidRPr="00285B44">
        <w:rPr>
          <w:rFonts w:ascii="Times New Roman" w:eastAsia="Times New Roman" w:hAnsi="Times New Roman" w:cs="Times New Roman"/>
          <w:sz w:val="24"/>
          <w:szCs w:val="24"/>
          <w:lang w:val="ru-RU" w:eastAsia="ar-SA"/>
        </w:rPr>
        <w:t xml:space="preserve">бур'янами, там </w:t>
      </w:r>
      <w:r w:rsidRPr="00285B44">
        <w:rPr>
          <w:rFonts w:ascii="Times New Roman" w:eastAsia="Times New Roman" w:hAnsi="Times New Roman" w:cs="Times New Roman"/>
          <w:sz w:val="24"/>
          <w:szCs w:val="24"/>
          <w:lang w:val="uk-UA" w:eastAsia="ar-SA"/>
        </w:rPr>
        <w:t>зрідка можна було побачити здичавілих собак чи котів. У садах на деревах ще висіли великі красиві яблука, але їсти їх категорично заборонялося, вони “світилися” від радіації.</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Ніяких симптомів радіаційного впливу у дні перебування в зоні ЧАЕС я не відчував, тільки постійно хотілося спати. Та це, напевно, від того, що спати майже два місяці доводилося мало, лише по 3-4 години на добу.</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Увесь  час перебування в зоні ЧАЕС доводилося користуватися респіраторами і спеціальними марлевими пов</w:t>
      </w:r>
      <w:r w:rsidRPr="00285B44">
        <w:rPr>
          <w:rFonts w:ascii="Times New Roman" w:eastAsia="Times New Roman" w:hAnsi="Times New Roman" w:cs="Times New Roman"/>
          <w:sz w:val="24"/>
          <w:szCs w:val="24"/>
          <w:lang w:val="ru-RU" w:eastAsia="ar-SA"/>
        </w:rPr>
        <w:t>'</w:t>
      </w:r>
      <w:r w:rsidRPr="00285B44">
        <w:rPr>
          <w:rFonts w:ascii="Times New Roman" w:eastAsia="Times New Roman" w:hAnsi="Times New Roman" w:cs="Times New Roman"/>
          <w:sz w:val="24"/>
          <w:szCs w:val="24"/>
          <w:lang w:val="uk-UA" w:eastAsia="ar-SA"/>
        </w:rPr>
        <w:t>язками — пелюстками. Їх кожного дня міняли після прийняття душу. Респіратори і пов</w:t>
      </w:r>
      <w:r w:rsidRPr="00285B44">
        <w:rPr>
          <w:rFonts w:ascii="Times New Roman" w:eastAsia="Times New Roman" w:hAnsi="Times New Roman" w:cs="Times New Roman"/>
          <w:sz w:val="24"/>
          <w:szCs w:val="24"/>
          <w:lang w:val="ru-RU" w:eastAsia="ar-SA"/>
        </w:rPr>
        <w:t xml:space="preserve">'язки </w:t>
      </w:r>
      <w:r w:rsidRPr="00285B44">
        <w:rPr>
          <w:rFonts w:ascii="Times New Roman" w:eastAsia="Times New Roman" w:hAnsi="Times New Roman" w:cs="Times New Roman"/>
          <w:sz w:val="24"/>
          <w:szCs w:val="24"/>
          <w:lang w:val="uk-UA" w:eastAsia="ar-SA"/>
        </w:rPr>
        <w:t>застосовували для того, щоб у органи дихання не потрапляв небезпечний радіоактивний пил.</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Під час робіт у зоні радіоактивного забруднення у офіцерів були індивідуальні дозиметри, а також прилади-рентгенометри.</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По завершенню спеціальних зборів у зоні ЧАЕС мені було видано документи про дозу опромінення у 25 рентген. Проте реальної власної дози опромінення ніхто із ліквідаторів не знає по сьогодні.</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Під час перебування у зоні ЧАЕС ніяких трагічних чи нещасних випадків я, на щастя, не бачив, проте пам'ятаю епізод, коли один із ліквідаторів сусідньої роти прихопив на станції невеликий шматок радіоактивного графіту і поклав його до своєї кишені. В результаті він за кілька годин отримав особливо велику дозу опромінення, постраждали і ті люди, які у той час були поряд з ним. Ось до чого призводила елементарна безграмотність у таких важливих життєвих питаннях.</w:t>
      </w:r>
      <w:r w:rsidRPr="00285B44">
        <w:rPr>
          <w:rFonts w:ascii="Times New Roman" w:eastAsia="Times New Roman" w:hAnsi="Times New Roman" w:cs="Times New Roman"/>
          <w:sz w:val="24"/>
          <w:szCs w:val="24"/>
          <w:lang w:val="ru-RU" w:eastAsia="ar-SA"/>
        </w:rPr>
        <w:t xml:space="preserve"> </w:t>
      </w:r>
      <w:r w:rsidRPr="00285B44">
        <w:rPr>
          <w:rFonts w:ascii="Times New Roman" w:eastAsia="Times New Roman" w:hAnsi="Times New Roman" w:cs="Times New Roman"/>
          <w:sz w:val="24"/>
          <w:szCs w:val="24"/>
          <w:lang w:val="uk-UA" w:eastAsia="ar-SA"/>
        </w:rPr>
        <w:t xml:space="preserve"> </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На мій погляд, переважна більшість ліквідаторів аварії на ЧЕАС є справжніми героями, адже вони в непростих умовах сумлінно виконували свій солдатський обов'язок, незважаючи  на можливі негативні наслідки для власного здоров'я.  </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Листи із зони ЧАЕС писав додому рідко: вільного часу майже не було.</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У Шевченківському районі вже близько 20 років працює громадська організація “Союз Чорнобиль України”, де я постійно перебуваю у складі ради районної організації. Разом проводимо різноманітні районні заходи, допомагаємо один одному.</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Про аварію на ЧАЕС доводилося читати багато різних статей і окремих досліджень. Висновок однозначний: мирний атом вимагає від людини строгої дисципліни, відповідальності і обережності. Помилок він не прощає. </w:t>
      </w:r>
    </w:p>
    <w:p w:rsidR="00FB2754" w:rsidRPr="00285B44" w:rsidRDefault="00FB2754" w:rsidP="00FB2754">
      <w:pPr>
        <w:suppressAutoHyphens/>
        <w:spacing w:after="0" w:line="240" w:lineRule="auto"/>
        <w:jc w:val="both"/>
        <w:rPr>
          <w:rFonts w:ascii="Times New Roman" w:eastAsia="Times New Roman" w:hAnsi="Times New Roman" w:cs="Times New Roman"/>
          <w:sz w:val="24"/>
          <w:szCs w:val="24"/>
          <w:lang w:val="uk-UA" w:eastAsia="ar-SA"/>
        </w:rPr>
      </w:pPr>
      <w:r w:rsidRPr="00285B44">
        <w:rPr>
          <w:rFonts w:ascii="Times New Roman" w:eastAsia="Times New Roman" w:hAnsi="Times New Roman" w:cs="Times New Roman"/>
          <w:sz w:val="24"/>
          <w:szCs w:val="24"/>
          <w:lang w:val="uk-UA" w:eastAsia="ar-SA"/>
        </w:rPr>
        <w:t xml:space="preserve">   Під час перебування в зоні ЧАЕС був нагороджений Грамотою і Подякою командування 25-ї бригади, а вже у наші дні нагороджений Грамотою Шевченківської районної адміністрації і Шевченківської районної ради, почесною відзнакою Слобожанщини “Чорнобильська пошана” і медаллю “Захиснику Вітчизни”.</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AB404F" w:rsidRDefault="00FB2754" w:rsidP="00AB404F">
      <w:pPr>
        <w:spacing w:after="0" w:line="240" w:lineRule="auto"/>
        <w:ind w:firstLine="567"/>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lastRenderedPageBreak/>
        <w:t>А їх не заселили…</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Вербицький Даніїл</w:t>
      </w:r>
      <w:r w:rsidRPr="00285B44">
        <w:rPr>
          <w:rFonts w:ascii="Times New Roman" w:hAnsi="Times New Roman" w:cs="Times New Roman"/>
          <w:sz w:val="24"/>
          <w:szCs w:val="24"/>
          <w:lang w:val="uk-UA"/>
        </w:rPr>
        <w:t>, 5 клас, гурток «Юні археологи»</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Золочівського будинку дитячої та юнацької творчості</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Світлична Олена Володимирівна, керівник гуртка – методист </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Золочівського будинку дитячої та юнацької творчості</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Слово Чорнобиль стало всесвітньо відомим у 1986 році. Тоді сталася страшна трагедія, яка вплинула на життя мільйонів людей. Мій дідусь Микола Олександрович Вербицький причетний до історії, пов’язаної з ліквідацією наслідків аварії на Чорнобильській атомній електростанції. Він брав участь у будівництві житла для переселенців із красивого ще зовсім молодого міста Припять, де проживали енергетики, та навколишніх сіл, які також потрапили в зону забруднення. Жити в місцевостях, вкрай забруднених радіацією стало неможливо.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Дідусь народився 3 грудня 1953 року на Балаклійщині Харківської області в сім’ї простих сільських трудівників. Все його дитинство та юність пройшли в мальовничому селі Шевелівка. Тут, на березі невеличкої річечки з зеленими берегами, під розлогими вербами, в яких виспівувало своїх пісень різноманітне птаство, він мріяв про майбутнє. Часто приходив сюди з альбомом і олівцями. Обпершись спиною об широку вербу, малював навколишні пейзажі. На його картинах часто з’являлися й будівлі, будинки, які він хотів бачити у великих містах і маленьких хутірцях свого прекрасного краю.</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Щоб втілити мрію у життя, дідусь після закінчення школи вступив на навчання до архітектурного технікуму. Потім продовжив здобувати фах архітектора вже в Харківському інститут. Після його закінчення отримав направлення до мого рідного Золочева. Це сталося у 1977 році.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Тут мій дідусь прожив багато років, був головним архітектором, очолював архітектурний відділ. За його проектами забудовані нові вулиці в нашому селищі, зведені будинки та інші архітектурні форми.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Я дуже пишаюся тим, що саме Микола Олександрович Вербицький був одним із співавторів Меморіалу Пам’яті біля районного Будинку культури. До речі, саме там встановлено й пам’ятну дошку на честь ліквідаторів аварії на ЧАЕС – наших земляків. Їх було чимало. І хоч мій дідусь не отримав статусу ліквідатора, та й він був безпосереднім учасником подій, які відбувалися в Україні одразу після катастрофи на ЧАЕС.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1986 році Микола Олександрович довідався про страшну катастрофу із засобів масової інформації на початку травня. Пригадує: тоді навіть не уявляв, що вже за кілька днів вирушить у дорогу задля того, щоб планувати та будувати житло для незнайомих йому людей, котрі стали заручниками мирного атому, що вийшов із-під контролю людини.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виїзд до містечка Бородянка на Київщині йому повідомили на роботі. Він разом із будівельниками «Міжколгоспбуду» (була тоді у Золочеві потужна будівельна організація, яка зводила житло для жителів сіл нашого району, а також інші сільськогосподарські об’єкти) вирушив туди потягом. Поселили золочівських будівничих у піонерському таборі під містом Ірпінь, що розташоване неподалік.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Вже наступного дня їх повезли до нового місця роботи. Там будівельники приступили до виконання покладених завдань. Дідусь пригадує, що травень 1986 року був дуже спекотним. Працювати під палючим сонцем було нелегко. До того ж на будівельному майданчику постійно здіймався пил. Людям було важко за таких умовах. Однак, вони розуміли, що мають якомога швидше звести нове житло для тих, хто через виселення залишився без рідного даху над головою.</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Всі страшенно стомлювалися. Однак, у перші дні роботи люди пов’язувати це зі спекою та великим навантаженням. Хоча швидка втома, як виявилося надалі, була результатом підвищеної радіації, що дісталася сюди від ЧАЕС. На базу ввечері вони приїздили вкрай виснажені. Сил вистачало лише на те, щоб повечеряти та прослухати політінформацію, яку тут проводили ледь не щодня. Варто сказати, що на базі проживання працівники отримували й сніданок, а обідати доводилося безпосередньо на будівельному майданчику. Разом із їжею в організм потрапляли додаткові дози радіації.</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Її заміряли постійно. Найбільше «радиків», пригадує дідусь, накопичувалося на згинах рук. Однак, тоді цьому факту ніхто не придавав великого значення. Як і першінню в горлі та щоденним приступам головного болю. Все це дало негативні наслідки пізніше. Декого з будівельників із Бородянки вже немає серед живих. Вони пішли в небуття в молодому віці саме через хвороби спричинені опроміненням.</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Працювати доводилося майже увесь світловий день. Будинок за будинком зростали швидко. Будівельникам не треба було наголошувати на важливість справи. Вони й самі розуміли: тисячам родин із міст Прип’ять, Чорнобиль та сіл, що увійшли до зони відчуження, немає де жити. Тож зодчі поспішали. Та при цьому старалися все робити якісно.</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Дідусь говорив, що акуратні будиночки садибного типу вже скоро прикрасили містечко. Однак, вони так і не були заселені. Невидима радіація дісталася сюди. Комісія не прийняла нове житло в експлуатацію. Будівлі несли загрозу людям і оточуючому середовищу. А поселяти у небезпечному місці тих, хто й так уже отримав значні дози, означало приректи людей на явну швидку смерть.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Микола Олександрович про це говорить із болем. Адже на будівництво було витрачено величезну кількість якісних матеріалів, а також сил і здоров’я багатьох тисяч людей.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Він також уже за кілька місяців почав хворіти через отриману дозу. У мого, тоді ще молодого дідуся, з’явилися часті головні болі, серце стало працювати з перебоями. Однак, статус ліквідатора він так і не отримав, як і решта його земляків. Територія, де працювали золочівські будівельники, не входила в зону радіаційного забруднення.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Цього року минає 30-та річниця від дня аварії на ЧАЕС. Жителі мого рідного селища, як і кожного року, 26 квітня прийдуть до пам’ятного знаку чорнобильцям на Меморіалі Пам’яті. Знаку, який на честь ліквідаторів встановлював і мій дідусь Микола Олександрович Вербицький.</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Даніїл Вербицький, учень 5 Б класу Золочівської гімназії №1</w:t>
      </w:r>
    </w:p>
    <w:p w:rsidR="00FB2754" w:rsidRPr="00285B44" w:rsidRDefault="00FB2754" w:rsidP="00FB2754">
      <w:pPr>
        <w:spacing w:after="0" w:line="240" w:lineRule="auto"/>
        <w:jc w:val="center"/>
        <w:rPr>
          <w:rFonts w:ascii="Times New Roman" w:hAnsi="Times New Roman" w:cs="Times New Roman"/>
          <w:b/>
          <w:bCs/>
          <w:sz w:val="24"/>
          <w:szCs w:val="24"/>
          <w:lang w:val="uk-UA"/>
        </w:rPr>
      </w:pPr>
    </w:p>
    <w:p w:rsidR="00FB2754" w:rsidRPr="00285B44" w:rsidRDefault="00FB2754" w:rsidP="00FB2754">
      <w:pPr>
        <w:spacing w:after="0" w:line="240" w:lineRule="auto"/>
        <w:jc w:val="center"/>
        <w:outlineLvl w:val="0"/>
        <w:rPr>
          <w:rFonts w:ascii="Times New Roman" w:hAnsi="Times New Roman" w:cs="Times New Roman"/>
          <w:b/>
          <w:sz w:val="24"/>
          <w:szCs w:val="24"/>
          <w:lang w:val="uk-UA"/>
        </w:rPr>
      </w:pPr>
      <w:r w:rsidRPr="00285B44">
        <w:rPr>
          <w:rFonts w:ascii="Times New Roman" w:hAnsi="Times New Roman" w:cs="Times New Roman"/>
          <w:b/>
          <w:sz w:val="24"/>
          <w:szCs w:val="24"/>
          <w:lang w:val="uk-UA"/>
        </w:rPr>
        <w:t>ЖИТЕЛІ СЕЛИЩА КОВ</w:t>
      </w:r>
      <w:r w:rsidRPr="00285B44">
        <w:rPr>
          <w:rFonts w:ascii="Times New Roman" w:hAnsi="Times New Roman" w:cs="Times New Roman"/>
          <w:b/>
          <w:sz w:val="24"/>
          <w:szCs w:val="24"/>
          <w:lang w:val="ru-RU"/>
        </w:rPr>
        <w:t>’</w:t>
      </w:r>
      <w:r w:rsidRPr="00285B44">
        <w:rPr>
          <w:rFonts w:ascii="Times New Roman" w:hAnsi="Times New Roman" w:cs="Times New Roman"/>
          <w:b/>
          <w:sz w:val="24"/>
          <w:szCs w:val="24"/>
          <w:lang w:val="uk-UA"/>
        </w:rPr>
        <w:t>ЯГИ – УЧАСНИКИ НАСЛІДКІВ АВАРІЇ</w:t>
      </w:r>
    </w:p>
    <w:p w:rsidR="00FB2754" w:rsidRPr="00AB404F" w:rsidRDefault="00FB2754"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НА ЧОРНОБИЛЬСЬКІЙ АЕС</w:t>
      </w:r>
    </w:p>
    <w:p w:rsidR="00FB2754" w:rsidRPr="00285B44" w:rsidRDefault="00FB2754" w:rsidP="00FB2754">
      <w:pPr>
        <w:spacing w:after="0" w:line="240" w:lineRule="auto"/>
        <w:ind w:firstLine="72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Вихованці гуртка</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 xml:space="preserve">«Історичне краєзнавство» </w:t>
      </w:r>
      <w:r w:rsidRPr="00285B44">
        <w:rPr>
          <w:rFonts w:ascii="Times New Roman" w:hAnsi="Times New Roman" w:cs="Times New Roman"/>
          <w:sz w:val="24"/>
          <w:szCs w:val="24"/>
          <w:lang w:val="uk-UA"/>
        </w:rPr>
        <w:t>Валківського районного центру туризму, краєзнавства та екскурсій учнівської молоді  Валківської районної ради Харківської області.</w:t>
      </w:r>
    </w:p>
    <w:p w:rsidR="004775AD"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Гаман Світлана Олексіївна - вчитель історії вищої категорії,</w:t>
      </w:r>
    </w:p>
    <w:p w:rsidR="00FB2754" w:rsidRPr="00285B44" w:rsidRDefault="00FB2754" w:rsidP="00FB2754">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sz w:val="24"/>
          <w:szCs w:val="24"/>
          <w:lang w:val="uk-UA"/>
        </w:rPr>
        <w:t xml:space="preserve"> керівник гуртка «Історичне краєзнавство»</w:t>
      </w:r>
    </w:p>
    <w:p w:rsidR="00FB2754" w:rsidRPr="00285B44" w:rsidRDefault="00FB2754" w:rsidP="00FB2754">
      <w:pPr>
        <w:spacing w:after="0" w:line="240" w:lineRule="auto"/>
        <w:jc w:val="center"/>
        <w:rPr>
          <w:rFonts w:ascii="Times New Roman" w:hAnsi="Times New Roman" w:cs="Times New Roman"/>
          <w:sz w:val="24"/>
          <w:szCs w:val="24"/>
          <w:lang w:val="uk-UA"/>
        </w:rPr>
      </w:pP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Пройшли роки, сьогодні погляд на чорнобильські події змінився.</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26 квітня 2016 року виповнюється 30 років з дня Чорнобильської техногенної катастрофи. Кожного року у нашому суспільстві ми згадуємо про Чорнобиль и про тих, хто брав участь у ліквідації наслідків аварії на ЧАЕС.</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14 грудня 2006 року Президент України видав Указ: Про відзначення в Україні Дня вшанування учасників ліквідації наслідків аварії на Чорнобильській АЕС.</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Цей день - це день мужності, самовідданості і високого професіоналізму учасників ліквідації наслідків на Чорнобильській АЕС. Кількість ліквідаторів складала близько 90 тис. чоловік, при чому багато з цих людей заплатили за свою роботу здоров'ям і життям.</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Історична довідка. Чорнобильська АЕС (ЧАЕС) розташована в східній частині великого географічного регіону, іменованого білорусько-українським Поліссям, на березі річки Прип'яті, що впадає в Дніпро, </w:t>
      </w:r>
      <w:smartTag w:uri="urn:schemas-microsoft-com:office:smarttags" w:element="metricconverter">
        <w:smartTagPr>
          <w:attr w:name="ProductID" w:val="18 км"/>
        </w:smartTagPr>
        <w:r w:rsidRPr="00285B44">
          <w:rPr>
            <w:rFonts w:ascii="Times New Roman" w:hAnsi="Times New Roman" w:cs="Times New Roman"/>
            <w:sz w:val="24"/>
            <w:szCs w:val="24"/>
            <w:lang w:val="uk-UA"/>
          </w:rPr>
          <w:t>18 км</w:t>
        </w:r>
      </w:smartTag>
      <w:r w:rsidRPr="00285B44">
        <w:rPr>
          <w:rFonts w:ascii="Times New Roman" w:hAnsi="Times New Roman" w:cs="Times New Roman"/>
          <w:sz w:val="24"/>
          <w:szCs w:val="24"/>
          <w:lang w:val="uk-UA"/>
        </w:rPr>
        <w:t xml:space="preserve"> від районного центру –          </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 Чорнобиль, </w:t>
      </w:r>
      <w:smartTag w:uri="urn:schemas-microsoft-com:office:smarttags" w:element="metricconverter">
        <w:smartTagPr>
          <w:attr w:name="ProductID" w:val="112 кілометрів"/>
        </w:smartTagPr>
        <w:r w:rsidRPr="00285B44">
          <w:rPr>
            <w:rFonts w:ascii="Times New Roman" w:hAnsi="Times New Roman" w:cs="Times New Roman"/>
            <w:sz w:val="24"/>
            <w:szCs w:val="24"/>
            <w:lang w:val="uk-UA"/>
          </w:rPr>
          <w:t>112 кілометрів</w:t>
        </w:r>
      </w:smartTag>
      <w:r w:rsidRPr="00285B44">
        <w:rPr>
          <w:rFonts w:ascii="Times New Roman" w:hAnsi="Times New Roman" w:cs="Times New Roman"/>
          <w:sz w:val="24"/>
          <w:szCs w:val="24"/>
          <w:lang w:val="uk-UA"/>
        </w:rPr>
        <w:t xml:space="preserve"> південніше Києва, а  </w:t>
      </w:r>
      <w:smartTag w:uri="urn:schemas-microsoft-com:office:smarttags" w:element="metricconverter">
        <w:smartTagPr>
          <w:attr w:name="ProductID" w:val="100 км"/>
        </w:smartTagPr>
        <w:r w:rsidRPr="00285B44">
          <w:rPr>
            <w:rFonts w:ascii="Times New Roman" w:hAnsi="Times New Roman" w:cs="Times New Roman"/>
            <w:sz w:val="24"/>
            <w:szCs w:val="24"/>
            <w:lang w:val="uk-UA"/>
          </w:rPr>
          <w:t>100 км</w:t>
        </w:r>
      </w:smartTag>
      <w:r w:rsidRPr="00285B44">
        <w:rPr>
          <w:rFonts w:ascii="Times New Roman" w:hAnsi="Times New Roman" w:cs="Times New Roman"/>
          <w:sz w:val="24"/>
          <w:szCs w:val="24"/>
          <w:lang w:val="uk-UA"/>
        </w:rPr>
        <w:t xml:space="preserve"> на схід –м.Чернігів.</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Рішенням технічної ради Міністерства енергетики і електрифікації колишнього Радянського Союзу від 15 березня 1966 року пунктом будівництва Чорнобильської (Центрально-Української – такою була перша назва) АЕС було визначено село Копачі Чорнобильського району, а постановою ЦК КПУ і Ради Міністрів республіки від 2 лютого 1967 року Центрально-Українська АЕС була перейменована на Чорнобильську атомну станцію.</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До весни 1986 року на Чорнобильській АЕС діяли чотири енергоблоки. Кожен енергоблок складається з ядерного реактора і двох парових турбін.</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ab/>
        <w:t>Місцевість тут відрізняється відносно плоским рельєфом. Роботи зі спорудження станції було розпочато в 1970 році.</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Рішенням Міненерго СРСР №13 від 2 березня 1971 року було прийнято обґрунтування збільшення потужності ЧАЕС до 4 млн. кВт. год.</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У травні 1971 року будівельники ЧАЕС розпочали рити котлован під головний корпус І-го енергоблоку. А вже 15 серпня 1972 року чашу котловану головного корпусу заповнили сотні учасників будівництва АЕС. Паралельно розгорнулися роботи по зведенню міста енергетиків – Прип’яті.</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День 25 квітня 1986 року на 4-му енергоблоці ЧАЕС планувався не зовсім як звичайний. Передбачалося зупинити реактор на планово-попереджувальний ремонт. Але перед заглушенням ядерної установки керівництво ЧАЕС планувало провести деякі експерименти.</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ніч на 26 квітня 1986 року відбувся вибух на 4 енергоблоці Чорнобильської АЕС, виникла широкомасштабна техногенна катастрофа.</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 забрудненій радіонуклідами площі України спочатку було виділено три зони: </w:t>
      </w:r>
    </w:p>
    <w:p w:rsidR="00FB2754" w:rsidRPr="00285B44" w:rsidRDefault="00FB2754" w:rsidP="00FB2754">
      <w:pPr>
        <w:numPr>
          <w:ilvl w:val="0"/>
          <w:numId w:val="2"/>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Зона відчуження. Вона охопила ЧАЕС, місто Прип’ять, п’ятнадцять населених пунктів.</w:t>
      </w:r>
    </w:p>
    <w:p w:rsidR="00FB2754" w:rsidRPr="00285B44" w:rsidRDefault="00FB2754" w:rsidP="00FB2754">
      <w:pPr>
        <w:numPr>
          <w:ilvl w:val="0"/>
          <w:numId w:val="2"/>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Зона відселення. Вона охоплювала 23 населених пункти.</w:t>
      </w:r>
    </w:p>
    <w:p w:rsidR="00FB2754" w:rsidRPr="00285B44" w:rsidRDefault="00FB2754" w:rsidP="00FB2754">
      <w:pPr>
        <w:numPr>
          <w:ilvl w:val="0"/>
          <w:numId w:val="2"/>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Зона жорсткого контролю. Вона охоплювала 86 населених пункти. </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Ліквідатори – так називають людей, які брали участь у ліквідації наслідків аварії на ЧАЕС, розташован</w:t>
      </w:r>
      <w:r w:rsidRPr="00285B44">
        <w:rPr>
          <w:rFonts w:ascii="Times New Roman" w:hAnsi="Times New Roman" w:cs="Times New Roman"/>
          <w:sz w:val="24"/>
          <w:szCs w:val="24"/>
          <w:lang w:val="ru-RU"/>
        </w:rPr>
        <w:t>і</w:t>
      </w:r>
      <w:r w:rsidRPr="00285B44">
        <w:rPr>
          <w:rFonts w:ascii="Times New Roman" w:hAnsi="Times New Roman" w:cs="Times New Roman"/>
          <w:sz w:val="24"/>
          <w:szCs w:val="24"/>
          <w:lang w:val="uk-UA"/>
        </w:rPr>
        <w:t>й у місті Прип’ять.</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Учасниками ЛНА на ЧАЕС були і жителі селища Ков’яги. У період з травня 1986 року по грудень 1990 року до Чорнобиля Валківським райвійськкоматом, а також окремими відомствами Харківської області було відряджено сотні військовозобов’язаних і кадрових працівників органів внутрішніх справ, які в складі різних військових частин і підрозділів приборкували некеровану атомну стихію. </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ab/>
        <w:t xml:space="preserve">Учасники ЛНА на ЧАЕС в 1986-1990 роках, які проживають на території Ков’язької селищної ради та уродженців селища Ков’яги,  – 51 чоловік, з них померло – 19. Майже кожен з учасників ліквідації трагедії проходить курс лікування у лікарських закладах, більшість має відповідну групу інвалідності. </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Серед них і Ганзій Володимир Агейович, та Сидоркін Володимир Федорович - ліквідатори наслідків аварії на ЧАЕС.</w:t>
      </w:r>
    </w:p>
    <w:p w:rsidR="00FB2754" w:rsidRPr="00285B44" w:rsidRDefault="00FB2754" w:rsidP="00FB2754">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вирішення організаційних питань захисту постраждалих в 1991 році вперше створена суспільна організація чорнобильців. Це Харківська обласна і міська організація «Союз Чорнобиль України», напрямком діяльності якої є захист інтересів членів організації, надання їм матеріальної допомоги різного рівня.</w:t>
      </w:r>
    </w:p>
    <w:p w:rsidR="00FB2754" w:rsidRPr="00285B44" w:rsidRDefault="00FB2754" w:rsidP="00FB2754">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9 травня 2013 року в селищі Ков’яги біля пам’ятника загиблим воїнам у Другій Світовій війні відкрито пам’ятний знак чорнобильцям з такими словами: </w:t>
      </w:r>
    </w:p>
    <w:p w:rsidR="00FB2754" w:rsidRPr="00940C1B" w:rsidRDefault="00FB2754" w:rsidP="00FB2754">
      <w:pPr>
        <w:spacing w:after="0" w:line="240" w:lineRule="auto"/>
        <w:jc w:val="both"/>
        <w:rPr>
          <w:rFonts w:ascii="Times New Roman" w:hAnsi="Times New Roman" w:cs="Times New Roman"/>
          <w:i/>
          <w:lang w:val="uk-UA"/>
        </w:rPr>
      </w:pPr>
      <w:r w:rsidRPr="00285B44">
        <w:rPr>
          <w:rFonts w:ascii="Times New Roman" w:hAnsi="Times New Roman" w:cs="Times New Roman"/>
          <w:sz w:val="24"/>
          <w:szCs w:val="24"/>
          <w:lang w:val="uk-UA"/>
        </w:rPr>
        <w:t xml:space="preserve"> </w:t>
      </w:r>
      <w:r w:rsidRPr="00940C1B">
        <w:rPr>
          <w:rFonts w:ascii="Times New Roman" w:hAnsi="Times New Roman" w:cs="Times New Roman"/>
          <w:i/>
          <w:lang w:val="uk-UA"/>
        </w:rPr>
        <w:t>Хай стане мир сильнішим у стократ,</w:t>
      </w:r>
    </w:p>
    <w:p w:rsidR="00FB2754" w:rsidRPr="00940C1B" w:rsidRDefault="00FB2754" w:rsidP="00FB2754">
      <w:pPr>
        <w:spacing w:after="0" w:line="240" w:lineRule="auto"/>
        <w:jc w:val="both"/>
        <w:rPr>
          <w:rFonts w:ascii="Times New Roman" w:hAnsi="Times New Roman" w:cs="Times New Roman"/>
          <w:i/>
          <w:lang w:val="uk-UA"/>
        </w:rPr>
      </w:pPr>
      <w:r w:rsidRPr="00940C1B">
        <w:rPr>
          <w:rFonts w:ascii="Times New Roman" w:hAnsi="Times New Roman" w:cs="Times New Roman"/>
          <w:i/>
          <w:lang w:val="uk-UA"/>
        </w:rPr>
        <w:t xml:space="preserve"> Хай над землею чисте небо буде.</w:t>
      </w:r>
    </w:p>
    <w:p w:rsidR="00FB2754" w:rsidRPr="00940C1B" w:rsidRDefault="00FB2754" w:rsidP="00FB2754">
      <w:pPr>
        <w:spacing w:after="0" w:line="240" w:lineRule="auto"/>
        <w:jc w:val="both"/>
        <w:rPr>
          <w:rFonts w:ascii="Times New Roman" w:hAnsi="Times New Roman" w:cs="Times New Roman"/>
          <w:i/>
          <w:lang w:val="uk-UA"/>
        </w:rPr>
      </w:pPr>
      <w:r w:rsidRPr="00940C1B">
        <w:rPr>
          <w:rFonts w:ascii="Times New Roman" w:hAnsi="Times New Roman" w:cs="Times New Roman"/>
          <w:i/>
          <w:lang w:val="uk-UA"/>
        </w:rPr>
        <w:t xml:space="preserve"> Чорнобиль – попередження, набат.</w:t>
      </w:r>
    </w:p>
    <w:p w:rsidR="00FB2754" w:rsidRPr="00940C1B" w:rsidRDefault="00FB2754" w:rsidP="00FB2754">
      <w:pPr>
        <w:spacing w:after="0" w:line="240" w:lineRule="auto"/>
        <w:jc w:val="both"/>
        <w:rPr>
          <w:rFonts w:ascii="Times New Roman" w:hAnsi="Times New Roman" w:cs="Times New Roman"/>
          <w:i/>
          <w:lang w:val="uk-UA"/>
        </w:rPr>
      </w:pPr>
      <w:r w:rsidRPr="00940C1B">
        <w:rPr>
          <w:rFonts w:ascii="Times New Roman" w:hAnsi="Times New Roman" w:cs="Times New Roman"/>
          <w:i/>
          <w:lang w:val="uk-UA"/>
        </w:rPr>
        <w:t xml:space="preserve"> Його уроків людство не забуде! </w:t>
      </w: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940C1B" w:rsidRDefault="00940C1B" w:rsidP="00AB404F">
      <w:pPr>
        <w:spacing w:after="0" w:line="240" w:lineRule="auto"/>
        <w:jc w:val="center"/>
        <w:rPr>
          <w:rFonts w:ascii="Times New Roman" w:hAnsi="Times New Roman" w:cs="Times New Roman"/>
          <w:b/>
          <w:caps/>
          <w:sz w:val="24"/>
          <w:szCs w:val="24"/>
          <w:lang w:val="uk-UA"/>
        </w:rPr>
      </w:pPr>
    </w:p>
    <w:p w:rsidR="00FB2754" w:rsidRPr="00285B44" w:rsidRDefault="00FB2754"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lastRenderedPageBreak/>
        <w:t>БАЛАКЛІЙЩИНА – ЧОРНОБИЛЬ: 30 РОКІВ ПОТОМУ</w:t>
      </w:r>
    </w:p>
    <w:p w:rsidR="00FB2754" w:rsidRPr="00285B44" w:rsidRDefault="00FB2754" w:rsidP="00FB2754">
      <w:pPr>
        <w:tabs>
          <w:tab w:val="left" w:pos="3828"/>
          <w:tab w:val="left" w:pos="4253"/>
          <w:tab w:val="left" w:pos="4395"/>
          <w:tab w:val="left" w:pos="4820"/>
          <w:tab w:val="left" w:pos="5103"/>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Вихованці гуртка «Історичне краєзнавство»</w:t>
      </w:r>
      <w:r w:rsidRPr="00285B44">
        <w:rPr>
          <w:rFonts w:ascii="Times New Roman" w:hAnsi="Times New Roman" w:cs="Times New Roman"/>
          <w:sz w:val="24"/>
          <w:szCs w:val="24"/>
          <w:lang w:val="uk-UA"/>
        </w:rPr>
        <w:t xml:space="preserve"> Балаклійської станції юних натуралістів</w:t>
      </w:r>
    </w:p>
    <w:p w:rsidR="00FB2754" w:rsidRPr="00285B44" w:rsidRDefault="00FB2754" w:rsidP="00FB2754">
      <w:pPr>
        <w:tabs>
          <w:tab w:val="left" w:pos="5103"/>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Балаклійської районної ради Харківської області</w:t>
      </w:r>
    </w:p>
    <w:p w:rsidR="00FB2754" w:rsidRPr="00285B44" w:rsidRDefault="00FB2754" w:rsidP="00FB275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Пурдя  Ігор Миколайович, завідувач відділу «Краєзнавство»</w:t>
      </w:r>
    </w:p>
    <w:p w:rsidR="00FB2754" w:rsidRPr="00285B44" w:rsidRDefault="00FB2754" w:rsidP="00FB2754">
      <w:pPr>
        <w:pStyle w:val="a5"/>
        <w:shd w:val="clear" w:color="auto" w:fill="FFFFFF"/>
        <w:spacing w:before="0" w:beforeAutospacing="0" w:after="0" w:afterAutospacing="0"/>
        <w:jc w:val="center"/>
        <w:rPr>
          <w:lang w:val="uk-UA"/>
        </w:rPr>
      </w:pPr>
      <w:r w:rsidRPr="00285B44">
        <w:rPr>
          <w:lang w:val="uk-UA"/>
        </w:rPr>
        <w:t>Балаклійської  станції юних натуралістів</w:t>
      </w:r>
    </w:p>
    <w:p w:rsidR="00FB2754" w:rsidRPr="00285B44" w:rsidRDefault="00FB2754" w:rsidP="00FB2754">
      <w:pPr>
        <w:pStyle w:val="a5"/>
        <w:shd w:val="clear" w:color="auto" w:fill="FFFFFF"/>
        <w:spacing w:before="0" w:beforeAutospacing="0" w:after="0" w:afterAutospacing="0"/>
        <w:jc w:val="center"/>
        <w:rPr>
          <w:b/>
          <w:bCs/>
          <w:color w:val="000000"/>
          <w:lang w:val="uk-UA"/>
        </w:rPr>
      </w:pPr>
    </w:p>
    <w:p w:rsidR="00FB2754" w:rsidRPr="00285B44" w:rsidRDefault="00FB2754" w:rsidP="00FB2754">
      <w:pPr>
        <w:pStyle w:val="a5"/>
        <w:shd w:val="clear" w:color="auto" w:fill="FFFFFF"/>
        <w:spacing w:before="0" w:beforeAutospacing="0" w:after="0" w:afterAutospacing="0"/>
        <w:ind w:firstLine="709"/>
        <w:jc w:val="both"/>
        <w:rPr>
          <w:color w:val="000000"/>
        </w:rPr>
      </w:pPr>
      <w:r w:rsidRPr="00285B44">
        <w:rPr>
          <w:color w:val="000000"/>
          <w:lang w:val="uk-UA"/>
        </w:rPr>
        <w:t>У</w:t>
      </w:r>
      <w:r w:rsidRPr="00285B44">
        <w:rPr>
          <w:color w:val="000000"/>
        </w:rPr>
        <w:t xml:space="preserve"> ніч з 25 на 26 квітня 1986 року на 4-му реакторі ЧАЕС</w:t>
      </w:r>
      <w:r w:rsidRPr="00285B44">
        <w:rPr>
          <w:color w:val="000000"/>
          <w:lang w:val="uk-UA"/>
        </w:rPr>
        <w:t>, у</w:t>
      </w:r>
      <w:r w:rsidRPr="00285B44">
        <w:rPr>
          <w:color w:val="000000"/>
        </w:rPr>
        <w:t xml:space="preserve"> ході проведення експериментів, пов’язаних з режимами роботи турбогенератора, виникла великомасштабна аварія з глобальними наслідками.</w:t>
      </w:r>
    </w:p>
    <w:p w:rsidR="00FB2754" w:rsidRPr="00285B44" w:rsidRDefault="00FB2754" w:rsidP="00FB2754">
      <w:pPr>
        <w:pStyle w:val="a5"/>
        <w:shd w:val="clear" w:color="auto" w:fill="FFFFFF"/>
        <w:spacing w:before="0" w:beforeAutospacing="0" w:after="0" w:afterAutospacing="0"/>
        <w:ind w:firstLine="709"/>
        <w:jc w:val="both"/>
        <w:rPr>
          <w:color w:val="000000"/>
          <w:lang w:val="uk-UA"/>
        </w:rPr>
      </w:pPr>
      <w:r w:rsidRPr="00285B44">
        <w:rPr>
          <w:color w:val="000000"/>
        </w:rPr>
        <w:t>О 1</w:t>
      </w:r>
      <w:r w:rsidRPr="00285B44">
        <w:rPr>
          <w:color w:val="000000"/>
          <w:lang w:val="uk-UA"/>
        </w:rPr>
        <w:t>-й</w:t>
      </w:r>
      <w:r w:rsidRPr="00285B44">
        <w:rPr>
          <w:color w:val="000000"/>
        </w:rPr>
        <w:t xml:space="preserve"> год</w:t>
      </w:r>
      <w:r w:rsidRPr="00285B44">
        <w:rPr>
          <w:color w:val="000000"/>
          <w:lang w:val="uk-UA"/>
        </w:rPr>
        <w:t>ині</w:t>
      </w:r>
      <w:r w:rsidRPr="00285B44">
        <w:rPr>
          <w:color w:val="000000"/>
        </w:rPr>
        <w:t xml:space="preserve"> 23 хв</w:t>
      </w:r>
      <w:r w:rsidRPr="00285B44">
        <w:rPr>
          <w:color w:val="000000"/>
          <w:lang w:val="uk-UA"/>
        </w:rPr>
        <w:t>.</w:t>
      </w:r>
      <w:r w:rsidRPr="00285B44">
        <w:rPr>
          <w:color w:val="000000"/>
        </w:rPr>
        <w:t xml:space="preserve"> 40 сек</w:t>
      </w:r>
      <w:r w:rsidRPr="00285B44">
        <w:rPr>
          <w:color w:val="000000"/>
          <w:lang w:val="uk-UA"/>
        </w:rPr>
        <w:t>.</w:t>
      </w:r>
      <w:r w:rsidRPr="00285B44">
        <w:rPr>
          <w:color w:val="000000"/>
        </w:rPr>
        <w:t xml:space="preserve"> 26 квітня перший, а слідом за ним другий вибух зруйнували реактор, </w:t>
      </w:r>
      <w:r w:rsidRPr="00285B44">
        <w:rPr>
          <w:color w:val="000000"/>
          <w:lang w:val="uk-UA"/>
        </w:rPr>
        <w:t>у</w:t>
      </w:r>
      <w:r w:rsidRPr="00285B44">
        <w:rPr>
          <w:color w:val="000000"/>
        </w:rPr>
        <w:t xml:space="preserve"> якому знаходилось 200 т урану. Ланцюгова реакція ділення, яка виникла відразу ж після вибуху, зупинилась. Почався процес плавлення тепловиділяючих збірок і всіх елементів активної зони. Утворився багатокомпозиційний розплав металу, що ділився.</w:t>
      </w:r>
    </w:p>
    <w:p w:rsidR="00FB2754" w:rsidRPr="00285B44" w:rsidRDefault="00FB2754" w:rsidP="00FB2754">
      <w:pPr>
        <w:pStyle w:val="a5"/>
        <w:shd w:val="clear" w:color="auto" w:fill="FFFFFF"/>
        <w:spacing w:before="0" w:beforeAutospacing="0" w:after="0" w:afterAutospacing="0"/>
        <w:ind w:firstLine="709"/>
        <w:jc w:val="both"/>
        <w:rPr>
          <w:color w:val="000000"/>
        </w:rPr>
      </w:pPr>
      <w:r w:rsidRPr="00285B44">
        <w:rPr>
          <w:color w:val="000000"/>
        </w:rPr>
        <w:t>Радіонукліди проникали в землю, воду, рослини, вражали людей</w:t>
      </w:r>
      <w:r w:rsidRPr="00285B44">
        <w:rPr>
          <w:color w:val="000000"/>
          <w:lang w:val="uk-UA"/>
        </w:rPr>
        <w:t xml:space="preserve"> і</w:t>
      </w:r>
      <w:r w:rsidRPr="00285B44">
        <w:rPr>
          <w:color w:val="000000"/>
        </w:rPr>
        <w:t xml:space="preserve"> все живе. </w:t>
      </w:r>
      <w:r w:rsidRPr="00285B44">
        <w:rPr>
          <w:color w:val="000000"/>
          <w:lang w:val="uk-UA"/>
        </w:rPr>
        <w:t>У</w:t>
      </w:r>
      <w:r w:rsidRPr="00285B44">
        <w:rPr>
          <w:color w:val="000000"/>
        </w:rPr>
        <w:t xml:space="preserve">же в перші дні після аварії </w:t>
      </w:r>
      <w:r w:rsidRPr="00285B44">
        <w:rPr>
          <w:color w:val="000000"/>
          <w:lang w:val="uk-UA"/>
        </w:rPr>
        <w:t>у</w:t>
      </w:r>
      <w:r w:rsidRPr="00285B44">
        <w:rPr>
          <w:color w:val="000000"/>
        </w:rPr>
        <w:t xml:space="preserve"> пробах зелені, яєць були виявлені такі радіонукліди, як йод</w:t>
      </w:r>
      <w:r w:rsidRPr="00285B44">
        <w:rPr>
          <w:color w:val="000000"/>
          <w:lang w:val="uk-UA"/>
        </w:rPr>
        <w:t>-</w:t>
      </w:r>
      <w:r w:rsidRPr="00285B44">
        <w:rPr>
          <w:color w:val="000000"/>
        </w:rPr>
        <w:t>131, рутеній</w:t>
      </w:r>
      <w:r w:rsidRPr="00285B44">
        <w:rPr>
          <w:color w:val="000000"/>
          <w:lang w:val="uk-UA"/>
        </w:rPr>
        <w:t>-</w:t>
      </w:r>
      <w:r w:rsidRPr="00285B44">
        <w:rPr>
          <w:color w:val="000000"/>
        </w:rPr>
        <w:t>103, 106, барій-лантан</w:t>
      </w:r>
      <w:r w:rsidRPr="00285B44">
        <w:rPr>
          <w:color w:val="000000"/>
          <w:lang w:val="uk-UA"/>
        </w:rPr>
        <w:t>-</w:t>
      </w:r>
      <w:r w:rsidRPr="00285B44">
        <w:rPr>
          <w:color w:val="000000"/>
        </w:rPr>
        <w:t>140, цирконій-ніобій</w:t>
      </w:r>
      <w:r w:rsidRPr="00285B44">
        <w:rPr>
          <w:color w:val="000000"/>
          <w:lang w:val="uk-UA"/>
        </w:rPr>
        <w:t>-</w:t>
      </w:r>
      <w:r w:rsidRPr="00285B44">
        <w:rPr>
          <w:color w:val="000000"/>
        </w:rPr>
        <w:t>95, церій</w:t>
      </w:r>
      <w:r w:rsidRPr="00285B44">
        <w:rPr>
          <w:color w:val="000000"/>
          <w:lang w:val="uk-UA"/>
        </w:rPr>
        <w:t>-</w:t>
      </w:r>
      <w:r w:rsidRPr="00285B44">
        <w:rPr>
          <w:color w:val="000000"/>
        </w:rPr>
        <w:t>141, 144, цезій</w:t>
      </w:r>
      <w:r w:rsidRPr="00285B44">
        <w:rPr>
          <w:color w:val="000000"/>
          <w:lang w:val="uk-UA"/>
        </w:rPr>
        <w:t>-</w:t>
      </w:r>
      <w:r w:rsidRPr="00285B44">
        <w:rPr>
          <w:color w:val="000000"/>
        </w:rPr>
        <w:t>134, 137. До кінця червня 1996 року знач</w:t>
      </w:r>
      <w:r w:rsidRPr="00285B44">
        <w:rPr>
          <w:color w:val="000000"/>
          <w:lang w:val="uk-UA"/>
        </w:rPr>
        <w:t>ення</w:t>
      </w:r>
      <w:r w:rsidRPr="00285B44">
        <w:rPr>
          <w:color w:val="000000"/>
        </w:rPr>
        <w:t xml:space="preserve"> йоду</w:t>
      </w:r>
      <w:r w:rsidRPr="00285B44">
        <w:rPr>
          <w:color w:val="000000"/>
          <w:lang w:val="uk-UA"/>
        </w:rPr>
        <w:t>-</w:t>
      </w:r>
      <w:r w:rsidRPr="00285B44">
        <w:rPr>
          <w:color w:val="000000"/>
        </w:rPr>
        <w:t>131 в питомій вазі радіоактивного забруднення території знизил</w:t>
      </w:r>
      <w:r w:rsidRPr="00285B44">
        <w:rPr>
          <w:color w:val="000000"/>
          <w:lang w:val="uk-UA"/>
        </w:rPr>
        <w:t>о</w:t>
      </w:r>
      <w:r w:rsidRPr="00285B44">
        <w:rPr>
          <w:color w:val="000000"/>
        </w:rPr>
        <w:t xml:space="preserve">сь настільки, що ведучими за внеском </w:t>
      </w:r>
      <w:r w:rsidRPr="00285B44">
        <w:rPr>
          <w:color w:val="000000"/>
          <w:lang w:val="uk-UA"/>
        </w:rPr>
        <w:t>у</w:t>
      </w:r>
      <w:r w:rsidRPr="00285B44">
        <w:rPr>
          <w:color w:val="000000"/>
        </w:rPr>
        <w:t xml:space="preserve"> сумарну дозу радіоактивності стали довгоживучі радіонукліди – цирконій, ніобій, рутеній, церій, цезій. Одним із найбільш небезпечних і поширених радіонуклідів є цезій</w:t>
      </w:r>
      <w:r w:rsidRPr="00285B44">
        <w:rPr>
          <w:color w:val="000000"/>
          <w:lang w:val="uk-UA"/>
        </w:rPr>
        <w:t>-</w:t>
      </w:r>
      <w:r w:rsidRPr="00285B44">
        <w:rPr>
          <w:color w:val="000000"/>
        </w:rPr>
        <w:t>137.</w:t>
      </w:r>
    </w:p>
    <w:p w:rsidR="00FB2754" w:rsidRPr="00285B44" w:rsidRDefault="00FB2754" w:rsidP="00FB2754">
      <w:pPr>
        <w:pStyle w:val="a5"/>
        <w:shd w:val="clear" w:color="auto" w:fill="FFFFFF"/>
        <w:spacing w:before="0" w:beforeAutospacing="0" w:after="0" w:afterAutospacing="0"/>
        <w:ind w:firstLine="709"/>
        <w:jc w:val="both"/>
        <w:rPr>
          <w:color w:val="000000"/>
        </w:rPr>
      </w:pPr>
      <w:r w:rsidRPr="00285B44">
        <w:rPr>
          <w:color w:val="000000"/>
        </w:rPr>
        <w:t xml:space="preserve">На забрудненій радіонуклідами </w:t>
      </w:r>
      <w:r w:rsidRPr="00285B44">
        <w:rPr>
          <w:color w:val="000000"/>
          <w:lang w:val="uk-UA"/>
        </w:rPr>
        <w:t xml:space="preserve">території </w:t>
      </w:r>
      <w:r w:rsidRPr="00285B44">
        <w:rPr>
          <w:color w:val="000000"/>
        </w:rPr>
        <w:t>України було виділено три зони:</w:t>
      </w:r>
      <w:r w:rsidRPr="00285B44">
        <w:rPr>
          <w:color w:val="000000"/>
          <w:lang w:val="uk-UA"/>
        </w:rPr>
        <w:t xml:space="preserve"> </w:t>
      </w:r>
      <w:r w:rsidRPr="00285B44">
        <w:rPr>
          <w:color w:val="000000"/>
        </w:rPr>
        <w:t>—</w:t>
      </w:r>
      <w:r w:rsidRPr="00285B44">
        <w:rPr>
          <w:color w:val="000000"/>
          <w:lang w:val="uk-UA"/>
        </w:rPr>
        <w:t xml:space="preserve"> </w:t>
      </w:r>
      <w:r w:rsidRPr="00285B44">
        <w:rPr>
          <w:color w:val="000000"/>
        </w:rPr>
        <w:t>зона відчуження (рівень радіації по зовнішньому кордону 29 мР/год). Площа 982 км</w:t>
      </w:r>
      <w:r w:rsidRPr="00285B44">
        <w:rPr>
          <w:color w:val="000000"/>
          <w:vertAlign w:val="superscript"/>
        </w:rPr>
        <w:t>2</w:t>
      </w:r>
      <w:r w:rsidRPr="00285B44">
        <w:rPr>
          <w:color w:val="000000"/>
        </w:rPr>
        <w:t>. Вона охоплювала ЧАЕС, м. Прип’ять, 15 населених пунктів, 4627 дворів, 4 колгоспи, 9 промислових об’єктів, 11 навчальних закладів, раніше там проживало 62852 людей;</w:t>
      </w:r>
      <w:r w:rsidRPr="00285B44">
        <w:rPr>
          <w:color w:val="000000"/>
          <w:lang w:val="uk-UA"/>
        </w:rPr>
        <w:t xml:space="preserve"> </w:t>
      </w:r>
      <w:r w:rsidRPr="00285B44">
        <w:rPr>
          <w:color w:val="000000"/>
        </w:rPr>
        <w:t>— зона відселення (20-5 мР/год). Її площа – 3320 км</w:t>
      </w:r>
      <w:r w:rsidRPr="00285B44">
        <w:rPr>
          <w:color w:val="000000"/>
          <w:vertAlign w:val="superscript"/>
        </w:rPr>
        <w:t>2</w:t>
      </w:r>
      <w:r w:rsidRPr="00285B44">
        <w:rPr>
          <w:color w:val="000000"/>
          <w:lang w:val="uk-UA"/>
        </w:rPr>
        <w:t>.</w:t>
      </w:r>
      <w:r w:rsidRPr="00285B44">
        <w:rPr>
          <w:color w:val="000000"/>
        </w:rPr>
        <w:t xml:space="preserve"> </w:t>
      </w:r>
      <w:r w:rsidRPr="00285B44">
        <w:rPr>
          <w:color w:val="000000"/>
          <w:lang w:val="uk-UA"/>
        </w:rPr>
        <w:t>Не охоплено</w:t>
      </w:r>
      <w:r w:rsidRPr="00285B44">
        <w:rPr>
          <w:color w:val="000000"/>
        </w:rPr>
        <w:t xml:space="preserve"> 23 населених пункти, 9969 дворів, 5 колгоспів і господарств, 8 промислових об’єктів, 27 навчальних закладів. Тут проживало 33562 людини;</w:t>
      </w:r>
      <w:r w:rsidRPr="00285B44">
        <w:rPr>
          <w:color w:val="000000"/>
          <w:lang w:val="uk-UA"/>
        </w:rPr>
        <w:t xml:space="preserve"> </w:t>
      </w:r>
      <w:r w:rsidRPr="00285B44">
        <w:rPr>
          <w:color w:val="000000"/>
        </w:rPr>
        <w:t>— зона жорсткого контролю (5-3 мР/год). Площа 1500 км</w:t>
      </w:r>
      <w:r w:rsidRPr="00285B44">
        <w:rPr>
          <w:color w:val="000000"/>
          <w:vertAlign w:val="superscript"/>
        </w:rPr>
        <w:t>2</w:t>
      </w:r>
      <w:r w:rsidRPr="00285B44">
        <w:rPr>
          <w:color w:val="000000"/>
          <w:lang w:val="uk-UA"/>
        </w:rPr>
        <w:t>.</w:t>
      </w:r>
      <w:r w:rsidRPr="00285B44">
        <w:rPr>
          <w:color w:val="000000"/>
        </w:rPr>
        <w:t xml:space="preserve"> 86 населених пунктів, 29754 дворів, 2 колгоспи, радгосп</w:t>
      </w:r>
      <w:r w:rsidRPr="00285B44">
        <w:rPr>
          <w:color w:val="000000"/>
          <w:lang w:val="uk-UA"/>
        </w:rPr>
        <w:t>и</w:t>
      </w:r>
      <w:r w:rsidRPr="00285B44">
        <w:rPr>
          <w:color w:val="000000"/>
        </w:rPr>
        <w:t>, 16 промислових об’єктів, 44 навчальних заклад</w:t>
      </w:r>
      <w:r w:rsidRPr="00285B44">
        <w:rPr>
          <w:color w:val="000000"/>
          <w:lang w:val="uk-UA"/>
        </w:rPr>
        <w:t>и</w:t>
      </w:r>
      <w:r w:rsidRPr="00285B44">
        <w:rPr>
          <w:color w:val="000000"/>
        </w:rPr>
        <w:t>. Тут проживало 46200 людей.</w:t>
      </w:r>
    </w:p>
    <w:p w:rsidR="00FB2754" w:rsidRPr="00285B44" w:rsidRDefault="00FB2754" w:rsidP="00FB2754">
      <w:pPr>
        <w:pStyle w:val="a5"/>
        <w:shd w:val="clear" w:color="auto" w:fill="FFFFFF"/>
        <w:spacing w:before="0" w:beforeAutospacing="0" w:after="0" w:afterAutospacing="0"/>
        <w:ind w:firstLine="709"/>
        <w:jc w:val="both"/>
        <w:rPr>
          <w:color w:val="000000"/>
          <w:lang w:val="uk-UA"/>
        </w:rPr>
      </w:pPr>
      <w:r w:rsidRPr="00285B44">
        <w:rPr>
          <w:color w:val="000000"/>
          <w:lang w:val="uk-UA"/>
        </w:rPr>
        <w:t xml:space="preserve">У таких надекстремальних умовах вступали в боротьбу з атомною трагедією десятки і сотні тисяч людей. </w:t>
      </w:r>
    </w:p>
    <w:p w:rsidR="00FB2754" w:rsidRPr="00285B44" w:rsidRDefault="00FB2754" w:rsidP="00FB2754">
      <w:pPr>
        <w:pStyle w:val="a5"/>
        <w:shd w:val="clear" w:color="auto" w:fill="FFFFFF"/>
        <w:spacing w:before="0" w:beforeAutospacing="0" w:after="0" w:afterAutospacing="0"/>
        <w:ind w:firstLine="709"/>
        <w:jc w:val="both"/>
        <w:rPr>
          <w:color w:val="000000"/>
        </w:rPr>
      </w:pPr>
      <w:r w:rsidRPr="00285B44">
        <w:rPr>
          <w:color w:val="000000"/>
          <w:lang w:val="uk-UA"/>
        </w:rPr>
        <w:t xml:space="preserve">26 квітня, тієї суботньої нічі першим вступив у битву з атомним вогнем склад караулу воєнізованої пожежної частини № 2, який здійснював охорону ЧАЕС. </w:t>
      </w:r>
      <w:r w:rsidRPr="00285B44">
        <w:rPr>
          <w:color w:val="000000"/>
        </w:rPr>
        <w:t xml:space="preserve">З перших хвилин після вибуху на четвертому реакторі </w:t>
      </w:r>
      <w:r w:rsidRPr="00285B44">
        <w:rPr>
          <w:color w:val="000000"/>
          <w:lang w:val="uk-UA"/>
        </w:rPr>
        <w:t>н</w:t>
      </w:r>
      <w:r w:rsidRPr="00285B44">
        <w:rPr>
          <w:color w:val="000000"/>
        </w:rPr>
        <w:t>а локалізації аварії разом з пожежни</w:t>
      </w:r>
      <w:r w:rsidRPr="00285B44">
        <w:rPr>
          <w:color w:val="000000"/>
          <w:lang w:val="uk-UA"/>
        </w:rPr>
        <w:t>ка</w:t>
      </w:r>
      <w:r w:rsidRPr="00285B44">
        <w:rPr>
          <w:color w:val="000000"/>
        </w:rPr>
        <w:t xml:space="preserve">ми мужньо боролись працівники ЧАЕС. </w:t>
      </w:r>
      <w:r w:rsidRPr="00285B44">
        <w:rPr>
          <w:noProof/>
          <w:color w:val="000000"/>
          <w:lang w:val="uk-UA"/>
        </w:rPr>
        <w:t>Багато</w:t>
      </w:r>
      <w:r w:rsidRPr="00285B44">
        <w:rPr>
          <w:color w:val="000000"/>
          <w:lang w:val="uk-UA"/>
        </w:rPr>
        <w:t xml:space="preserve"> учасників ліквідації наслідків аварії одержали надто велику дозу опромінення, не сумісну з життям. </w:t>
      </w:r>
    </w:p>
    <w:p w:rsidR="00FB2754" w:rsidRPr="00285B44" w:rsidRDefault="00FB2754" w:rsidP="00FB2754">
      <w:pPr>
        <w:pStyle w:val="a5"/>
        <w:shd w:val="clear" w:color="auto" w:fill="FFFFFF"/>
        <w:spacing w:before="0" w:beforeAutospacing="0" w:after="0" w:afterAutospacing="0"/>
        <w:ind w:firstLine="709"/>
        <w:jc w:val="both"/>
        <w:rPr>
          <w:color w:val="000000"/>
        </w:rPr>
      </w:pPr>
      <w:r w:rsidRPr="00285B44">
        <w:rPr>
          <w:color w:val="000000"/>
        </w:rPr>
        <w:t>В район горя вдень і вночі прибували робітники, інженери, вчені, спеціалісти різних галузей народного господарства, співробітники органів внутрішніх справ, державної безпеки, прокуратури, воїни армії.</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ru-RU"/>
        </w:rPr>
        <w:t xml:space="preserve">Кількість людей, </w:t>
      </w:r>
      <w:r w:rsidRPr="00285B44">
        <w:rPr>
          <w:rFonts w:ascii="Times New Roman" w:eastAsia="Times New Roman" w:hAnsi="Times New Roman" w:cs="Times New Roman"/>
          <w:color w:val="2E2E2E"/>
          <w:sz w:val="24"/>
          <w:szCs w:val="24"/>
          <w:shd w:val="clear" w:color="auto" w:fill="FFFFFF"/>
          <w:lang w:val="uk-UA"/>
        </w:rPr>
        <w:t>які</w:t>
      </w:r>
      <w:r w:rsidRPr="00285B44">
        <w:rPr>
          <w:rFonts w:ascii="Times New Roman" w:eastAsia="Times New Roman" w:hAnsi="Times New Roman" w:cs="Times New Roman"/>
          <w:color w:val="2E2E2E"/>
          <w:sz w:val="24"/>
          <w:szCs w:val="24"/>
          <w:shd w:val="clear" w:color="auto" w:fill="FFFFFF"/>
          <w:lang w:val="ru-RU"/>
        </w:rPr>
        <w:t xml:space="preserve"> брали участь </w:t>
      </w:r>
      <w:r w:rsidRPr="00285B44">
        <w:rPr>
          <w:rFonts w:ascii="Times New Roman" w:eastAsia="Times New Roman" w:hAnsi="Times New Roman" w:cs="Times New Roman"/>
          <w:color w:val="2E2E2E"/>
          <w:sz w:val="24"/>
          <w:szCs w:val="24"/>
          <w:shd w:val="clear" w:color="auto" w:fill="FFFFFF"/>
          <w:lang w:val="uk-UA"/>
        </w:rPr>
        <w:t>у</w:t>
      </w:r>
      <w:r w:rsidRPr="00285B44">
        <w:rPr>
          <w:rFonts w:ascii="Times New Roman" w:eastAsia="Times New Roman" w:hAnsi="Times New Roman" w:cs="Times New Roman"/>
          <w:color w:val="2E2E2E"/>
          <w:sz w:val="24"/>
          <w:szCs w:val="24"/>
          <w:shd w:val="clear" w:color="auto" w:fill="FFFFFF"/>
          <w:lang w:val="ru-RU"/>
        </w:rPr>
        <w:t xml:space="preserve"> гасінні пожежі </w:t>
      </w:r>
      <w:r w:rsidRPr="00285B44">
        <w:rPr>
          <w:rFonts w:ascii="Times New Roman" w:eastAsia="Times New Roman" w:hAnsi="Times New Roman" w:cs="Times New Roman"/>
          <w:color w:val="2E2E2E"/>
          <w:sz w:val="24"/>
          <w:szCs w:val="24"/>
          <w:shd w:val="clear" w:color="auto" w:fill="FFFFFF"/>
          <w:lang w:val="uk-UA"/>
        </w:rPr>
        <w:t xml:space="preserve">та ліквідації наслідків катастрофи </w:t>
      </w:r>
      <w:r w:rsidRPr="00285B44">
        <w:rPr>
          <w:rFonts w:ascii="Times New Roman" w:eastAsia="Times New Roman" w:hAnsi="Times New Roman" w:cs="Times New Roman"/>
          <w:color w:val="2E2E2E"/>
          <w:sz w:val="24"/>
          <w:szCs w:val="24"/>
          <w:shd w:val="clear" w:color="auto" w:fill="FFFFFF"/>
          <w:lang w:val="ru-RU"/>
        </w:rPr>
        <w:t>на ЧАЕС, становила 240 тис</w:t>
      </w:r>
      <w:r w:rsidRPr="00285B44">
        <w:rPr>
          <w:rFonts w:ascii="Times New Roman" w:eastAsia="Times New Roman" w:hAnsi="Times New Roman" w:cs="Times New Roman"/>
          <w:color w:val="2E2E2E"/>
          <w:sz w:val="24"/>
          <w:szCs w:val="24"/>
          <w:shd w:val="clear" w:color="auto" w:fill="FFFFFF"/>
          <w:lang w:val="uk-UA"/>
        </w:rPr>
        <w:t>яч</w:t>
      </w:r>
      <w:r w:rsidRPr="00285B44">
        <w:rPr>
          <w:rFonts w:ascii="Times New Roman" w:eastAsia="Times New Roman" w:hAnsi="Times New Roman" w:cs="Times New Roman"/>
          <w:color w:val="2E2E2E"/>
          <w:sz w:val="24"/>
          <w:szCs w:val="24"/>
          <w:shd w:val="clear" w:color="auto" w:fill="FFFFFF"/>
          <w:lang w:val="ru-RU"/>
        </w:rPr>
        <w:t xml:space="preserve">. </w:t>
      </w:r>
      <w:r w:rsidRPr="00285B44">
        <w:rPr>
          <w:rFonts w:ascii="Times New Roman" w:eastAsia="Times New Roman" w:hAnsi="Times New Roman" w:cs="Times New Roman"/>
          <w:color w:val="2E2E2E"/>
          <w:sz w:val="24"/>
          <w:szCs w:val="24"/>
          <w:shd w:val="clear" w:color="auto" w:fill="FFFFFF"/>
          <w:lang w:val="uk-UA"/>
        </w:rPr>
        <w:t>У</w:t>
      </w:r>
      <w:r w:rsidRPr="00285B44">
        <w:rPr>
          <w:rFonts w:ascii="Times New Roman" w:eastAsia="Times New Roman" w:hAnsi="Times New Roman" w:cs="Times New Roman"/>
          <w:color w:val="2E2E2E"/>
          <w:sz w:val="24"/>
          <w:szCs w:val="24"/>
          <w:shd w:val="clear" w:color="auto" w:fill="FFFFFF"/>
          <w:lang w:val="ru-RU"/>
        </w:rPr>
        <w:t xml:space="preserve">сі вони отримали високі дози радіації. </w:t>
      </w:r>
      <w:r w:rsidRPr="00285B44">
        <w:rPr>
          <w:rFonts w:ascii="Times New Roman" w:eastAsia="Times New Roman" w:hAnsi="Times New Roman" w:cs="Times New Roman"/>
          <w:color w:val="2E2E2E"/>
          <w:sz w:val="24"/>
          <w:szCs w:val="24"/>
          <w:shd w:val="clear" w:color="auto" w:fill="FFFFFF"/>
          <w:lang w:val="uk-UA"/>
        </w:rPr>
        <w:t>Одразу після аварії майже 8,5 млн. людей були опроміненими, близько 155 тис. км</w:t>
      </w:r>
      <w:r w:rsidRPr="00285B44">
        <w:rPr>
          <w:rFonts w:ascii="Times New Roman" w:eastAsia="Times New Roman" w:hAnsi="Times New Roman" w:cs="Times New Roman"/>
          <w:color w:val="2E2E2E"/>
          <w:sz w:val="24"/>
          <w:szCs w:val="24"/>
          <w:shd w:val="clear" w:color="auto" w:fill="FFFFFF"/>
          <w:vertAlign w:val="superscript"/>
          <w:lang w:val="uk-UA"/>
        </w:rPr>
        <w:t>2</w:t>
      </w:r>
      <w:r w:rsidRPr="00285B44">
        <w:rPr>
          <w:rFonts w:ascii="Times New Roman" w:eastAsia="Times New Roman" w:hAnsi="Times New Roman" w:cs="Times New Roman"/>
          <w:color w:val="2E2E2E"/>
          <w:sz w:val="24"/>
          <w:szCs w:val="24"/>
          <w:shd w:val="clear" w:color="auto" w:fill="FFFFFF"/>
          <w:lang w:val="uk-UA"/>
        </w:rPr>
        <w:t xml:space="preserve"> територій було забруднено, з них 52 тис. км</w:t>
      </w:r>
      <w:r w:rsidRPr="00285B44">
        <w:rPr>
          <w:rFonts w:ascii="Times New Roman" w:eastAsia="Times New Roman" w:hAnsi="Times New Roman" w:cs="Times New Roman"/>
          <w:color w:val="2E2E2E"/>
          <w:sz w:val="24"/>
          <w:szCs w:val="24"/>
          <w:shd w:val="clear" w:color="auto" w:fill="FFFFFF"/>
          <w:vertAlign w:val="superscript"/>
          <w:lang w:val="uk-UA"/>
        </w:rPr>
        <w:t>2</w:t>
      </w:r>
      <w:r w:rsidRPr="00285B44">
        <w:rPr>
          <w:rFonts w:ascii="Times New Roman" w:eastAsia="Times New Roman" w:hAnsi="Times New Roman" w:cs="Times New Roman"/>
          <w:color w:val="2E2E2E"/>
          <w:sz w:val="24"/>
          <w:szCs w:val="24"/>
          <w:shd w:val="clear" w:color="auto" w:fill="FFFFFF"/>
          <w:lang w:val="uk-UA"/>
        </w:rPr>
        <w:t xml:space="preserve"> – сільськогосподарські землі. Реактор продовжував випромінювати радіацію ще 3 тижні, доки його не закидали сумішшю піску, свинцю, глини і бору.</w:t>
      </w:r>
      <w:r w:rsidRPr="00285B44">
        <w:rPr>
          <w:rFonts w:ascii="Times New Roman" w:eastAsia="Times New Roman" w:hAnsi="Times New Roman" w:cs="Times New Roman"/>
          <w:color w:val="2E2E2E"/>
          <w:sz w:val="24"/>
          <w:szCs w:val="24"/>
          <w:shd w:val="clear" w:color="auto" w:fill="FFFFFF"/>
        </w:rPr>
        <w:t> </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uk-UA"/>
        </w:rPr>
        <w:t xml:space="preserve">В ліквідації аварії брали участь усі області України, в тому числі й мешканці Балаклійського району Харківської області. Більшість учасників ліквідації призивалася до зони аварії районним військовим комісаріатом, частина – командирувалася підприємствами району – цементним заводом, кар’єрами, ПМК, колгоспами, районним відділом міліції та іншими. </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uk-UA"/>
        </w:rPr>
        <w:t xml:space="preserve">На жаль, сьогодні створити повну базу даних на учасників ліквідації Чорнобильської аварії неможливо з кількох причин. Через те, що людей до ліквідації аварії залучали різні відомства і організації, жодна установа не вела повного, загального обліку осіб, відправлених до Чорнобильської зони. Крім того, що інформація про людей міститься в різних установах, сучасне законодавство не дозволяє організаціям оприлюднювати особисті дані ліквідаторів. Гуртківцям Балаклійської СЮН </w:t>
      </w:r>
      <w:r w:rsidRPr="00285B44">
        <w:rPr>
          <w:rFonts w:ascii="Times New Roman" w:eastAsia="Times New Roman" w:hAnsi="Times New Roman" w:cs="Times New Roman"/>
          <w:color w:val="2E2E2E"/>
          <w:sz w:val="24"/>
          <w:szCs w:val="24"/>
          <w:shd w:val="clear" w:color="auto" w:fill="FFFFFF"/>
          <w:lang w:val="uk-UA"/>
        </w:rPr>
        <w:lastRenderedPageBreak/>
        <w:t xml:space="preserve">вдалося зібрати інформацію і статистичні відомості  в кількох установах та під час спілкування з учасниками ліквідації аварії.  В результаті була створена база даних на 523 жителя Балаклійського району, які брали безпосередню участь у роботах з ліквідації наслідків аварії на Чорнобильській АЕС. Але кількість постраждалих від аварії більша. Так, відомо, що в різних населених пунктах району оселилися 370 потерпілих та евакуйованих із зони відчуження, з яких 139 – діти. Відома й інша сумна цифра: за станом на 2015 р., 304 ліквідатори померли. </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uk-UA"/>
        </w:rPr>
        <w:t xml:space="preserve">Чорнобиль став страшним випробуванням для всієї країни, але для ліквідаторів аварії він став ще й особистою трагедією. Всі вони отримали різні дози опромінювання і, як наслідок, проблеми з власним здоров’ям, які змушені вирішувати самостійно. Держава і сучасне суспільство часто байдужі до людей, які рятували світ від небезпечної техногенної катастрофи, ризикуючи життям.  </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uk-UA"/>
        </w:rPr>
        <w:t xml:space="preserve">Для захисту своїх економічних, політичних, соціальних прав, для отримання оздоровчої, матеріальної та моральної допомоги жителі Балаклійського району – учасники ліквідації аварії на Чорнобильській АЕС почали створювати громадські організації. Першу в районі організацію утворили в 1989 р. в селищі Червоний Донець. Засновником став чорнобилець Микола Іванович Шерстюк, який незмінно очолює її до сьогодні.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eastAsia="Times New Roman" w:hAnsi="Times New Roman" w:cs="Times New Roman"/>
          <w:color w:val="2E2E2E"/>
          <w:sz w:val="24"/>
          <w:szCs w:val="24"/>
          <w:shd w:val="clear" w:color="auto" w:fill="FFFFFF"/>
          <w:lang w:val="uk-UA"/>
        </w:rPr>
        <w:t xml:space="preserve">У 2003 р. створена вже Балаклійська районна громадська організація </w:t>
      </w:r>
      <w:r w:rsidRPr="00285B44">
        <w:rPr>
          <w:rFonts w:ascii="Times New Roman" w:hAnsi="Times New Roman" w:cs="Times New Roman"/>
          <w:sz w:val="24"/>
          <w:szCs w:val="24"/>
          <w:lang w:val="uk-UA"/>
        </w:rPr>
        <w:t xml:space="preserve">«Спілка Чорнобиль України». До складу районної організації входить вісім первинних організацій, розташованих у Балаклійському районі: Андріївська селищна організація (голова Б. І. Махортов), Балаклійська міська організація (голова Ю. М. Богачов), Вербівська сільська організація (голова М. С. Сова), Савинська селищна організація (голова В. М. Косогов), Петрівська сільська організація (голова А. С. Войтюк), Пришибська сільська організація (голова В. М. Наздрачов), П’ятигірська сільська організація (голова Ю. О. Гусєв), Червонодонецька селищна організація (голова М. І. Шерстюк). </w:t>
      </w:r>
    </w:p>
    <w:p w:rsidR="00FB2754" w:rsidRPr="00285B44" w:rsidRDefault="00FB2754" w:rsidP="00FB2754">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території Балаклійського району споруджено 4 пам’ятники </w:t>
      </w:r>
      <w:r w:rsidRPr="00285B44">
        <w:rPr>
          <w:rFonts w:ascii="Times New Roman" w:eastAsia="Times New Roman" w:hAnsi="Times New Roman" w:cs="Times New Roman"/>
          <w:color w:val="2E2E2E"/>
          <w:sz w:val="24"/>
          <w:szCs w:val="24"/>
          <w:shd w:val="clear" w:color="auto" w:fill="FFFFFF"/>
          <w:lang w:val="uk-UA"/>
        </w:rPr>
        <w:t xml:space="preserve">героїчному подвигу жителів Балаклійського району, які брали участь у ліквідації та подоланні наслідків ядерної техногенної катастрофи на Чорнобильській АЕС упродовж 1986 – 1990 рр., – </w:t>
      </w:r>
      <w:r w:rsidRPr="00285B44">
        <w:rPr>
          <w:rFonts w:ascii="Times New Roman" w:hAnsi="Times New Roman" w:cs="Times New Roman"/>
          <w:sz w:val="24"/>
          <w:szCs w:val="24"/>
          <w:lang w:val="uk-UA"/>
        </w:rPr>
        <w:t>в м. Балаклія, с. Петрівське, в селищах Савинці та Червоний Донець.</w:t>
      </w:r>
    </w:p>
    <w:p w:rsidR="00FB2754" w:rsidRPr="00285B44" w:rsidRDefault="00FB2754" w:rsidP="00FB2754">
      <w:pPr>
        <w:spacing w:after="0" w:line="240" w:lineRule="auto"/>
        <w:ind w:firstLine="709"/>
        <w:jc w:val="both"/>
        <w:rPr>
          <w:rFonts w:ascii="Times New Roman" w:eastAsia="Times New Roman" w:hAnsi="Times New Roman" w:cs="Times New Roman"/>
          <w:color w:val="2E2E2E"/>
          <w:sz w:val="24"/>
          <w:szCs w:val="24"/>
          <w:shd w:val="clear" w:color="auto" w:fill="FFFFFF"/>
          <w:lang w:val="uk-UA"/>
        </w:rPr>
      </w:pPr>
      <w:r w:rsidRPr="00285B44">
        <w:rPr>
          <w:rFonts w:ascii="Times New Roman" w:eastAsia="Times New Roman" w:hAnsi="Times New Roman" w:cs="Times New Roman"/>
          <w:color w:val="2E2E2E"/>
          <w:sz w:val="24"/>
          <w:szCs w:val="24"/>
          <w:shd w:val="clear" w:color="auto" w:fill="FFFFFF"/>
          <w:lang w:val="uk-UA"/>
        </w:rPr>
        <w:t xml:space="preserve">У м. Балаклія пам’ятник відкрито 24 серпня 2006 р. Пам’ятний комплекс споруджувався за допомоги Шебелинського відділення будівельно-монтажних робіт (керівник А. О. Канченко, прораб будівництва пам’ятника О. В. Демочко). В архітектурному оздобленні (виготовлення дзвону, зірки) допомагали працівники Казенного підприємства Міністерства оборони України «Балаклійський ремонтний завод» (директор В. Стрельченко). Авторська ідея та макетний ескіз пам’ятника належить ліквідатору Сергію Маринченку та його сестрі Любові Маринченко. </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p>
    <w:p w:rsidR="00FB2754" w:rsidRPr="00AB404F" w:rsidRDefault="00FB2754" w:rsidP="00AB404F">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ЛІКВІДАЦІЯ ЕКОЛОГІЧНИХ НАСЛІДКІВ ЧОРНОБИЛЬСЬКОЇ КАТАСТРОФИ: ВІД АВАРІЇ ДО СЬОГОДЕННЯ</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Вінніков Денис</w:t>
      </w:r>
      <w:r w:rsidRPr="00285B44">
        <w:rPr>
          <w:rFonts w:ascii="Times New Roman" w:hAnsi="Times New Roman" w:cs="Times New Roman"/>
          <w:sz w:val="24"/>
          <w:szCs w:val="24"/>
          <w:lang w:val="uk-UA"/>
        </w:rPr>
        <w:t xml:space="preserve">, учень 8 класу Харківської спеціалізованої школи І-ІІІ ступенів № 108 Харківської міської ради Харківської області; </w:t>
      </w:r>
    </w:p>
    <w:p w:rsidR="00FB2754" w:rsidRPr="00285B44" w:rsidRDefault="00FB2754" w:rsidP="00FB2754">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Степанова Наталія Леонідівна, вчитель географії</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Від аварії на Чорнобильській АЕС пройшло тридцять років. Вже з’явилося нове покоління, для якого ця подія стала явищем історичним. Прийшов час відновити хроніку подій, бо уроки цієї катастрофи є такими важливими для безпеки майбутніх поколінь.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Ліквідацію наслідків аварії на ЧАЕС умовно можна поділити на кілька етапів.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Перший етап –1986-1988 рр. – інженерно-технічні роботи по ліквідації наслідків аварії. Цей період був сповнений особливого героїзму й консолідації всього суспільства навколо Чорнобильської трагедії. Для запобігання поширення радіоактивності тисячі солдат, військових будівельників, дозиметристів, спеціалістів працювали в абсолютно непридатних з огляду на сьогоднішній день умовах праці. Радіоактивні матеріали, що входили до складу реактора і були викинуті з шахти реактора в момент вибуху, більшою часткою повернули назад, в зруйнований блок. Вже 27 листопада 1986 року, через півроку після вибуху реактора, фактично повністю зруйнований енергоблок №4 був перетворений на саркофаг, або офіційно об’єкт «Укриття». Усередині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його зараз знаходиться в </w:t>
      </w:r>
      <w:r w:rsidRPr="00285B44">
        <w:rPr>
          <w:rFonts w:ascii="Times New Roman" w:hAnsi="Times New Roman" w:cs="Times New Roman"/>
          <w:sz w:val="24"/>
          <w:szCs w:val="24"/>
          <w:lang w:val="uk-UA"/>
        </w:rPr>
        <w:lastRenderedPageBreak/>
        <w:t>тридцять</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разів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більше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радіонуклідів, ніж тих, що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спричинили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Чорнобильську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трагедію. Майже в усіх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країнах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світу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атомні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програми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були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згорнуті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або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відкладені на невизначений час.</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Найбільш небезпечні джерела радіації були тимчасово локалізовані у сотнях так званих могильників, а фахівці вже почали проектувати величезний за своїми масштабами комплекс виробництв під кодовою назвою «Вектор» для цілеспрямованого і остаточного закінчення ліквідації технічних наслідків аварії впродовж п’яти років. 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зоні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відчуження було створено потужне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науково-виробниче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об’єднання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«Прип’ять», здатне практично виконати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всі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заплановані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роботи. Спеціалісти з усіх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куточків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СРСР розгорнули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безпрецедентні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наукові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дослідження на ЧАЕС, об’єкті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«Укриття», практично на всій</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території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зони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відчуження.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Другий етап –1989-1991рр. –</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період створення Законів, що регулювали питання, пов’язані з аварією на ЧАЕС.</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ці роки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всі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шукали правду про Чорнобиль і відповідь на питання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«Хто винен?». Це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був час переоцінки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духовних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цінностей, сповнений</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надій, час народження і час зростання, час нескінченних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мітингів і громадських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слухань. Були прийняті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Закони, які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хоча і були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спрямовані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виключно на соціальний</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захист</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населення, але по суті означали капітуляцію</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держави в боротьбі з наслідками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катастрофи, бо узаконили спосіб</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життя в умовах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радіаційної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небезпеки. Наприкінці 1991 року був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створений так званий Чорнобильський фонд як складова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частина державного бюджету для здійснення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заходів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щодо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ліквідації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наслідків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Чорнобильської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катастрофи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й</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соціального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захисту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населення.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Третій період –1992-2000рр. –</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активна міжнародна допомога з ліквідації наслідків аварії. Після здобуття незалежності прийшло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розуміння, що</w:t>
      </w:r>
      <w:r w:rsidR="00CF31EC" w:rsidRPr="00285B44">
        <w:rPr>
          <w:rFonts w:ascii="Times New Roman" w:hAnsi="Times New Roman" w:cs="Times New Roman"/>
          <w:sz w:val="24"/>
          <w:szCs w:val="24"/>
          <w:lang w:val="uk-UA"/>
        </w:rPr>
        <w:t xml:space="preserve"> Україна </w:t>
      </w:r>
      <w:r w:rsidRPr="00285B44">
        <w:rPr>
          <w:rFonts w:ascii="Times New Roman" w:hAnsi="Times New Roman" w:cs="Times New Roman"/>
          <w:sz w:val="24"/>
          <w:szCs w:val="24"/>
          <w:lang w:val="uk-UA"/>
        </w:rPr>
        <w:t>залишилася сам на сам з усім</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спектром чорнобильських проблем. І радіоактивне забруднення мільйонів гектарів родючих земель і лісів, і примусове відселення десятків тисяч людей, і продовження експлуатації ЧАЕС, – все це лягло на плечі новостворених органів державного управління молодої держави. В Україну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пішла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міжнародна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гуманітарна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допомога. Молода держава оголосила і провела міжнародний конкурс ідей і проектів на перетворення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об’єкту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«Укриття» в екологічно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безпечну систему.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Фінансування подолання наслідків було всенародним, бо всі підприємства відраховували 12 відсотків від фонду заробітної плати в Чорнобильський фонд.</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 зони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відчуження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приєднали зону безумовного (обов’язкового) відселення. Територія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площею</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понад 2500 квадратних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кілометрів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центрі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Європи стала безлюдною.</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 тим часом фахівці ООН аналізували наслідки Чорнобильської катастрофи і дійшли висновку, що негативні радіологічні наслідки катастрофи спочатку були перебільшені, а прогнози, у свою чергу, більш песимістичні, ніж треба. Офіційної реакції на доповідь ООН не було взагалі. Суспільство вже привчили до думки, що Чорнобиль – це назавжди, бо Чорнобильські радіонукліди живуть десятки тисяч років. Мінчорнобиль фактично ліквідували, а чорнобильський податок відмінили. Фінансування мінімізації наслідків Чорнобильської катастрофи стало частиною державного бюджету України, а соціальні виплати постраждалим стали невід’ємною частиною сімейного бюджету мільйонів українців.</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Наприкінці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цього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періоду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з’явилися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перші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ознаки того, що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суспільство (чи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влада) перестали сприймати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подолання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наслідків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аварії як процес, що коли-небудь</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закінчиться. 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зоні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відчуження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було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ліквідоване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науково-виробниче</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об’єднання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«Прип’ять» і замість</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нього створили півтора десятки підприємств для обслуговування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утримання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Зони. Все частіше почали говорити не про ліквідацію</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наслідків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аварії, а тільки про їх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мінімізацію.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Економічна криза примушувала українську владу звертатися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 Заходу з проханням</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надати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економічну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допомогу. Країни Заходу погодились надати фінансову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допомогу в обмін на закриття ЧАЕС. Усередині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епохи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забуття, 15 грудня2000 року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був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зупинений реактор №3 ЧАЕС</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натиском кнопки аварійного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захисту.</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Четвертий період – 2001- 2016 рр.</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пошуки нових шляхів захисту від радіоактивних залишків ЧАЕС, будівництво нового саркофага. Цей етап справедливо буде назвати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періодом</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поступової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втрати</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інтересу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світової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громадськості до проблем Чорнобильської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катастрофи. </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березні2004 року Європейський банк реконструкції та розвитку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оголосив тендер на проектування, будівництво і введення в експлуатацію нового саркофага для ЧАЕС. Переможцем </w:t>
      </w:r>
      <w:r w:rsidRPr="00285B44">
        <w:rPr>
          <w:rFonts w:ascii="Times New Roman" w:hAnsi="Times New Roman" w:cs="Times New Roman"/>
          <w:sz w:val="24"/>
          <w:szCs w:val="24"/>
          <w:lang w:val="uk-UA"/>
        </w:rPr>
        <w:lastRenderedPageBreak/>
        <w:t>тендеру в серпні2007 року була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визнана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французька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компанія NOVARKA. Роботи розпочалися в 2012 році. Планується збудувати так звану «Арку», яка накриє сучасний об'єкт «Укриття»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і ввести її в експлуатацію в кінці 2017 року.  Основна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функція нового саркофагу</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полягає в обмеженні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розповсюдження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радіоактивних</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речовин, які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знаходяться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об'єкті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Укриття. Ця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умова повинна виконуватись, як за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умов</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нормальної</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експлуатації, так і в разі</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аварії (руйнація</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існуючого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об'єкту «Укриття»). За проектом передбачено, що</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нова</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споруда буде експлуатуватись</w:t>
      </w:r>
      <w:r w:rsidR="00CF31EC"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впродовж 100 років.</w:t>
      </w:r>
    </w:p>
    <w:p w:rsidR="00FB2754" w:rsidRPr="00285B44" w:rsidRDefault="00FB2754" w:rsidP="00FB2754">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Якщо говорити про масштаби Чорнобильської катастрофи і її вплив на фізичне здоров’я окремих громадян, на їх психологічний і моральний стан, то необхідно констатувати, що Чорнобильська катастрофа, або Чорнобильський синдром – це трагедія всього людства, а особливо – України.</w:t>
      </w:r>
    </w:p>
    <w:p w:rsidR="00585ED3" w:rsidRPr="00285B44" w:rsidRDefault="00585ED3" w:rsidP="00585ED3">
      <w:pPr>
        <w:tabs>
          <w:tab w:val="left" w:pos="1350"/>
        </w:tabs>
        <w:spacing w:after="0" w:line="240" w:lineRule="auto"/>
        <w:ind w:firstLine="573"/>
        <w:jc w:val="center"/>
        <w:rPr>
          <w:rFonts w:ascii="Times New Roman" w:hAnsi="Times New Roman" w:cs="Times New Roman"/>
          <w:b/>
          <w:bCs/>
          <w:sz w:val="24"/>
          <w:szCs w:val="24"/>
          <w:lang w:val="uk-UA"/>
        </w:rPr>
      </w:pPr>
    </w:p>
    <w:p w:rsidR="00585ED3" w:rsidRPr="00AB404F" w:rsidRDefault="00585ED3" w:rsidP="00AB404F">
      <w:pPr>
        <w:tabs>
          <w:tab w:val="left" w:pos="1350"/>
        </w:tabs>
        <w:spacing w:after="0" w:line="240" w:lineRule="auto"/>
        <w:ind w:firstLine="573"/>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ДІАЛОГ ІЗ ДІДУСЕМ</w:t>
      </w:r>
    </w:p>
    <w:p w:rsidR="00585ED3" w:rsidRPr="00285B44" w:rsidRDefault="00585ED3" w:rsidP="00585ED3">
      <w:pPr>
        <w:tabs>
          <w:tab w:val="left" w:pos="1350"/>
        </w:tabs>
        <w:spacing w:after="0" w:line="240" w:lineRule="auto"/>
        <w:ind w:firstLine="573"/>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Вовк Софія, Шевченко Катерина,</w:t>
      </w:r>
      <w:r w:rsidRPr="00285B44">
        <w:rPr>
          <w:rFonts w:ascii="Times New Roman" w:hAnsi="Times New Roman" w:cs="Times New Roman"/>
          <w:sz w:val="24"/>
          <w:szCs w:val="24"/>
          <w:lang w:val="uk-UA"/>
        </w:rPr>
        <w:t xml:space="preserve"> учениці 7 класу Сковородинівського НВК</w:t>
      </w:r>
    </w:p>
    <w:p w:rsidR="00585ED3" w:rsidRPr="00285B44" w:rsidRDefault="00585ED3" w:rsidP="00585ED3">
      <w:pPr>
        <w:tabs>
          <w:tab w:val="left" w:pos="1350"/>
        </w:tabs>
        <w:spacing w:after="0" w:line="240" w:lineRule="auto"/>
        <w:ind w:firstLine="573"/>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ім.Г.Сковороди Золочівської районної ради Харківської області</w:t>
      </w:r>
    </w:p>
    <w:p w:rsidR="00585ED3" w:rsidRPr="00285B44" w:rsidRDefault="00585ED3" w:rsidP="00585ED3">
      <w:pPr>
        <w:tabs>
          <w:tab w:val="left" w:pos="1350"/>
        </w:tabs>
        <w:spacing w:after="0" w:line="240" w:lineRule="auto"/>
        <w:ind w:firstLine="573"/>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Людмила Миколаївна Корінько, учитель історії та географії</w:t>
      </w:r>
    </w:p>
    <w:p w:rsidR="00585ED3" w:rsidRPr="00285B44" w:rsidRDefault="00585ED3" w:rsidP="00585ED3">
      <w:pPr>
        <w:tabs>
          <w:tab w:val="left" w:pos="1350"/>
        </w:tabs>
        <w:spacing w:after="0" w:line="240" w:lineRule="auto"/>
        <w:ind w:firstLine="573"/>
        <w:jc w:val="center"/>
        <w:rPr>
          <w:rFonts w:ascii="Times New Roman" w:hAnsi="Times New Roman" w:cs="Times New Roman"/>
          <w:sz w:val="24"/>
          <w:szCs w:val="24"/>
          <w:lang w:val="uk-UA"/>
        </w:rPr>
      </w:pP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Скільки я себе пам'ятаю, поряд зі мною, окрім мами і бабусі, був дідусь. Поки я була маленька, він мене бавив, взимку катав на санчатах, разом ми ліпили сніговиків. Коли я підросла, ми із сестрами допомагали йому по господарству. У вільний час дідусь багато читав, потім прочитане розповідав нам. Також згадував свою молодість, службу в армії, різні історії зі свого життя. Нам було цікаво його послухати. Дуже рідко говорив про те, що він ліквідатор. Ми знали про це, але дуже не допитувалися. І коли у школі попросили розпитати у дідуся про ліквідацію наслідків аварії на ЧАЕС, він розповів і цю історію, вона нас глибоко вразила.</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Наш дідусь, Клименко Юрій Іванович, народився 16 травня 1948 року у родині вчителів. Батько, Іван Григорович, був учителем іноземної мови, мама, Антоніна Олександрівна, - учителем початкових класів. Батьки намагалися прищепити синові любов до знань, книги, прагнули виховати справедливу, чесну людину, готову захищати людей і допомагати тим, хто цього потребує. Після закінчення Сковородинівської школи він вступив до технікуму залізничного транспорту. Одержав спеціальність техніка-енергетика. Строкову службу проходив з 07 січня 1968 р. У в/ч 55135-ш, сержант, радіотелеграфіст, демобілізований 27.12.1967 р.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Працював на Дніпропетровському стрілочному заводі сталеваром стальцеху № 2.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аварію на ЧАЕС довідався, як і всі, з інформації по радіо. Яка перша думка виникла, не </w:t>
      </w:r>
      <w:r w:rsidRPr="00285B44">
        <w:rPr>
          <w:rFonts w:ascii="Times New Roman" w:hAnsi="Times New Roman" w:cs="Times New Roman"/>
          <w:sz w:val="24"/>
          <w:szCs w:val="24"/>
          <w:lang w:val="ru-RU"/>
        </w:rPr>
        <w:t xml:space="preserve">пам'ятає. </w:t>
      </w:r>
      <w:r w:rsidRPr="00285B44">
        <w:rPr>
          <w:rFonts w:ascii="Times New Roman" w:hAnsi="Times New Roman" w:cs="Times New Roman"/>
          <w:sz w:val="24"/>
          <w:szCs w:val="24"/>
          <w:lang w:val="uk-UA"/>
        </w:rPr>
        <w:t>Тоді про таке не знали, що і думати, керівництво переконувало, що там нічого страшного немає. А самі люди з таким раніше не стикалися.</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Як і всіх </w:t>
      </w:r>
      <w:r w:rsidRPr="00285B44">
        <w:rPr>
          <w:rFonts w:ascii="Times New Roman" w:hAnsi="Times New Roman" w:cs="Times New Roman"/>
          <w:sz w:val="24"/>
          <w:szCs w:val="24"/>
          <w:lang w:val="ru-RU"/>
        </w:rPr>
        <w:t>військовозобов'язаних</w:t>
      </w:r>
      <w:r w:rsidRPr="00285B44">
        <w:rPr>
          <w:rFonts w:ascii="Times New Roman" w:hAnsi="Times New Roman" w:cs="Times New Roman"/>
          <w:sz w:val="24"/>
          <w:szCs w:val="24"/>
          <w:lang w:val="uk-UA"/>
        </w:rPr>
        <w:t xml:space="preserve">, дідуся викликали у РВК. У нього була бронь, але цікавість перемогла. І він поїхав добровільно. Поїздом вони дісталися до Білої Церкви. По прибуттю їх переодягли у військову форму і автобусами відправили до місця призначення. Табір розташовувався у селі Оране Іванківського району Київської області. Туди вони прибули у грудні. Жили у наметах по 30 чоловік у кожному. Цілодобово ці житла обігрівали “буржуйкою”, тому там було тепло. Харчування належне: їж, що хочеш і скільки хочеш. Коли мав вільний час, прогулювався у навколишніх соснових лісах.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Ораного їх везли на чистих тентованих вантажівках, а перед станцією пересаджували у “брудні”. Так називали дезактивовану і недезактивовану техніку. Краєвиди вражали: бігали зграї бездомних собак, сільські хати стояли без вікон, дверей. На соснах була суха, руда хвоя, людей не було. Навколо була моторошна тиша і пустка.</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Дідусь пригадує: “На станції я виконував </w:t>
      </w:r>
      <w:r w:rsidRPr="00285B44">
        <w:rPr>
          <w:rFonts w:ascii="Times New Roman" w:hAnsi="Times New Roman" w:cs="Times New Roman"/>
          <w:sz w:val="24"/>
          <w:szCs w:val="24"/>
          <w:lang w:val="ru-RU"/>
        </w:rPr>
        <w:t>обов'язки</w:t>
      </w:r>
      <w:r w:rsidRPr="00285B44">
        <w:rPr>
          <w:rFonts w:ascii="Times New Roman" w:hAnsi="Times New Roman" w:cs="Times New Roman"/>
          <w:sz w:val="24"/>
          <w:szCs w:val="24"/>
          <w:lang w:val="uk-UA"/>
        </w:rPr>
        <w:t xml:space="preserve"> командира відділення пожежної машини. Під час першого виїзду у чорнобильську зону найбільше вразили “привиди Чорнобиля” - будинки без вікон, дверей, по квартирах гуляв вітер, скрізь розкидані покинуті речі. Було неприємно. Коли вперше побачив зруйнований четвертий енергоблок ЧАЕС, здалося, що там було бомбардування.  Від цього стало страшно.</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У наші </w:t>
      </w:r>
      <w:r w:rsidRPr="00285B44">
        <w:rPr>
          <w:rFonts w:ascii="Times New Roman" w:hAnsi="Times New Roman" w:cs="Times New Roman"/>
          <w:sz w:val="24"/>
          <w:szCs w:val="24"/>
          <w:lang w:val="ru-RU"/>
        </w:rPr>
        <w:t>обов'язки</w:t>
      </w:r>
      <w:r w:rsidRPr="00285B44">
        <w:rPr>
          <w:rFonts w:ascii="Times New Roman" w:hAnsi="Times New Roman" w:cs="Times New Roman"/>
          <w:sz w:val="24"/>
          <w:szCs w:val="24"/>
          <w:lang w:val="uk-UA"/>
        </w:rPr>
        <w:t xml:space="preserve"> входило прибирати, виносити радіоактивний бруд із зруйнованого блока. Перебували у таких зонах, де знаходитися можна було не більше 10 хвилин. Ми ж там могли працювати і по цілому дню, в залежності від того, що показував дозиметр. Захищали нас у таких умовах лише марлеві </w:t>
      </w:r>
      <w:r w:rsidRPr="00285B44">
        <w:rPr>
          <w:rFonts w:ascii="Times New Roman" w:hAnsi="Times New Roman" w:cs="Times New Roman"/>
          <w:sz w:val="24"/>
          <w:szCs w:val="24"/>
          <w:lang w:val="ru-RU"/>
        </w:rPr>
        <w:t xml:space="preserve">пов'язки, </w:t>
      </w:r>
      <w:r w:rsidRPr="00285B44">
        <w:rPr>
          <w:rFonts w:ascii="Times New Roman" w:hAnsi="Times New Roman" w:cs="Times New Roman"/>
          <w:sz w:val="24"/>
          <w:szCs w:val="24"/>
          <w:lang w:val="uk-UA"/>
        </w:rPr>
        <w:t>які нам видавали щодня перед виїздом на станцію.</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Під час роботи радіаційний фон вимірювали дозиметром. Його видавали один на взвод. Наскільки об'єктивно і достовірно фіксували дозу опромінення? Мабуть, її занижували. Не писали більше, бо начальству попало б “за перебір”. У довідці про мою участь у ліквідації аварії на ЧАЕС за час перебування з 14 грудня 1987 року по 26 лютого 1988 року при військовій частині 83279 доза опромінення становить 9,598 рентген. Наскільки це достовірно, я сказати не можу.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Що говорити про приклади мужності?.. Усі були мужні. Прийти у зону і просто побути там — це уже мужність. А працювати, знаючи, що навколо тебе смертоносна небезпека...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 час мого перебування у чорнобильській зоні приїжджали із Києва артисти, у їдальні проводили концерти. Також зі столиці навідувалися поважні особи.”</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Працю дідуся на станції оплачували у п’ятикратному розмірі його заробітної плати за місцем постійної роботи. Оплату командировочних здійснювали на станції.</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своїх товаришів він розповів мало: “Яка доля моїх товаришів?.. Тих, кого призвали разом зі мною із заводу, де я працював, уже немає, померли. Інших пам'ятаю візуально, їх прізвищ — ні. Стосунків не підтримую. Чи читав про історію ядерної техногенної катастрофи на ЧАЕС? Я читати любив і люблю. Мене завжди цікавили питання науки і техніки, тому свого часу я знайомився з інформацією про цю аварію, переглядав документальні фільми.”</w:t>
      </w:r>
    </w:p>
    <w:p w:rsidR="00585ED3" w:rsidRPr="00285B44" w:rsidRDefault="00585ED3" w:rsidP="00585ED3">
      <w:pPr>
        <w:widowControl w:val="0"/>
        <w:numPr>
          <w:ilvl w:val="0"/>
          <w:numId w:val="11"/>
        </w:numPr>
        <w:tabs>
          <w:tab w:val="left" w:pos="1350"/>
        </w:tabs>
        <w:suppressAutoHyphens/>
        <w:spacing w:after="0" w:line="240" w:lineRule="auto"/>
        <w:ind w:left="0"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Як поставилися до мого вчинку рідні? По-різному. Говорили, що я не зовсім правий. Що я мав бронь, не мусив ризикувати... Але ж комусь це потрібно було робити? Мене вберіг Господь. Але мені щиро жаль тих, хто постраждав у перші години і дні, тих, хто загинув.</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За участь у ліквідації наслідків аварії на ЧАЕС наш дідусь має Знак </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З</w:t>
      </w:r>
      <w:r w:rsidRPr="00285B44">
        <w:rPr>
          <w:rFonts w:ascii="Times New Roman" w:hAnsi="Times New Roman" w:cs="Times New Roman"/>
          <w:sz w:val="24"/>
          <w:szCs w:val="24"/>
          <w:lang w:val="ru-RU"/>
        </w:rPr>
        <w:t xml:space="preserve">а ликвидацию последствий аварии ЧАЭС”, «Благодарность участнику </w:t>
      </w:r>
      <w:r w:rsidRPr="00285B44">
        <w:rPr>
          <w:rFonts w:ascii="Times New Roman" w:hAnsi="Times New Roman" w:cs="Times New Roman"/>
          <w:sz w:val="24"/>
          <w:szCs w:val="24"/>
          <w:lang w:val="uk-UA"/>
        </w:rPr>
        <w:t>лик-</w:t>
      </w:r>
      <w:r w:rsidRPr="00285B44">
        <w:rPr>
          <w:rFonts w:ascii="Times New Roman" w:hAnsi="Times New Roman" w:cs="Times New Roman"/>
          <w:sz w:val="24"/>
          <w:szCs w:val="24"/>
          <w:lang w:val="ru-RU"/>
        </w:rPr>
        <w:t xml:space="preserve"> видации последствий аварии на ЧАЭС»  в/ч 83279 от 27 декабря 1987 г.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питання “Яке ставлення сучасного суспільства до подвигу ліквідаторів” дідусь відповів: “Забувають, є нагальніші проблеми”. </w:t>
      </w:r>
    </w:p>
    <w:p w:rsidR="00585ED3" w:rsidRPr="00285B44" w:rsidRDefault="00585ED3" w:rsidP="00585ED3">
      <w:pPr>
        <w:tabs>
          <w:tab w:val="left" w:pos="1350"/>
        </w:tabs>
        <w:spacing w:after="0" w:line="240" w:lineRule="auto"/>
        <w:ind w:firstLine="573"/>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 ці проблеми, дійсно, є. У дорослих і, на жаль, у нас, дітей. Нам не хочеться вчитися, праця для нас давно не є </w:t>
      </w:r>
      <w:r w:rsidRPr="00285B44">
        <w:rPr>
          <w:rFonts w:ascii="Times New Roman" w:hAnsi="Times New Roman" w:cs="Times New Roman"/>
          <w:sz w:val="24"/>
          <w:szCs w:val="24"/>
          <w:lang w:val="ru-RU"/>
        </w:rPr>
        <w:t>обов'язком</w:t>
      </w:r>
      <w:r w:rsidRPr="00285B44">
        <w:rPr>
          <w:rFonts w:ascii="Times New Roman" w:hAnsi="Times New Roman" w:cs="Times New Roman"/>
          <w:sz w:val="24"/>
          <w:szCs w:val="24"/>
          <w:lang w:val="uk-UA"/>
        </w:rPr>
        <w:t xml:space="preserve"> чи задоволенням, про яке говорив Г. Сковорода, описуючи ставлення до роботи бджіл. Праця для нас є нецікавою повинністю, ми “засіли” у комп'ютерних іграх, ми — віртуальні герої, принцеси, топ-моделі чи ще хтось... Ми “вирішуємо” проблеми планетарного і галактичного рівня, і при цьому не завжди знаємо точну дату народження бабусі чи дідуся. Ми купуємо футболку віртуальному котику, водимо його на віртуальну прогулянку і забуваємо спитати, як справи у того, хто </w:t>
      </w:r>
      <w:r w:rsidRPr="00285B44">
        <w:rPr>
          <w:rFonts w:ascii="Times New Roman" w:hAnsi="Times New Roman" w:cs="Times New Roman"/>
          <w:sz w:val="24"/>
          <w:szCs w:val="24"/>
          <w:u w:val="single"/>
          <w:lang w:val="uk-UA"/>
        </w:rPr>
        <w:t>реально</w:t>
      </w:r>
      <w:r w:rsidRPr="00285B44">
        <w:rPr>
          <w:rFonts w:ascii="Times New Roman" w:hAnsi="Times New Roman" w:cs="Times New Roman"/>
          <w:sz w:val="24"/>
          <w:szCs w:val="24"/>
          <w:lang w:val="uk-UA"/>
        </w:rPr>
        <w:t xml:space="preserve">  потребує нашої уваги і турботи. І з цього нам треба зробити відповідні правильні висновки. Ми вдячні дідусеві  за його розповідь і за те, що він у нас є.</w:t>
      </w:r>
    </w:p>
    <w:p w:rsidR="001D1661" w:rsidRPr="00285B44" w:rsidRDefault="001D1661" w:rsidP="00585ED3">
      <w:pPr>
        <w:spacing w:after="0" w:line="240" w:lineRule="auto"/>
        <w:rPr>
          <w:rFonts w:ascii="Times New Roman" w:hAnsi="Times New Roman" w:cs="Times New Roman"/>
          <w:b/>
          <w:sz w:val="24"/>
          <w:szCs w:val="24"/>
          <w:lang w:val="uk-UA"/>
        </w:rPr>
      </w:pPr>
    </w:p>
    <w:p w:rsidR="001D1661" w:rsidRPr="00285B44" w:rsidRDefault="001D1661"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ЖЕРНОВ СЕРГІЙ МИХАЙЛОВИЧ – УЧАСНИК ЛІКВІДАЦІЇ АВАРІЇ</w:t>
      </w:r>
    </w:p>
    <w:p w:rsidR="001D1661" w:rsidRPr="00285B44" w:rsidRDefault="001D1661"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НА ЧОРНОБИЛЬСЬКІЙ АЕС</w:t>
      </w:r>
    </w:p>
    <w:p w:rsidR="001D1661" w:rsidRPr="00285B44" w:rsidRDefault="001D1661"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Волонтерський загін «Дія» </w:t>
      </w:r>
      <w:r w:rsidRPr="00285B44">
        <w:rPr>
          <w:rFonts w:ascii="Times New Roman" w:hAnsi="Times New Roman" w:cs="Times New Roman"/>
          <w:sz w:val="24"/>
          <w:szCs w:val="24"/>
          <w:lang w:val="uk-UA"/>
        </w:rPr>
        <w:t>Золочівської загальноосвітньої</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школи І-ІІІ ступенів №3.</w:t>
      </w:r>
    </w:p>
    <w:p w:rsidR="001D1661" w:rsidRPr="00285B44" w:rsidRDefault="001D1661" w:rsidP="00AB404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Виноградова Тетяна Анатоліївна – заступник директора з виховної роботи </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Золочівської загальноосвітньої школи І-ІІІ ступенів №3.</w:t>
      </w:r>
    </w:p>
    <w:p w:rsidR="001D1661" w:rsidRPr="00285B44" w:rsidRDefault="001D1661" w:rsidP="001D1661">
      <w:pPr>
        <w:spacing w:after="0" w:line="240" w:lineRule="auto"/>
        <w:jc w:val="center"/>
        <w:rPr>
          <w:rFonts w:ascii="Times New Roman" w:hAnsi="Times New Roman" w:cs="Times New Roman"/>
          <w:sz w:val="24"/>
          <w:szCs w:val="24"/>
          <w:lang w:val="uk-UA"/>
        </w:rPr>
      </w:pPr>
    </w:p>
    <w:p w:rsidR="001D1661" w:rsidRPr="00285B44" w:rsidRDefault="001D1661" w:rsidP="001D1661">
      <w:pPr>
        <w:pStyle w:val="a3"/>
        <w:jc w:val="both"/>
        <w:rPr>
          <w:rFonts w:ascii="Times New Roman" w:hAnsi="Times New Roman"/>
          <w:sz w:val="24"/>
          <w:szCs w:val="24"/>
          <w:lang w:val="uk-UA"/>
        </w:rPr>
      </w:pPr>
      <w:r w:rsidRPr="00285B44">
        <w:rPr>
          <w:rFonts w:ascii="Times New Roman" w:hAnsi="Times New Roman"/>
          <w:sz w:val="24"/>
          <w:szCs w:val="24"/>
          <w:lang w:val="uk-UA"/>
        </w:rPr>
        <w:t xml:space="preserve"> </w:t>
      </w:r>
      <w:r w:rsidRPr="00285B44">
        <w:rPr>
          <w:rFonts w:ascii="Times New Roman" w:hAnsi="Times New Roman"/>
          <w:sz w:val="24"/>
          <w:szCs w:val="24"/>
          <w:lang w:val="uk-UA" w:eastAsia="ru-RU"/>
        </w:rPr>
        <w:t xml:space="preserve"> Жернов Сергій Михайлович народився 20 січня 1966 року в с. Феськи Золочівського району. Зараз мешкає за адресою: вул. Зінченка 20, смт Золочів, Харківська область. Одружений, має дорослу доньку </w:t>
      </w:r>
      <w:r w:rsidRPr="00285B44">
        <w:rPr>
          <w:rFonts w:ascii="Times New Roman" w:hAnsi="Times New Roman"/>
          <w:sz w:val="24"/>
          <w:szCs w:val="24"/>
          <w:lang w:val="uk-UA"/>
        </w:rPr>
        <w:t>Юлію 1991 року народження(статус - постраждала внаслідок аварії на ЧАЕС)</w:t>
      </w:r>
      <w:r w:rsidRPr="00285B44">
        <w:rPr>
          <w:rFonts w:ascii="Times New Roman" w:hAnsi="Times New Roman"/>
          <w:sz w:val="24"/>
          <w:szCs w:val="24"/>
          <w:lang w:val="uk-UA" w:eastAsia="ru-RU"/>
        </w:rPr>
        <w:t xml:space="preserve"> та онуку. Сергій Михайлович отримав вищу освіту - закінчив Харківський державний педагогічний університет ім. Г.С.Сковороди. Кілька років працював у Золочівській загальноосвітній школі І-ІІІ ступенів №3 вчителем фізичної культури,  зараз пребуває на пенсії. </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Строкову службу відбував з 1984 по 1986 рік  у військах МВС, був командиром автомобільного відділення. Дізнався про вибух на ЧАЕС вночі 26 квітня за сигналом «Тривога».  Сергія Михайловича  </w:t>
      </w:r>
      <w:r w:rsidRPr="00285B44">
        <w:rPr>
          <w:rFonts w:ascii="Times New Roman" w:hAnsi="Times New Roman"/>
          <w:sz w:val="24"/>
          <w:szCs w:val="24"/>
          <w:lang w:val="uk-UA" w:eastAsia="ru-RU"/>
        </w:rPr>
        <w:lastRenderedPageBreak/>
        <w:t xml:space="preserve">разом із його товаришами  по службі відправили на Чорнобильської АЕС у складі  військової частини  № 5403 27 квітня 1986 року,  відразу ж на другий день аварії. </w:t>
      </w:r>
    </w:p>
    <w:p w:rsidR="001D1661" w:rsidRPr="00285B44" w:rsidRDefault="001D1661" w:rsidP="001D1661">
      <w:pPr>
        <w:tabs>
          <w:tab w:val="left" w:pos="-4111"/>
          <w:tab w:val="left" w:pos="4725"/>
        </w:tabs>
        <w:spacing w:after="0" w:line="240" w:lineRule="auto"/>
        <w:jc w:val="both"/>
        <w:rPr>
          <w:rFonts w:ascii="Times New Roman" w:hAnsi="Times New Roman" w:cs="Times New Roman"/>
          <w:bCs/>
          <w:sz w:val="24"/>
          <w:szCs w:val="24"/>
          <w:lang w:val="uk-UA"/>
        </w:rPr>
      </w:pPr>
      <w:r w:rsidRPr="00285B44">
        <w:rPr>
          <w:rFonts w:ascii="Times New Roman" w:hAnsi="Times New Roman" w:cs="Times New Roman"/>
          <w:sz w:val="24"/>
          <w:szCs w:val="24"/>
          <w:lang w:val="uk-UA"/>
        </w:rPr>
        <w:t xml:space="preserve">  Посада на місці аварії – водій УАЗ-469, обов’язки – евакуація населення, патрулювання, </w:t>
      </w:r>
      <w:r w:rsidRPr="00285B44">
        <w:rPr>
          <w:rFonts w:ascii="Times New Roman" w:hAnsi="Times New Roman" w:cs="Times New Roman"/>
          <w:bCs/>
          <w:sz w:val="24"/>
          <w:szCs w:val="24"/>
          <w:lang w:val="uk-UA"/>
        </w:rPr>
        <w:t>перевезення командирського складу (Іванівський район, с Дитятки, м.Прип’ять та інші)</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Ось як згадує Сергій Михайлович про ті дні, коли  вперше потрапив до Чорнобиля: «Ніщо не вказувало на біду, дуже красива природа, місцевість, навкруги буяння садів. Але  згодом  на нас чекала важка праця. У перший «бойовий» день вирушили гасити пожежу на електростанцію, лише по дорозі дізналися, що їдемо на ЧАЕС. Лякала невідомість, було дуже тривожно. Перших симптомів радіаційного впливу не відчував. Пробув три важкі дні: з 27 по 30 квітня. Та довелося повертатись вдруге: з 18 червня по 08 липня 1986 року».</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Умови проживання були військові, жили в палатках у лісі, харчування було задовільне. Фінансових компенсацій солдатам строкової служби не було. </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Здивувало те, що був відсутній індивідуальний радіаційний контроль, іноді для захисту органів дихання застосовувалися респіратори «Пелюстка». Але сміялися з тих, хто, навіть, вночі спав в респіраторі.</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Також Сергій Михайлович розповідав, що  пізніше, коли читав газети, то відчував обурення про замовчування  техногенної катастрофи на ЧАЕС.</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Коли запитали про те, чи розповідав він своїм дітям та онукам про свою участь у ліквідації, то Сергій Михайлович відповів: «Так, розповідав. Коли сам себе не похвалиш, ніхто тебе не похвалить – це мій девіз».</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Нагороди та відзнаки, які має наш рятівник  – «Подяка» від начальника ВВ МВС СРСР, нагрудний знак «За отличие в службе».  Отримував гуманітарну допомогу- продукти харчування, ковдру із бавовни з Німеччини ( досі нею користується, вдячний та задоволений), оздоровлювався у санаторіях «Бермінводи» та «Ялинка» Харківської області.</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  Наостанок  навів приклад чорнобильського фольклору: «На горі горить реактор, під горою оре трактор». Потім додав: «Добре, що про нас пам’ятають…».</w:t>
      </w:r>
    </w:p>
    <w:p w:rsidR="001D1661" w:rsidRPr="00285B44" w:rsidRDefault="001D1661" w:rsidP="001D1661">
      <w:pPr>
        <w:pStyle w:val="a3"/>
        <w:jc w:val="both"/>
        <w:rPr>
          <w:rFonts w:ascii="Times New Roman" w:hAnsi="Times New Roman"/>
          <w:sz w:val="24"/>
          <w:szCs w:val="24"/>
          <w:lang w:val="uk-UA" w:eastAsia="ru-RU"/>
        </w:rPr>
      </w:pPr>
      <w:r w:rsidRPr="00285B44">
        <w:rPr>
          <w:rFonts w:ascii="Times New Roman" w:hAnsi="Times New Roman"/>
          <w:sz w:val="24"/>
          <w:szCs w:val="24"/>
          <w:lang w:val="uk-UA"/>
        </w:rPr>
        <w:t>В річницю Чорнобильської аварії на ЧАЕС Сергій Михайлович бере участь в покладанні квітів загиблим у цій страшній катастрофі, зустрічається з учнями  Золочівської загальноосвітньої школи І-ІІІ ступенів №3.</w:t>
      </w:r>
    </w:p>
    <w:p w:rsidR="00585ED3" w:rsidRPr="00285B44" w:rsidRDefault="00585ED3" w:rsidP="001D1661">
      <w:pPr>
        <w:pStyle w:val="a3"/>
        <w:spacing w:line="360" w:lineRule="auto"/>
        <w:jc w:val="both"/>
        <w:rPr>
          <w:rFonts w:ascii="Times New Roman" w:hAnsi="Times New Roman"/>
          <w:sz w:val="24"/>
          <w:szCs w:val="24"/>
          <w:lang w:val="uk-UA"/>
        </w:rPr>
      </w:pPr>
    </w:p>
    <w:p w:rsidR="001D1661" w:rsidRPr="00285B44" w:rsidRDefault="001D1661" w:rsidP="001D1661">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ТРОТЧЕНКО ВАЛЕРІЙ ЛЕОНІДОВИЧ – УЧАСНИК ЛІКВІДАЦІЇ АВАРІЇ</w:t>
      </w:r>
    </w:p>
    <w:p w:rsidR="001D1661" w:rsidRPr="00285B44" w:rsidRDefault="001D1661" w:rsidP="00AB404F">
      <w:pPr>
        <w:spacing w:after="0" w:line="240" w:lineRule="auto"/>
        <w:ind w:left="-851"/>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НА ЧОРНОБИЛЬСЬКІЙ АЕС</w:t>
      </w:r>
    </w:p>
    <w:p w:rsidR="001D1661" w:rsidRPr="00285B44" w:rsidRDefault="001D1661" w:rsidP="001D1661">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Волонтерський загін «Дія» </w:t>
      </w:r>
      <w:r w:rsidRPr="00285B44">
        <w:rPr>
          <w:rFonts w:ascii="Times New Roman" w:hAnsi="Times New Roman" w:cs="Times New Roman"/>
          <w:sz w:val="24"/>
          <w:szCs w:val="24"/>
          <w:lang w:val="uk-UA"/>
        </w:rPr>
        <w:t>Золочівської загальноосвітньої</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школи І-ІІІ ступенів №3.</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Балюк Світлана Валеріївна, педагог-організатор Золочівської загальноосвітньої</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школи І-ІІІ ступенів №3.</w:t>
      </w:r>
    </w:p>
    <w:p w:rsidR="001D1661" w:rsidRPr="00285B44" w:rsidRDefault="001D1661" w:rsidP="001D1661">
      <w:pPr>
        <w:spacing w:after="0" w:line="240" w:lineRule="auto"/>
        <w:jc w:val="center"/>
        <w:rPr>
          <w:rFonts w:ascii="Times New Roman" w:hAnsi="Times New Roman" w:cs="Times New Roman"/>
          <w:sz w:val="24"/>
          <w:szCs w:val="24"/>
          <w:lang w:val="uk-UA"/>
        </w:rPr>
      </w:pP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Тротченко Валерій Леонідович – учасник ліквідації аварії на Чорнобильській АЕС, Народився 5 листопада 1963 року в смт Золочів, Харківської області.  Проживає пров. Ковальського,7. Одружений, має доньку. Строкова служба проходила в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м. Кривий Ріг, частина №03165, де служив старшим механіком, водієм танка Т-64Б1 до 4 травня 1983 року. Опісля закінчив школу міліції. Працював у Золочівському РВ УМВС в Харківській області  помічником чергового в частині.</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Зі слів Валерія Леонідовича, про вибух на Чорнобильській АЕС дізнався  на другий день, оскільки до відділку міліції прийшла телефонограма з повідомленням про аварію.</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Повістку до Чорнобильської зони отримав через два роки після вибуху - 28 березня 1988 року.  Валерія Леонідовича викликали в Управління до відділу кадрів в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м. Харків, де вручили повістку та грошовий атестат, а на другий день автобусом відвезли до Києва, а звідти в с. Дитятки Чорнобильського району. Вже на місці потрапив до дев’ятого караулу патрульної служби міліції с. Чапаєвка.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lastRenderedPageBreak/>
        <w:t xml:space="preserve">  Реакція рідненької неньки, як говорив Валерій Леонідович, була вкрай жахлива. Шкода було материнських сліз, але обов’язок – передусім.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Перші свої враження  Валерій Леонідович описує так: «Як тільки я прибув на місце призначення, то був вражений жахом аварії, що трапилася: висів вже старий, покинутий, не знятий з вірьовок одяг та розкидані скрізь речі. Я уявив все жахіття, яке коїлося під час аварії, евакуації. Будинки з усіма речами були покинуті людьми, вони стояли, і здавалося, що все от-от має ожити, зараз. Та тільки було чути гул вітру…»</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Згодом у нашого «героя» розпочався кашель, одразу по приїзду він відчув неприємні відчуття у горлі, не міг ковтати слюни, ніби хто піску насипав. І взагалі, лякала невідомість, чуже місце.</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З часом неприємні відчуття почали зникати. Як казали тоді, організм почав звикати до радіації. Кров на аналізи брали кожного тижня та нічого не пояснювали. Офіційна доза опромінення – 0,3 БЕР. Та наш оповідач  вважає, що вона, звичайно, вищща. В 1991 році потрапив до лікарні з діагнозом ДЕП - 2.</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В зоні був старшим сержантом міліції, патрульним, в обов’язок якого входили охорона суспільного порядку в зоні відчуження та затримання мародерів. Відганяли  собак, здичавілих за три роки, які бігали зграями та нападали на людей, вовків, які виривали великі ями під огорожами та діставали трупи заражених тварин. Також обгороджували колючими дротами села, де було найбільше радіації, а потім патрулювали. У перший «бойовий день» відбулася операція по затримці мародерів.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Коли заступали на патрулювання, задля безпеки власного здоров’я одягали маски від радіаційного пилу. За недотримання правил безпеки несли відповідальність.</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Були і приємні моменти. Валерій Леонідович з повагою згадує  колектив.  Він говорив, що товариші, які були у Чорнобильській зоні, ділились досвідом, розповідали про правила поведінки на маршруті патрулювання, давали поради, допомагали. Щодо фінансової компенсації - не жалівся. Кожного місяця отримував 400 рублів, на той час це була немаленька платня. Коли від’їжджав додому, додатково отримав 1000 руб. Це були пачки грошей по 5 рублів - повна валіза.</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Харчування було гарне, їжі вдосталь, особливо спагеті, пепсі-коли, доставляли заморожене м'ясо яловичини. Часто спагеті та інші продукти міняли на картоплю, цибулю у бабусь, які залишились в Чорнобильській зоні. «Звичайно, овочі були радіаційними, - розповідав Валерій Леонідович, - і спочатку я нічого не споживав та потім почав їсти, як і всі. Взагалі, звірини в Чорнобилі було багато, і людей вони не боялися. В їжу ми споживали лосину, робили навіть шашлики. Ходили на полювання, стріляли диких качок. Я розумію, що споживати таку їжу не можна було, та яловичина, яка заморожена ще 1943 року, не довго смакувала, доводилось </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їсти радіаційне м'ясо».</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Одного разу трапився такий випадок: після тяжкого патрулювання Валерій Леонідович та його товариш Володимир вирішили відпочити під шовковицею. Володимир виглянув із-за дерева і отетерів, бо його обличчя зіткнулося з мордою величезного лося.</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Веселощів було чимало, хоч після трудового дня дуже швидко втомлювалися, сили покидали, постійно відчувалася втома. Але лазню топили кожного дня, ходили за гілочками дуба та гарненько пропарювалися. Також відпочивали, переглядаючи  фільми або програми по телевізору. У Валерія Леонідовича був свій фотоапарат, тому у вільний час займався фотографуванням.</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Після такої трагедії навіть трішки дивно, що Валерій Леонідович згадує все з посмішкою на обличчі, адже скільки пережито, пройдено, що й не уявити. Він поставив своє життя під загрозу, довелося лікуватися, боротися за своє здоров’я, існування на землі. Та наш «герой» все здолав, виконав свій обов’язок, створив сім’ю, у нього народилася чудова донечка, яка пишається своїм татом.</w:t>
      </w:r>
    </w:p>
    <w:p w:rsidR="001D1661" w:rsidRPr="00285B44"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Добре, що про таких людей не забувають. У 2006 році Валерія Леонідовича нагороджено пам’ятною відзнакою Міністерства Внутрішніх Справ України « 20 років Чорнобильської катастрофи». В день відзначення Чорнобильської аварії на ЧАЕС та в день закриття атомної електростанції Валерій Леонідович бере участь в покладанні квітів загиблим у цій страшній катастрофі.</w:t>
      </w:r>
    </w:p>
    <w:p w:rsidR="00AB404F" w:rsidRPr="00940C1B" w:rsidRDefault="001D1661" w:rsidP="00940C1B">
      <w:pPr>
        <w:pStyle w:val="a3"/>
        <w:ind w:firstLine="426"/>
        <w:jc w:val="both"/>
        <w:rPr>
          <w:rFonts w:ascii="Times New Roman" w:hAnsi="Times New Roman"/>
          <w:sz w:val="24"/>
          <w:szCs w:val="24"/>
          <w:lang w:val="uk-UA"/>
        </w:rPr>
      </w:pPr>
      <w:r w:rsidRPr="00285B44">
        <w:rPr>
          <w:rFonts w:ascii="Times New Roman" w:hAnsi="Times New Roman"/>
          <w:sz w:val="24"/>
          <w:szCs w:val="24"/>
          <w:lang w:val="uk-UA"/>
        </w:rPr>
        <w:t xml:space="preserve">  </w:t>
      </w:r>
    </w:p>
    <w:p w:rsidR="001D1661" w:rsidRPr="00AB404F" w:rsidRDefault="001D1661"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lastRenderedPageBreak/>
        <w:t>Долю не вибирають…</w:t>
      </w:r>
    </w:p>
    <w:p w:rsidR="001D1661" w:rsidRPr="00285B44" w:rsidRDefault="001D1661" w:rsidP="001D1661">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Волонтерський загін «Пам</w:t>
      </w:r>
      <w:r w:rsidRPr="00285B44">
        <w:rPr>
          <w:rFonts w:ascii="Times New Roman" w:hAnsi="Times New Roman" w:cs="Times New Roman"/>
          <w:b/>
          <w:sz w:val="24"/>
          <w:szCs w:val="24"/>
          <w:lang w:val="ru-RU"/>
        </w:rPr>
        <w:t>’</w:t>
      </w:r>
      <w:r w:rsidRPr="00285B44">
        <w:rPr>
          <w:rFonts w:ascii="Times New Roman" w:hAnsi="Times New Roman" w:cs="Times New Roman"/>
          <w:b/>
          <w:sz w:val="24"/>
          <w:szCs w:val="24"/>
          <w:lang w:val="uk-UA"/>
        </w:rPr>
        <w:t>ять»</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5-Б класу Красно</w:t>
      </w:r>
      <w:r w:rsidR="00AB4092">
        <w:rPr>
          <w:rFonts w:ascii="Times New Roman" w:hAnsi="Times New Roman" w:cs="Times New Roman"/>
          <w:sz w:val="24"/>
          <w:szCs w:val="24"/>
          <w:lang w:val="uk-UA"/>
        </w:rPr>
        <w:t>г</w:t>
      </w:r>
      <w:r w:rsidRPr="00285B44">
        <w:rPr>
          <w:rFonts w:ascii="Times New Roman" w:hAnsi="Times New Roman" w:cs="Times New Roman"/>
          <w:sz w:val="24"/>
          <w:szCs w:val="24"/>
          <w:lang w:val="uk-UA"/>
        </w:rPr>
        <w:t>радського багатопрофільного ліцею</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Красноградської районної державної адміністрації Харківської області</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Класний керівник:  Чабан Олена Вікторівна</w:t>
      </w:r>
    </w:p>
    <w:p w:rsidR="001D1661" w:rsidRPr="00285B44" w:rsidRDefault="001D1661" w:rsidP="001D1661">
      <w:pPr>
        <w:pStyle w:val="a3"/>
        <w:ind w:firstLine="567"/>
        <w:jc w:val="center"/>
        <w:rPr>
          <w:rFonts w:ascii="Times New Roman" w:hAnsi="Times New Roman"/>
          <w:b/>
          <w:sz w:val="24"/>
          <w:szCs w:val="24"/>
          <w:lang w:val="uk-UA"/>
        </w:rPr>
      </w:pPr>
    </w:p>
    <w:p w:rsidR="001D1661" w:rsidRPr="00285B44" w:rsidRDefault="001D1661" w:rsidP="001D1661">
      <w:pPr>
        <w:pStyle w:val="a3"/>
        <w:ind w:firstLine="567"/>
        <w:jc w:val="both"/>
        <w:rPr>
          <w:rFonts w:ascii="Times New Roman" w:hAnsi="Times New Roman"/>
          <w:b/>
          <w:sz w:val="24"/>
          <w:szCs w:val="24"/>
          <w:lang w:val="uk-UA"/>
        </w:rPr>
      </w:pPr>
      <w:r w:rsidRPr="00285B44">
        <w:rPr>
          <w:rFonts w:ascii="Times New Roman" w:hAnsi="Times New Roman"/>
          <w:b/>
          <w:sz w:val="24"/>
          <w:szCs w:val="24"/>
          <w:lang w:val="uk-UA"/>
        </w:rPr>
        <w:t>Опис діяльності волонтерського загону «Пам</w:t>
      </w:r>
      <w:r w:rsidRPr="00285B44">
        <w:rPr>
          <w:rFonts w:ascii="Times New Roman" w:hAnsi="Times New Roman"/>
          <w:b/>
          <w:sz w:val="24"/>
          <w:szCs w:val="24"/>
        </w:rPr>
        <w:t>’</w:t>
      </w:r>
      <w:r w:rsidRPr="00285B44">
        <w:rPr>
          <w:rFonts w:ascii="Times New Roman" w:hAnsi="Times New Roman"/>
          <w:b/>
          <w:sz w:val="24"/>
          <w:szCs w:val="24"/>
          <w:lang w:val="uk-UA"/>
        </w:rPr>
        <w:t>ять»</w:t>
      </w:r>
    </w:p>
    <w:p w:rsidR="001D1661" w:rsidRPr="00285B44" w:rsidRDefault="001D1661" w:rsidP="001D1661">
      <w:pPr>
        <w:pStyle w:val="a3"/>
        <w:ind w:firstLine="567"/>
        <w:jc w:val="both"/>
        <w:rPr>
          <w:rFonts w:ascii="Times New Roman" w:hAnsi="Times New Roman"/>
          <w:b/>
          <w:sz w:val="24"/>
          <w:szCs w:val="24"/>
          <w:lang w:val="uk-UA"/>
        </w:rPr>
      </w:pPr>
      <w:r w:rsidRPr="00285B44">
        <w:rPr>
          <w:rFonts w:ascii="Times New Roman" w:hAnsi="Times New Roman"/>
          <w:sz w:val="24"/>
          <w:szCs w:val="24"/>
          <w:lang w:val="uk-UA"/>
        </w:rPr>
        <w:t>У цьому навчальному році я працюю класним керівником 5 – Б класу Красноградського багатопрофільного ліцею. Із учнями вирішили взяти участь в обласній  історико-краєзнавчій пошуковій експедиції учнівської та студентської молоді «Чорнобиль: події, долі, пам’ять», яка  проводиться в рамках Всеукраїнського руху учнівської та студентської молоді «Моя земля – земля моїх батьків» та присвячується 30-им роковинам Чорнобильської техногенної катастрофи. Із числа учнів класу було сформовано волонтерський загін «Пам’ять»</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b/>
          <w:sz w:val="24"/>
          <w:szCs w:val="24"/>
          <w:lang w:val="uk-UA"/>
        </w:rPr>
      </w:pPr>
      <w:r w:rsidRPr="00285B44">
        <w:rPr>
          <w:rFonts w:ascii="Times New Roman" w:hAnsi="Times New Roman" w:cs="Times New Roman"/>
          <w:b/>
          <w:sz w:val="24"/>
          <w:szCs w:val="24"/>
          <w:lang w:val="uk-UA"/>
        </w:rPr>
        <w:t>Мета та завдання експедиції:</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є проведення комплексної багатофункціональної пошуково-дослідницької роботи по відтворенню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виховання підростаючого покоління. </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b/>
          <w:sz w:val="24"/>
          <w:szCs w:val="24"/>
          <w:lang w:val="uk-UA"/>
        </w:rPr>
      </w:pPr>
      <w:r w:rsidRPr="00285B44">
        <w:rPr>
          <w:rFonts w:ascii="Times New Roman" w:hAnsi="Times New Roman" w:cs="Times New Roman"/>
          <w:b/>
          <w:sz w:val="24"/>
          <w:szCs w:val="24"/>
          <w:lang w:val="uk-UA"/>
        </w:rPr>
        <w:t>Основні завдання:</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 xml:space="preserve">- відтворення персонального архіву даних про учасників ліквідації наслідків ядерної техногенної катастрофи на Чорнобильській АЕС в межах свого мікрорайону; </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збір та систематизація інформаційного матеріалу свідків вищезазначених подій; </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створення музейних експозицій у ліцеї, присвячених Чорнобильській трагедії.</w:t>
      </w:r>
    </w:p>
    <w:p w:rsidR="001D1661" w:rsidRPr="00285B44" w:rsidRDefault="001D1661" w:rsidP="001D1661">
      <w:pPr>
        <w:tabs>
          <w:tab w:val="left" w:pos="180"/>
          <w:tab w:val="left" w:pos="360"/>
          <w:tab w:val="left" w:pos="540"/>
        </w:tabs>
        <w:spacing w:after="0" w:line="240" w:lineRule="auto"/>
        <w:ind w:firstLine="567"/>
        <w:jc w:val="both"/>
        <w:rPr>
          <w:rFonts w:ascii="Times New Roman" w:hAnsi="Times New Roman" w:cs="Times New Roman"/>
          <w:b/>
          <w:sz w:val="24"/>
          <w:szCs w:val="24"/>
          <w:lang w:val="uk-UA"/>
        </w:rPr>
      </w:pPr>
      <w:r w:rsidRPr="00285B44">
        <w:rPr>
          <w:rFonts w:ascii="Times New Roman" w:hAnsi="Times New Roman" w:cs="Times New Roman"/>
          <w:sz w:val="24"/>
          <w:szCs w:val="24"/>
          <w:lang w:val="uk-UA"/>
        </w:rPr>
        <w:t xml:space="preserve"> Загін працює з осені 2015 року. Протягом цього періоду було проведено:</w:t>
      </w:r>
    </w:p>
    <w:p w:rsidR="001D1661" w:rsidRPr="00285B44" w:rsidRDefault="001D1661" w:rsidP="001D1661">
      <w:pPr>
        <w:pStyle w:val="a3"/>
        <w:tabs>
          <w:tab w:val="left" w:pos="142"/>
        </w:tabs>
        <w:ind w:firstLine="567"/>
        <w:jc w:val="both"/>
        <w:rPr>
          <w:rFonts w:ascii="Times New Roman" w:hAnsi="Times New Roman"/>
          <w:sz w:val="24"/>
          <w:szCs w:val="24"/>
          <w:lang w:val="uk-UA"/>
        </w:rPr>
      </w:pPr>
      <w:r w:rsidRPr="00285B44">
        <w:rPr>
          <w:rFonts w:ascii="Times New Roman" w:hAnsi="Times New Roman"/>
          <w:sz w:val="24"/>
          <w:szCs w:val="24"/>
          <w:lang w:val="uk-UA"/>
        </w:rPr>
        <w:t>1)Зустрічі з учасниками ліквідації техногенної катастрофи на Чорнобильській АЄС, які проживають у мікрорайоні ліцею ;</w:t>
      </w:r>
    </w:p>
    <w:p w:rsidR="001D1661" w:rsidRPr="00285B44" w:rsidRDefault="001D1661" w:rsidP="001D1661">
      <w:pPr>
        <w:pStyle w:val="a3"/>
        <w:tabs>
          <w:tab w:val="left" w:pos="142"/>
        </w:tabs>
        <w:ind w:firstLine="567"/>
        <w:jc w:val="both"/>
        <w:rPr>
          <w:rFonts w:ascii="Times New Roman" w:hAnsi="Times New Roman"/>
          <w:sz w:val="24"/>
          <w:szCs w:val="24"/>
          <w:lang w:val="uk-UA"/>
        </w:rPr>
      </w:pPr>
      <w:r w:rsidRPr="00285B44">
        <w:rPr>
          <w:rFonts w:ascii="Times New Roman" w:hAnsi="Times New Roman"/>
          <w:sz w:val="24"/>
          <w:szCs w:val="24"/>
          <w:lang w:val="uk-UA"/>
        </w:rPr>
        <w:t xml:space="preserve"> </w:t>
      </w:r>
      <w:r w:rsidRPr="00285B44">
        <w:rPr>
          <w:rFonts w:ascii="Times New Roman" w:hAnsi="Times New Roman"/>
          <w:sz w:val="24"/>
          <w:szCs w:val="24"/>
          <w:shd w:val="clear" w:color="auto" w:fill="FFFFFF"/>
          <w:lang w:val="uk-UA"/>
        </w:rPr>
        <w:t xml:space="preserve">2) Виховний захід, присвячений </w:t>
      </w:r>
      <w:r w:rsidRPr="00285B44">
        <w:rPr>
          <w:rFonts w:ascii="Times New Roman" w:hAnsi="Times New Roman"/>
          <w:bCs/>
          <w:sz w:val="24"/>
          <w:szCs w:val="24"/>
          <w:shd w:val="clear" w:color="auto" w:fill="FFFFFF"/>
          <w:lang w:val="uk-UA"/>
        </w:rPr>
        <w:t>Дню</w:t>
      </w:r>
      <w:r w:rsidRPr="00285B44">
        <w:rPr>
          <w:rStyle w:val="apple-converted-space"/>
          <w:rFonts w:ascii="Times New Roman" w:hAnsi="Times New Roman"/>
          <w:sz w:val="24"/>
          <w:szCs w:val="24"/>
          <w:shd w:val="clear" w:color="auto" w:fill="FFFFFF"/>
          <w:lang w:val="en-US"/>
        </w:rPr>
        <w:t> </w:t>
      </w:r>
      <w:r w:rsidRPr="00285B44">
        <w:rPr>
          <w:rFonts w:ascii="Times New Roman" w:hAnsi="Times New Roman"/>
          <w:sz w:val="24"/>
          <w:szCs w:val="24"/>
          <w:shd w:val="clear" w:color="auto" w:fill="FFFFFF"/>
          <w:lang w:val="uk-UA"/>
        </w:rPr>
        <w:t>вшанування учасників ліквідації наслідків аварії на Чорнобильській атомній електростанції (14 грудня). На захід були запрошені учасники тих трагічних подій. Захід відбувся в музеї Красноградської районної організації інвалідів «Союз Чорнобиль України»</w:t>
      </w:r>
      <w:r w:rsidRPr="00285B44">
        <w:rPr>
          <w:rFonts w:ascii="Times New Roman" w:hAnsi="Times New Roman"/>
          <w:sz w:val="24"/>
          <w:szCs w:val="24"/>
          <w:lang w:val="uk-UA"/>
        </w:rPr>
        <w:t xml:space="preserve"> </w:t>
      </w:r>
      <w:r w:rsidRPr="00285B44">
        <w:rPr>
          <w:rFonts w:ascii="Times New Roman" w:hAnsi="Times New Roman"/>
          <w:sz w:val="24"/>
          <w:szCs w:val="24"/>
          <w:shd w:val="clear" w:color="auto" w:fill="FFFFFF"/>
          <w:lang w:val="uk-UA"/>
        </w:rPr>
        <w:t>;</w:t>
      </w:r>
    </w:p>
    <w:p w:rsidR="001D1661" w:rsidRPr="00285B44" w:rsidRDefault="001D1661" w:rsidP="001D1661">
      <w:pPr>
        <w:pStyle w:val="a3"/>
        <w:tabs>
          <w:tab w:val="left" w:pos="142"/>
        </w:tabs>
        <w:ind w:firstLine="567"/>
        <w:jc w:val="both"/>
        <w:rPr>
          <w:rFonts w:ascii="Times New Roman" w:hAnsi="Times New Roman"/>
          <w:sz w:val="24"/>
          <w:szCs w:val="24"/>
          <w:shd w:val="clear" w:color="auto" w:fill="FFFFFF"/>
          <w:lang w:val="uk-UA"/>
        </w:rPr>
      </w:pPr>
      <w:r w:rsidRPr="00285B44">
        <w:rPr>
          <w:rFonts w:ascii="Times New Roman" w:hAnsi="Times New Roman"/>
          <w:sz w:val="24"/>
          <w:szCs w:val="24"/>
          <w:shd w:val="clear" w:color="auto" w:fill="FFFFFF"/>
          <w:lang w:val="uk-UA"/>
        </w:rPr>
        <w:t>3)Переглянуто публікації преси того часу, зроблено аналіз подій, переглянуті списки красноградців, учасників ліквідації наслідків аварії на Чорнобильській атомній електростанції;</w:t>
      </w:r>
    </w:p>
    <w:p w:rsidR="001D1661" w:rsidRPr="00285B44" w:rsidRDefault="001D1661" w:rsidP="001D1661">
      <w:pPr>
        <w:pStyle w:val="a3"/>
        <w:tabs>
          <w:tab w:val="left" w:pos="142"/>
        </w:tabs>
        <w:ind w:firstLine="567"/>
        <w:jc w:val="both"/>
        <w:rPr>
          <w:rFonts w:ascii="Times New Roman" w:hAnsi="Times New Roman"/>
          <w:color w:val="000000"/>
          <w:sz w:val="24"/>
          <w:szCs w:val="24"/>
          <w:shd w:val="clear" w:color="auto" w:fill="FFFFFF"/>
          <w:lang w:val="uk-UA"/>
        </w:rPr>
      </w:pPr>
      <w:r w:rsidRPr="00285B44">
        <w:rPr>
          <w:rFonts w:ascii="Times New Roman" w:hAnsi="Times New Roman"/>
          <w:sz w:val="24"/>
          <w:szCs w:val="24"/>
          <w:shd w:val="clear" w:color="auto" w:fill="FFFFFF"/>
          <w:lang w:val="uk-UA"/>
        </w:rPr>
        <w:t xml:space="preserve">4)Протягом року працювали над  </w:t>
      </w:r>
      <w:r w:rsidRPr="00285B44">
        <w:rPr>
          <w:rFonts w:ascii="Times New Roman" w:hAnsi="Times New Roman"/>
          <w:color w:val="000000"/>
          <w:sz w:val="24"/>
          <w:szCs w:val="24"/>
          <w:shd w:val="clear" w:color="auto" w:fill="FFFFFF"/>
          <w:lang w:val="uk-UA"/>
        </w:rPr>
        <w:t>збором інформаційного матеріалу про події після Чорнобильської трагедії . Було з’ясовано, що на Чорнобильській АЄС направлено від воєнкомату 340 чоловік, від підприємств району – 140 чоловік. Всього 480 красноградців приймали участь у ліквідації. З них 283 чоловіки живі, інші померли або виїхали за межі Красноградщини;</w:t>
      </w:r>
    </w:p>
    <w:p w:rsidR="001D1661" w:rsidRPr="00285B44" w:rsidRDefault="001D1661" w:rsidP="001D1661">
      <w:pPr>
        <w:pStyle w:val="a3"/>
        <w:tabs>
          <w:tab w:val="left" w:pos="142"/>
        </w:tabs>
        <w:ind w:firstLine="567"/>
        <w:jc w:val="both"/>
        <w:rPr>
          <w:rFonts w:ascii="Times New Roman" w:hAnsi="Times New Roman"/>
          <w:color w:val="000000"/>
          <w:sz w:val="24"/>
          <w:szCs w:val="24"/>
          <w:shd w:val="clear" w:color="auto" w:fill="FFFFFF"/>
          <w:lang w:val="uk-UA"/>
        </w:rPr>
      </w:pPr>
      <w:r w:rsidRPr="00285B44">
        <w:rPr>
          <w:rFonts w:ascii="Times New Roman" w:hAnsi="Times New Roman"/>
          <w:color w:val="000000"/>
          <w:sz w:val="24"/>
          <w:szCs w:val="24"/>
          <w:shd w:val="clear" w:color="auto" w:fill="FFFFFF"/>
          <w:lang w:val="uk-UA"/>
        </w:rPr>
        <w:t>5) Приймали участь в акціях вшанування  тих, хто поклав своє життя і здоров'я заради нас, щоб ми якомога менше відчували на собі удар катастрофи та щоб це лихо ніколи не повторилося;  ознайомилися з меморіальними пам’ятками на будинках, де проживали герої – чорнобильці нашого району;</w:t>
      </w:r>
    </w:p>
    <w:p w:rsidR="001D1661" w:rsidRPr="00285B44" w:rsidRDefault="001D1661" w:rsidP="001D1661">
      <w:pPr>
        <w:pStyle w:val="a3"/>
        <w:tabs>
          <w:tab w:val="left" w:pos="142"/>
        </w:tabs>
        <w:ind w:firstLine="567"/>
        <w:jc w:val="both"/>
        <w:rPr>
          <w:rFonts w:ascii="Times New Roman" w:hAnsi="Times New Roman"/>
          <w:color w:val="000000"/>
          <w:sz w:val="24"/>
          <w:szCs w:val="24"/>
          <w:shd w:val="clear" w:color="auto" w:fill="FFFFFF"/>
          <w:lang w:val="uk-UA"/>
        </w:rPr>
      </w:pPr>
      <w:r w:rsidRPr="00285B44">
        <w:rPr>
          <w:rFonts w:ascii="Times New Roman" w:hAnsi="Times New Roman"/>
          <w:color w:val="000000"/>
          <w:sz w:val="24"/>
          <w:szCs w:val="24"/>
          <w:shd w:val="clear" w:color="auto" w:fill="FFFFFF"/>
          <w:lang w:val="uk-UA"/>
        </w:rPr>
        <w:t xml:space="preserve"> 6)Прийняли участь у традиційних заходах по вшануванню трагічних подій Чорнобильської катастрофи, які кожного року проводяться в нашому ліцеї, на яких виконали  поему, написану дочкою чорнобильця; </w:t>
      </w:r>
    </w:p>
    <w:p w:rsidR="001D1661" w:rsidRPr="00285B44" w:rsidRDefault="001D1661" w:rsidP="001D1661">
      <w:pPr>
        <w:pStyle w:val="a3"/>
        <w:tabs>
          <w:tab w:val="left" w:pos="142"/>
        </w:tabs>
        <w:ind w:firstLine="567"/>
        <w:jc w:val="both"/>
        <w:rPr>
          <w:rFonts w:ascii="Times New Roman" w:hAnsi="Times New Roman"/>
          <w:color w:val="000000"/>
          <w:sz w:val="24"/>
          <w:szCs w:val="24"/>
          <w:shd w:val="clear" w:color="auto" w:fill="FFFFFF"/>
          <w:lang w:val="uk-UA"/>
        </w:rPr>
      </w:pPr>
      <w:r w:rsidRPr="00285B44">
        <w:rPr>
          <w:rFonts w:ascii="Times New Roman" w:hAnsi="Times New Roman"/>
          <w:color w:val="000000"/>
          <w:sz w:val="24"/>
          <w:szCs w:val="24"/>
          <w:shd w:val="clear" w:color="auto" w:fill="FFFFFF"/>
          <w:lang w:val="uk-UA"/>
        </w:rPr>
        <w:t xml:space="preserve">7)ознайомилися з пам’ятником  героїчному подвигу земляків – красноградців учасникам ліквідації аварії на Чорнобильській АЄС та проектом меморіального комплексу, який заплановано відтворити до 30 – річчя подій на Чорнобильській АЄС </w:t>
      </w:r>
    </w:p>
    <w:p w:rsidR="001D1661" w:rsidRPr="00285B44" w:rsidRDefault="001D1661" w:rsidP="001D1661">
      <w:pPr>
        <w:pStyle w:val="a3"/>
        <w:tabs>
          <w:tab w:val="left" w:pos="142"/>
        </w:tabs>
        <w:ind w:firstLine="567"/>
        <w:jc w:val="both"/>
        <w:rPr>
          <w:rFonts w:ascii="Times New Roman" w:hAnsi="Times New Roman"/>
          <w:color w:val="000000"/>
          <w:sz w:val="24"/>
          <w:szCs w:val="24"/>
          <w:shd w:val="clear" w:color="auto" w:fill="FFFFFF"/>
          <w:lang w:val="uk-UA"/>
        </w:rPr>
      </w:pPr>
      <w:r w:rsidRPr="00285B44">
        <w:rPr>
          <w:rFonts w:ascii="Times New Roman" w:hAnsi="Times New Roman"/>
          <w:color w:val="000000"/>
          <w:sz w:val="24"/>
          <w:szCs w:val="24"/>
          <w:shd w:val="clear" w:color="auto" w:fill="FFFFFF"/>
          <w:lang w:val="uk-UA"/>
        </w:rPr>
        <w:t xml:space="preserve">8) Протягом року склалися дружні стосунки з учасником ліквідації наслідків Чорнобильської техногенної катастрофи Сотніковим Сергієм Івановичем. Діти дізналися від нього багато цікавого. </w:t>
      </w:r>
      <w:r w:rsidRPr="00285B44">
        <w:rPr>
          <w:rFonts w:ascii="Times New Roman" w:hAnsi="Times New Roman"/>
          <w:sz w:val="24"/>
          <w:szCs w:val="24"/>
          <w:lang w:val="uk-UA"/>
        </w:rPr>
        <w:t xml:space="preserve">Сергій Іванович допомагав нам у роботі. </w:t>
      </w:r>
    </w:p>
    <w:p w:rsidR="001D1661" w:rsidRPr="00285B44" w:rsidRDefault="001D1661" w:rsidP="001D1661">
      <w:pPr>
        <w:pStyle w:val="a3"/>
        <w:tabs>
          <w:tab w:val="left" w:pos="142"/>
        </w:tabs>
        <w:ind w:firstLine="567"/>
        <w:jc w:val="both"/>
        <w:rPr>
          <w:rFonts w:ascii="Times New Roman" w:hAnsi="Times New Roman"/>
          <w:sz w:val="24"/>
          <w:szCs w:val="24"/>
          <w:lang w:val="uk-UA"/>
        </w:rPr>
      </w:pPr>
      <w:r w:rsidRPr="00285B44">
        <w:rPr>
          <w:rFonts w:ascii="Times New Roman" w:hAnsi="Times New Roman"/>
          <w:color w:val="000000"/>
          <w:sz w:val="24"/>
          <w:szCs w:val="24"/>
          <w:shd w:val="clear" w:color="auto" w:fill="FFFFFF"/>
          <w:lang w:val="uk-UA"/>
        </w:rPr>
        <w:lastRenderedPageBreak/>
        <w:t>Учні ознайомилися з нагородами, які отримав Сергій Іванович та іншими документами, що свідчать про його роботу на Чорнобильській атомній електростанції . Багато цікавого учні  довідалися про події того часу , провівши опитування по анкеті.</w:t>
      </w:r>
      <w:r w:rsidRPr="00285B44">
        <w:rPr>
          <w:rFonts w:ascii="Times New Roman" w:hAnsi="Times New Roman"/>
          <w:sz w:val="24"/>
          <w:szCs w:val="24"/>
          <w:lang w:val="uk-UA"/>
        </w:rPr>
        <w:t xml:space="preserve"> </w:t>
      </w:r>
    </w:p>
    <w:p w:rsidR="001D1661" w:rsidRPr="00285B44" w:rsidRDefault="001D1661" w:rsidP="001D1661">
      <w:pPr>
        <w:spacing w:after="0" w:line="240" w:lineRule="auto"/>
        <w:jc w:val="center"/>
        <w:rPr>
          <w:rFonts w:ascii="Times New Roman" w:hAnsi="Times New Roman" w:cs="Times New Roman"/>
          <w:sz w:val="24"/>
          <w:szCs w:val="24"/>
          <w:lang w:val="uk-UA"/>
        </w:rPr>
      </w:pPr>
    </w:p>
    <w:p w:rsidR="001D1661" w:rsidRPr="00285B44" w:rsidRDefault="001D1661"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РОЛЬ ЛЮДСЬКОГО ФАКТОРУ ПРИ ЛІКВІДАЦІЇ ТЕХНОГЕННИХ КАТАСТРОФ</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Волонтерський загін «Пошук»</w:t>
      </w:r>
      <w:r w:rsidRPr="00285B44">
        <w:rPr>
          <w:rFonts w:ascii="Times New Roman" w:hAnsi="Times New Roman" w:cs="Times New Roman"/>
          <w:sz w:val="24"/>
          <w:szCs w:val="24"/>
          <w:lang w:val="uk-UA"/>
        </w:rPr>
        <w:t xml:space="preserve"> Красноградської гімназії «Гранд» </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Красноградської районної державної адміністрації Харківської області</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Даценко Оксана Олександрівна, учитель </w:t>
      </w:r>
    </w:p>
    <w:p w:rsidR="001D1661" w:rsidRPr="00285B44" w:rsidRDefault="001D1661" w:rsidP="001D1661">
      <w:pPr>
        <w:spacing w:after="0" w:line="240" w:lineRule="auto"/>
        <w:jc w:val="center"/>
        <w:rPr>
          <w:rFonts w:ascii="Times New Roman" w:hAnsi="Times New Roman" w:cs="Times New Roman"/>
          <w:sz w:val="24"/>
          <w:szCs w:val="24"/>
          <w:lang w:val="uk-UA"/>
        </w:rPr>
      </w:pPr>
    </w:p>
    <w:p w:rsidR="001D1661" w:rsidRPr="00285B44" w:rsidRDefault="001D1661" w:rsidP="001D1661">
      <w:pPr>
        <w:spacing w:after="0" w:line="240" w:lineRule="auto"/>
        <w:ind w:firstLine="708"/>
        <w:jc w:val="both"/>
        <w:rPr>
          <w:rStyle w:val="a6"/>
          <w:rFonts w:ascii="Times New Roman" w:hAnsi="Times New Roman" w:cs="Times New Roman"/>
          <w:b w:val="0"/>
          <w:sz w:val="24"/>
          <w:szCs w:val="24"/>
          <w:lang w:val="uk-UA"/>
        </w:rPr>
      </w:pPr>
      <w:r w:rsidRPr="00285B44">
        <w:rPr>
          <w:rStyle w:val="a6"/>
          <w:rFonts w:ascii="Times New Roman" w:hAnsi="Times New Roman" w:cs="Times New Roman"/>
          <w:b w:val="0"/>
          <w:sz w:val="24"/>
          <w:szCs w:val="24"/>
          <w:lang w:val="uk-UA"/>
        </w:rPr>
        <w:t>За масштабами техногенного забруднення навколишнього середовища, негативного впливу на здоров'я людей, соціально-економічні і побутові умови їхнього життя Чорнобильська катастрофа не має аналогів в історії людства.</w:t>
      </w:r>
    </w:p>
    <w:p w:rsidR="001D1661" w:rsidRPr="00285B44" w:rsidRDefault="001D1661" w:rsidP="001D166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ніч на 26 квітня 1986 року в ході проведення експериментів, пов'язаних з роботою турбогенератора, на 4-му реакторі виникла неконтрольована ситуація. У результаті сталися два вибухи, які зруйнували реактор, де знаходилось 200 т урану. </w:t>
      </w:r>
    </w:p>
    <w:p w:rsidR="001D1661" w:rsidRPr="00285B44" w:rsidRDefault="001D1661" w:rsidP="001D1661">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Першим у битву з атомною смертю вступив караул воєнізованої пожежної частини, який здійснював охорону ЧАЕС. Почалося протистояння людей атомній стихії.</w:t>
      </w:r>
    </w:p>
    <w:p w:rsidR="001D1661" w:rsidRPr="00285B44" w:rsidRDefault="001D1661" w:rsidP="001D1661">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Кількість людей, що брали участь у гасінні пожежі на ЧАЕС, становила 240 тисяч. Всі вони отримали високі дози радіації. Однак саме пожежникам вдалось врятувати нас від справді серйозної катастрофи – сильного водневого вибуху, який міг стати наступним етапом трагедії.</w:t>
      </w:r>
    </w:p>
    <w:p w:rsidR="001D1661" w:rsidRPr="00285B44" w:rsidRDefault="001D1661" w:rsidP="001D1661">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Незважаючи на евакуацію людей, залишити реактор, що випромінював згубну радіацію, не можна було так як є, більше того, повністю зупинити Чорнобильську АЕС відразу ж після аварії було абсолютно неможливо. Тому для ліквідації наслідків були сформовані групи ліквідаторів.</w:t>
      </w:r>
    </w:p>
    <w:p w:rsidR="001D1661" w:rsidRPr="00285B44" w:rsidRDefault="001D1661" w:rsidP="001D1661">
      <w:pPr>
        <w:pStyle w:val="a5"/>
        <w:spacing w:before="0" w:beforeAutospacing="0" w:after="0" w:afterAutospacing="0"/>
        <w:ind w:firstLine="708"/>
        <w:jc w:val="both"/>
        <w:rPr>
          <w:lang w:val="uk-UA"/>
        </w:rPr>
      </w:pPr>
      <w:r w:rsidRPr="00285B44">
        <w:rPr>
          <w:lang w:val="uk-UA"/>
        </w:rPr>
        <w:t>У ліквідатори аварії на Чорнобильській АЕС записувалися добровільно. Серед них були як співробітники МНС, так і військові, в тому числі строкової служби, та небайдужі цивільні особи. ЗМІ віщали про безпеку та сучасності атомної енергетики, твердили, що за нею майбутнє. На той момент люди, необізнані в атомній енергетиці, не усвідомлювали всієї небезпеки ситуації, тому в ліквідатори аварії на Чорнобильській АЕС йшли охоче, щиро бажаючи допомогти своїм співвітчизникам.</w:t>
      </w:r>
    </w:p>
    <w:p w:rsidR="001D1661" w:rsidRPr="00285B44" w:rsidRDefault="001D1661" w:rsidP="001D1661">
      <w:pPr>
        <w:pStyle w:val="p32"/>
        <w:spacing w:before="0" w:beforeAutospacing="0" w:after="0" w:afterAutospacing="0"/>
        <w:ind w:firstLine="708"/>
        <w:jc w:val="both"/>
        <w:rPr>
          <w:lang w:val="uk-UA"/>
        </w:rPr>
      </w:pPr>
      <w:r w:rsidRPr="00285B44">
        <w:rPr>
          <w:lang w:val="uk-UA"/>
        </w:rPr>
        <w:t xml:space="preserve">Ліквідатори – люди, що за обов’язком служби взяли участь у ліквідації наслідків чорнобильської катастрофи. Це люди різних національностей, професій, різного віку. Біда їх об’єднала, і де б вони не народилися, у яких краях не мешкали – у їхньому життєвому паспорті значиться прописка «Чорнобилець». Скільки було їх, непомітних героїв, усіх перерахувати неможливо. Боротьбу за ліквідацію наслідків аварії вели машинобудівники та будівельники, вчені та шахтарі, метробудівці та ремонтники. Колосальна робота була здійснена медиками, військовими. Рядові, генерали, офіцери працювали в зоні дні і ночі. </w:t>
      </w:r>
    </w:p>
    <w:p w:rsidR="001D1661" w:rsidRPr="00285B44" w:rsidRDefault="001D1661" w:rsidP="001D1661">
      <w:pPr>
        <w:pStyle w:val="p32"/>
        <w:spacing w:before="0" w:beforeAutospacing="0" w:after="0" w:afterAutospacing="0"/>
        <w:ind w:firstLine="708"/>
        <w:jc w:val="both"/>
        <w:rPr>
          <w:lang w:val="uk-UA"/>
        </w:rPr>
      </w:pPr>
      <w:r w:rsidRPr="00285B44">
        <w:rPr>
          <w:lang w:val="uk-UA"/>
        </w:rPr>
        <w:t xml:space="preserve">Праця була смертельно небезпечна. Але всі вони стояли буквально на смерть, щоб врятувати нас. Багатьох із них уже немає в живих. </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lang w:val="uk-UA"/>
        </w:rPr>
        <w:t>…</w:t>
      </w:r>
      <w:r w:rsidRPr="00285B44">
        <w:rPr>
          <w:rFonts w:ascii="Times New Roman" w:hAnsi="Times New Roman" w:cs="Times New Roman"/>
          <w:color w:val="000000"/>
          <w:lang w:val="uk-UA"/>
        </w:rPr>
        <w:t>я тікаю від нього - і він</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За мною женеться хрестом навздогін.</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Куди не ступлю я, мов кінь вороний,</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Мене здоганяє сам хрест вогняний,</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Клекоче, стукоче у дивні копита,</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Дорога роз'юшена слізьми побита,</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Пробита, цвяхована тяжко слізьми...</w:t>
      </w:r>
    </w:p>
    <w:p w:rsidR="001D1661" w:rsidRPr="00285B44" w:rsidRDefault="001D1661" w:rsidP="001D1661">
      <w:pPr>
        <w:pStyle w:val="normaltext"/>
        <w:spacing w:after="0"/>
        <w:rPr>
          <w:rFonts w:ascii="Times New Roman" w:hAnsi="Times New Roman" w:cs="Times New Roman"/>
          <w:color w:val="000000"/>
          <w:lang w:val="uk-UA"/>
        </w:rPr>
      </w:pPr>
      <w:r w:rsidRPr="00285B44">
        <w:rPr>
          <w:rFonts w:ascii="Times New Roman" w:hAnsi="Times New Roman" w:cs="Times New Roman"/>
          <w:color w:val="000000"/>
          <w:lang w:val="uk-UA"/>
        </w:rPr>
        <w:t>На вічній дорозі розіп'яті ми...</w:t>
      </w:r>
    </w:p>
    <w:p w:rsidR="001D1661" w:rsidRPr="00285B44" w:rsidRDefault="001D1661" w:rsidP="001D1661">
      <w:pPr>
        <w:pStyle w:val="a5"/>
        <w:spacing w:before="0" w:beforeAutospacing="0" w:after="0" w:afterAutospacing="0"/>
        <w:jc w:val="both"/>
        <w:rPr>
          <w:lang w:val="uk-UA"/>
        </w:rPr>
      </w:pPr>
      <w:r w:rsidRPr="00285B44">
        <w:rPr>
          <w:lang w:val="uk-UA"/>
        </w:rPr>
        <w:t xml:space="preserve">          Ліквідатори  стали надійним щитом на захист усього людства від розбурханого, смертоносного атому. Їхня мужність, героїзм та самовідданість вражають та захоплюють. Це є прикладом наступним, врятованим ними поколінням. Адже ціною власного життя та здоров’я без вагань та роздумів, ці люди  ліквідовували наслідки аварії на Чорнобильській АЕС. Усвідомлюючи всю складність ситуації, нехтуючи власною безпекою, ступили назустріч невидимому та не менш від цього страшному лиху, щоб зберегти життя мільйонів людей у нашій державі та на всій планеті.     </w:t>
      </w:r>
    </w:p>
    <w:p w:rsidR="001D1661" w:rsidRPr="00285B44" w:rsidRDefault="001D1661" w:rsidP="001D166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Драматизм чорнобильської катастрофи не піддається ніякому виміру. Небезпека радіоактивного ураження загрожувала всьо</w:t>
      </w:r>
      <w:r w:rsidRPr="00285B44">
        <w:rPr>
          <w:rFonts w:ascii="Times New Roman" w:hAnsi="Times New Roman" w:cs="Times New Roman"/>
          <w:sz w:val="24"/>
          <w:szCs w:val="24"/>
          <w:lang w:val="uk-UA"/>
        </w:rPr>
        <w:softHyphen/>
        <w:t>му живому. Страшно уявити, які наслідки могли бути, якби герої Чорнобиля не ліквідували цю небезпеку. Дії цих мужніх людей не мають собі рівних у історії земної цивілізації. Подвиг ліквідаторів аварії на ЧАЕС: десятків і сотень тисяч громадян колишнього Радянського Союзу – робітників, інженерів, спеціалістів різних галузей народного господарства, воїнів армії, співробітників правоохоронних органів – житиме у віках.</w:t>
      </w:r>
    </w:p>
    <w:p w:rsidR="001D1661" w:rsidRPr="00285B44" w:rsidRDefault="001D1661" w:rsidP="001D166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Велика шана і уклін до землі всім героям, всім, хто не жалкував себе, всім, хто врятував нас від ще більшого лиха. </w:t>
      </w:r>
    </w:p>
    <w:p w:rsidR="001D1661" w:rsidRPr="00285B44" w:rsidRDefault="001D1661" w:rsidP="001D1661">
      <w:pPr>
        <w:spacing w:after="0" w:line="240" w:lineRule="auto"/>
        <w:ind w:firstLine="708"/>
        <w:jc w:val="both"/>
        <w:rPr>
          <w:rFonts w:ascii="Times New Roman" w:hAnsi="Times New Roman" w:cs="Times New Roman"/>
          <w:sz w:val="24"/>
          <w:szCs w:val="24"/>
          <w:lang w:val="uk-UA"/>
        </w:rPr>
      </w:pPr>
    </w:p>
    <w:p w:rsidR="001D1661" w:rsidRPr="00AB404F" w:rsidRDefault="001D1661" w:rsidP="00AB404F">
      <w:pPr>
        <w:spacing w:after="0" w:line="240" w:lineRule="auto"/>
        <w:ind w:firstLine="567"/>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Наслідки Чорнобиля</w:t>
      </w:r>
    </w:p>
    <w:p w:rsidR="001D1661" w:rsidRPr="00285B44" w:rsidRDefault="001D1661" w:rsidP="001D1661">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Воропаєва Олександра, Діхтяр Ельвіра, Котенко Олександр, Третьякова Тетяна, Фесенко Дарина, Фесенко Дмитро, Шуткевич Юлія</w:t>
      </w:r>
      <w:r w:rsidRPr="00285B44">
        <w:rPr>
          <w:rFonts w:ascii="Times New Roman" w:hAnsi="Times New Roman" w:cs="Times New Roman"/>
          <w:sz w:val="24"/>
          <w:szCs w:val="24"/>
          <w:lang w:val="uk-UA"/>
        </w:rPr>
        <w:t>, учні 7 –А класу Харківської ЗОШ  І-ІІІ ступенів № 104</w:t>
      </w:r>
    </w:p>
    <w:p w:rsidR="001D1661" w:rsidRPr="00285B44" w:rsidRDefault="001D1661" w:rsidP="001D1661">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міської ради Харківської області</w:t>
      </w:r>
    </w:p>
    <w:p w:rsidR="001D1661" w:rsidRPr="00285B44" w:rsidRDefault="001D1661" w:rsidP="001D1661">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Кривопустова Ольга Сергіївна, вчитель історії.</w:t>
      </w:r>
    </w:p>
    <w:p w:rsidR="001D1661" w:rsidRPr="00285B44" w:rsidRDefault="001D1661" w:rsidP="001D1661">
      <w:pPr>
        <w:spacing w:after="0" w:line="240" w:lineRule="auto"/>
        <w:ind w:firstLine="567"/>
        <w:jc w:val="center"/>
        <w:rPr>
          <w:rFonts w:ascii="Times New Roman" w:hAnsi="Times New Roman" w:cs="Times New Roman"/>
          <w:sz w:val="24"/>
          <w:szCs w:val="24"/>
          <w:lang w:val="uk-UA"/>
        </w:rPr>
      </w:pP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За 30  років, що минули з часу Чорнобильської катастрофи, було докладено грандіозних зусиль для подолання її наслідків, як з боку держави, так і з боку міжнародної громадськості.</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Наслідки Чорнобиля – найбільшої в історії людства техногенної катастрофи – ще довго відчуватимуть і сучасники, і прийдешні покоління. Викиди в атмосферу значної кількості радіоактивності, забруднення повітря, ґрунтів, вод, загроза здоров`ю десяткам і сотням тисяч людей – такі результати аварії на Чорнобильській АЕС 26 квітня 1986 року. Її уроки ще повністю не осмислені, хоча вже три десятиліття людство живе в реальності, яка настала після того трагічного квітневого дня.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Аварія на 4-му блоці ЧАЕС сталася вночі, о 1-й годині 30 хвилині 26 квітня 1986 року. В цей час в реакторі знаходилося 190 тонн палива. Під терміном  «аварія» слід розуміти вибух активної зони реактора, що зруйнував сам реактор, захисні конструкції а також залізобетонні споруди, які знаходилися над і поряд з реактором. Залишки радіоактивного палива, продукти радіоактивного розпаду потрапили у навколишнє середовище. </w:t>
      </w:r>
      <w:r w:rsidRPr="00285B44">
        <w:rPr>
          <w:rFonts w:ascii="Times New Roman" w:hAnsi="Times New Roman" w:cs="Times New Roman"/>
          <w:sz w:val="24"/>
          <w:szCs w:val="24"/>
          <w:lang w:val="uk-UA"/>
        </w:rPr>
        <w:tab/>
        <w:t>Загальна площа території, яка зазнала радіоактивного забруднення, має особливий юридичний статус і складає близько 36 тис. км2 (5,96% території України). Ця територія поділяється на чотири зони:</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відчуження, яка не має постійного населення;</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зона безумовного відселення;</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зона гарантованого добровільного відселення;</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зона посиленого радіоекологічного контролю.</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Небезпечного впливу аварії зазнають або ще будуть зазнавати близько 35 млн. чоловік. У той же час певні групи населення потребують підвищеної уваги та медичного нагляду. Це стосується в першу чергу близько 150 тис. чоловік, які зазнали підвищеного впливу радіоактивного йоду, серед них близько 60 тисяч дітей.</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Проблема зменшення впливу Чорнобильської аварії на стан здоров'я громадян залишається важливою проблемою державного масштабу. Спостерігаються значні зміни у соціальному та психологічному стані людей, а також погіршення здоров'я населення (особливо дітей), яке проживає на забруднених територіях. Зсув державних пріоритетів, необхідність позитивних зрушень щодо дотримання прав людини в Україні, в тому числі і прав нових поколінь, спричиняє потребу у розробці нової Концепції захисту населення у зв'язку з чорнобильською аварією. У даний момент саме іде розробка нової концепції.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Вона базується:</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uk-UA"/>
        </w:rPr>
        <w:tab/>
        <w:t>на нових наукових даних про вплив іонізуючої радіації на людський організм, висвітлених у джерелах Міжнародної Комісії з Радіаційної Безпеки, Наукового Комітету ООН з впливу атомної радіації; на основних стандартах Всесвітньої Організації Охорони Здоров'я з радіаційної безпеки, укладених Міжнародним Агентством з Атомної Енергії; на принципах протирадіаційного захисту;</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w:t>
      </w:r>
      <w:r w:rsidRPr="00285B44">
        <w:rPr>
          <w:rFonts w:ascii="Times New Roman" w:hAnsi="Times New Roman" w:cs="Times New Roman"/>
          <w:sz w:val="24"/>
          <w:szCs w:val="24"/>
          <w:lang w:val="uk-UA"/>
        </w:rPr>
        <w:tab/>
        <w:t>на досвіді та знаннях українських та закордонних експертів, накопичених протягом років вивчення та ліквідації впливу Чорнобильської катастрофи на території Україні, Росії, Білорусі та в інших країнах.</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ab/>
        <w:t xml:space="preserve">Ще протягом багатьох років подолання наслідків Чорнобильської аварії лишатиметься одним з найбільш пріоритетних питань в політиці українського уряду, як вимагає ст. 16 Конституції України.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Чорнобиль не є ядерною пустелею, проте питання, щодо схованого і тривалого впливу, мають бути розв‘язані раніше, ніж ми зрозуміємо загальне значення цієї катастрофи для дикої природи та людей.</w:t>
      </w:r>
    </w:p>
    <w:p w:rsidR="00F914CA" w:rsidRPr="00F914CA" w:rsidRDefault="00F914CA" w:rsidP="00AB404F">
      <w:pPr>
        <w:spacing w:after="0" w:line="240" w:lineRule="auto"/>
        <w:jc w:val="center"/>
        <w:rPr>
          <w:rFonts w:ascii="Times New Roman" w:hAnsi="Times New Roman" w:cs="Times New Roman"/>
          <w:b/>
          <w:bCs/>
          <w:sz w:val="24"/>
          <w:szCs w:val="24"/>
          <w:lang w:val="uk-UA"/>
        </w:rPr>
      </w:pPr>
      <w:r w:rsidRPr="00F914CA">
        <w:rPr>
          <w:rFonts w:ascii="Times New Roman" w:hAnsi="Times New Roman" w:cs="Times New Roman"/>
          <w:b/>
          <w:bCs/>
          <w:sz w:val="24"/>
          <w:szCs w:val="24"/>
          <w:lang w:val="uk-UA"/>
        </w:rPr>
        <w:t>ЧОРНОБИЛЬСЬКІЙ АПОКАЛІПСИС: ТИХА СМЕРТЬ</w:t>
      </w:r>
    </w:p>
    <w:p w:rsidR="00F914CA" w:rsidRPr="00F914CA" w:rsidRDefault="00F914CA" w:rsidP="00F914CA">
      <w:pPr>
        <w:pStyle w:val="aa"/>
        <w:widowControl/>
        <w:spacing w:before="0" w:line="240" w:lineRule="auto"/>
        <w:jc w:val="center"/>
        <w:rPr>
          <w:rFonts w:ascii="Times New Roman" w:hAnsi="Times New Roman"/>
          <w:color w:val="000000"/>
          <w:sz w:val="24"/>
          <w:szCs w:val="24"/>
          <w:lang w:val="uk-UA"/>
        </w:rPr>
      </w:pPr>
      <w:r w:rsidRPr="00F914CA">
        <w:rPr>
          <w:rFonts w:ascii="Times New Roman" w:hAnsi="Times New Roman"/>
          <w:b/>
          <w:color w:val="000000"/>
          <w:sz w:val="24"/>
          <w:szCs w:val="24"/>
          <w:lang w:val="uk-UA"/>
        </w:rPr>
        <w:t xml:space="preserve">Гавриленко Вероніка, </w:t>
      </w:r>
      <w:r w:rsidRPr="00F914CA">
        <w:rPr>
          <w:rFonts w:ascii="Times New Roman" w:hAnsi="Times New Roman"/>
          <w:sz w:val="24"/>
          <w:szCs w:val="24"/>
          <w:lang w:val="uk-UA"/>
        </w:rPr>
        <w:t>учениця 11-Б класу,</w:t>
      </w:r>
      <w:r w:rsidRPr="00F914CA">
        <w:rPr>
          <w:rFonts w:ascii="Times New Roman" w:hAnsi="Times New Roman"/>
          <w:color w:val="000000"/>
          <w:sz w:val="24"/>
          <w:szCs w:val="24"/>
          <w:lang w:val="uk-UA"/>
        </w:rPr>
        <w:t xml:space="preserve"> президент учнівського самоврядування «КІМ» Харківського ліцею № 107 Харківської міської ради Харківської області</w:t>
      </w:r>
    </w:p>
    <w:p w:rsidR="00F914CA" w:rsidRPr="00F914CA" w:rsidRDefault="00F914CA" w:rsidP="00F914CA">
      <w:pPr>
        <w:pStyle w:val="aa"/>
        <w:widowControl/>
        <w:spacing w:before="0" w:line="240" w:lineRule="auto"/>
        <w:jc w:val="center"/>
        <w:rPr>
          <w:rFonts w:ascii="Times New Roman" w:hAnsi="Times New Roman"/>
          <w:sz w:val="24"/>
          <w:szCs w:val="24"/>
          <w:lang w:val="uk-UA"/>
        </w:rPr>
      </w:pPr>
      <w:r w:rsidRPr="00F914CA">
        <w:rPr>
          <w:rFonts w:ascii="Times New Roman" w:hAnsi="Times New Roman"/>
          <w:color w:val="000000"/>
          <w:sz w:val="24"/>
          <w:szCs w:val="24"/>
          <w:lang w:val="uk-UA"/>
        </w:rPr>
        <w:t>Керівник: Юріна Дар’я Дмитрівна, педагог-організатор Харківського ліцею №107 ХМРХО</w:t>
      </w:r>
    </w:p>
    <w:p w:rsidR="00F914CA" w:rsidRPr="00F914CA" w:rsidRDefault="00F914CA" w:rsidP="00F914CA">
      <w:pPr>
        <w:pStyle w:val="aa"/>
        <w:widowControl/>
        <w:spacing w:before="0" w:line="240" w:lineRule="auto"/>
        <w:rPr>
          <w:rFonts w:ascii="Times New Roman" w:hAnsi="Times New Roman"/>
          <w:b/>
          <w:i/>
          <w:color w:val="000000"/>
          <w:sz w:val="24"/>
          <w:szCs w:val="24"/>
          <w:lang w:val="uk-UA"/>
        </w:rPr>
      </w:pPr>
    </w:p>
    <w:p w:rsidR="00F914CA" w:rsidRPr="00F914CA" w:rsidRDefault="00F914CA" w:rsidP="00F914CA">
      <w:pPr>
        <w:pStyle w:val="aa"/>
        <w:spacing w:before="0" w:line="240" w:lineRule="auto"/>
        <w:ind w:firstLine="552"/>
        <w:rPr>
          <w:rFonts w:ascii="Times New Roman" w:hAnsi="Times New Roman"/>
          <w:color w:val="000000"/>
          <w:sz w:val="24"/>
          <w:szCs w:val="24"/>
          <w:lang w:val="uk-UA"/>
        </w:rPr>
      </w:pPr>
      <w:r w:rsidRPr="00F914CA">
        <w:rPr>
          <w:rFonts w:ascii="Times New Roman" w:hAnsi="Times New Roman"/>
          <w:color w:val="000000"/>
          <w:sz w:val="24"/>
          <w:szCs w:val="24"/>
          <w:lang w:val="uk-UA"/>
        </w:rPr>
        <w:t xml:space="preserve">Сьогодні ми можемо лише згадувати про ту мирну весняну ніч на берегах Прип'яті, коли земля спокійно спала. Повітря було солодке, цвіркуни виводили свою колискову. Саме в цю ніч, з 25 на 26 квітня 1986 року, відлік часу став далеко не мирним, а гостро аварійним. </w:t>
      </w:r>
    </w:p>
    <w:p w:rsidR="00F914CA" w:rsidRPr="00F914CA" w:rsidRDefault="00F914CA" w:rsidP="00F914CA">
      <w:pPr>
        <w:pStyle w:val="aa"/>
        <w:spacing w:before="0" w:line="240" w:lineRule="auto"/>
        <w:ind w:firstLine="552"/>
        <w:rPr>
          <w:rFonts w:ascii="Times New Roman" w:hAnsi="Times New Roman"/>
          <w:color w:val="000000"/>
          <w:sz w:val="24"/>
          <w:szCs w:val="24"/>
          <w:lang w:val="uk-UA"/>
        </w:rPr>
      </w:pPr>
      <w:r w:rsidRPr="00F914CA">
        <w:rPr>
          <w:rFonts w:ascii="Times New Roman" w:hAnsi="Times New Roman"/>
          <w:color w:val="000000"/>
          <w:sz w:val="24"/>
          <w:szCs w:val="24"/>
          <w:lang w:val="uk-UA"/>
        </w:rPr>
        <w:t>Країна ще нічого не знає. Довгі тривожні дні, правда придушена муром мовчання. Ще скільки часу буде потрібно, щоб реально осмислити те, що трапилося. А смерть уже відкрила свій чорний рахунок і забрала найкращих. Навіть тих, хто про це ще не знає. Навіть тих, хто ще не народився на цей світ.</w:t>
      </w:r>
    </w:p>
    <w:p w:rsidR="00F914CA" w:rsidRPr="00F914CA" w:rsidRDefault="00F914CA" w:rsidP="00F914CA">
      <w:pPr>
        <w:pStyle w:val="aa"/>
        <w:widowControl/>
        <w:spacing w:before="0" w:line="240" w:lineRule="auto"/>
        <w:ind w:firstLine="552"/>
        <w:rPr>
          <w:rFonts w:ascii="Times New Roman" w:hAnsi="Times New Roman"/>
          <w:color w:val="000000"/>
          <w:sz w:val="24"/>
          <w:szCs w:val="24"/>
          <w:lang w:val="uk-UA"/>
        </w:rPr>
      </w:pPr>
      <w:r w:rsidRPr="00F914CA">
        <w:rPr>
          <w:rFonts w:ascii="Times New Roman" w:hAnsi="Times New Roman"/>
          <w:color w:val="000000"/>
          <w:sz w:val="24"/>
          <w:szCs w:val="24"/>
          <w:lang w:val="uk-UA"/>
        </w:rPr>
        <w:t>Чорнобильська мертва</w:t>
      </w:r>
      <w:r w:rsidRPr="00F914CA">
        <w:rPr>
          <w:rFonts w:ascii="Times New Roman" w:hAnsi="Times New Roman"/>
          <w:color w:val="000000"/>
          <w:sz w:val="24"/>
          <w:szCs w:val="24"/>
          <w:lang w:val="ru-RU"/>
        </w:rPr>
        <w:t xml:space="preserve"> </w:t>
      </w:r>
      <w:r w:rsidRPr="00F914CA">
        <w:rPr>
          <w:rFonts w:ascii="Times New Roman" w:hAnsi="Times New Roman"/>
          <w:color w:val="000000"/>
          <w:sz w:val="24"/>
          <w:szCs w:val="24"/>
          <w:lang w:val="uk-UA"/>
        </w:rPr>
        <w:t>зона –  ц</w:t>
      </w:r>
      <w:r w:rsidRPr="00F914CA">
        <w:rPr>
          <w:rFonts w:ascii="Times New Roman" w:hAnsi="Times New Roman"/>
          <w:color w:val="000000"/>
          <w:sz w:val="24"/>
          <w:szCs w:val="24"/>
          <w:lang w:val="ru-RU"/>
        </w:rPr>
        <w:t xml:space="preserve">і слова гірким </w:t>
      </w:r>
      <w:r w:rsidRPr="00F914CA">
        <w:rPr>
          <w:rFonts w:ascii="Times New Roman" w:hAnsi="Times New Roman"/>
          <w:color w:val="000000"/>
          <w:sz w:val="24"/>
          <w:szCs w:val="24"/>
          <w:lang w:val="uk-UA"/>
        </w:rPr>
        <w:t>болем в</w:t>
      </w:r>
      <w:r w:rsidRPr="00F914CA">
        <w:rPr>
          <w:rFonts w:ascii="Times New Roman" w:hAnsi="Times New Roman"/>
          <w:color w:val="000000"/>
          <w:sz w:val="24"/>
          <w:szCs w:val="24"/>
          <w:lang w:val="ru-RU"/>
        </w:rPr>
        <w:t xml:space="preserve">ідлунюються в наших серцях. Заростають деревами, кущами, травою опромінені </w:t>
      </w:r>
      <w:r w:rsidRPr="00F914CA">
        <w:rPr>
          <w:rFonts w:ascii="Times New Roman" w:hAnsi="Times New Roman"/>
          <w:color w:val="000000"/>
          <w:sz w:val="24"/>
          <w:szCs w:val="24"/>
          <w:lang w:val="uk-UA"/>
        </w:rPr>
        <w:t>села. Поступово</w:t>
      </w:r>
      <w:r w:rsidRPr="00F914CA">
        <w:rPr>
          <w:rFonts w:ascii="Times New Roman" w:hAnsi="Times New Roman"/>
          <w:color w:val="000000"/>
          <w:sz w:val="24"/>
          <w:szCs w:val="24"/>
          <w:lang w:val="ru-RU"/>
        </w:rPr>
        <w:t xml:space="preserve">, тихо руйнуються </w:t>
      </w:r>
      <w:r w:rsidRPr="00F914CA">
        <w:rPr>
          <w:rFonts w:ascii="Times New Roman" w:hAnsi="Times New Roman"/>
          <w:color w:val="000000"/>
          <w:sz w:val="24"/>
          <w:szCs w:val="24"/>
          <w:lang w:val="uk-UA"/>
        </w:rPr>
        <w:t xml:space="preserve">порожні </w:t>
      </w:r>
      <w:r w:rsidRPr="00F914CA">
        <w:rPr>
          <w:rFonts w:ascii="Times New Roman" w:hAnsi="Times New Roman"/>
          <w:color w:val="000000"/>
          <w:sz w:val="24"/>
          <w:szCs w:val="24"/>
          <w:lang w:val="ru-RU"/>
        </w:rPr>
        <w:t xml:space="preserve">хати. Разом з ними руйнуються, зникають неповторні цінності </w:t>
      </w:r>
      <w:r w:rsidRPr="00F914CA">
        <w:rPr>
          <w:rFonts w:ascii="Times New Roman" w:hAnsi="Times New Roman"/>
          <w:color w:val="000000"/>
          <w:sz w:val="24"/>
          <w:szCs w:val="24"/>
          <w:lang w:val="uk-UA"/>
        </w:rPr>
        <w:t>української землі</w:t>
      </w:r>
      <w:r w:rsidRPr="00F914CA">
        <w:rPr>
          <w:rFonts w:ascii="Times New Roman" w:hAnsi="Times New Roman"/>
          <w:color w:val="000000"/>
          <w:sz w:val="24"/>
          <w:szCs w:val="24"/>
          <w:lang w:val="ru-RU"/>
        </w:rPr>
        <w:t xml:space="preserve">. </w:t>
      </w:r>
      <w:r w:rsidRPr="00F914CA">
        <w:rPr>
          <w:rFonts w:ascii="Times New Roman" w:hAnsi="Times New Roman"/>
          <w:color w:val="000000"/>
          <w:sz w:val="24"/>
          <w:szCs w:val="24"/>
          <w:lang w:val="uk-UA"/>
        </w:rPr>
        <w:t>"</w:t>
      </w:r>
      <w:r w:rsidRPr="00F914CA">
        <w:rPr>
          <w:rFonts w:ascii="Times New Roman" w:hAnsi="Times New Roman"/>
          <w:color w:val="000000"/>
          <w:sz w:val="24"/>
          <w:szCs w:val="24"/>
          <w:lang w:val="ru-RU"/>
        </w:rPr>
        <w:t xml:space="preserve">Повернувшись у безлюдну зону, журавлі дивуються, чому не чути веселих дитячих голосів, чому тут немає </w:t>
      </w:r>
      <w:r w:rsidRPr="00F914CA">
        <w:rPr>
          <w:rFonts w:ascii="Times New Roman" w:hAnsi="Times New Roman"/>
          <w:color w:val="000000"/>
          <w:sz w:val="24"/>
          <w:szCs w:val="24"/>
          <w:lang w:val="uk-UA"/>
        </w:rPr>
        <w:t xml:space="preserve">життя" </w:t>
      </w:r>
      <w:r w:rsidRPr="00F914CA">
        <w:rPr>
          <w:rFonts w:ascii="Times New Roman" w:hAnsi="Times New Roman"/>
          <w:color w:val="000000"/>
          <w:sz w:val="24"/>
          <w:szCs w:val="24"/>
          <w:lang w:val="ru-RU"/>
        </w:rPr>
        <w:t>[</w:t>
      </w:r>
      <w:r w:rsidRPr="00F914CA">
        <w:rPr>
          <w:rFonts w:ascii="Times New Roman" w:hAnsi="Times New Roman"/>
          <w:color w:val="000000"/>
          <w:sz w:val="24"/>
          <w:szCs w:val="24"/>
          <w:lang w:val="uk-UA"/>
        </w:rPr>
        <w:t>1</w:t>
      </w:r>
      <w:r w:rsidRPr="00F914CA">
        <w:rPr>
          <w:rFonts w:ascii="Times New Roman" w:hAnsi="Times New Roman"/>
          <w:color w:val="000000"/>
          <w:sz w:val="24"/>
          <w:szCs w:val="24"/>
          <w:lang w:val="ru-RU"/>
        </w:rPr>
        <w:t>]</w:t>
      </w:r>
      <w:r w:rsidRPr="00F914CA">
        <w:rPr>
          <w:rFonts w:ascii="Times New Roman" w:hAnsi="Times New Roman"/>
          <w:color w:val="000000"/>
          <w:sz w:val="24"/>
          <w:szCs w:val="24"/>
          <w:lang w:val="uk-UA"/>
        </w:rPr>
        <w:t>.</w:t>
      </w:r>
    </w:p>
    <w:p w:rsidR="00F914CA" w:rsidRPr="00F914CA" w:rsidRDefault="00F914CA" w:rsidP="00F914CA">
      <w:pPr>
        <w:spacing w:after="0" w:line="240" w:lineRule="auto"/>
        <w:ind w:firstLine="552"/>
        <w:jc w:val="both"/>
        <w:rPr>
          <w:rFonts w:ascii="Times New Roman" w:hAnsi="Times New Roman" w:cs="Times New Roman"/>
          <w:sz w:val="24"/>
          <w:szCs w:val="24"/>
          <w:lang w:val="uk-UA"/>
        </w:rPr>
      </w:pPr>
      <w:r w:rsidRPr="00F914CA">
        <w:rPr>
          <w:rFonts w:ascii="Times New Roman" w:hAnsi="Times New Roman" w:cs="Times New Roman"/>
          <w:color w:val="000000"/>
          <w:sz w:val="24"/>
          <w:szCs w:val="24"/>
          <w:lang w:val="uk-UA"/>
        </w:rPr>
        <w:t xml:space="preserve">Проходять роки після аварії на Чорнобильській АЕС, а біль не вщухає, тривога не полишає людей, пов’язаних скорботним часом ядерного апокаліпсиса. </w:t>
      </w:r>
    </w:p>
    <w:p w:rsidR="00F914CA" w:rsidRPr="00F914CA" w:rsidRDefault="00F914CA" w:rsidP="00F914CA">
      <w:pPr>
        <w:spacing w:after="0" w:line="240" w:lineRule="auto"/>
        <w:ind w:firstLine="552"/>
        <w:jc w:val="both"/>
        <w:rPr>
          <w:rFonts w:ascii="Times New Roman" w:hAnsi="Times New Roman" w:cs="Times New Roman"/>
          <w:color w:val="000000"/>
          <w:sz w:val="24"/>
          <w:szCs w:val="24"/>
          <w:lang w:val="uk-UA"/>
        </w:rPr>
      </w:pPr>
      <w:r w:rsidRPr="00F914CA">
        <w:rPr>
          <w:rFonts w:ascii="Times New Roman" w:hAnsi="Times New Roman" w:cs="Times New Roman"/>
          <w:b/>
          <w:i/>
          <w:sz w:val="24"/>
          <w:szCs w:val="24"/>
          <w:lang w:val="uk-UA"/>
        </w:rPr>
        <w:t>Комітетом ініціативної молоді Харківського ліцею № 107</w:t>
      </w:r>
      <w:r w:rsidRPr="00F914CA">
        <w:rPr>
          <w:rFonts w:ascii="Times New Roman" w:hAnsi="Times New Roman" w:cs="Times New Roman"/>
          <w:sz w:val="24"/>
          <w:szCs w:val="24"/>
          <w:lang w:val="uk-UA"/>
        </w:rPr>
        <w:t xml:space="preserve"> до 30 річниці Чорнобильської катастрофи проведено інтерактивні уроки мужності [2].</w:t>
      </w:r>
    </w:p>
    <w:p w:rsidR="00F914CA" w:rsidRPr="00F914CA" w:rsidRDefault="00F914CA" w:rsidP="00F914CA">
      <w:pPr>
        <w:spacing w:after="0" w:line="240" w:lineRule="auto"/>
        <w:ind w:firstLine="552"/>
        <w:jc w:val="both"/>
        <w:rPr>
          <w:rFonts w:ascii="Times New Roman" w:hAnsi="Times New Roman" w:cs="Times New Roman"/>
          <w:color w:val="000000"/>
          <w:sz w:val="24"/>
          <w:szCs w:val="24"/>
          <w:lang w:val="uk-UA"/>
        </w:rPr>
      </w:pPr>
      <w:r w:rsidRPr="00F914CA">
        <w:rPr>
          <w:rFonts w:ascii="Times New Roman" w:hAnsi="Times New Roman" w:cs="Times New Roman"/>
          <w:color w:val="000000"/>
          <w:sz w:val="24"/>
          <w:szCs w:val="24"/>
          <w:lang w:val="uk-UA"/>
        </w:rPr>
        <w:t>Метою цих уроків є формування духовності у дітей та учнівської молоді, розуміння впливу техногенних катастроф на навколишнє середовище та осмислення подвигу героїв-чорнобильців під час трагедії, а також виконання таких основних завдань:</w:t>
      </w:r>
    </w:p>
    <w:p w:rsidR="00F914CA" w:rsidRPr="00F914CA" w:rsidRDefault="00F914CA" w:rsidP="00F914CA">
      <w:pPr>
        <w:pStyle w:val="aa"/>
        <w:widowControl/>
        <w:numPr>
          <w:ilvl w:val="0"/>
          <w:numId w:val="22"/>
        </w:numPr>
        <w:shd w:val="clear" w:color="auto" w:fill="auto"/>
        <w:tabs>
          <w:tab w:val="left" w:pos="707"/>
        </w:tabs>
        <w:suppressAutoHyphens/>
        <w:spacing w:before="0" w:line="240" w:lineRule="auto"/>
        <w:ind w:left="0"/>
        <w:rPr>
          <w:rFonts w:ascii="Times New Roman" w:hAnsi="Times New Roman"/>
          <w:color w:val="000000"/>
          <w:sz w:val="24"/>
          <w:szCs w:val="24"/>
          <w:lang w:val="uk-UA"/>
        </w:rPr>
      </w:pPr>
      <w:r w:rsidRPr="00F914CA">
        <w:rPr>
          <w:rFonts w:ascii="Times New Roman" w:hAnsi="Times New Roman"/>
          <w:color w:val="000000"/>
          <w:sz w:val="24"/>
          <w:szCs w:val="24"/>
          <w:lang w:val="uk-UA"/>
        </w:rPr>
        <w:t xml:space="preserve"> </w:t>
      </w:r>
      <w:r w:rsidRPr="00F914CA">
        <w:rPr>
          <w:rFonts w:ascii="Times New Roman" w:hAnsi="Times New Roman"/>
          <w:color w:val="000000"/>
          <w:sz w:val="24"/>
          <w:szCs w:val="24"/>
          <w:lang w:val="ru-RU"/>
        </w:rPr>
        <w:t>осмислення й усвідомлення учнями масштабу трагедії;</w:t>
      </w:r>
    </w:p>
    <w:p w:rsidR="00F914CA" w:rsidRPr="00F914CA" w:rsidRDefault="00F914CA" w:rsidP="00F914CA">
      <w:pPr>
        <w:pStyle w:val="aa"/>
        <w:widowControl/>
        <w:numPr>
          <w:ilvl w:val="0"/>
          <w:numId w:val="22"/>
        </w:numPr>
        <w:shd w:val="clear" w:color="auto" w:fill="auto"/>
        <w:tabs>
          <w:tab w:val="left" w:pos="707"/>
        </w:tabs>
        <w:suppressAutoHyphens/>
        <w:spacing w:before="0" w:line="240" w:lineRule="auto"/>
        <w:ind w:left="0"/>
        <w:rPr>
          <w:rFonts w:ascii="Times New Roman" w:hAnsi="Times New Roman"/>
          <w:color w:val="000000"/>
          <w:sz w:val="24"/>
          <w:szCs w:val="24"/>
          <w:lang w:val="uk-UA"/>
        </w:rPr>
      </w:pPr>
      <w:r w:rsidRPr="00F914CA">
        <w:rPr>
          <w:rFonts w:ascii="Times New Roman" w:hAnsi="Times New Roman"/>
          <w:color w:val="000000"/>
          <w:sz w:val="24"/>
          <w:szCs w:val="24"/>
          <w:lang w:val="uk-UA"/>
        </w:rPr>
        <w:t xml:space="preserve"> </w:t>
      </w:r>
      <w:r w:rsidRPr="00F914CA">
        <w:rPr>
          <w:rFonts w:ascii="Times New Roman" w:hAnsi="Times New Roman"/>
          <w:color w:val="000000"/>
          <w:sz w:val="24"/>
          <w:szCs w:val="24"/>
          <w:lang w:val="ru-RU"/>
        </w:rPr>
        <w:t>розвивати потребу будувати, відроджувати заради України;</w:t>
      </w:r>
    </w:p>
    <w:p w:rsidR="00F914CA" w:rsidRPr="00F914CA" w:rsidRDefault="00F914CA" w:rsidP="00F914CA">
      <w:pPr>
        <w:pStyle w:val="aa"/>
        <w:widowControl/>
        <w:numPr>
          <w:ilvl w:val="0"/>
          <w:numId w:val="22"/>
        </w:numPr>
        <w:shd w:val="clear" w:color="auto" w:fill="auto"/>
        <w:tabs>
          <w:tab w:val="left" w:pos="707"/>
        </w:tabs>
        <w:suppressAutoHyphens/>
        <w:spacing w:before="0" w:line="240" w:lineRule="auto"/>
        <w:ind w:left="0"/>
        <w:rPr>
          <w:rFonts w:ascii="Times New Roman" w:hAnsi="Times New Roman"/>
          <w:color w:val="000000"/>
          <w:sz w:val="24"/>
          <w:szCs w:val="24"/>
          <w:lang w:val="uk-UA"/>
        </w:rPr>
      </w:pPr>
      <w:r w:rsidRPr="00F914CA">
        <w:rPr>
          <w:rFonts w:ascii="Times New Roman" w:hAnsi="Times New Roman"/>
          <w:color w:val="000000"/>
          <w:sz w:val="24"/>
          <w:szCs w:val="24"/>
          <w:lang w:val="uk-UA"/>
        </w:rPr>
        <w:t xml:space="preserve"> </w:t>
      </w:r>
      <w:r w:rsidRPr="00F914CA">
        <w:rPr>
          <w:rFonts w:ascii="Times New Roman" w:hAnsi="Times New Roman"/>
          <w:color w:val="000000"/>
          <w:sz w:val="24"/>
          <w:szCs w:val="24"/>
          <w:lang w:val="ru-RU"/>
        </w:rPr>
        <w:t>набуття й узагальнення учнями знань щодо причин Чорнобильської катастрофи;</w:t>
      </w:r>
    </w:p>
    <w:p w:rsidR="00F914CA" w:rsidRPr="00F914CA" w:rsidRDefault="00F914CA" w:rsidP="00F914CA">
      <w:pPr>
        <w:pStyle w:val="aa"/>
        <w:widowControl/>
        <w:numPr>
          <w:ilvl w:val="0"/>
          <w:numId w:val="22"/>
        </w:numPr>
        <w:shd w:val="clear" w:color="auto" w:fill="auto"/>
        <w:tabs>
          <w:tab w:val="left" w:pos="707"/>
        </w:tabs>
        <w:suppressAutoHyphens/>
        <w:spacing w:before="0" w:line="240" w:lineRule="auto"/>
        <w:ind w:left="0"/>
        <w:rPr>
          <w:rFonts w:ascii="Times New Roman" w:hAnsi="Times New Roman"/>
          <w:color w:val="000000"/>
          <w:sz w:val="24"/>
          <w:szCs w:val="24"/>
          <w:lang w:val="uk-UA"/>
        </w:rPr>
      </w:pPr>
      <w:r w:rsidRPr="00F914CA">
        <w:rPr>
          <w:rFonts w:ascii="Times New Roman" w:hAnsi="Times New Roman"/>
          <w:color w:val="000000"/>
          <w:sz w:val="24"/>
          <w:szCs w:val="24"/>
          <w:lang w:val="uk-UA"/>
        </w:rPr>
        <w:t xml:space="preserve"> прищеплювати любов до рідного краю</w:t>
      </w:r>
      <w:r w:rsidRPr="00F914CA">
        <w:rPr>
          <w:rFonts w:ascii="Times New Roman" w:hAnsi="Times New Roman"/>
          <w:color w:val="000000"/>
          <w:sz w:val="24"/>
          <w:szCs w:val="24"/>
          <w:lang w:val="ru-RU"/>
        </w:rPr>
        <w:t xml:space="preserve"> [</w:t>
      </w:r>
      <w:r w:rsidRPr="00F914CA">
        <w:rPr>
          <w:rFonts w:ascii="Times New Roman" w:hAnsi="Times New Roman"/>
          <w:color w:val="000000"/>
          <w:sz w:val="24"/>
          <w:szCs w:val="24"/>
          <w:lang w:val="uk-UA"/>
        </w:rPr>
        <w:t>3</w:t>
      </w:r>
      <w:r w:rsidRPr="00F914CA">
        <w:rPr>
          <w:rFonts w:ascii="Times New Roman" w:hAnsi="Times New Roman"/>
          <w:color w:val="000000"/>
          <w:sz w:val="24"/>
          <w:szCs w:val="24"/>
          <w:lang w:val="ru-RU"/>
        </w:rPr>
        <w:t>].</w:t>
      </w:r>
    </w:p>
    <w:p w:rsidR="00F914CA" w:rsidRPr="00F914CA" w:rsidRDefault="00F914CA" w:rsidP="00F914CA">
      <w:pPr>
        <w:pStyle w:val="aa"/>
        <w:widowControl/>
        <w:spacing w:before="0" w:line="240" w:lineRule="auto"/>
        <w:ind w:firstLine="564"/>
        <w:rPr>
          <w:rFonts w:ascii="Times New Roman" w:hAnsi="Times New Roman"/>
          <w:b/>
          <w:bCs/>
          <w:color w:val="000000"/>
          <w:sz w:val="24"/>
          <w:szCs w:val="24"/>
          <w:lang w:val="uk-UA"/>
        </w:rPr>
      </w:pPr>
      <w:r w:rsidRPr="00F914CA">
        <w:rPr>
          <w:rFonts w:ascii="Times New Roman" w:hAnsi="Times New Roman"/>
          <w:color w:val="000000"/>
          <w:sz w:val="24"/>
          <w:szCs w:val="24"/>
          <w:lang w:val="uk-UA"/>
        </w:rPr>
        <w:t>Наш земний уклін, довічна вдячність усім тим, хто, ризикуючи свої здоров'ям і життям, брав участь у ліквідації наслідків аварії на Чорнобильській АЕС, відроджував і продовжує відроджувати до нового життя обпалену радіацією землю. Священна пам'ять про всенародний подвиг ніколи не зітреться з історії людської, не згасне у віках.</w:t>
      </w:r>
    </w:p>
    <w:p w:rsidR="00F914CA" w:rsidRPr="00F914CA" w:rsidRDefault="00F914CA" w:rsidP="00F914CA">
      <w:pPr>
        <w:pStyle w:val="aa"/>
        <w:widowControl/>
        <w:spacing w:before="0" w:line="240" w:lineRule="auto"/>
        <w:ind w:firstLine="564"/>
        <w:jc w:val="center"/>
        <w:rPr>
          <w:rFonts w:ascii="Times New Roman" w:hAnsi="Times New Roman"/>
          <w:color w:val="000000"/>
          <w:sz w:val="24"/>
          <w:szCs w:val="24"/>
          <w:lang w:val="uk-UA"/>
        </w:rPr>
      </w:pPr>
      <w:r w:rsidRPr="00F914CA">
        <w:rPr>
          <w:rFonts w:ascii="Times New Roman" w:hAnsi="Times New Roman"/>
          <w:b/>
          <w:bCs/>
          <w:color w:val="000000"/>
          <w:sz w:val="24"/>
          <w:szCs w:val="24"/>
          <w:lang w:val="uk-UA"/>
        </w:rPr>
        <w:t>Використані джерела:</w:t>
      </w:r>
    </w:p>
    <w:p w:rsidR="00F914CA" w:rsidRPr="00F914CA" w:rsidRDefault="00F914CA" w:rsidP="00F914CA">
      <w:pPr>
        <w:pStyle w:val="aa"/>
        <w:widowControl/>
        <w:spacing w:before="0" w:line="240" w:lineRule="auto"/>
        <w:ind w:firstLine="564"/>
        <w:rPr>
          <w:rFonts w:ascii="Times New Roman" w:hAnsi="Times New Roman"/>
          <w:color w:val="000000"/>
          <w:sz w:val="24"/>
          <w:szCs w:val="24"/>
          <w:lang w:val="ru-RU"/>
        </w:rPr>
      </w:pPr>
      <w:r w:rsidRPr="00F914CA">
        <w:rPr>
          <w:rFonts w:ascii="Times New Roman" w:hAnsi="Times New Roman"/>
          <w:color w:val="000000"/>
          <w:sz w:val="24"/>
          <w:szCs w:val="24"/>
          <w:lang w:val="uk-UA"/>
        </w:rPr>
        <w:t xml:space="preserve">1. Офіційний </w:t>
      </w:r>
      <w:r w:rsidRPr="00F914CA">
        <w:rPr>
          <w:rFonts w:ascii="Times New Roman" w:hAnsi="Times New Roman"/>
          <w:color w:val="000000"/>
          <w:sz w:val="24"/>
          <w:szCs w:val="24"/>
          <w:lang w:val="ru-RU"/>
        </w:rPr>
        <w:t>сайт</w:t>
      </w:r>
      <w:r w:rsidRPr="00F914CA">
        <w:rPr>
          <w:rFonts w:ascii="Times New Roman" w:hAnsi="Times New Roman"/>
          <w:color w:val="000000"/>
          <w:sz w:val="24"/>
          <w:szCs w:val="24"/>
          <w:lang w:val="uk-UA"/>
        </w:rPr>
        <w:t xml:space="preserve"> </w:t>
      </w:r>
      <w:r w:rsidRPr="00F914CA">
        <w:rPr>
          <w:rFonts w:ascii="Times New Roman" w:hAnsi="Times New Roman"/>
          <w:color w:val="000000"/>
          <w:sz w:val="24"/>
          <w:szCs w:val="24"/>
          <w:lang w:val="ru-RU"/>
        </w:rPr>
        <w:t>Національного</w:t>
      </w:r>
      <w:r w:rsidRPr="00F914CA">
        <w:rPr>
          <w:rFonts w:ascii="Times New Roman" w:hAnsi="Times New Roman"/>
          <w:color w:val="000000"/>
          <w:sz w:val="24"/>
          <w:szCs w:val="24"/>
          <w:lang w:val="uk-UA"/>
        </w:rPr>
        <w:t xml:space="preserve"> університету водного господарства та природокористування "Чорнобильські Дзвони" http://nuwm.edu.ua/</w:t>
      </w:r>
    </w:p>
    <w:p w:rsidR="00F914CA" w:rsidRPr="00F914CA" w:rsidRDefault="00F914CA" w:rsidP="00F914CA">
      <w:pPr>
        <w:pStyle w:val="aa"/>
        <w:widowControl/>
        <w:spacing w:before="0" w:line="240" w:lineRule="auto"/>
        <w:ind w:firstLine="564"/>
        <w:rPr>
          <w:rFonts w:ascii="Times New Roman" w:hAnsi="Times New Roman"/>
          <w:color w:val="000000"/>
          <w:sz w:val="24"/>
          <w:szCs w:val="24"/>
          <w:lang w:val="uk-UA"/>
        </w:rPr>
      </w:pPr>
      <w:r w:rsidRPr="00F914CA">
        <w:rPr>
          <w:rFonts w:ascii="Times New Roman" w:hAnsi="Times New Roman"/>
          <w:color w:val="000000"/>
          <w:sz w:val="24"/>
          <w:szCs w:val="24"/>
          <w:lang w:val="ru-RU"/>
        </w:rPr>
        <w:t>2. Оф</w:t>
      </w:r>
      <w:r w:rsidRPr="00F914CA">
        <w:rPr>
          <w:rFonts w:ascii="Times New Roman" w:hAnsi="Times New Roman"/>
          <w:color w:val="000000"/>
          <w:sz w:val="24"/>
          <w:szCs w:val="24"/>
          <w:lang w:val="uk-UA"/>
        </w:rPr>
        <w:t>іційний сайт Харківського ліцею № 107 http://lyceum107.klasna.com/</w:t>
      </w:r>
    </w:p>
    <w:p w:rsidR="00F914CA" w:rsidRPr="00F914CA" w:rsidRDefault="00F914CA" w:rsidP="00F914CA">
      <w:pPr>
        <w:pStyle w:val="aa"/>
        <w:widowControl/>
        <w:spacing w:before="0" w:line="240" w:lineRule="auto"/>
        <w:ind w:firstLine="564"/>
        <w:rPr>
          <w:rFonts w:ascii="Times New Roman" w:hAnsi="Times New Roman"/>
          <w:color w:val="000000"/>
          <w:sz w:val="24"/>
          <w:szCs w:val="24"/>
          <w:lang w:val="uk-UA"/>
        </w:rPr>
      </w:pPr>
      <w:r w:rsidRPr="00F914CA">
        <w:rPr>
          <w:rFonts w:ascii="Times New Roman" w:hAnsi="Times New Roman"/>
          <w:color w:val="000000"/>
          <w:sz w:val="24"/>
          <w:szCs w:val="24"/>
          <w:lang w:val="uk-UA"/>
        </w:rPr>
        <w:t>3. Дніпропетровський обласний інститут післядипломної педагогічної освіти "Методичні рекомендації щодо проведення в загальноосвітніх навчальних закладах області єдиного уроку мужності на тему: "Чорнобиль: подвиг і трагедія" http://on2.docdat.com/</w:t>
      </w:r>
    </w:p>
    <w:p w:rsidR="001D1661" w:rsidRPr="00285B44" w:rsidRDefault="001D1661" w:rsidP="001D1661">
      <w:pPr>
        <w:spacing w:after="0" w:line="240" w:lineRule="auto"/>
        <w:jc w:val="center"/>
        <w:rPr>
          <w:rFonts w:ascii="Times New Roman" w:hAnsi="Times New Roman" w:cs="Times New Roman"/>
          <w:b/>
          <w:sz w:val="24"/>
          <w:szCs w:val="24"/>
          <w:lang w:val="uk-UA"/>
        </w:rPr>
      </w:pPr>
    </w:p>
    <w:p w:rsidR="00AB404F" w:rsidRDefault="00AB404F" w:rsidP="001D1661">
      <w:pPr>
        <w:spacing w:after="0" w:line="240" w:lineRule="auto"/>
        <w:jc w:val="center"/>
        <w:rPr>
          <w:rFonts w:ascii="Times New Roman" w:hAnsi="Times New Roman" w:cs="Times New Roman"/>
          <w:b/>
          <w:sz w:val="24"/>
          <w:szCs w:val="24"/>
          <w:lang w:val="uk-UA"/>
        </w:rPr>
      </w:pPr>
    </w:p>
    <w:p w:rsidR="00AB404F" w:rsidRDefault="00AB404F" w:rsidP="001D1661">
      <w:pPr>
        <w:spacing w:after="0" w:line="240" w:lineRule="auto"/>
        <w:jc w:val="center"/>
        <w:rPr>
          <w:rFonts w:ascii="Times New Roman" w:hAnsi="Times New Roman" w:cs="Times New Roman"/>
          <w:b/>
          <w:sz w:val="24"/>
          <w:szCs w:val="24"/>
          <w:lang w:val="uk-UA"/>
        </w:rPr>
      </w:pPr>
    </w:p>
    <w:p w:rsidR="00AB404F" w:rsidRDefault="00AB404F" w:rsidP="001D1661">
      <w:pPr>
        <w:spacing w:after="0" w:line="240" w:lineRule="auto"/>
        <w:jc w:val="center"/>
        <w:rPr>
          <w:rFonts w:ascii="Times New Roman" w:hAnsi="Times New Roman" w:cs="Times New Roman"/>
          <w:b/>
          <w:sz w:val="24"/>
          <w:szCs w:val="24"/>
          <w:lang w:val="uk-UA"/>
        </w:rPr>
      </w:pPr>
    </w:p>
    <w:p w:rsidR="001D1661" w:rsidRPr="00285B44" w:rsidRDefault="001D1661" w:rsidP="001D1661">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УЧАСНИКИ ЛІКВІДАЦІЇ АВАРІЇ НА ЧОРНОБИЛЬСЬКІЙ АЕС</w:t>
      </w:r>
    </w:p>
    <w:p w:rsidR="001D1661" w:rsidRPr="00285B44" w:rsidRDefault="001D1661"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ПОДВИГ НАШИХ ЗЕМЛЯКІВ</w:t>
      </w:r>
    </w:p>
    <w:p w:rsidR="001D1661" w:rsidRPr="00285B44" w:rsidRDefault="001D1661" w:rsidP="001D1661">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Гавриш Аліна, </w:t>
      </w:r>
      <w:r w:rsidRPr="00285B44">
        <w:rPr>
          <w:rFonts w:ascii="Times New Roman" w:hAnsi="Times New Roman" w:cs="Times New Roman"/>
          <w:sz w:val="24"/>
          <w:szCs w:val="24"/>
          <w:lang w:val="uk-UA"/>
        </w:rPr>
        <w:t>учениця 10 класу</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Мурафської загальноосвітньої школи І-ІІІ ступенів </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Краснокутської районної ради Харківської області</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Чуйко Олена Вікторівна, вчитель спеціаліст</w:t>
      </w:r>
    </w:p>
    <w:p w:rsidR="001D1661" w:rsidRPr="00285B44" w:rsidRDefault="001D1661" w:rsidP="001D1661">
      <w:pPr>
        <w:spacing w:after="0" w:line="240" w:lineRule="auto"/>
        <w:jc w:val="center"/>
        <w:rPr>
          <w:rFonts w:ascii="Times New Roman" w:hAnsi="Times New Roman" w:cs="Times New Roman"/>
          <w:sz w:val="24"/>
          <w:szCs w:val="24"/>
          <w:lang w:val="uk-UA"/>
        </w:rPr>
      </w:pPr>
    </w:p>
    <w:p w:rsidR="001D1661" w:rsidRPr="00285B44" w:rsidRDefault="001D1661" w:rsidP="001D1661">
      <w:pPr>
        <w:spacing w:after="0" w:line="240" w:lineRule="auto"/>
        <w:ind w:firstLine="567"/>
        <w:jc w:val="both"/>
        <w:rPr>
          <w:rFonts w:ascii="Times New Roman" w:hAnsi="Times New Roman" w:cs="Times New Roman"/>
          <w:color w:val="000000"/>
          <w:sz w:val="24"/>
          <w:szCs w:val="24"/>
          <w:lang w:val="uk-UA"/>
        </w:rPr>
      </w:pPr>
      <w:r w:rsidRPr="00285B44">
        <w:rPr>
          <w:rFonts w:ascii="Times New Roman" w:hAnsi="Times New Roman" w:cs="Times New Roman"/>
          <w:bCs/>
          <w:color w:val="000000"/>
          <w:sz w:val="24"/>
          <w:szCs w:val="24"/>
          <w:lang w:val="uk-UA"/>
        </w:rPr>
        <w:t>26 квітня 1986</w:t>
      </w:r>
      <w:r w:rsidRPr="00285B44">
        <w:rPr>
          <w:rStyle w:val="apple-converted-space"/>
          <w:rFonts w:ascii="Times New Roman" w:hAnsi="Times New Roman" w:cs="Times New Roman"/>
          <w:color w:val="000000"/>
          <w:sz w:val="24"/>
          <w:szCs w:val="24"/>
          <w:lang w:val="uk-UA"/>
        </w:rPr>
        <w:t> </w:t>
      </w:r>
      <w:r w:rsidRPr="00285B44">
        <w:rPr>
          <w:rFonts w:ascii="Times New Roman" w:hAnsi="Times New Roman" w:cs="Times New Roman"/>
          <w:color w:val="000000"/>
          <w:sz w:val="24"/>
          <w:szCs w:val="24"/>
          <w:lang w:val="uk-UA"/>
        </w:rPr>
        <w:t>року о 01 годині 23 хвилині за київським часом в Україні трапилося найбільше лихо за часів існування наших земель. Це була світова  катастрофа, коли  на 4 – ому реакторі  АЕС пролунало два вибухи. Вони були не ядерними, а хімічними, як наслідок перегріву реактора і накопичення великої кількості газів, що з'явились під час неконтрольованої реакції.</w:t>
      </w:r>
    </w:p>
    <w:p w:rsidR="001D1661" w:rsidRPr="00285B44" w:rsidRDefault="001D1661" w:rsidP="001D1661">
      <w:pPr>
        <w:spacing w:after="0" w:line="240" w:lineRule="auto"/>
        <w:ind w:firstLine="567"/>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Найбільший біль українських земель, мільйони скалічених душ, хворобливі діти, рослини та тварини з дивними ознаками. Радіація обійняла своїми руками нашу державу, Росію та Білорусь.</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Україну проголошено зоною екологічного лиха. Для ліквідації наслідків аварії та створення системи надійного захисту населення від впливу Чорнобильської катастрофи залучено значні фінансові, наукові  та людські ресурси.</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2016 році виповнюється 30 років з моменту страшної катастрофи. Дуже важливо пам’ятати та зберігати пам'ять про це страшне лихо. Це наша історія, не цураймося її.</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Одним із багато численних прикладів пам’яті, я вважаю, спілкування з людьми, які побували там – біля четвертого реактора. З ціллю патріотичного виховання було проведено інтерв’ю з жителем села Мурафа – Юхно Михайлом Петровичем.</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Михайло Петрович перебував в Чорнобильській зоні з 8 липня по 8 вересня 1987 року,  до цього працював в Мурафській дитячій санаторії звичайним шофером на швидкій допомозі. Коли почали приходити повістки, пішов без вагань. В Чорнобильській зоні працював звичайним робочим. Вставали рано вранці, о 5-тій годині та їхали до реактора. Спускатися під реактор можна було не більше трьох разів. Викидали свинець. Відпрацювавши свою норму, їхали на обід і с того починався вільний час. На наступний день так само. Взагалі потрібно було заробити 12 радиків, щоб поїхати з зони додому. За весь час перебування в зоні аварії до реактора виїздив 37 разів.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Весь період перебування в зоні жили в палатках по 25-30 чоловік. Їжа була погана, зазвичай консерви. Єдиною розвагою був телевізор на кухні. Відпрацювавши норму своїх вилазок під реактор можна було спокійно дивитися фільми на кухні.</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даний момент в Краснокутському районі проживає 20 людей з Чорнобильської зони, 4 з них отримали посвідчення інваліда війни ( в тому числі і Михайло  Петрович).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Своїм відлунням Чорнобильська катастрофа спонукає до пильності. Вона знову і знову примушує замислитися на тим, що науково-технічний прогрес не тільки дає сучасній людині засоби, щоб досягти намічених цілей на шляху цивілізованого поступу, а й вимагає знаходити запобіжники, котрі дають гарантії безпеки, а це прямо пов'язано і з формуванням та розвитком світоглядних моральних засад, які об'єднують людей. </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кличе людство  до розважливості, а ще до власної історії.</w:t>
      </w:r>
    </w:p>
    <w:p w:rsidR="00D632DD" w:rsidRDefault="00D632DD" w:rsidP="00D632DD">
      <w:pPr>
        <w:spacing w:after="0" w:line="240" w:lineRule="auto"/>
        <w:ind w:firstLine="567"/>
        <w:jc w:val="center"/>
        <w:rPr>
          <w:rFonts w:ascii="Times New Roman" w:hAnsi="Times New Roman" w:cs="Times New Roman"/>
          <w:b/>
          <w:sz w:val="24"/>
          <w:szCs w:val="24"/>
          <w:lang w:val="uk-UA" w:eastAsia="ru-RU"/>
        </w:rPr>
      </w:pPr>
    </w:p>
    <w:p w:rsidR="001D1661" w:rsidRPr="00AB404F" w:rsidRDefault="001D1661" w:rsidP="00AB404F">
      <w:pPr>
        <w:spacing w:after="0" w:line="240" w:lineRule="auto"/>
        <w:ind w:firstLine="567"/>
        <w:jc w:val="center"/>
        <w:rPr>
          <w:rFonts w:ascii="Times New Roman" w:hAnsi="Times New Roman" w:cs="Times New Roman"/>
          <w:b/>
          <w:sz w:val="24"/>
          <w:szCs w:val="24"/>
          <w:lang w:val="uk-UA" w:eastAsia="ru-RU"/>
        </w:rPr>
      </w:pPr>
      <w:r w:rsidRPr="00285B44">
        <w:rPr>
          <w:rFonts w:ascii="Times New Roman" w:hAnsi="Times New Roman" w:cs="Times New Roman"/>
          <w:b/>
          <w:sz w:val="24"/>
          <w:szCs w:val="24"/>
          <w:lang w:val="uk-UA" w:eastAsia="ru-RU"/>
        </w:rPr>
        <w:t>ЗОЛОЧІВЦІ – УЧАСНИКИ ЛІКВІДАЦІЇ АВАРІЇ НА ЧОРНОБИЛЬСЬКІЙ АЕС</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Галицька Антоніна</w:t>
      </w:r>
      <w:r w:rsidRPr="00285B44">
        <w:rPr>
          <w:rFonts w:ascii="Times New Roman" w:hAnsi="Times New Roman" w:cs="Times New Roman"/>
          <w:sz w:val="24"/>
          <w:szCs w:val="24"/>
          <w:lang w:val="uk-UA"/>
        </w:rPr>
        <w:t xml:space="preserve">, учениця 10 класу Золочівської гімназії №1 </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Золочівської районної державної адміністрації Харківської області</w:t>
      </w:r>
    </w:p>
    <w:p w:rsidR="001D1661" w:rsidRPr="00285B44" w:rsidRDefault="001D1661" w:rsidP="001D166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Галицька І.В., заступник директора з виховної роботи</w:t>
      </w:r>
    </w:p>
    <w:p w:rsidR="001D1661" w:rsidRPr="00285B44" w:rsidRDefault="001D1661" w:rsidP="001D1661">
      <w:pPr>
        <w:spacing w:after="0" w:line="240" w:lineRule="auto"/>
        <w:rPr>
          <w:rFonts w:ascii="Times New Roman" w:hAnsi="Times New Roman" w:cs="Times New Roman"/>
          <w:sz w:val="24"/>
          <w:szCs w:val="24"/>
          <w:lang w:val="uk-UA"/>
        </w:rPr>
      </w:pPr>
    </w:p>
    <w:p w:rsidR="001D1661" w:rsidRPr="00285B44" w:rsidRDefault="001D1661" w:rsidP="001D1661">
      <w:pPr>
        <w:pStyle w:val="a8"/>
        <w:rPr>
          <w:sz w:val="24"/>
          <w:szCs w:val="24"/>
          <w:lang w:val="uk-UA"/>
        </w:rPr>
      </w:pPr>
      <w:r w:rsidRPr="00285B44">
        <w:rPr>
          <w:sz w:val="24"/>
          <w:szCs w:val="24"/>
          <w:lang w:val="uk-UA"/>
        </w:rPr>
        <w:t>26 квітня 1986 року...</w:t>
      </w:r>
    </w:p>
    <w:p w:rsidR="001D1661" w:rsidRPr="00285B44" w:rsidRDefault="001D1661" w:rsidP="001D1661">
      <w:pPr>
        <w:pStyle w:val="a8"/>
        <w:rPr>
          <w:sz w:val="24"/>
          <w:szCs w:val="24"/>
          <w:lang w:val="uk-UA"/>
        </w:rPr>
      </w:pPr>
      <w:r w:rsidRPr="00285B44">
        <w:rPr>
          <w:sz w:val="24"/>
          <w:szCs w:val="24"/>
          <w:lang w:val="uk-UA"/>
        </w:rPr>
        <w:t xml:space="preserve">В історії нашого народу чимало скорботних дат, спогадів, які пронизують серце гострим болем. Одна з них – 26 квітня, коли над квітучим Поліссям здійнявся в нічне небо зловісний вогонь радіаційного вибуху. Ця біда назавжди залишиться у пам’яті людей, як застереження того, що науково-технічний прогрес може приносити і гіркі плоди. Людство ще не знало техногенно-екологічної катастрофи таких масштабів.  </w:t>
      </w:r>
    </w:p>
    <w:p w:rsidR="001D1661" w:rsidRPr="00285B44" w:rsidRDefault="001D1661" w:rsidP="001D1661">
      <w:pPr>
        <w:pStyle w:val="a8"/>
        <w:rPr>
          <w:sz w:val="24"/>
          <w:szCs w:val="24"/>
          <w:lang w:val="uk-UA"/>
        </w:rPr>
      </w:pPr>
      <w:r w:rsidRPr="00285B44">
        <w:rPr>
          <w:sz w:val="24"/>
          <w:szCs w:val="24"/>
          <w:lang w:val="uk-UA"/>
        </w:rPr>
        <w:t xml:space="preserve">Для Україничас ніби розділився на дві частини: до 26 квітня 1986 року і після нього. </w:t>
      </w:r>
    </w:p>
    <w:p w:rsidR="001D1661" w:rsidRPr="00285B44" w:rsidRDefault="001D1661" w:rsidP="001D1661">
      <w:pPr>
        <w:pStyle w:val="a8"/>
        <w:rPr>
          <w:sz w:val="24"/>
          <w:szCs w:val="24"/>
          <w:lang w:val="uk-UA"/>
        </w:rPr>
      </w:pPr>
      <w:r w:rsidRPr="00285B44">
        <w:rPr>
          <w:sz w:val="24"/>
          <w:szCs w:val="24"/>
          <w:lang w:val="uk-UA"/>
        </w:rPr>
        <w:lastRenderedPageBreak/>
        <w:t>Серед тих, хто першими опиняється на місцях, позначених смертю і болем, обов'язково є пожежники,  їм не звикати до екстре</w:t>
      </w:r>
      <w:r w:rsidRPr="00285B44">
        <w:rPr>
          <w:sz w:val="24"/>
          <w:szCs w:val="24"/>
          <w:lang w:val="uk-UA"/>
        </w:rPr>
        <w:softHyphen/>
        <w:t>мальних умов. Але тоді, у 1986-му, мало хто знав, що собою пред</w:t>
      </w:r>
      <w:r w:rsidRPr="00285B44">
        <w:rPr>
          <w:sz w:val="24"/>
          <w:szCs w:val="24"/>
          <w:lang w:val="uk-UA"/>
        </w:rPr>
        <w:softHyphen/>
        <w:t>ставляє аварія на ЧАЕС. У  1986-му, вірні своєму обов'язку, рятувальники першими були направлені в «зону», їм першим було найважче. Про себе тоді ніхто не думав.</w:t>
      </w:r>
    </w:p>
    <w:p w:rsidR="001D1661" w:rsidRPr="00285B44" w:rsidRDefault="001D1661" w:rsidP="001D1661">
      <w:pPr>
        <w:pStyle w:val="a8"/>
        <w:rPr>
          <w:sz w:val="24"/>
          <w:szCs w:val="24"/>
          <w:lang w:val="uk-UA"/>
        </w:rPr>
      </w:pPr>
      <w:r w:rsidRPr="00285B44">
        <w:rPr>
          <w:sz w:val="24"/>
          <w:szCs w:val="24"/>
          <w:lang w:val="uk-UA"/>
        </w:rPr>
        <w:t>Серед пожежників, які у 1986 році були направлені для ліквідації наслідків аварії на ЧАЄС і Копійченко Володимир Анатолійович - випускник Золочівської середньої школи (нині Золочівської гімназії №1), командир відділення Золочівського ППЧ-8.</w:t>
      </w:r>
    </w:p>
    <w:p w:rsidR="001D1661" w:rsidRPr="00285B44" w:rsidRDefault="001D1661" w:rsidP="001D1661">
      <w:pPr>
        <w:pStyle w:val="a8"/>
        <w:rPr>
          <w:sz w:val="24"/>
          <w:szCs w:val="24"/>
          <w:lang w:val="uk-UA"/>
        </w:rPr>
      </w:pPr>
      <w:r w:rsidRPr="00285B44">
        <w:rPr>
          <w:sz w:val="24"/>
          <w:szCs w:val="24"/>
          <w:lang w:val="uk-UA"/>
        </w:rPr>
        <w:t>У 1986 році Володимир Анатолійович – двадцятишестирічний юнак. За його плечима нелегка служба в армії, важка та відповідальна праця пожежником. Схвилювала його звістка про аварію на атомній станції. Він чітко розумів, як довелося там людям його професії. В армії Копійченко В.А. був дозиметристом – то ж чітко розумів, що таке радіація та як це може позначитись із часом на здоров'ї.</w:t>
      </w:r>
    </w:p>
    <w:p w:rsidR="001D1661" w:rsidRPr="00285B44" w:rsidRDefault="001D1661" w:rsidP="001D1661">
      <w:pPr>
        <w:spacing w:after="0" w:line="240" w:lineRule="auto"/>
        <w:jc w:val="both"/>
        <w:rPr>
          <w:rStyle w:val="apple-converted-space"/>
          <w:rFonts w:ascii="Times New Roman" w:hAnsi="Times New Roman" w:cs="Times New Roman"/>
          <w:color w:val="555555"/>
          <w:sz w:val="24"/>
          <w:szCs w:val="24"/>
          <w:shd w:val="clear" w:color="auto" w:fill="FFFFFF"/>
          <w:lang w:val="uk-UA"/>
        </w:rPr>
      </w:pPr>
      <w:r w:rsidRPr="00285B44">
        <w:rPr>
          <w:rFonts w:ascii="Times New Roman" w:hAnsi="Times New Roman" w:cs="Times New Roman"/>
          <w:sz w:val="24"/>
          <w:szCs w:val="24"/>
          <w:shd w:val="clear" w:color="auto" w:fill="FFFFFF"/>
          <w:lang w:val="uk-UA"/>
        </w:rPr>
        <w:t>Доля повела у Чорнобиль «ліквідаторів» різними шляхами. Одні потрапили туди за покликом душі, інших привели професійні обов’язки, або повістка військкомату.</w:t>
      </w:r>
      <w:r w:rsidRPr="00285B44">
        <w:rPr>
          <w:rStyle w:val="apple-converted-space"/>
          <w:rFonts w:ascii="Times New Roman" w:hAnsi="Times New Roman" w:cs="Times New Roman"/>
          <w:color w:val="555555"/>
          <w:sz w:val="24"/>
          <w:szCs w:val="24"/>
          <w:shd w:val="clear" w:color="auto" w:fill="FFFFFF"/>
          <w:lang w:val="uk-UA"/>
        </w:rPr>
        <w:t> </w:t>
      </w:r>
    </w:p>
    <w:p w:rsidR="001D1661" w:rsidRPr="00285B44" w:rsidRDefault="001D1661" w:rsidP="001D1661">
      <w:pPr>
        <w:pStyle w:val="a8"/>
        <w:rPr>
          <w:sz w:val="24"/>
          <w:szCs w:val="24"/>
          <w:lang w:val="uk-UA"/>
        </w:rPr>
      </w:pPr>
      <w:r w:rsidRPr="00285B44">
        <w:rPr>
          <w:sz w:val="24"/>
          <w:szCs w:val="24"/>
          <w:lang w:val="uk-UA"/>
        </w:rPr>
        <w:t>2 жовтня 1986 року Володимир Анатолійович отримав повістку для проходження учбових зборів. З 4 жовтня по 2 листопада 1986 року перебував зоні радіоактивного забруднення. Був дозиметри стом особливої пожежної роти. Проводили дезактивацію приміщень та території ЧАЄС. Володимир Анатолійович, разом з головним дозиметри стом станції, визначав час та об’єм робіт, які повинні бути виконані кожного конкретного дня в залежності від рівня радіації на місцевості. Були дні коли люди працювали на об’єкті по 1-2 хвилини. 17 виїздів на територію ЧАЄС. Офіційно отримав 25 рентген. Але, зі слів Володимира Анатолійовича, реальна доза опромінення більше 200 рентген. Адже часто доводилося цілий день знаходитися на АЄС, так як не було транспорту, щоб доїхати до місця проживання (с. Оране), яке знаходилося за 40 кілометрів від станції.</w:t>
      </w:r>
    </w:p>
    <w:p w:rsidR="001D1661" w:rsidRPr="00285B44" w:rsidRDefault="001D1661" w:rsidP="001D1661">
      <w:pPr>
        <w:pStyle w:val="a8"/>
        <w:rPr>
          <w:sz w:val="24"/>
          <w:szCs w:val="24"/>
          <w:lang w:val="uk-UA"/>
        </w:rPr>
      </w:pPr>
      <w:r w:rsidRPr="00285B44">
        <w:rPr>
          <w:sz w:val="24"/>
          <w:szCs w:val="24"/>
          <w:lang w:val="uk-UA"/>
        </w:rPr>
        <w:t>В селі Оране проживали у звичайному військовому наметовому містечку. Харчувались, як у звичайній їдальні, ніяких делікатесів не бачили. Медичного обслуговування фактично ніякого не було. А перші симптоми радіаційного впливу на організм почали відчувати вже після другого виїзду на територію станції: запалення щитоподібної  залози, втрата голосу, проблеми з серцем. В медичній частині говорили, що все це скоро минеться. І вже через два дні знову їхали на дезактивацію станції.</w:t>
      </w:r>
    </w:p>
    <w:p w:rsidR="001D1661" w:rsidRPr="00285B44" w:rsidRDefault="001D1661" w:rsidP="001D1661">
      <w:pPr>
        <w:pStyle w:val="a8"/>
        <w:rPr>
          <w:sz w:val="24"/>
          <w:szCs w:val="24"/>
          <w:lang w:val="uk-UA"/>
        </w:rPr>
      </w:pPr>
      <w:r w:rsidRPr="00285B44">
        <w:rPr>
          <w:sz w:val="24"/>
          <w:szCs w:val="24"/>
          <w:lang w:val="uk-UA"/>
        </w:rPr>
        <w:t xml:space="preserve">За місяць нелегкої служби, яка проходила у виключно складних умовах, Володимир Анатолійович отримав від командування військової часини дві подяки та дві грамоти. </w:t>
      </w:r>
    </w:p>
    <w:p w:rsidR="001D1661" w:rsidRPr="00285B44" w:rsidRDefault="001D1661" w:rsidP="001D1661">
      <w:pPr>
        <w:pStyle w:val="a8"/>
        <w:rPr>
          <w:sz w:val="24"/>
          <w:szCs w:val="24"/>
          <w:lang w:val="uk-UA"/>
        </w:rPr>
      </w:pPr>
      <w:r w:rsidRPr="00285B44">
        <w:rPr>
          <w:sz w:val="24"/>
          <w:szCs w:val="24"/>
          <w:lang w:val="uk-UA"/>
        </w:rPr>
        <w:t>Вдумайтесь скільки стоїть за цими словами тяжкої, а часом і небезпечної праці.</w:t>
      </w:r>
    </w:p>
    <w:p w:rsidR="001D1661" w:rsidRPr="00285B44" w:rsidRDefault="001D1661" w:rsidP="001D1661">
      <w:pPr>
        <w:pStyle w:val="a8"/>
        <w:rPr>
          <w:sz w:val="24"/>
          <w:szCs w:val="24"/>
          <w:lang w:val="uk-UA"/>
        </w:rPr>
      </w:pPr>
      <w:r w:rsidRPr="00285B44">
        <w:rPr>
          <w:sz w:val="24"/>
          <w:szCs w:val="24"/>
          <w:lang w:val="uk-UA"/>
        </w:rPr>
        <w:t xml:space="preserve">У 1991 році, після перенесеного інсульту, підтверджено зв’язок захворювання з перебуванням в золі ліквідації наслідків аварії на ЧАЄС. Зараз Володимир Анатолійович інвалід ІІ групи. </w:t>
      </w:r>
    </w:p>
    <w:p w:rsidR="001D1661" w:rsidRPr="00285B44" w:rsidRDefault="001D1661" w:rsidP="001D166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90-х роках минулого століття ліквідатори починають боротися за  власні права, «добиватися» того, що їм надано рішеннями та постановами уряду. Копійченко В.А. – один з активних учасників руху ліквідаторів у Золочівському районі. Йому завжди була небайдужа доля товаришів по службі. З 1991 року він очолює організацію ліквідаторів Золочівського району,  з 2011 року - Золочівську районну громадську організацію інвалідів "Союз чорнобиль України".</w:t>
      </w:r>
    </w:p>
    <w:p w:rsidR="001D1661" w:rsidRPr="00285B44" w:rsidRDefault="001D1661" w:rsidP="001D166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 ініціативи та підтримки Володимира Анатолійовича проходять заходи присвячені Дню Чорнобильської трагедії, Дню</w:t>
      </w:r>
      <w:r w:rsidRPr="00285B44">
        <w:rPr>
          <w:rFonts w:ascii="Times New Roman" w:hAnsi="Times New Roman" w:cs="Times New Roman"/>
          <w:sz w:val="24"/>
          <w:szCs w:val="24"/>
        </w:rPr>
        <w:t> </w:t>
      </w:r>
      <w:r w:rsidRPr="00285B44">
        <w:rPr>
          <w:rFonts w:ascii="Times New Roman" w:hAnsi="Times New Roman" w:cs="Times New Roman"/>
          <w:sz w:val="24"/>
          <w:szCs w:val="24"/>
          <w:lang w:val="uk-UA"/>
        </w:rPr>
        <w:t>вшанування учасників ліквідації наслідків на Чорнобильській АЕС, конкурси малюнків та творів серед учнів шкіл району.</w:t>
      </w:r>
    </w:p>
    <w:p w:rsidR="001D1661" w:rsidRPr="00285B44" w:rsidRDefault="001D1661" w:rsidP="001D1661">
      <w:pPr>
        <w:spacing w:after="0" w:line="240" w:lineRule="auto"/>
        <w:jc w:val="both"/>
        <w:rPr>
          <w:rFonts w:ascii="Times New Roman" w:hAnsi="Times New Roman" w:cs="Times New Roman"/>
          <w:spacing w:val="-7"/>
          <w:sz w:val="24"/>
          <w:szCs w:val="24"/>
          <w:lang w:val="uk-UA"/>
        </w:rPr>
      </w:pPr>
      <w:r w:rsidRPr="00285B44">
        <w:rPr>
          <w:rFonts w:ascii="Times New Roman" w:hAnsi="Times New Roman" w:cs="Times New Roman"/>
          <w:sz w:val="24"/>
          <w:szCs w:val="24"/>
          <w:shd w:val="clear" w:color="auto" w:fill="FFFFFF"/>
          <w:lang w:val="uk-UA"/>
        </w:rPr>
        <w:t>Герої – Чорнобильці! Вони ризикували своїм життям і здоров’ям заради нас, заради нашого майбуття. Ми зобов’язані  перед ними теплом, ласкою, усмішкою, що випромінюються з наших сердець. Вони – захисники нашої країни.</w:t>
      </w:r>
    </w:p>
    <w:p w:rsidR="001D1661" w:rsidRPr="00285B44" w:rsidRDefault="001D1661" w:rsidP="001D1661">
      <w:pPr>
        <w:pStyle w:val="a8"/>
        <w:rPr>
          <w:sz w:val="24"/>
          <w:szCs w:val="24"/>
          <w:lang w:val="uk-UA"/>
        </w:rPr>
      </w:pPr>
      <w:r w:rsidRPr="00285B44">
        <w:rPr>
          <w:sz w:val="24"/>
          <w:szCs w:val="24"/>
          <w:lang w:val="uk-UA"/>
        </w:rPr>
        <w:t>З кожним роком час невпинно віддаляє нас від сумної дати аварії у Чорнобилі, але від цього анітрохи не зменшується повага до людей, які пройшли через війну з радіацією. Вони самовіддано працювали над ліквідацією наслідків аварії і ціною свого здоров’я, а іноді й життя врятували від ядерного лиха не лише Україну, а й увесь світ.</w:t>
      </w:r>
    </w:p>
    <w:p w:rsidR="001D1661" w:rsidRPr="00285B44" w:rsidRDefault="001D1661" w:rsidP="001D1661">
      <w:pPr>
        <w:spacing w:after="0" w:line="240" w:lineRule="auto"/>
        <w:ind w:firstLine="567"/>
        <w:jc w:val="both"/>
        <w:rPr>
          <w:rFonts w:ascii="Times New Roman" w:hAnsi="Times New Roman" w:cs="Times New Roman"/>
          <w:sz w:val="24"/>
          <w:szCs w:val="24"/>
          <w:lang w:val="uk-UA"/>
        </w:rPr>
      </w:pPr>
    </w:p>
    <w:p w:rsidR="00AB404F" w:rsidRDefault="00AB404F" w:rsidP="00412C50">
      <w:pPr>
        <w:spacing w:after="0" w:line="240" w:lineRule="auto"/>
        <w:jc w:val="center"/>
        <w:rPr>
          <w:rFonts w:ascii="Times New Roman" w:hAnsi="Times New Roman" w:cs="Times New Roman"/>
          <w:b/>
          <w:sz w:val="24"/>
          <w:szCs w:val="24"/>
          <w:lang w:val="uk-UA"/>
        </w:rPr>
      </w:pPr>
    </w:p>
    <w:p w:rsidR="00AB404F" w:rsidRDefault="00AB404F" w:rsidP="00412C50">
      <w:pPr>
        <w:spacing w:after="0" w:line="240" w:lineRule="auto"/>
        <w:jc w:val="center"/>
        <w:rPr>
          <w:rFonts w:ascii="Times New Roman" w:hAnsi="Times New Roman" w:cs="Times New Roman"/>
          <w:b/>
          <w:sz w:val="24"/>
          <w:szCs w:val="24"/>
          <w:lang w:val="uk-UA"/>
        </w:rPr>
      </w:pPr>
    </w:p>
    <w:p w:rsidR="00AB404F" w:rsidRDefault="00AB404F" w:rsidP="00412C50">
      <w:pPr>
        <w:spacing w:after="0" w:line="240" w:lineRule="auto"/>
        <w:jc w:val="center"/>
        <w:rPr>
          <w:rFonts w:ascii="Times New Roman" w:hAnsi="Times New Roman" w:cs="Times New Roman"/>
          <w:b/>
          <w:sz w:val="24"/>
          <w:szCs w:val="24"/>
          <w:lang w:val="uk-UA"/>
        </w:rPr>
      </w:pPr>
    </w:p>
    <w:p w:rsidR="00D632DD" w:rsidRDefault="00412C50" w:rsidP="00412C50">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 xml:space="preserve">МІЙ  ТАТО – ЛІКВІДАТОР НАСЛІДКІВ  ТРАГЕДІЇ  НА ЧОРНОБИЛЬСЬКІЙ АЕС. </w:t>
      </w:r>
    </w:p>
    <w:p w:rsidR="00412C50" w:rsidRPr="00285B44" w:rsidRDefault="00412C50"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МІЙ ТАТО – ГЕРОЙ</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Галущак Марія</w:t>
      </w:r>
      <w:r w:rsidRPr="00285B44">
        <w:rPr>
          <w:rFonts w:ascii="Times New Roman" w:hAnsi="Times New Roman" w:cs="Times New Roman"/>
          <w:sz w:val="24"/>
          <w:szCs w:val="24"/>
          <w:lang w:val="uk-UA"/>
        </w:rPr>
        <w:t xml:space="preserve">, вихованка фізико-математичної школи </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Красноградського РЦПО  Красноградської районної державної адміністрації,</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учениця 9 класу Красноградського багатопрофільного ліцею</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Керівники:  Маркарян Світлана Юріївна, керівник фізико-математичної школи Красноградського районного Центру позашкільної освіти; Марущак Ольга Дмитрівна, методистКрасноградського районного Центру позашкільної освіти Красноградської районної державної адміністрації</w:t>
      </w:r>
    </w:p>
    <w:p w:rsidR="00412C50" w:rsidRPr="00285B44" w:rsidRDefault="00412C50" w:rsidP="00412C50">
      <w:pPr>
        <w:tabs>
          <w:tab w:val="left" w:pos="4500"/>
        </w:tabs>
        <w:spacing w:after="0" w:line="240" w:lineRule="auto"/>
        <w:jc w:val="both"/>
        <w:rPr>
          <w:rFonts w:ascii="Times New Roman" w:hAnsi="Times New Roman" w:cs="Times New Roman"/>
          <w:sz w:val="24"/>
          <w:szCs w:val="24"/>
          <w:lang w:val="uk-UA"/>
        </w:rPr>
      </w:pP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 xml:space="preserve">З 1986 року живе, і ще довго буде жити в наших серцях це страшне слово: </w:t>
      </w:r>
      <w:hyperlink r:id="rId8" w:tooltip="Чорнобиль" w:history="1">
        <w:r w:rsidRPr="00285B44">
          <w:rPr>
            <w:rStyle w:val="a9"/>
            <w:sz w:val="24"/>
            <w:szCs w:val="24"/>
            <w:lang w:val="ru-RU"/>
          </w:rPr>
          <w:t>Чорнобиль</w:t>
        </w:r>
      </w:hyperlink>
      <w:r w:rsidRPr="00285B44">
        <w:rPr>
          <w:rFonts w:ascii="Times New Roman" w:hAnsi="Times New Roman" w:cs="Times New Roman"/>
          <w:sz w:val="24"/>
          <w:szCs w:val="24"/>
          <w:lang w:val="uk-UA"/>
        </w:rPr>
        <w:t>,  яке</w:t>
      </w:r>
      <w:r w:rsidRPr="00285B44">
        <w:rPr>
          <w:rFonts w:ascii="Times New Roman" w:hAnsi="Times New Roman" w:cs="Times New Roman"/>
          <w:sz w:val="24"/>
          <w:szCs w:val="24"/>
          <w:lang w:val="ru-RU"/>
        </w:rPr>
        <w:t xml:space="preserve"> стало синонімом страшних катастроф</w:t>
      </w:r>
      <w:r w:rsidRPr="00285B44">
        <w:rPr>
          <w:rFonts w:ascii="Times New Roman" w:hAnsi="Times New Roman" w:cs="Times New Roman"/>
          <w:sz w:val="24"/>
          <w:szCs w:val="24"/>
          <w:lang w:val="uk-UA"/>
        </w:rPr>
        <w:t xml:space="preserve"> та</w:t>
      </w:r>
      <w:r w:rsidRPr="00285B44">
        <w:rPr>
          <w:rFonts w:ascii="Times New Roman" w:hAnsi="Times New Roman" w:cs="Times New Roman"/>
          <w:sz w:val="24"/>
          <w:szCs w:val="24"/>
          <w:lang w:val="ru-RU"/>
        </w:rPr>
        <w:t xml:space="preserve"> причиною великих жертв. </w:t>
      </w:r>
      <w:r w:rsidRPr="00285B44">
        <w:rPr>
          <w:rFonts w:ascii="Times New Roman" w:hAnsi="Times New Roman" w:cs="Times New Roman"/>
          <w:sz w:val="24"/>
          <w:szCs w:val="24"/>
          <w:lang w:val="uk-UA"/>
        </w:rPr>
        <w:t xml:space="preserve">  26 квітня 1986 року навічно закарбовано як дата величезної техногенної та екологічної катастрофи людства.   Внаслідок Чорнобильської трагедії Красноградщина втратила 134  учасника.</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Кожного року, квітневого ранку, ми з татом ішли до пам’ятника ліквідаторам аварії на ЧАЕС.  Тато із сумом і болем в очах дивився на викарбувані на кам'яній брилі слова: </w:t>
      </w:r>
      <w:r w:rsidRPr="00285B44">
        <w:rPr>
          <w:rFonts w:ascii="Times New Roman" w:hAnsi="Times New Roman" w:cs="Times New Roman"/>
          <w:b/>
          <w:bCs/>
          <w:i/>
          <w:iCs/>
          <w:sz w:val="24"/>
          <w:szCs w:val="24"/>
          <w:lang w:val="uk-UA"/>
        </w:rPr>
        <w:t>«Героїчному подвигу земляків-красноградців, учасникам ліквідації аварії на Чорнобильській АЕС».</w:t>
      </w:r>
      <w:r w:rsidRPr="00285B44">
        <w:rPr>
          <w:rFonts w:ascii="Times New Roman" w:hAnsi="Times New Roman" w:cs="Times New Roman"/>
          <w:sz w:val="24"/>
          <w:szCs w:val="24"/>
          <w:lang w:val="uk-UA"/>
        </w:rPr>
        <w:t xml:space="preserve">  А я з гордістю дивилася на свого батька – героя. Тоді, малою, я ще не усвідомлювала масштабу цього лиха, що принесла з собою Чорнобильська катастрофа. У нашій сім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ї тему Чорнобиля не обговорювали. Тато відмовчувався, а на запитання відповідав сухо: «Я просто виконував свій обов’язок.».</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Пройшло 30 років і мені вдалося дізнатися правду про жахіття Чорнобиля. На той момент моєму батькові, Галущаку Віктору Миколайовичу,  виповнилося </w:t>
      </w:r>
      <w:r w:rsidRPr="00285B44">
        <w:rPr>
          <w:rFonts w:ascii="Times New Roman" w:hAnsi="Times New Roman" w:cs="Times New Roman"/>
          <w:b/>
          <w:bCs/>
          <w:sz w:val="24"/>
          <w:szCs w:val="24"/>
          <w:lang w:val="uk-UA"/>
        </w:rPr>
        <w:t xml:space="preserve">26 </w:t>
      </w:r>
      <w:r w:rsidRPr="00285B44">
        <w:rPr>
          <w:rFonts w:ascii="Times New Roman" w:hAnsi="Times New Roman" w:cs="Times New Roman"/>
          <w:sz w:val="24"/>
          <w:szCs w:val="24"/>
          <w:lang w:val="uk-UA"/>
        </w:rPr>
        <w:t xml:space="preserve">років. Ось його розповідь тридцятирічної давнини: «26 квітня 1986 року – ця дата стала болючою для жителів нашої країни. Про події цього трагічного дня керівництво нашої держави деякий час мовчало, але по телебаченню  вже транслювали  симфонічну музику, тоді ми всі зрозуміли, що трапилось щось надзвичайне. Тільки через деякий час стало відомо про лихо, яке спіткало українців і населення інших сусідніх держав. Але масштаби аварії ніхто не міг передбачити.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1 лютого 1988 року у  Красноградський районний відділ міліції надійшла вказівка з Харківського управління внутрішніх справ про те, що відділ повинен підібрати кандидатуру працівника міліції для відправлення в «зону відчуження» Чорнобильської АЕС. Я добровільно виявив бажання поїхати до ЧАЕС.  І вже 28 лютого того ж року, я разом з іншими працівниками міліції УВС міста Києва, був відправлений у  Чорнобиль. Перше враження – велика територія України, обнесена колючим дротом; пустинні двори та будинки; присутність великої кількості військових та спеціальної техніки, а також відсутність місцевого цивільного  населення в селах і містах Чорнобильської зони. Саме тому, і стали називати цю територію «зоною відчуження».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Протягом першого місяця ми проживали в армійських палатках та харчувалися консервованими продуктами, пили воду і різні напої лише з пляшок. Всі працівники були в марлевих пов’язках, або в респіраторах, гумових чоботях. Кожному видали дозиметр – прилад, який фіксує потужність радіоактивного випромінювання.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Нашим завданням було - охороняти покинуті домівки і майно громадян. На той час у зоні відчуження фіксували багато випадків мародерства та крадіжок. Моїми обов’язками були: перевірка автомобілів, які перетинають межу Чорнобильської зони та здійснення патрульно-постової служби в населених пунктах. Вся служба будувалася за воєнним зразком. Основними вимогами були: дисципліна, організованість та розуміння тих обов’язків, що покладалися  на кожного з нас.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 зоні радіоактивного забруднення мені довелося прослужити 36 днів. Радіація дуже підступний, невидимий ворог, який нас оточував та наслідував на кожному кроці. Засобами захисту були так звані «пелюстки» (марлеві пов'язки), головний убір, часте вживання води та  душ. Дозиметри час від часу забирали на перевірку. Командири розповідали нам про часті  трагічні та смертельні випадки на АЕС, але, на щастя, мені їх бачити не довелося.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Але у спогадах залишились і позитивні враження від краєвидів цієї місцевості, особливо узбережжя водойм у лісовому масиві. Був дуже здивований від покинутого красивого молодого, але такого спустошеного міста Прип</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ять. </w:t>
      </w:r>
    </w:p>
    <w:p w:rsidR="00412C50" w:rsidRPr="00285B44" w:rsidRDefault="00412C50" w:rsidP="00412C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З роками, на зустріч в пам'ять про Чорнобильську катастрофу, приходить все менше людей. На сьогоднішній день на фоні негараздів в нашій державі, історія ліквідаторів відійшла на задній план. </w:t>
      </w:r>
    </w:p>
    <w:p w:rsidR="00412C50" w:rsidRPr="00285B44" w:rsidRDefault="00412C50" w:rsidP="00D632D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Ми всі мріяли про здорову і щасливу родину, про мирне небо, про світ без аварій та катастроф, сподівалися, що лихо, яке спіткало нашу Батьківщину 26 квітня 1986 року було останнім на нашій землі...»</w:t>
      </w:r>
    </w:p>
    <w:p w:rsidR="00412C50" w:rsidRPr="00AB404F" w:rsidRDefault="00412C50"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«Відлуння Чорнобиля»</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Гарбуз Дарина</w:t>
      </w:r>
      <w:r w:rsidRPr="00285B44">
        <w:rPr>
          <w:rFonts w:ascii="Times New Roman" w:hAnsi="Times New Roman" w:cs="Times New Roman"/>
          <w:sz w:val="24"/>
          <w:szCs w:val="24"/>
          <w:lang w:val="uk-UA"/>
        </w:rPr>
        <w:t>, учениця 7 класу</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Феськівської загальноосвітньої школи І-ІІІ ступенів</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Золочівської районної державної адміністрації Харківської області</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Валлє Тетяна Володимирівна</w:t>
      </w:r>
    </w:p>
    <w:p w:rsidR="00412C50" w:rsidRDefault="00412C50" w:rsidP="00D632D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педагог-організатор Феськівської ЗОШ І-ІІІ ступенів</w:t>
      </w:r>
    </w:p>
    <w:p w:rsidR="00D632DD" w:rsidRPr="00285B44" w:rsidRDefault="00D632DD" w:rsidP="00D632DD">
      <w:pPr>
        <w:spacing w:after="0" w:line="240" w:lineRule="auto"/>
        <w:jc w:val="center"/>
        <w:rPr>
          <w:rFonts w:ascii="Times New Roman" w:hAnsi="Times New Roman" w:cs="Times New Roman"/>
          <w:sz w:val="24"/>
          <w:szCs w:val="24"/>
          <w:lang w:val="uk-UA"/>
        </w:rPr>
      </w:pPr>
    </w:p>
    <w:p w:rsidR="00412C50" w:rsidRPr="00285B44" w:rsidRDefault="00412C50" w:rsidP="00412C50">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412C50" w:rsidRPr="00285B44" w:rsidRDefault="00412C50" w:rsidP="00412C50">
      <w:pPr>
        <w:tabs>
          <w:tab w:val="left" w:pos="-411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учасника </w:t>
      </w:r>
      <w:r w:rsidRPr="00285B44">
        <w:rPr>
          <w:rFonts w:ascii="Times New Roman" w:hAnsi="Times New Roman" w:cs="Times New Roman"/>
          <w:sz w:val="24"/>
          <w:szCs w:val="24"/>
          <w:lang w:val="uk-UA"/>
        </w:rPr>
        <w:t>історико – краєзнавчої пошукової експедиції</w:t>
      </w:r>
    </w:p>
    <w:p w:rsidR="00412C50" w:rsidRPr="00D632DD" w:rsidRDefault="00412C50" w:rsidP="00D632DD">
      <w:pPr>
        <w:tabs>
          <w:tab w:val="left" w:pos="-411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учнівської молоді</w:t>
      </w:r>
      <w:r w:rsidR="00D632DD">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«Чорнобиль: події, долі, пам’ять»</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2609"/>
        <w:gridCol w:w="117"/>
        <w:gridCol w:w="1870"/>
        <w:gridCol w:w="1869"/>
      </w:tblGrid>
      <w:tr w:rsidR="00412C50" w:rsidRPr="00285B44" w:rsidTr="00412C50">
        <w:trPr>
          <w:trHeight w:val="232"/>
        </w:trPr>
        <w:tc>
          <w:tcPr>
            <w:tcW w:w="4251" w:type="dxa"/>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609"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Гарбуз</w:t>
            </w:r>
            <w:r w:rsidRPr="00285B44">
              <w:rPr>
                <w:rFonts w:ascii="Times New Roman" w:hAnsi="Times New Roman" w:cs="Times New Roman"/>
                <w:bCs/>
                <w:sz w:val="24"/>
                <w:szCs w:val="24"/>
                <w:lang w:val="uk-UA"/>
              </w:rPr>
              <w:t xml:space="preserve"> </w:t>
            </w:r>
          </w:p>
        </w:tc>
        <w:tc>
          <w:tcPr>
            <w:tcW w:w="1987"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Дарина</w:t>
            </w:r>
            <w:r w:rsidRPr="00285B44">
              <w:rPr>
                <w:rFonts w:ascii="Times New Roman" w:hAnsi="Times New Roman" w:cs="Times New Roman"/>
                <w:bCs/>
                <w:sz w:val="24"/>
                <w:szCs w:val="24"/>
                <w:lang w:val="uk-UA"/>
              </w:rPr>
              <w:t xml:space="preserve"> </w:t>
            </w:r>
          </w:p>
        </w:tc>
        <w:tc>
          <w:tcPr>
            <w:tcW w:w="1869" w:type="dxa"/>
          </w:tcPr>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Вікторівна</w:t>
            </w:r>
          </w:p>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p>
        </w:tc>
      </w:tr>
      <w:tr w:rsidR="00412C50" w:rsidRPr="00285B44" w:rsidTr="00412C50">
        <w:trPr>
          <w:trHeight w:val="481"/>
        </w:trPr>
        <w:tc>
          <w:tcPr>
            <w:tcW w:w="425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Дата народження</w:t>
            </w:r>
          </w:p>
        </w:tc>
        <w:tc>
          <w:tcPr>
            <w:tcW w:w="6464" w:type="dxa"/>
            <w:gridSpan w:val="4"/>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23.03.2003 р.</w:t>
            </w:r>
          </w:p>
        </w:tc>
      </w:tr>
      <w:tr w:rsidR="00412C50" w:rsidRPr="00285B44" w:rsidTr="00412C50">
        <w:trPr>
          <w:trHeight w:val="465"/>
        </w:trPr>
        <w:tc>
          <w:tcPr>
            <w:tcW w:w="425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Населений пункт</w:t>
            </w:r>
          </w:p>
        </w:tc>
        <w:tc>
          <w:tcPr>
            <w:tcW w:w="2726"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с.Феськи</w:t>
            </w:r>
          </w:p>
        </w:tc>
        <w:tc>
          <w:tcPr>
            <w:tcW w:w="1869"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Вулиця</w:t>
            </w:r>
          </w:p>
        </w:tc>
        <w:tc>
          <w:tcPr>
            <w:tcW w:w="1869"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60 років СРСР, </w:t>
            </w:r>
          </w:p>
        </w:tc>
      </w:tr>
      <w:tr w:rsidR="00412C50" w:rsidRPr="00285B44" w:rsidTr="00412C50">
        <w:trPr>
          <w:trHeight w:val="356"/>
        </w:trPr>
        <w:tc>
          <w:tcPr>
            <w:tcW w:w="425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Область</w:t>
            </w:r>
          </w:p>
        </w:tc>
        <w:tc>
          <w:tcPr>
            <w:tcW w:w="2726"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Харківська</w:t>
            </w:r>
          </w:p>
        </w:tc>
        <w:tc>
          <w:tcPr>
            <w:tcW w:w="1869"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Будинок</w:t>
            </w:r>
          </w:p>
        </w:tc>
        <w:tc>
          <w:tcPr>
            <w:tcW w:w="1869"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4</w:t>
            </w:r>
          </w:p>
        </w:tc>
      </w:tr>
      <w:tr w:rsidR="00412C50" w:rsidRPr="00285B44" w:rsidTr="00412C50">
        <w:trPr>
          <w:trHeight w:val="351"/>
        </w:trPr>
        <w:tc>
          <w:tcPr>
            <w:tcW w:w="425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Район</w:t>
            </w:r>
          </w:p>
        </w:tc>
        <w:tc>
          <w:tcPr>
            <w:tcW w:w="6464" w:type="dxa"/>
            <w:gridSpan w:val="4"/>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Золочівський</w:t>
            </w:r>
          </w:p>
        </w:tc>
      </w:tr>
      <w:tr w:rsidR="00412C50" w:rsidRPr="00285B44" w:rsidTr="00412C50">
        <w:trPr>
          <w:trHeight w:val="227"/>
        </w:trPr>
        <w:tc>
          <w:tcPr>
            <w:tcW w:w="425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Телефон</w:t>
            </w:r>
          </w:p>
        </w:tc>
        <w:tc>
          <w:tcPr>
            <w:tcW w:w="6464" w:type="dxa"/>
            <w:gridSpan w:val="4"/>
          </w:tcPr>
          <w:p w:rsidR="00412C50" w:rsidRPr="00285B44" w:rsidRDefault="00412C50" w:rsidP="00412C50">
            <w:pPr>
              <w:pStyle w:val="21"/>
              <w:tabs>
                <w:tab w:val="left" w:pos="-4111"/>
              </w:tabs>
              <w:rPr>
                <w:rFonts w:ascii="Times New Roman" w:hAnsi="Times New Roman" w:cs="Times New Roman"/>
                <w:b/>
                <w:sz w:val="24"/>
                <w:szCs w:val="24"/>
              </w:rPr>
            </w:pPr>
          </w:p>
        </w:tc>
      </w:tr>
    </w:tbl>
    <w:p w:rsidR="00412C50" w:rsidRPr="00285B44" w:rsidRDefault="00412C50" w:rsidP="00412C50">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412C50" w:rsidRPr="00285B44" w:rsidRDefault="00412C50" w:rsidP="00412C50">
      <w:pPr>
        <w:tabs>
          <w:tab w:val="left" w:pos="-411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Керівника учасника </w:t>
      </w:r>
      <w:r w:rsidRPr="00285B44">
        <w:rPr>
          <w:rFonts w:ascii="Times New Roman" w:hAnsi="Times New Roman" w:cs="Times New Roman"/>
          <w:sz w:val="24"/>
          <w:szCs w:val="24"/>
          <w:lang w:val="uk-UA"/>
        </w:rPr>
        <w:t>історико – краєзнавчої пошукової експедиції</w:t>
      </w:r>
    </w:p>
    <w:p w:rsidR="00412C50" w:rsidRPr="00285B44" w:rsidRDefault="00412C50" w:rsidP="00D632DD">
      <w:pPr>
        <w:tabs>
          <w:tab w:val="left" w:pos="-411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учнівської молоді</w:t>
      </w:r>
      <w:r w:rsidR="00D632DD">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«Чорнобиль: події, долі, пам’ять»</w:t>
      </w: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1"/>
        <w:gridCol w:w="2118"/>
        <w:gridCol w:w="1673"/>
        <w:gridCol w:w="2719"/>
      </w:tblGrid>
      <w:tr w:rsidR="00412C50" w:rsidRPr="00285B44" w:rsidTr="00412C50">
        <w:trPr>
          <w:trHeight w:val="227"/>
        </w:trPr>
        <w:tc>
          <w:tcPr>
            <w:tcW w:w="4281" w:type="dxa"/>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118"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Валлє</w:t>
            </w:r>
            <w:r w:rsidRPr="00285B44">
              <w:rPr>
                <w:rFonts w:ascii="Times New Roman" w:hAnsi="Times New Roman" w:cs="Times New Roman"/>
                <w:bCs/>
                <w:sz w:val="24"/>
                <w:szCs w:val="24"/>
                <w:lang w:val="uk-UA"/>
              </w:rPr>
              <w:t xml:space="preserve"> </w:t>
            </w:r>
          </w:p>
        </w:tc>
        <w:tc>
          <w:tcPr>
            <w:tcW w:w="1673"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Тетяна</w:t>
            </w:r>
          </w:p>
        </w:tc>
        <w:tc>
          <w:tcPr>
            <w:tcW w:w="2719" w:type="dxa"/>
          </w:tcPr>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Володимирівна</w:t>
            </w:r>
          </w:p>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p>
        </w:tc>
      </w:tr>
      <w:tr w:rsidR="00412C50" w:rsidRPr="00285B44" w:rsidTr="00412C50">
        <w:trPr>
          <w:trHeight w:val="470"/>
        </w:trPr>
        <w:tc>
          <w:tcPr>
            <w:tcW w:w="428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Дата народження</w:t>
            </w:r>
          </w:p>
        </w:tc>
        <w:tc>
          <w:tcPr>
            <w:tcW w:w="6510" w:type="dxa"/>
            <w:gridSpan w:val="3"/>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02.02.1990 р.</w:t>
            </w:r>
          </w:p>
        </w:tc>
      </w:tr>
      <w:tr w:rsidR="00412C50" w:rsidRPr="00285B44" w:rsidTr="00412C50">
        <w:trPr>
          <w:trHeight w:val="454"/>
        </w:trPr>
        <w:tc>
          <w:tcPr>
            <w:tcW w:w="428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Населений пункт</w:t>
            </w:r>
          </w:p>
        </w:tc>
        <w:tc>
          <w:tcPr>
            <w:tcW w:w="2118"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с.Феськи</w:t>
            </w:r>
          </w:p>
        </w:tc>
        <w:tc>
          <w:tcPr>
            <w:tcW w:w="1673"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Вулиця</w:t>
            </w:r>
          </w:p>
        </w:tc>
        <w:tc>
          <w:tcPr>
            <w:tcW w:w="2719"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Тваринників </w:t>
            </w:r>
          </w:p>
        </w:tc>
      </w:tr>
      <w:tr w:rsidR="00412C50" w:rsidRPr="00285B44" w:rsidTr="00412C50">
        <w:trPr>
          <w:trHeight w:val="257"/>
        </w:trPr>
        <w:tc>
          <w:tcPr>
            <w:tcW w:w="4281"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Область</w:t>
            </w:r>
          </w:p>
        </w:tc>
        <w:tc>
          <w:tcPr>
            <w:tcW w:w="2118"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Харківська</w:t>
            </w:r>
          </w:p>
        </w:tc>
        <w:tc>
          <w:tcPr>
            <w:tcW w:w="1673" w:type="dxa"/>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Будинок</w:t>
            </w:r>
          </w:p>
        </w:tc>
        <w:tc>
          <w:tcPr>
            <w:tcW w:w="2719"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1</w:t>
            </w:r>
          </w:p>
        </w:tc>
      </w:tr>
      <w:tr w:rsidR="00412C50" w:rsidRPr="00285B44" w:rsidTr="00412C50">
        <w:trPr>
          <w:trHeight w:val="346"/>
        </w:trPr>
        <w:tc>
          <w:tcPr>
            <w:tcW w:w="428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Район</w:t>
            </w:r>
          </w:p>
        </w:tc>
        <w:tc>
          <w:tcPr>
            <w:tcW w:w="6510" w:type="dxa"/>
            <w:gridSpan w:val="3"/>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Золочівський</w:t>
            </w:r>
          </w:p>
        </w:tc>
      </w:tr>
      <w:tr w:rsidR="00412C50" w:rsidRPr="00285B44" w:rsidTr="00412C50">
        <w:trPr>
          <w:trHeight w:val="346"/>
        </w:trPr>
        <w:tc>
          <w:tcPr>
            <w:tcW w:w="428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Телефон</w:t>
            </w:r>
          </w:p>
        </w:tc>
        <w:tc>
          <w:tcPr>
            <w:tcW w:w="6510" w:type="dxa"/>
            <w:gridSpan w:val="3"/>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b/>
                <w:sz w:val="24"/>
                <w:szCs w:val="24"/>
                <w:lang w:val="uk-UA"/>
              </w:rPr>
              <w:t>0994953106</w:t>
            </w:r>
          </w:p>
        </w:tc>
      </w:tr>
      <w:tr w:rsidR="00412C50" w:rsidRPr="00675733" w:rsidTr="00412C50">
        <w:trPr>
          <w:trHeight w:val="548"/>
        </w:trPr>
        <w:tc>
          <w:tcPr>
            <w:tcW w:w="428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Освіта, спеціальність</w:t>
            </w:r>
          </w:p>
        </w:tc>
        <w:tc>
          <w:tcPr>
            <w:tcW w:w="6510" w:type="dxa"/>
            <w:gridSpan w:val="3"/>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Харківська державна академія культури</w:t>
            </w:r>
          </w:p>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Менеджер соціокультурної діяльності</w:t>
            </w:r>
          </w:p>
        </w:tc>
      </w:tr>
      <w:tr w:rsidR="00412C50" w:rsidRPr="00285B44" w:rsidTr="00412C50">
        <w:trPr>
          <w:trHeight w:val="548"/>
        </w:trPr>
        <w:tc>
          <w:tcPr>
            <w:tcW w:w="4281"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Місце роботи, посада</w:t>
            </w:r>
          </w:p>
        </w:tc>
        <w:tc>
          <w:tcPr>
            <w:tcW w:w="6510" w:type="dxa"/>
            <w:gridSpan w:val="3"/>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Феськівська ЗОШ І-ІІІ ст., </w:t>
            </w:r>
          </w:p>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педагог-організатор</w:t>
            </w:r>
          </w:p>
        </w:tc>
      </w:tr>
    </w:tbl>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p>
    <w:p w:rsidR="00412C50" w:rsidRPr="00285B44" w:rsidRDefault="00412C50" w:rsidP="00412C50">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412C50" w:rsidRPr="00285B44" w:rsidRDefault="00412C50" w:rsidP="00412C50">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412C50" w:rsidRPr="00285B44" w:rsidRDefault="00412C50" w:rsidP="00412C50">
      <w:pPr>
        <w:tabs>
          <w:tab w:val="left" w:pos="-4111"/>
        </w:tabs>
        <w:spacing w:after="0" w:line="240" w:lineRule="auto"/>
        <w:jc w:val="center"/>
        <w:rPr>
          <w:rFonts w:ascii="Times New Roman" w:hAnsi="Times New Roman" w:cs="Times New Roman"/>
          <w:b/>
          <w:bCs/>
          <w:sz w:val="24"/>
          <w:szCs w:val="24"/>
          <w:lang w:val="uk-UA"/>
        </w:rPr>
      </w:pP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2182"/>
        <w:gridCol w:w="1762"/>
        <w:gridCol w:w="17"/>
        <w:gridCol w:w="1745"/>
        <w:gridCol w:w="9"/>
        <w:gridCol w:w="1921"/>
        <w:gridCol w:w="1417"/>
      </w:tblGrid>
      <w:tr w:rsidR="00412C50" w:rsidRPr="00285B44" w:rsidTr="00412C50">
        <w:trPr>
          <w:trHeight w:val="236"/>
        </w:trPr>
        <w:tc>
          <w:tcPr>
            <w:tcW w:w="3988" w:type="dxa"/>
            <w:gridSpan w:val="2"/>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1779"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Туренок </w:t>
            </w:r>
          </w:p>
        </w:tc>
        <w:tc>
          <w:tcPr>
            <w:tcW w:w="175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Василь</w:t>
            </w:r>
          </w:p>
        </w:tc>
        <w:tc>
          <w:tcPr>
            <w:tcW w:w="3338"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Федорович</w:t>
            </w:r>
          </w:p>
        </w:tc>
      </w:tr>
      <w:tr w:rsidR="00412C50" w:rsidRPr="00285B44" w:rsidTr="00412C50">
        <w:trPr>
          <w:trHeight w:val="488"/>
        </w:trPr>
        <w:tc>
          <w:tcPr>
            <w:tcW w:w="18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 посвід-чення</w:t>
            </w:r>
          </w:p>
        </w:tc>
        <w:tc>
          <w:tcPr>
            <w:tcW w:w="2182" w:type="dxa"/>
          </w:tcPr>
          <w:p w:rsidR="00412C50" w:rsidRPr="00285B44" w:rsidRDefault="00412C50" w:rsidP="00412C50">
            <w:pPr>
              <w:pStyle w:val="21"/>
              <w:tabs>
                <w:tab w:val="left" w:pos="-4111"/>
              </w:tabs>
              <w:rPr>
                <w:rFonts w:ascii="Times New Roman" w:hAnsi="Times New Roman" w:cs="Times New Roman"/>
                <w:b/>
                <w:sz w:val="24"/>
                <w:szCs w:val="24"/>
              </w:rPr>
            </w:pPr>
          </w:p>
        </w:tc>
        <w:tc>
          <w:tcPr>
            <w:tcW w:w="1762"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Дата на-родження</w:t>
            </w:r>
          </w:p>
        </w:tc>
        <w:tc>
          <w:tcPr>
            <w:tcW w:w="1762"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02.06.1978р</w:t>
            </w:r>
          </w:p>
        </w:tc>
        <w:tc>
          <w:tcPr>
            <w:tcW w:w="1930" w:type="dxa"/>
            <w:gridSpan w:val="2"/>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Населений пункт</w:t>
            </w:r>
          </w:p>
        </w:tc>
        <w:tc>
          <w:tcPr>
            <w:tcW w:w="1416"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с.Феськи</w:t>
            </w:r>
          </w:p>
        </w:tc>
      </w:tr>
      <w:tr w:rsidR="00412C50" w:rsidRPr="00285B44" w:rsidTr="00412C50">
        <w:trPr>
          <w:trHeight w:val="472"/>
        </w:trPr>
        <w:tc>
          <w:tcPr>
            <w:tcW w:w="18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Категорія</w:t>
            </w:r>
          </w:p>
        </w:tc>
        <w:tc>
          <w:tcPr>
            <w:tcW w:w="2182" w:type="dxa"/>
          </w:tcPr>
          <w:p w:rsidR="00412C50" w:rsidRPr="00285B44" w:rsidRDefault="00412C50" w:rsidP="00412C50">
            <w:pPr>
              <w:pStyle w:val="21"/>
              <w:tabs>
                <w:tab w:val="left" w:pos="-4111"/>
              </w:tabs>
              <w:rPr>
                <w:rFonts w:ascii="Times New Roman" w:hAnsi="Times New Roman" w:cs="Times New Roman"/>
                <w:b/>
                <w:sz w:val="24"/>
                <w:szCs w:val="24"/>
              </w:rPr>
            </w:pPr>
          </w:p>
        </w:tc>
        <w:tc>
          <w:tcPr>
            <w:tcW w:w="1762"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Поштовий індекс</w:t>
            </w:r>
          </w:p>
        </w:tc>
        <w:tc>
          <w:tcPr>
            <w:tcW w:w="1762"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62252</w:t>
            </w:r>
          </w:p>
        </w:tc>
        <w:tc>
          <w:tcPr>
            <w:tcW w:w="1930" w:type="dxa"/>
            <w:gridSpan w:val="2"/>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Вулиця</w:t>
            </w:r>
          </w:p>
        </w:tc>
        <w:tc>
          <w:tcPr>
            <w:tcW w:w="1416"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Тваринників</w:t>
            </w:r>
          </w:p>
        </w:tc>
      </w:tr>
      <w:tr w:rsidR="00412C50" w:rsidRPr="00285B44" w:rsidTr="00412C50">
        <w:trPr>
          <w:trHeight w:val="236"/>
        </w:trPr>
        <w:tc>
          <w:tcPr>
            <w:tcW w:w="18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Серія</w:t>
            </w:r>
          </w:p>
        </w:tc>
        <w:tc>
          <w:tcPr>
            <w:tcW w:w="2182" w:type="dxa"/>
          </w:tcPr>
          <w:p w:rsidR="00412C50" w:rsidRPr="00285B44" w:rsidRDefault="00412C50" w:rsidP="00412C50">
            <w:pPr>
              <w:pStyle w:val="21"/>
              <w:tabs>
                <w:tab w:val="left" w:pos="-4111"/>
              </w:tabs>
              <w:rPr>
                <w:rFonts w:ascii="Times New Roman" w:hAnsi="Times New Roman" w:cs="Times New Roman"/>
                <w:b/>
                <w:sz w:val="24"/>
                <w:szCs w:val="24"/>
              </w:rPr>
            </w:pPr>
          </w:p>
        </w:tc>
        <w:tc>
          <w:tcPr>
            <w:tcW w:w="1762"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Область</w:t>
            </w:r>
          </w:p>
        </w:tc>
        <w:tc>
          <w:tcPr>
            <w:tcW w:w="1762"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Харківська</w:t>
            </w:r>
          </w:p>
        </w:tc>
        <w:tc>
          <w:tcPr>
            <w:tcW w:w="1930" w:type="dxa"/>
            <w:gridSpan w:val="2"/>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Будинок</w:t>
            </w:r>
          </w:p>
        </w:tc>
        <w:tc>
          <w:tcPr>
            <w:tcW w:w="1416"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1</w:t>
            </w:r>
          </w:p>
        </w:tc>
      </w:tr>
      <w:tr w:rsidR="00412C50" w:rsidRPr="00285B44" w:rsidTr="00412C50">
        <w:trPr>
          <w:trHeight w:val="488"/>
        </w:trPr>
        <w:tc>
          <w:tcPr>
            <w:tcW w:w="18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Ким і коли видано</w:t>
            </w:r>
          </w:p>
        </w:tc>
        <w:tc>
          <w:tcPr>
            <w:tcW w:w="2182" w:type="dxa"/>
          </w:tcPr>
          <w:p w:rsidR="00412C50" w:rsidRPr="00285B44" w:rsidRDefault="00412C50" w:rsidP="00412C50">
            <w:pPr>
              <w:pStyle w:val="21"/>
              <w:tabs>
                <w:tab w:val="left" w:pos="-4111"/>
              </w:tabs>
              <w:rPr>
                <w:rFonts w:ascii="Times New Roman" w:hAnsi="Times New Roman" w:cs="Times New Roman"/>
                <w:b/>
                <w:sz w:val="24"/>
                <w:szCs w:val="24"/>
              </w:rPr>
            </w:pPr>
          </w:p>
        </w:tc>
        <w:tc>
          <w:tcPr>
            <w:tcW w:w="1762"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Район</w:t>
            </w:r>
          </w:p>
        </w:tc>
        <w:tc>
          <w:tcPr>
            <w:tcW w:w="1762"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Золочівський</w:t>
            </w:r>
          </w:p>
        </w:tc>
        <w:tc>
          <w:tcPr>
            <w:tcW w:w="1930" w:type="dxa"/>
            <w:gridSpan w:val="2"/>
          </w:tcPr>
          <w:p w:rsidR="00412C50" w:rsidRPr="00285B44" w:rsidRDefault="00412C50" w:rsidP="00412C50">
            <w:pPr>
              <w:pStyle w:val="21"/>
              <w:tabs>
                <w:tab w:val="left" w:pos="-4111"/>
              </w:tabs>
              <w:rPr>
                <w:rFonts w:ascii="Times New Roman" w:hAnsi="Times New Roman" w:cs="Times New Roman"/>
                <w:b/>
                <w:sz w:val="24"/>
                <w:szCs w:val="24"/>
              </w:rPr>
            </w:pPr>
            <w:r w:rsidRPr="00285B44">
              <w:rPr>
                <w:rFonts w:ascii="Times New Roman" w:hAnsi="Times New Roman" w:cs="Times New Roman"/>
                <w:sz w:val="24"/>
                <w:szCs w:val="24"/>
                <w:lang w:val="uk-UA"/>
              </w:rPr>
              <w:t>Телефон</w:t>
            </w:r>
          </w:p>
        </w:tc>
        <w:tc>
          <w:tcPr>
            <w:tcW w:w="1416" w:type="dxa"/>
          </w:tcPr>
          <w:p w:rsidR="00412C50" w:rsidRPr="00285B44" w:rsidRDefault="00412C50" w:rsidP="00412C50">
            <w:pPr>
              <w:pStyle w:val="21"/>
              <w:tabs>
                <w:tab w:val="left" w:pos="-4111"/>
              </w:tabs>
              <w:rPr>
                <w:rFonts w:ascii="Times New Roman" w:hAnsi="Times New Roman" w:cs="Times New Roman"/>
                <w:b/>
                <w:sz w:val="24"/>
                <w:szCs w:val="24"/>
              </w:rPr>
            </w:pPr>
          </w:p>
        </w:tc>
      </w:tr>
      <w:tr w:rsidR="00412C50" w:rsidRPr="00285B44" w:rsidTr="00412C50">
        <w:trPr>
          <w:trHeight w:val="236"/>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Освіта, який заклад</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ПТУ №2 м.Керч</w:t>
            </w:r>
          </w:p>
        </w:tc>
      </w:tr>
      <w:tr w:rsidR="00412C50" w:rsidRPr="00675733" w:rsidTr="00412C50">
        <w:trPr>
          <w:trHeight w:val="236"/>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Строкова служба – де, коли, ким</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м.Узин (Біла Церква), електромеханік ВВС, 1967</w:t>
            </w:r>
          </w:p>
        </w:tc>
      </w:tr>
      <w:tr w:rsidR="00412C50" w:rsidRPr="00285B44" w:rsidTr="00412C50">
        <w:trPr>
          <w:trHeight w:val="472"/>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Місце роботи, посада на 26.04.1986 р.</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сантехнік</w:t>
            </w:r>
          </w:p>
        </w:tc>
      </w:tr>
      <w:tr w:rsidR="00412C50" w:rsidRPr="00285B44" w:rsidTr="00412C50">
        <w:trPr>
          <w:trHeight w:val="724"/>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Де саме, </w:t>
            </w:r>
            <w:r w:rsidRPr="00285B44">
              <w:rPr>
                <w:rFonts w:ascii="Times New Roman" w:hAnsi="Times New Roman" w:cs="Times New Roman"/>
                <w:b/>
                <w:bCs/>
                <w:sz w:val="24"/>
                <w:szCs w:val="24"/>
                <w:u w:val="single"/>
                <w:lang w:val="uk-UA"/>
              </w:rPr>
              <w:t>в який термін,</w:t>
            </w:r>
            <w:r w:rsidRPr="00285B44">
              <w:rPr>
                <w:rFonts w:ascii="Times New Roman" w:hAnsi="Times New Roman" w:cs="Times New Roman"/>
                <w:bCs/>
                <w:sz w:val="24"/>
                <w:szCs w:val="24"/>
                <w:lang w:val="uk-UA"/>
              </w:rPr>
              <w:t xml:space="preserve"> в складі якої організації (в/ч) довелось брати участь у ліквідації</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З _____20.11.1987__по _____05.06.1988 р</w:t>
            </w:r>
          </w:p>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в/ч______________</w:t>
            </w:r>
          </w:p>
          <w:p w:rsidR="00412C50" w:rsidRPr="00285B44" w:rsidRDefault="00412C50" w:rsidP="00412C50">
            <w:pPr>
              <w:pStyle w:val="21"/>
              <w:tabs>
                <w:tab w:val="left" w:pos="-4111"/>
              </w:tabs>
              <w:rPr>
                <w:rFonts w:ascii="Times New Roman" w:hAnsi="Times New Roman" w:cs="Times New Roman"/>
                <w:sz w:val="24"/>
                <w:szCs w:val="24"/>
                <w:lang w:val="uk-UA"/>
              </w:rPr>
            </w:pPr>
          </w:p>
        </w:tc>
      </w:tr>
      <w:tr w:rsidR="00412C50" w:rsidRPr="00285B44" w:rsidTr="00412C50">
        <w:trPr>
          <w:trHeight w:val="472"/>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Яка офіційна Ваша доза опромінення</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20</w:t>
            </w:r>
          </w:p>
        </w:tc>
      </w:tr>
      <w:tr w:rsidR="00412C50" w:rsidRPr="00285B44" w:rsidTr="00412C50">
        <w:trPr>
          <w:trHeight w:val="472"/>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Яка, на Вашу думку, справжня доза опромінення і чому Ви так вважаєте</w:t>
            </w:r>
          </w:p>
        </w:tc>
        <w:tc>
          <w:tcPr>
            <w:tcW w:w="6870" w:type="dxa"/>
            <w:gridSpan w:val="6"/>
          </w:tcPr>
          <w:p w:rsidR="00412C50" w:rsidRPr="00285B44" w:rsidRDefault="00412C50" w:rsidP="00412C50">
            <w:pPr>
              <w:pStyle w:val="21"/>
              <w:tabs>
                <w:tab w:val="left" w:pos="-4111"/>
              </w:tabs>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w:t>
            </w:r>
          </w:p>
        </w:tc>
      </w:tr>
      <w:tr w:rsidR="00412C50" w:rsidRPr="00285B44" w:rsidTr="00412C50">
        <w:trPr>
          <w:trHeight w:val="236"/>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Склад родини сьогодні</w:t>
            </w:r>
          </w:p>
        </w:tc>
        <w:tc>
          <w:tcPr>
            <w:tcW w:w="6870" w:type="dxa"/>
            <w:gridSpan w:val="6"/>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дружина</w:t>
            </w:r>
          </w:p>
        </w:tc>
      </w:tr>
      <w:tr w:rsidR="00412C50" w:rsidRPr="00285B44" w:rsidTr="00412C50">
        <w:trPr>
          <w:trHeight w:val="488"/>
        </w:trPr>
        <w:tc>
          <w:tcPr>
            <w:tcW w:w="3988"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Діти, що народилися після 1986 - статус</w:t>
            </w:r>
          </w:p>
        </w:tc>
        <w:tc>
          <w:tcPr>
            <w:tcW w:w="6870" w:type="dxa"/>
            <w:gridSpan w:val="6"/>
          </w:tcPr>
          <w:p w:rsidR="00412C50" w:rsidRPr="00285B44" w:rsidRDefault="00412C50" w:rsidP="00412C50">
            <w:pPr>
              <w:pStyle w:val="21"/>
              <w:tabs>
                <w:tab w:val="left" w:pos="-4111"/>
              </w:tabs>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 - </w:t>
            </w:r>
          </w:p>
        </w:tc>
      </w:tr>
    </w:tbl>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449"/>
        <w:gridCol w:w="6925"/>
      </w:tblGrid>
      <w:tr w:rsidR="00412C50" w:rsidRPr="00675733" w:rsidTr="00412C50">
        <w:trPr>
          <w:trHeight w:val="157"/>
        </w:trPr>
        <w:tc>
          <w:tcPr>
            <w:tcW w:w="3956" w:type="dxa"/>
            <w:gridSpan w:val="2"/>
            <w:shd w:val="clear" w:color="auto" w:fill="DDD9C3"/>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b/>
                <w:sz w:val="24"/>
                <w:szCs w:val="24"/>
                <w:lang w:val="uk-UA"/>
              </w:rPr>
              <w:t>Які збереглись документи з Чорнобиля (підкреслити)</w:t>
            </w:r>
          </w:p>
        </w:tc>
        <w:tc>
          <w:tcPr>
            <w:tcW w:w="6925" w:type="dxa"/>
            <w:shd w:val="clear" w:color="auto" w:fill="DDD9C3"/>
          </w:tcPr>
          <w:p w:rsidR="00412C50" w:rsidRPr="00285B44" w:rsidRDefault="00412C50" w:rsidP="00412C50">
            <w:pPr>
              <w:pStyle w:val="21"/>
              <w:tabs>
                <w:tab w:val="left" w:pos="-4111"/>
              </w:tabs>
              <w:rPr>
                <w:rFonts w:ascii="Times New Roman" w:hAnsi="Times New Roman" w:cs="Times New Roman"/>
                <w:b/>
                <w:sz w:val="24"/>
                <w:szCs w:val="24"/>
                <w:lang w:val="uk-UA"/>
              </w:rPr>
            </w:pPr>
            <w:r w:rsidRPr="00285B44">
              <w:rPr>
                <w:rFonts w:ascii="Times New Roman" w:hAnsi="Times New Roman" w:cs="Times New Roman"/>
                <w:b/>
                <w:sz w:val="24"/>
                <w:szCs w:val="24"/>
                <w:lang w:val="uk-UA"/>
              </w:rPr>
              <w:t>Фотографії, грамоти, перепустка, довідки, тощо</w:t>
            </w:r>
          </w:p>
        </w:tc>
      </w:tr>
      <w:tr w:rsidR="00412C50" w:rsidRPr="00675733" w:rsidTr="00412C50">
        <w:trPr>
          <w:trHeight w:val="157"/>
        </w:trPr>
        <w:tc>
          <w:tcPr>
            <w:tcW w:w="5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1</w:t>
            </w:r>
          </w:p>
        </w:tc>
        <w:tc>
          <w:tcPr>
            <w:tcW w:w="10374"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Детальніше про фотографію. Хто, коли і в який спосіб фотографував, опрацьовував зображення. Чи була заборона на фотографування спецслужб в той час, якщо так, то в який спосіб було здійснено фотографування?</w:t>
            </w:r>
          </w:p>
        </w:tc>
      </w:tr>
      <w:tr w:rsidR="00412C50" w:rsidRPr="00285B44" w:rsidTr="00412C50">
        <w:trPr>
          <w:trHeight w:val="157"/>
        </w:trPr>
        <w:tc>
          <w:tcPr>
            <w:tcW w:w="507" w:type="dxa"/>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2</w:t>
            </w:r>
          </w:p>
        </w:tc>
        <w:tc>
          <w:tcPr>
            <w:tcW w:w="10374" w:type="dxa"/>
            <w:gridSpan w:val="2"/>
          </w:tcPr>
          <w:p w:rsidR="00412C50" w:rsidRPr="00285B44" w:rsidRDefault="00412C50" w:rsidP="00412C50">
            <w:pPr>
              <w:pStyle w:val="21"/>
              <w:tabs>
                <w:tab w:val="left" w:pos="-4111"/>
              </w:tabs>
              <w:rPr>
                <w:rFonts w:ascii="Times New Roman" w:hAnsi="Times New Roman" w:cs="Times New Roman"/>
                <w:sz w:val="24"/>
                <w:szCs w:val="24"/>
                <w:lang w:val="uk-UA"/>
              </w:rPr>
            </w:pPr>
            <w:r w:rsidRPr="00285B44">
              <w:rPr>
                <w:rFonts w:ascii="Times New Roman" w:hAnsi="Times New Roman" w:cs="Times New Roman"/>
                <w:sz w:val="24"/>
                <w:szCs w:val="24"/>
                <w:lang w:val="uk-UA"/>
              </w:rPr>
              <w:t>Фотографію підпишіть на зворотньому боці</w:t>
            </w:r>
          </w:p>
          <w:p w:rsidR="00412C50" w:rsidRPr="00285B44" w:rsidRDefault="00412C50" w:rsidP="00412C50">
            <w:pPr>
              <w:pStyle w:val="21"/>
              <w:numPr>
                <w:ilvl w:val="0"/>
                <w:numId w:val="3"/>
              </w:numPr>
              <w:tabs>
                <w:tab w:val="left" w:pos="-4111"/>
              </w:tabs>
              <w:ind w:left="0" w:firstLine="0"/>
              <w:rPr>
                <w:rFonts w:ascii="Times New Roman" w:hAnsi="Times New Roman" w:cs="Times New Roman"/>
                <w:sz w:val="24"/>
                <w:szCs w:val="24"/>
                <w:lang w:val="uk-UA"/>
              </w:rPr>
            </w:pPr>
            <w:r w:rsidRPr="00285B44">
              <w:rPr>
                <w:rFonts w:ascii="Times New Roman" w:hAnsi="Times New Roman" w:cs="Times New Roman"/>
                <w:sz w:val="24"/>
                <w:szCs w:val="24"/>
                <w:lang w:val="uk-UA"/>
              </w:rPr>
              <w:t>Дата зйомки</w:t>
            </w:r>
          </w:p>
          <w:p w:rsidR="00412C50" w:rsidRPr="00285B44" w:rsidRDefault="00412C50" w:rsidP="00412C50">
            <w:pPr>
              <w:pStyle w:val="21"/>
              <w:numPr>
                <w:ilvl w:val="0"/>
                <w:numId w:val="3"/>
              </w:numPr>
              <w:tabs>
                <w:tab w:val="left" w:pos="-4111"/>
              </w:tabs>
              <w:ind w:left="0" w:firstLine="0"/>
              <w:rPr>
                <w:rFonts w:ascii="Times New Roman" w:hAnsi="Times New Roman" w:cs="Times New Roman"/>
                <w:sz w:val="24"/>
                <w:szCs w:val="24"/>
                <w:lang w:val="uk-UA"/>
              </w:rPr>
            </w:pPr>
            <w:r w:rsidRPr="00285B44">
              <w:rPr>
                <w:rFonts w:ascii="Times New Roman" w:hAnsi="Times New Roman" w:cs="Times New Roman"/>
                <w:sz w:val="24"/>
                <w:szCs w:val="24"/>
                <w:lang w:val="uk-UA"/>
              </w:rPr>
              <w:t>Хто (зліва направо), або що зображено</w:t>
            </w:r>
          </w:p>
          <w:p w:rsidR="00412C50" w:rsidRPr="00285B44" w:rsidRDefault="00412C50" w:rsidP="00412C50">
            <w:pPr>
              <w:pStyle w:val="21"/>
              <w:numPr>
                <w:ilvl w:val="0"/>
                <w:numId w:val="3"/>
              </w:numPr>
              <w:tabs>
                <w:tab w:val="left" w:pos="-4111"/>
              </w:tabs>
              <w:ind w:left="0" w:firstLine="0"/>
              <w:rPr>
                <w:rFonts w:ascii="Times New Roman" w:hAnsi="Times New Roman" w:cs="Times New Roman"/>
                <w:sz w:val="24"/>
                <w:szCs w:val="24"/>
                <w:lang w:val="uk-UA"/>
              </w:rPr>
            </w:pPr>
            <w:r w:rsidRPr="00285B44">
              <w:rPr>
                <w:rFonts w:ascii="Times New Roman" w:hAnsi="Times New Roman" w:cs="Times New Roman"/>
                <w:sz w:val="24"/>
                <w:szCs w:val="24"/>
                <w:lang w:val="uk-UA"/>
              </w:rPr>
              <w:t>Хто автор фотографій</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і коли Ви дізнались про вибух на ЧАЕС. Яка перша думка виникла з цього приводу?</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Ви отримали повістку (іншу вимогу) до Чорнобильської зони?</w:t>
            </w:r>
          </w:p>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Яка була реакція на цю ситуацію у рідних, близьких?</w:t>
            </w:r>
          </w:p>
        </w:tc>
      </w:tr>
      <w:tr w:rsidR="00412C50" w:rsidRPr="00285B44"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5</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Як дістались призначення? </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6</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Перший день на місці призначення. Якщо можливо опишіть його в деталях – що здивувало, що вразило, що було вперше ?</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7</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Опишіть побутові умови – житло, харчування, вільний час, середовище в якому Ви перебували</w:t>
            </w:r>
          </w:p>
        </w:tc>
      </w:tr>
      <w:tr w:rsidR="00412C50" w:rsidRPr="004F2D2A"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8</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Вам доводили про фінансову компенсацію Вашого перебування у Чорнобильській зоні відчуження? Як, в який спосіб?</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9</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Яка була Ваша посада, звання, обов'язки?</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10</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Яка була схожість і розбіжність з Вашою строковою службою у армії?</w:t>
            </w:r>
          </w:p>
        </w:tc>
      </w:tr>
      <w:tr w:rsidR="00412C50" w:rsidRPr="00285B44"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11</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ділились досвідом товариші, що були до Вас у Чорнобильські зоні? Як, в який спосіб?</w:t>
            </w:r>
          </w:p>
        </w:tc>
      </w:tr>
      <w:tr w:rsidR="00412C50" w:rsidRPr="00675733" w:rsidTr="00412C50">
        <w:trPr>
          <w:trHeight w:val="15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12</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Перший «бойовий» день у Чорнобильській зоні. </w:t>
            </w:r>
          </w:p>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Що найбільше вразило і запам’яталось? </w:t>
            </w:r>
          </w:p>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цей день розпочався і як закінчився?</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13</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Який комплекс робіт довелось виконувати. Якщо можливо – в деталях і по дням.</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14</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Опишіть Ваші маршрути по Чорнобильській зоні відчуження</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15</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Ваші враження про навколишнє середовище – села, вулиці, люди, тварини?</w:t>
            </w:r>
          </w:p>
        </w:tc>
      </w:tr>
      <w:tr w:rsidR="00412C50" w:rsidRPr="00675733" w:rsidTr="00412C50">
        <w:trPr>
          <w:trHeight w:val="538"/>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16</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Ви вперше побачили зруйнований 4-й енергоблок ЧАЕС. Що Ви в той час відчули, подумали?</w:t>
            </w:r>
          </w:p>
        </w:tc>
      </w:tr>
      <w:tr w:rsidR="00412C50" w:rsidRPr="00285B44" w:rsidTr="00412C50">
        <w:trPr>
          <w:trHeight w:val="538"/>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17</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Ви відчули перші симптоми (відчуття) радіаційного впливу на Ваше здоров'я в Чорнобильській зоні відчуження. Звертались до когось за допомогою, в який спосіб?</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18</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Застосовували Ви засоби захисту органів дихання, з якого часу і як?</w:t>
            </w:r>
          </w:p>
        </w:tc>
      </w:tr>
      <w:tr w:rsidR="00412C50" w:rsidRPr="00675733" w:rsidTr="00412C50">
        <w:trPr>
          <w:trHeight w:val="538"/>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lastRenderedPageBreak/>
              <w:t>19</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здійснювався радіаційний контроль під час ліквідації, і чи був це об’єктивний та справедливий контроль?</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20</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Оформлювали Вам дозу опромінення по крові, де і коли?</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21</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Як оформлювалось рішення на проведення робіт з отриманням підвищеної дози? </w:t>
            </w:r>
          </w:p>
        </w:tc>
      </w:tr>
      <w:tr w:rsidR="00412C50" w:rsidRPr="00675733" w:rsidTr="00412C50">
        <w:trPr>
          <w:trHeight w:val="555"/>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22</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При фіксації Вашої особистої дози опромінення було враження, що ці показники набагато занижені від об’єктивних?</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23</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були Ви свідкам якихось трагічних випадків в Чорнобилькій зони відчуження?</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24</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Які смішні чи кумедні випадки Ви можете пригадати?</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25</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Наведіть приклади солдатської «смекалки» в чорнобильській зоні відчуження</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26</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Наведіть приклади мужності під час Вашого перебування в Чорнобильській зоні відчуження</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27</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Приведіть приклади «чорнобильського фольклору» - анекдот, вислів, частушку, тощо.</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28</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писали листи рідним-про що, коли?</w:t>
            </w:r>
          </w:p>
        </w:tc>
      </w:tr>
      <w:tr w:rsidR="00412C50" w:rsidRPr="00285B44"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29</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Довелось читати газети того часу? Ваше враження про написане?</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30</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Чи були політчаси і про що говорили на них політпрацівники? </w:t>
            </w:r>
          </w:p>
        </w:tc>
      </w:tr>
      <w:tr w:rsidR="00412C50" w:rsidRPr="00675733" w:rsidTr="00412C50">
        <w:trPr>
          <w:trHeight w:val="538"/>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31</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були під час Вашого перебування в Чорнобильській зоні відчуження поважні гості, або артистичні бригади – в деталях?</w:t>
            </w:r>
          </w:p>
        </w:tc>
      </w:tr>
      <w:tr w:rsidR="00412C50" w:rsidRPr="00285B44" w:rsidTr="00412C50">
        <w:trPr>
          <w:trHeight w:val="555"/>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32</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Кого пам'ятаєте з тих часів, чи підтримуєте з кимось стосунки. З ким, в який спосіб. Напишіть кого знаєте і пам’ятаєте (тел., адреса)</w:t>
            </w:r>
          </w:p>
        </w:tc>
      </w:tr>
      <w:tr w:rsidR="00412C50" w:rsidRPr="00675733" w:rsidTr="00412C50">
        <w:trPr>
          <w:trHeight w:val="538"/>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33</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Ви оформляли статус ліквідатора. Чи були якісь проблеми у цьому питанні - якщо були, то які і як Ви це подолали?</w:t>
            </w:r>
          </w:p>
        </w:tc>
      </w:tr>
      <w:tr w:rsidR="00412C50" w:rsidRPr="00285B44" w:rsidTr="00412C50">
        <w:trPr>
          <w:trHeight w:val="555"/>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34</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почались проблеми зі здоров'ям і як відбулась перша зустріч із лікарями. Чи мінялось з часом відношення лікарів до Вас?</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35</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Ви дізналися про чорнобильські громадські організації?</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36</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приймаєте участь у чорнобильському громадському русі – яким чином і коли?</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37</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Чи доводилося Вам скористатись гуманітарною допомогою? </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38</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bCs/>
                <w:sz w:val="24"/>
                <w:szCs w:val="24"/>
                <w:lang w:val="uk-UA"/>
              </w:rPr>
              <w:t xml:space="preserve">Яке, на Вашу думку, ставлення сучасного суспільства до подвигу ліквідаторів? </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39</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Що довелося читати про історію ядерної техногенної катастрофи на ЧАЕС?</w:t>
            </w:r>
          </w:p>
        </w:tc>
      </w:tr>
      <w:tr w:rsidR="00412C50" w:rsidRPr="00285B44" w:rsidTr="00412C50">
        <w:trPr>
          <w:trHeight w:val="555"/>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40</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розповідали Ви своїм дітям і онукам про свою участь у ліквідації? Яке їх ставлення до Вашої участі в ліквідації?</w:t>
            </w:r>
          </w:p>
        </w:tc>
      </w:tr>
      <w:tr w:rsidR="00412C50" w:rsidRPr="00675733" w:rsidTr="00412C50">
        <w:trPr>
          <w:trHeight w:val="277"/>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41</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Які є у Вас чорнобильські відзнаки, нагороди?</w:t>
            </w:r>
          </w:p>
        </w:tc>
      </w:tr>
      <w:tr w:rsidR="00412C50" w:rsidRPr="00675733" w:rsidTr="00412C50">
        <w:trPr>
          <w:trHeight w:val="261"/>
        </w:trPr>
        <w:tc>
          <w:tcPr>
            <w:tcW w:w="507" w:type="dxa"/>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42</w:t>
            </w:r>
          </w:p>
        </w:tc>
        <w:tc>
          <w:tcPr>
            <w:tcW w:w="10374" w:type="dxa"/>
            <w:gridSpan w:val="2"/>
          </w:tcPr>
          <w:p w:rsidR="00412C50" w:rsidRPr="00285B44" w:rsidRDefault="00412C50" w:rsidP="00412C50">
            <w:pPr>
              <w:tabs>
                <w:tab w:val="left" w:pos="-4111"/>
              </w:tabs>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знаєте Ви про існування чорнобильських музеїв? Чи є чорнобильський музей у Вашій місцевості?</w:t>
            </w:r>
          </w:p>
        </w:tc>
      </w:tr>
      <w:tr w:rsidR="00412C50" w:rsidRPr="00675733" w:rsidTr="00412C50">
        <w:trPr>
          <w:trHeight w:val="832"/>
        </w:trPr>
        <w:tc>
          <w:tcPr>
            <w:tcW w:w="507" w:type="dxa"/>
            <w:shd w:val="clear" w:color="auto" w:fill="DDD9C3"/>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p>
        </w:tc>
        <w:tc>
          <w:tcPr>
            <w:tcW w:w="10374" w:type="dxa"/>
            <w:gridSpan w:val="2"/>
            <w:shd w:val="clear" w:color="auto" w:fill="DDD9C3"/>
          </w:tcPr>
          <w:p w:rsidR="00412C50" w:rsidRPr="00285B44" w:rsidRDefault="00412C50" w:rsidP="00412C50">
            <w:pPr>
              <w:tabs>
                <w:tab w:val="left" w:pos="-4111"/>
              </w:tabs>
              <w:spacing w:after="0" w:line="240" w:lineRule="auto"/>
              <w:rPr>
                <w:rFonts w:ascii="Times New Roman" w:hAnsi="Times New Roman" w:cs="Times New Roman"/>
                <w:b/>
                <w:bCs/>
                <w:sz w:val="24"/>
                <w:szCs w:val="24"/>
                <w:lang w:val="uk-UA"/>
              </w:rPr>
            </w:pPr>
          </w:p>
        </w:tc>
      </w:tr>
    </w:tbl>
    <w:p w:rsidR="00412C50" w:rsidRPr="00285B44" w:rsidRDefault="00412C50" w:rsidP="004775A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Спогади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 Про жахливу подію, яка сталася на ЧАЕС, дізнався з преси. Оскільки про радіоактивні речовини знав дуже багато, то дуже занепокоївся.</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4. Повістку до Чорнобильської зони отримав з Військкомату. Рідним та близьким про небезпеку не говорив, тому вони відреагували спокійно.</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5. До місця призначення діставались машинами.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6. Коли приїхали на місце, то перше, що здивувало – це порожні будинки, занедбані газони і зграї диких собак. Нас повели в спеціальні воєнні намети, провели інструктаж з техніки безпеки  в Чорнобильській зоні. Ми пообідали. Кожному було видано захисний комбінезон, респіратор і дозиметр, щоб контролювати рівень опромінення. Тільки в палатках можна було знімати предмети захисту. Ми смачно повечеряли, провели оглядовий маневр і відправились відпочивати.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7. Жили в лісі в палатках по 40 чоловік, розпорядок дня був, як в армії.</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8. Оплата за роботу, проведену в зоні ЧАЕС, здійснювали щомісячно, а по закінченню строку перебування в зоні відчуження  нам було видано документ на підтвердження видачі додаткових коштів для лікування (премії).</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lastRenderedPageBreak/>
        <w:t>9. П</w:t>
      </w:r>
      <w:r w:rsidRPr="00285B44">
        <w:rPr>
          <w:rFonts w:ascii="Times New Roman" w:hAnsi="Times New Roman" w:cs="Times New Roman"/>
          <w:sz w:val="24"/>
          <w:szCs w:val="24"/>
          <w:lang w:val="uk-UA"/>
        </w:rPr>
        <w:t>ід час перебування в зоні ураження я працював і хіміком, і електриком, і дезактиватором.</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10. Зі службою в армії було схоже тільки розпорядком дня і наказами командира.</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11. Із солдатами, які були одночасно з нами чи раніше в радіоактивній зоні, ми не бачились. Такі зустрічі були заборонені, бо могли передати одне одному «зайву» інформацію. Проте  приїжджали до нас хіміки та бійці, які ділилися досвідом перебування в Чорнобильській зоні. Проводили інструктажі з техніки безпеки.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12. У перший «бойовий» день нас повели зачищати житлові будинки. Пам’ятаю, що найбільше мене вразило – це купа бездомних собак, які розгулювали, де їм заманеться; покинуті будинки, які виглядали так, ніби тут досі живуть, але довго не прибирають; занедбані парки та вулиці, заіржавілі металічні конструкції.</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13. Кожен день однаковий: зайшли, перевірили рівень радіації в будівлі, обговорили фронт робіт і почали зачищення. До вікон багатоповерхівок під’їжджали вантажівки, в які ми викидали всі предмети побуту. Дивани – різали, столи – ламали, все, що траплялось під руку, навмисне пошкоджували аби запобігти подальшому мародерству. </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14. Дотримувались тільки безпечних маршрутів.</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15. Довкола панувала тиша. Здавалось, що люди просто сидять вдома і не виходять на вулицю. Бездомні пси почували себе королями околиць, подекуди нам зустрічались навіть скажені пси, але їх ми пристрілювали. Зачищаючи житлові райони, ми деколи чули автоматну чергу та гуркіт гелікоптерів – це воєнні відстрілювали скажених собак. Зустрілось нам якось в передмісті Прип’яті  подружжя пенсіонерів, яке відмовилось покидати рідну домівку. Вони розповіли, що їх залишилось небагато. Деякі повмирали від серцевої недостатності, деякі – від раку, але вони такої смерті не боялися, бо «вдома і стіни захищають».</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16. Коли вперше побачив 4-й енергоблок ЧАЕС, відчув занепокоєння, бо знав, що десь всередині ще може продовжуватись ядерна реакція.</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17. Перші симптоми радіаційного впливу товариші почали відчувати вже через 2-3 дні, я – десь на 5-й день перебування в зоні. Періодично в потилиці починала боліти голова, в роті чітко відчувався металічний їдкий присмак. Ми звертались за медичною допомогою до медсестри. Кому було зовсім погано, відправляли додому, а хто тримався, відпочивши, знову повертався до зачистки території.</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18. Органи дихання ми постійно захищали респіраторами і пройодованими ватно-марлевими пов’язками.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19. Посиленого контролю за дозою радіації не було. Перевіряли рівень опромінення тільки тоді, коли звертались. А вже після того, як ми повернулись додому, нас  направили на обстеження до медичного інституту. Всієї правди не говорили.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20. Дозу опромінення по крові мені оформили вже вдома в Сімферополі.</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21. Рішення про проведення робіт з отримання підвищеної дози надавав Військкомат.</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22. При фіксації моєї особистої дози опромінення в мене не було враження, що ці показники необ’єктивні.</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23. Я був свідком декількох трагічних випадків. Одного разу при зачищенні будівлі моєму товаришу придавила ногу балка, що впала з даху. Йому переламало ногу і медсестра відправила його до лікарні. Більше він до нас не приїжджав.</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 якось, оглядаючи місцевість, наш товариш зайшов на радіоактивну ділянку, не послухавши наших попереджень. Він отримав велику дозу опромінення. Вже ввечері  поскаржився на головний біль, через деякий час у нього з вух потекла кров. Помер він у лікарні. </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24-25, 27. Комічних випадків було небагато. Більше ми шуткували одне над одним, щоб хоч якось відволіктись від поганих думок.</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Мужніми були всі мої товариші, які прибули ліквідувати наслідки чорнобильської катастрофи.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28. Листи додому писав постійно. В них рідним говорив, що живий-здоровий, що все добре, щоб обов’язково на мене чекали.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29. Газет читали мало, щоб «не думали про всілякі дурниці». </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30. На політгодинах партійні працівники нам постійно розповідали про борг перед країною, про те, що ми герої, а також залякували, бо за втечу з Чорнобильської зони нам «обіцяли» розстріл (тюрму) і переслідування рідних.</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31. Артисти приїжджали майже кожного дня. Страшно зізнатись, та саме вибуху на ЧАЕС я завдячую зустрічі з Аллою Пугачовою, Аркадієм Укупником та іншими відомими радянськими зірками естради.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32. На жаль, з того часу, як повернувся із зони додому, ні з ким не спілкуюся. Ми були з різних міст, контактами не обмінювалися.</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33. При оформлення статусу ліквідатора проблем у мене не було.</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34. Перші серйозні проблеми зі здоров’ям почалися вже через 3-4 роки після повернення із зони ЧАЕС.</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35. Про чорнобильські громадські організації не знаю нічого.</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36. Зараз я спілкуюся із чорнобильцями Золочівщини. Беру участь у зустрічах з ними.</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37. Гуманітарною допомогою одного разу скористався. Виділили аж 50 гривень (сміється).</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38. Думаю, що старше покоління ставиться</w:t>
      </w:r>
      <w:r w:rsidRPr="00285B44">
        <w:rPr>
          <w:rFonts w:ascii="Times New Roman" w:hAnsi="Times New Roman" w:cs="Times New Roman"/>
          <w:color w:val="FF0000"/>
          <w:sz w:val="24"/>
          <w:szCs w:val="24"/>
          <w:lang w:val="uk-UA"/>
        </w:rPr>
        <w:t xml:space="preserve"> </w:t>
      </w:r>
      <w:r w:rsidRPr="00285B44">
        <w:rPr>
          <w:rFonts w:ascii="Times New Roman" w:hAnsi="Times New Roman" w:cs="Times New Roman"/>
          <w:sz w:val="24"/>
          <w:szCs w:val="24"/>
          <w:lang w:val="uk-UA"/>
        </w:rPr>
        <w:t xml:space="preserve"> до ліквідаторів із більшою повагою, ніж молодь.</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39. Про історію вибуху на ЧАЕС прочитав багато книжок і газет.</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40. Онукам розповідав історії про ліквідацію на ЧАЕС. Вони їх слухають з острахом.</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41. Чорнобильських відзнак та нагород не маю.</w:t>
      </w:r>
    </w:p>
    <w:p w:rsidR="00412C50" w:rsidRPr="00285B44" w:rsidRDefault="00412C50" w:rsidP="00412C50">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42. Музею історії Чорнобилю в нас немає, але в пгт Золочів є пам’ятник ліквідаторам аварії на ЧАЕС.  </w:t>
      </w:r>
    </w:p>
    <w:p w:rsidR="004775AD" w:rsidRPr="00285B44" w:rsidRDefault="004775AD" w:rsidP="00D632DD">
      <w:pPr>
        <w:spacing w:after="0" w:line="240" w:lineRule="auto"/>
        <w:rPr>
          <w:rFonts w:ascii="Times New Roman" w:hAnsi="Times New Roman" w:cs="Times New Roman"/>
          <w:b/>
          <w:sz w:val="24"/>
          <w:szCs w:val="24"/>
          <w:lang w:val="uk-UA"/>
        </w:rPr>
      </w:pPr>
    </w:p>
    <w:p w:rsidR="00412C50" w:rsidRPr="00285B44" w:rsidRDefault="00412C50" w:rsidP="00412C50">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ЗА МАЙБУТНЄ ЗАПЛАТИВ СОБОЮ</w:t>
      </w:r>
    </w:p>
    <w:p w:rsidR="00412C50" w:rsidRPr="00AB404F" w:rsidRDefault="00412C50"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ЧЕСНАКОВ ВІКТОР МИХАЙЛОВИЧ</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Голозубова Аліна</w:t>
      </w:r>
      <w:r w:rsidRPr="00285B44">
        <w:rPr>
          <w:rFonts w:ascii="Times New Roman" w:hAnsi="Times New Roman" w:cs="Times New Roman"/>
          <w:sz w:val="24"/>
          <w:szCs w:val="24"/>
          <w:lang w:val="uk-UA"/>
        </w:rPr>
        <w:t>, учениця 9 класу Старовірівської загальноосвітньої</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школи І-ІІІ ступенів Нововодолазької районної ради Харківської області</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Соловйов Г.М., учитель історії</w:t>
      </w:r>
    </w:p>
    <w:p w:rsidR="00412C50" w:rsidRPr="00285B44" w:rsidRDefault="00412C50" w:rsidP="00412C50">
      <w:pPr>
        <w:spacing w:after="0" w:line="240" w:lineRule="auto"/>
        <w:rPr>
          <w:rFonts w:ascii="Times New Roman" w:hAnsi="Times New Roman" w:cs="Times New Roman"/>
          <w:sz w:val="24"/>
          <w:szCs w:val="24"/>
          <w:lang w:val="uk-UA"/>
        </w:rPr>
      </w:pPr>
    </w:p>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Народився 29 листопада 1963 року в с. Старовірівка Нововодолазького району Харківської області. До Чорнобиля працював електриком Нововодолазької РЕМ. З армії додому повернувся у 1985 році. Коли ж знову отримав повістку з райвійськкомату про відрядження до Чорнобиля, одразу вирішив, що треба їхати.</w:t>
      </w:r>
    </w:p>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26 серпня 1986 року прибув до с. Оране  Київської області, що знаходиться в особливо небезпечній зоні – за 24 кілометра від Чорнобиля та 76 кілометрів від Київа. Тут стояла в/ч 64354. Віктор виконував роботи по ліквідації наслідків аварії на ЧАЕС  в зоні 3. Спочатку був водієм, підвозив ліквідаторів на 4-й реактор, Чотири рази заходив особисто на реактор, у хімзахисному  спецодязі, зчищали з його поверхні залишки радіоактивних речовин. Працювали в межах однієї хвилини. Ці роботи виконували в основному добровольці. Командир перед операцією запитував, чи усі здорові, чи є такі, що відмовляються робити цей один-єдиний вихід в особливо небезпечну зону на кілька секунд, але жодного разу  не пролунав  голос когось із воїнів. Багато хто з ліквідаторів  не приховував, що вважає себе смертником, бо всі розуміли, чому  для них організовують лише  один збір – і одразу відправляли  додому. Віктор отримав  25 рентгенів радіації. Скільки цим хлопцям потім довелося прожити, невідомо, але надія у кожного вмирала останньою, бо ж було їм, наприклад Віктору, тільки 23 роки! Жили в Ораному у наметах, харчуванням забезпечували якісним, у магазинах продавалися імпортні продукти, зарплатню виплачували велику - не менше 1000 рублів, у вільний час ловили рибу, прибували до зони з концертами відомі артисти. </w:t>
      </w:r>
    </w:p>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Після повернення додому в рідну Старовірівку 30 вересня 1986 року продовжив працювати в Нововодолазькій РЕМ. Перші симптоми недугу «подав» шлунок, потім з'явилася онкородинка та нестерпно заболіли лімфовузли. В 1997 році встановили діагноз – меланома шкіри. Зробили операцію. Це вже була ІІІ стадія онкозахворювання.    30 червня 2000 року Віктор помер.</w:t>
      </w:r>
    </w:p>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Скільки клопоту зазнала вдова Чеснакова, щоб під час оформлення пенсії двом неповнолітнім дітям за батька довести, що він був особою, яка постраждала внаслідок чорнобильської катастрофи. </w:t>
      </w:r>
      <w:r w:rsidRPr="00285B44">
        <w:rPr>
          <w:rFonts w:ascii="Times New Roman" w:hAnsi="Times New Roman" w:cs="Times New Roman"/>
          <w:sz w:val="24"/>
          <w:szCs w:val="24"/>
          <w:lang w:val="uk-UA"/>
        </w:rPr>
        <w:lastRenderedPageBreak/>
        <w:t>Посвідчення І категорії Віктор отримав  21 травня 1998 року. Жінка з вдячністю говорить про допомогу з боку голови районної чорнобильської організації Островерхова Анатолія Олександровича.</w:t>
      </w:r>
    </w:p>
    <w:p w:rsidR="00412C50" w:rsidRPr="00285B44" w:rsidRDefault="00412C50" w:rsidP="00412C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«Коли  чоловік тяжко хворів, - говорить вдова Антоніна, - то  розмірковував, чому саме він знадобився там ? Та заспокоювався  завжди тому, що був переконаний: він та його побратими розв'язували завдання, яке повинні були тоді вирішувати усі громадяни разом із своєю країною».</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uk-UA"/>
        </w:rPr>
        <w:t xml:space="preserve">                    </w:t>
      </w:r>
      <w:r w:rsidRPr="00285B44">
        <w:rPr>
          <w:rFonts w:ascii="Times New Roman" w:hAnsi="Times New Roman" w:cs="Times New Roman"/>
          <w:i/>
          <w:sz w:val="24"/>
          <w:szCs w:val="24"/>
          <w:lang w:val="ru-RU"/>
        </w:rPr>
        <w:t>Я ж сердцем, не умом считал: так надо!</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Раз клятву дал, то ради жизни – в бой.</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Но был тот бой страшней, пожалуй, ада…</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Там дозы пахли от распада…</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Мы заплатили страшною ценой</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От первых дней – до ямы гробовой.</w:t>
      </w:r>
    </w:p>
    <w:p w:rsidR="00412C50" w:rsidRPr="00285B44" w:rsidRDefault="00412C50" w:rsidP="00412C50">
      <w:pPr>
        <w:spacing w:after="0" w:line="240" w:lineRule="auto"/>
        <w:jc w:val="both"/>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(Виктор Пинченко)</w:t>
      </w:r>
    </w:p>
    <w:p w:rsidR="004775AD" w:rsidRPr="00285B44" w:rsidRDefault="004775AD" w:rsidP="00412C50">
      <w:pPr>
        <w:spacing w:after="0" w:line="240" w:lineRule="auto"/>
        <w:jc w:val="center"/>
        <w:rPr>
          <w:rFonts w:ascii="Times New Roman" w:hAnsi="Times New Roman" w:cs="Times New Roman"/>
          <w:b/>
          <w:bCs/>
          <w:sz w:val="24"/>
          <w:szCs w:val="24"/>
          <w:lang w:val="uk-UA"/>
        </w:rPr>
      </w:pPr>
    </w:p>
    <w:p w:rsidR="00412C50" w:rsidRPr="00285B44" w:rsidRDefault="00412C50" w:rsidP="00412C50">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412C50" w:rsidRPr="00285B44" w:rsidRDefault="00412C50" w:rsidP="00412C50">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412C50" w:rsidRPr="00285B44" w:rsidRDefault="00412C50" w:rsidP="00412C50">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Для заповнення 10 березня 2016 року</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872"/>
        <w:gridCol w:w="1582"/>
        <w:gridCol w:w="715"/>
        <w:gridCol w:w="1308"/>
        <w:gridCol w:w="1243"/>
        <w:gridCol w:w="419"/>
        <w:gridCol w:w="1753"/>
      </w:tblGrid>
      <w:tr w:rsidR="00412C50" w:rsidRPr="00285B44" w:rsidTr="00412C50">
        <w:trPr>
          <w:trHeight w:val="23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spacing w:line="240" w:lineRule="auto"/>
              <w:rPr>
                <w:rFonts w:ascii="Times New Roman" w:hAnsi="Times New Roman" w:cs="Times New Roman"/>
                <w:b/>
                <w:bCs/>
                <w:sz w:val="24"/>
                <w:szCs w:val="24"/>
                <w:lang w:val="uk-UA" w:eastAsia="ru-RU"/>
              </w:rPr>
            </w:pPr>
            <w:r w:rsidRPr="00285B44">
              <w:rPr>
                <w:rFonts w:ascii="Times New Roman" w:hAnsi="Times New Roman" w:cs="Times New Roman"/>
                <w:b/>
                <w:bCs/>
                <w:sz w:val="24"/>
                <w:szCs w:val="24"/>
                <w:lang w:val="uk-UA"/>
              </w:rPr>
              <w:t>Прізвище, ім'я та по батькові</w:t>
            </w:r>
          </w:p>
        </w:tc>
        <w:tc>
          <w:tcPr>
            <w:tcW w:w="2297"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spacing w:line="240" w:lineRule="auto"/>
              <w:rPr>
                <w:rFonts w:ascii="Times New Roman" w:hAnsi="Times New Roman" w:cs="Times New Roman"/>
                <w:b/>
                <w:bCs/>
                <w:sz w:val="24"/>
                <w:szCs w:val="24"/>
                <w:lang w:val="uk-UA" w:eastAsia="ru-RU"/>
              </w:rPr>
            </w:pPr>
            <w:r w:rsidRPr="00285B44">
              <w:rPr>
                <w:rFonts w:ascii="Times New Roman" w:hAnsi="Times New Roman" w:cs="Times New Roman"/>
                <w:b/>
                <w:bCs/>
                <w:sz w:val="24"/>
                <w:szCs w:val="24"/>
                <w:lang w:val="uk-UA"/>
              </w:rPr>
              <w:t>Чеснаков</w:t>
            </w:r>
          </w:p>
        </w:tc>
        <w:tc>
          <w:tcPr>
            <w:tcW w:w="2551"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spacing w:line="240" w:lineRule="auto"/>
              <w:rPr>
                <w:rFonts w:ascii="Times New Roman" w:hAnsi="Times New Roman" w:cs="Times New Roman"/>
                <w:b/>
                <w:bCs/>
                <w:sz w:val="24"/>
                <w:szCs w:val="24"/>
                <w:lang w:val="uk-UA" w:eastAsia="ru-RU"/>
              </w:rPr>
            </w:pPr>
            <w:r w:rsidRPr="00285B44">
              <w:rPr>
                <w:rFonts w:ascii="Times New Roman" w:hAnsi="Times New Roman" w:cs="Times New Roman"/>
                <w:b/>
                <w:bCs/>
                <w:sz w:val="24"/>
                <w:szCs w:val="24"/>
                <w:lang w:val="uk-UA"/>
              </w:rPr>
              <w:t>Віктор</w:t>
            </w:r>
          </w:p>
        </w:tc>
        <w:tc>
          <w:tcPr>
            <w:tcW w:w="2172"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spacing w:line="240" w:lineRule="auto"/>
              <w:rPr>
                <w:rFonts w:ascii="Times New Roman" w:hAnsi="Times New Roman" w:cs="Times New Roman"/>
                <w:b/>
                <w:bCs/>
                <w:sz w:val="24"/>
                <w:szCs w:val="24"/>
                <w:lang w:val="uk-UA" w:eastAsia="ru-RU"/>
              </w:rPr>
            </w:pPr>
            <w:r w:rsidRPr="00285B44">
              <w:rPr>
                <w:rFonts w:ascii="Times New Roman" w:hAnsi="Times New Roman" w:cs="Times New Roman"/>
                <w:b/>
                <w:bCs/>
                <w:sz w:val="24"/>
                <w:szCs w:val="24"/>
                <w:lang w:val="uk-UA"/>
              </w:rPr>
              <w:t>Михайлович</w:t>
            </w:r>
          </w:p>
        </w:tc>
      </w:tr>
      <w:tr w:rsidR="00412C50" w:rsidRPr="00285B44" w:rsidTr="00412C50">
        <w:trPr>
          <w:trHeight w:val="476"/>
        </w:trPr>
        <w:tc>
          <w:tcPr>
            <w:tcW w:w="1616"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1872" w:type="dxa"/>
            <w:tcBorders>
              <w:top w:val="single" w:sz="4" w:space="0" w:color="auto"/>
              <w:left w:val="single" w:sz="4" w:space="0" w:color="auto"/>
              <w:bottom w:val="single" w:sz="4" w:space="0" w:color="auto"/>
              <w:right w:val="single" w:sz="4" w:space="0" w:color="auto"/>
            </w:tcBorders>
          </w:tcPr>
          <w:p w:rsidR="00412C50" w:rsidRPr="00285B44" w:rsidRDefault="00412C50" w:rsidP="00412C50">
            <w:pPr>
              <w:pStyle w:val="a3"/>
              <w:rPr>
                <w:rFonts w:ascii="Times New Roman" w:hAnsi="Times New Roman"/>
                <w:b/>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2023"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29.11.1963</w:t>
            </w:r>
          </w:p>
        </w:tc>
        <w:tc>
          <w:tcPr>
            <w:tcW w:w="1662"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753"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b/>
                <w:sz w:val="24"/>
                <w:szCs w:val="24"/>
              </w:rPr>
              <w:t>Старов</w:t>
            </w:r>
            <w:r w:rsidRPr="00285B44">
              <w:rPr>
                <w:rFonts w:ascii="Times New Roman" w:hAnsi="Times New Roman"/>
                <w:b/>
                <w:sz w:val="24"/>
                <w:szCs w:val="24"/>
                <w:lang w:val="uk-UA"/>
              </w:rPr>
              <w:t>і</w:t>
            </w:r>
            <w:r w:rsidRPr="00285B44">
              <w:rPr>
                <w:rFonts w:ascii="Times New Roman" w:hAnsi="Times New Roman"/>
                <w:b/>
                <w:sz w:val="24"/>
                <w:szCs w:val="24"/>
              </w:rPr>
              <w:t>р</w:t>
            </w:r>
            <w:r w:rsidRPr="00285B44">
              <w:rPr>
                <w:rFonts w:ascii="Times New Roman" w:hAnsi="Times New Roman"/>
                <w:b/>
                <w:sz w:val="24"/>
                <w:szCs w:val="24"/>
                <w:lang w:val="uk-UA"/>
              </w:rPr>
              <w:t>і</w:t>
            </w:r>
            <w:r w:rsidRPr="00285B44">
              <w:rPr>
                <w:rFonts w:ascii="Times New Roman" w:hAnsi="Times New Roman"/>
                <w:b/>
                <w:sz w:val="24"/>
                <w:szCs w:val="24"/>
              </w:rPr>
              <w:t>вка</w:t>
            </w:r>
          </w:p>
        </w:tc>
      </w:tr>
      <w:tr w:rsidR="00412C50" w:rsidRPr="00285B44" w:rsidTr="00412C50">
        <w:trPr>
          <w:trHeight w:val="460"/>
        </w:trPr>
        <w:tc>
          <w:tcPr>
            <w:tcW w:w="1616"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187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1</w:t>
            </w:r>
          </w:p>
        </w:tc>
        <w:tc>
          <w:tcPr>
            <w:tcW w:w="158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2023"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63250</w:t>
            </w:r>
          </w:p>
        </w:tc>
        <w:tc>
          <w:tcPr>
            <w:tcW w:w="1662"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753"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Центральна</w:t>
            </w:r>
          </w:p>
        </w:tc>
      </w:tr>
      <w:tr w:rsidR="00412C50" w:rsidRPr="00285B44" w:rsidTr="00412C50">
        <w:trPr>
          <w:trHeight w:val="230"/>
        </w:trPr>
        <w:tc>
          <w:tcPr>
            <w:tcW w:w="1616"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187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b/>
                <w:sz w:val="24"/>
                <w:szCs w:val="24"/>
              </w:rPr>
              <w:t>«А»</w:t>
            </w:r>
          </w:p>
        </w:tc>
        <w:tc>
          <w:tcPr>
            <w:tcW w:w="158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2023"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662"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753"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176</w:t>
            </w:r>
          </w:p>
        </w:tc>
      </w:tr>
      <w:tr w:rsidR="00412C50" w:rsidRPr="00285B44" w:rsidTr="00412C50">
        <w:trPr>
          <w:trHeight w:val="476"/>
        </w:trPr>
        <w:tc>
          <w:tcPr>
            <w:tcW w:w="1616"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187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b/>
                <w:sz w:val="24"/>
                <w:szCs w:val="24"/>
              </w:rPr>
              <w:t>Х</w:t>
            </w:r>
            <w:r w:rsidRPr="00285B44">
              <w:rPr>
                <w:rFonts w:ascii="Times New Roman" w:hAnsi="Times New Roman"/>
                <w:b/>
                <w:sz w:val="24"/>
                <w:szCs w:val="24"/>
                <w:lang w:val="uk-UA"/>
              </w:rPr>
              <w:t>арківська О</w:t>
            </w:r>
            <w:r w:rsidRPr="00285B44">
              <w:rPr>
                <w:rFonts w:ascii="Times New Roman" w:hAnsi="Times New Roman"/>
                <w:b/>
                <w:sz w:val="24"/>
                <w:szCs w:val="24"/>
              </w:rPr>
              <w:t>ДА</w:t>
            </w:r>
          </w:p>
        </w:tc>
        <w:tc>
          <w:tcPr>
            <w:tcW w:w="1582"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2023"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Нововодолазький</w:t>
            </w:r>
          </w:p>
        </w:tc>
        <w:tc>
          <w:tcPr>
            <w:tcW w:w="1662"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753" w:type="dxa"/>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5-11-75</w:t>
            </w:r>
          </w:p>
        </w:tc>
      </w:tr>
      <w:tr w:rsidR="00412C50" w:rsidRPr="00675733" w:rsidTr="00412C50">
        <w:trPr>
          <w:trHeight w:val="23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 xml:space="preserve">Загальна середня,Старовірівська середня школа  </w:t>
            </w:r>
          </w:p>
        </w:tc>
      </w:tr>
      <w:tr w:rsidR="00412C50" w:rsidRPr="00675733" w:rsidTr="00412C50">
        <w:trPr>
          <w:trHeight w:val="23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В/ч  13176, Москва, Куба  з 10.05.1982 по 10.06.1985,  матрос</w:t>
            </w:r>
          </w:p>
        </w:tc>
      </w:tr>
      <w:tr w:rsidR="00412C50" w:rsidRPr="00285B44" w:rsidTr="00412C50">
        <w:trPr>
          <w:trHeight w:val="46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Нововодолазька РЕМ, водій-електрик</w:t>
            </w:r>
          </w:p>
        </w:tc>
      </w:tr>
      <w:tr w:rsidR="00412C50" w:rsidRPr="00285B44" w:rsidTr="00412C50">
        <w:trPr>
          <w:trHeight w:val="706"/>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7020" w:type="dxa"/>
            <w:gridSpan w:val="6"/>
            <w:tcBorders>
              <w:top w:val="single" w:sz="4" w:space="0" w:color="auto"/>
              <w:left w:val="single" w:sz="4" w:space="0" w:color="auto"/>
              <w:bottom w:val="single" w:sz="4" w:space="0" w:color="auto"/>
              <w:right w:val="single" w:sz="4" w:space="0" w:color="auto"/>
            </w:tcBorders>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З  26.09.1986  по  26.10.1986  року</w:t>
            </w:r>
          </w:p>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 xml:space="preserve">в/ч   73413 </w:t>
            </w:r>
          </w:p>
          <w:p w:rsidR="00412C50" w:rsidRPr="00285B44" w:rsidRDefault="00412C50" w:rsidP="00412C50">
            <w:pPr>
              <w:pStyle w:val="a3"/>
              <w:rPr>
                <w:rFonts w:ascii="Times New Roman" w:hAnsi="Times New Roman"/>
                <w:b/>
                <w:sz w:val="24"/>
                <w:szCs w:val="24"/>
                <w:lang w:val="uk-UA"/>
              </w:rPr>
            </w:pPr>
          </w:p>
        </w:tc>
      </w:tr>
      <w:tr w:rsidR="00412C50" w:rsidRPr="00285B44" w:rsidTr="00412C50">
        <w:trPr>
          <w:trHeight w:val="46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22,573 рентген</w:t>
            </w:r>
          </w:p>
        </w:tc>
      </w:tr>
      <w:tr w:rsidR="00412C50" w:rsidRPr="00675733" w:rsidTr="00412C50">
        <w:trPr>
          <w:trHeight w:val="46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7020" w:type="dxa"/>
            <w:gridSpan w:val="6"/>
            <w:tcBorders>
              <w:top w:val="single" w:sz="4" w:space="0" w:color="auto"/>
              <w:left w:val="single" w:sz="4" w:space="0" w:color="auto"/>
              <w:bottom w:val="single" w:sz="4" w:space="0" w:color="auto"/>
              <w:right w:val="single" w:sz="4" w:space="0" w:color="auto"/>
            </w:tcBorders>
          </w:tcPr>
          <w:p w:rsidR="00412C50" w:rsidRPr="00285B44" w:rsidRDefault="00412C50" w:rsidP="00412C50">
            <w:pPr>
              <w:pStyle w:val="a3"/>
              <w:rPr>
                <w:rFonts w:ascii="Times New Roman" w:hAnsi="Times New Roman"/>
                <w:b/>
                <w:sz w:val="24"/>
                <w:szCs w:val="24"/>
                <w:lang w:val="uk-UA"/>
              </w:rPr>
            </w:pPr>
          </w:p>
        </w:tc>
      </w:tr>
      <w:tr w:rsidR="00412C50" w:rsidRPr="00285B44" w:rsidTr="00412C50">
        <w:trPr>
          <w:trHeight w:val="230"/>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Помер у 2001 р.</w:t>
            </w:r>
          </w:p>
        </w:tc>
      </w:tr>
      <w:tr w:rsidR="00412C50" w:rsidRPr="00675733" w:rsidTr="00412C50">
        <w:trPr>
          <w:trHeight w:val="476"/>
        </w:trPr>
        <w:tc>
          <w:tcPr>
            <w:tcW w:w="3488" w:type="dxa"/>
            <w:gridSpan w:val="2"/>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7020" w:type="dxa"/>
            <w:gridSpan w:val="6"/>
            <w:tcBorders>
              <w:top w:val="single" w:sz="4" w:space="0" w:color="auto"/>
              <w:left w:val="single" w:sz="4" w:space="0" w:color="auto"/>
              <w:bottom w:val="single" w:sz="4" w:space="0" w:color="auto"/>
              <w:right w:val="single" w:sz="4" w:space="0" w:color="auto"/>
            </w:tcBorders>
            <w:hideMark/>
          </w:tcPr>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Син, Чеснаков Михайло Вікторович , 1989 р.н.</w:t>
            </w:r>
          </w:p>
          <w:p w:rsidR="00412C50" w:rsidRPr="00285B44" w:rsidRDefault="00412C50" w:rsidP="00412C50">
            <w:pPr>
              <w:pStyle w:val="a3"/>
              <w:rPr>
                <w:rFonts w:ascii="Times New Roman" w:hAnsi="Times New Roman"/>
                <w:b/>
                <w:sz w:val="24"/>
                <w:szCs w:val="24"/>
                <w:lang w:val="uk-UA"/>
              </w:rPr>
            </w:pPr>
            <w:r w:rsidRPr="00285B44">
              <w:rPr>
                <w:rFonts w:ascii="Times New Roman" w:hAnsi="Times New Roman"/>
                <w:b/>
                <w:sz w:val="24"/>
                <w:szCs w:val="24"/>
                <w:lang w:val="uk-UA"/>
              </w:rPr>
              <w:t>Чеснаков Сергій Вікторович, 1993 р.н.</w:t>
            </w:r>
          </w:p>
        </w:tc>
      </w:tr>
    </w:tbl>
    <w:p w:rsidR="00412C50" w:rsidRPr="00285B44" w:rsidRDefault="00412C50" w:rsidP="00412C50">
      <w:pPr>
        <w:spacing w:after="0" w:line="240" w:lineRule="auto"/>
        <w:jc w:val="center"/>
        <w:rPr>
          <w:rFonts w:ascii="Times New Roman" w:hAnsi="Times New Roman" w:cs="Times New Roman"/>
          <w:b/>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AB404F" w:rsidRDefault="00AB404F" w:rsidP="00412C50">
      <w:pPr>
        <w:spacing w:after="0" w:line="240" w:lineRule="auto"/>
        <w:jc w:val="center"/>
        <w:rPr>
          <w:rFonts w:ascii="Times New Roman" w:hAnsi="Times New Roman" w:cs="Times New Roman"/>
          <w:b/>
          <w:caps/>
          <w:sz w:val="24"/>
          <w:szCs w:val="24"/>
          <w:lang w:val="ru-RU"/>
        </w:rPr>
      </w:pPr>
    </w:p>
    <w:p w:rsidR="00412C50" w:rsidRPr="00285B44" w:rsidRDefault="00412C50" w:rsidP="00412C50">
      <w:pPr>
        <w:spacing w:after="0" w:line="240" w:lineRule="auto"/>
        <w:jc w:val="center"/>
        <w:rPr>
          <w:rFonts w:ascii="Times New Roman" w:hAnsi="Times New Roman" w:cs="Times New Roman"/>
          <w:caps/>
          <w:sz w:val="24"/>
          <w:szCs w:val="24"/>
          <w:lang w:val="uk-UA"/>
        </w:rPr>
      </w:pPr>
      <w:r w:rsidRPr="00285B44">
        <w:rPr>
          <w:rFonts w:ascii="Times New Roman" w:hAnsi="Times New Roman" w:cs="Times New Roman"/>
          <w:b/>
          <w:caps/>
          <w:sz w:val="24"/>
          <w:szCs w:val="24"/>
          <w:lang w:val="ru-RU"/>
        </w:rPr>
        <w:lastRenderedPageBreak/>
        <w:t>П</w:t>
      </w:r>
      <w:r w:rsidRPr="00285B44">
        <w:rPr>
          <w:rFonts w:ascii="Times New Roman" w:hAnsi="Times New Roman" w:cs="Times New Roman"/>
          <w:b/>
          <w:caps/>
          <w:sz w:val="24"/>
          <w:szCs w:val="24"/>
          <w:lang w:val="uk-UA"/>
        </w:rPr>
        <w:t>ам</w:t>
      </w:r>
      <w:r w:rsidRPr="00285B44">
        <w:rPr>
          <w:rFonts w:ascii="Times New Roman" w:hAnsi="Times New Roman" w:cs="Times New Roman"/>
          <w:b/>
          <w:caps/>
          <w:sz w:val="24"/>
          <w:szCs w:val="24"/>
          <w:lang w:val="ru-RU"/>
        </w:rPr>
        <w:t>’</w:t>
      </w:r>
      <w:r w:rsidRPr="00285B44">
        <w:rPr>
          <w:rFonts w:ascii="Times New Roman" w:hAnsi="Times New Roman" w:cs="Times New Roman"/>
          <w:b/>
          <w:caps/>
          <w:sz w:val="24"/>
          <w:szCs w:val="24"/>
          <w:lang w:val="uk-UA"/>
        </w:rPr>
        <w:t>ятний знак</w:t>
      </w:r>
    </w:p>
    <w:p w:rsidR="00412C50" w:rsidRPr="00AB404F" w:rsidRDefault="00412C50"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ліквідаторам та жертвам чорнобильського лиха у Новій Водолазі</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Голозубова Аліна</w:t>
      </w:r>
      <w:r w:rsidRPr="00285B44">
        <w:rPr>
          <w:rFonts w:ascii="Times New Roman" w:hAnsi="Times New Roman" w:cs="Times New Roman"/>
          <w:sz w:val="24"/>
          <w:szCs w:val="24"/>
          <w:lang w:val="uk-UA"/>
        </w:rPr>
        <w:t>, учениця 9 класу Старовірівської загальноосвітньої</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школи І-ІІІ ступенів Нововодолазької районної ради Харківської області</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Соловйов Г.М., учитель історії</w:t>
      </w:r>
    </w:p>
    <w:p w:rsidR="00412C50" w:rsidRPr="00285B44" w:rsidRDefault="00412C50" w:rsidP="00412C50">
      <w:pPr>
        <w:spacing w:after="0" w:line="240" w:lineRule="auto"/>
        <w:rPr>
          <w:rFonts w:ascii="Times New Roman" w:hAnsi="Times New Roman" w:cs="Times New Roman"/>
          <w:sz w:val="24"/>
          <w:szCs w:val="24"/>
          <w:lang w:val="uk-UA"/>
        </w:rPr>
      </w:pP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серпні 2001 року біля Спасо-Преображенського храму зібралися ліквідатори чорнобильського лиха, представники місцевої влади, громадськість Нововодолазького району, які взяли участь в урочистому відкритті Пам’ятного знаку ліквідаторам та жертвам чорнобильського лиха.</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Відкрив мітинг голова районної ради, голова громадського об</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єднання «Союз Чорнобиль» Анатолій Олександрович Островерхов. Він, зокрема, сказав, що  у районі проживає понад 670 ліквідаторів чорнобильської катастрофи, їх дітей та переселенців. Понад 50 чоловік із них померли. «Хай назавжди для всіх нас це буде святим місцем».</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Виступили також голова райдержадміністрації М.Г.Дрощенко, ті, хто ризикуючи своїм здоров’ям і навіть життям, брав участь у ліквідації наслідків аварії на ЧАЕС М.І.Баля та Н.І.Веселков, Нововодолазький селищний голова В.М. Слиш.</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ось довгожданна хвилина: голова райдержадміністрації відкриває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ятний знак. А.О. Островерхов зачитує прізвища людей, які загинули від чорнобильської трагедії. Настоятель Спасо-Преображенського храму отець Василій освячує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ятний знак.</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Але Пам'ятному знаку «не повезло»: почалася реконструкція Нововодолазького ринку, і пам'ятник став зазнавати  випадків неповаги, тому було прийнято рішення про його перенесення  в інше місце. Знак було встановлено в центрі селища перед фасадом адмінбудівлі поруч з дитячою школою мистецтв.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Та доля цього пам'ятника ще не вирішена остаточно. 26 лютого 2016 року відбулось засідання Нововодолазької районної громадської організації ветеранів і інвалідів війни «Набат Чорнобиля», на якому було вирішено встановити силами районної та селищної рад новий пам’ятний знак жертвам Чорнобильської трагедії на алеї Чорнобильської слави та перенесення нинішнього, за рішенням зборів,  у село Охоче. </w:t>
      </w:r>
    </w:p>
    <w:p w:rsidR="00412C50" w:rsidRPr="00AB404F" w:rsidRDefault="00412C50"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  І  ЕКОЛОГІЯ</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Григор’єва Анастасія</w:t>
      </w:r>
      <w:r w:rsidRPr="00285B44">
        <w:rPr>
          <w:rFonts w:ascii="Times New Roman" w:hAnsi="Times New Roman" w:cs="Times New Roman"/>
          <w:sz w:val="24"/>
          <w:szCs w:val="24"/>
          <w:lang w:val="uk-UA"/>
        </w:rPr>
        <w:t>, учениця 9 класу Базаліївської ЗОШ І-ІІІ ступенів</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Чугуївської районної  ради   Харківської області.</w:t>
      </w:r>
    </w:p>
    <w:p w:rsidR="00412C50" w:rsidRPr="00285B44" w:rsidRDefault="00412C50" w:rsidP="00412C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Шматько Тетяна Василівна, вчитель історії  Базаліївської  ЗОШ І-ІІІ ступенів</w:t>
      </w:r>
    </w:p>
    <w:p w:rsidR="00412C50" w:rsidRPr="00285B44" w:rsidRDefault="00412C50" w:rsidP="00412C50">
      <w:pPr>
        <w:spacing w:after="0" w:line="240" w:lineRule="auto"/>
        <w:jc w:val="center"/>
        <w:rPr>
          <w:rFonts w:ascii="Times New Roman" w:hAnsi="Times New Roman" w:cs="Times New Roman"/>
          <w:b/>
          <w:sz w:val="24"/>
          <w:szCs w:val="24"/>
          <w:lang w:val="uk-UA"/>
        </w:rPr>
      </w:pPr>
    </w:p>
    <w:p w:rsidR="00412C50" w:rsidRPr="00285B44" w:rsidRDefault="00412C50" w:rsidP="00412C50">
      <w:pPr>
        <w:spacing w:after="0" w:line="240" w:lineRule="auto"/>
        <w:ind w:firstLine="522"/>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Екологічні проблеми є постійними супутниками людства на всьому шляху його існування. Останнім часом людина все активніше втручається в природні процеси, а тому охорона навколишнього середовища є одним з найважливіших і найактуальніших проблем сьогодення. </w:t>
      </w:r>
    </w:p>
    <w:p w:rsidR="00412C50" w:rsidRPr="00285B44" w:rsidRDefault="00412C50" w:rsidP="00412C50">
      <w:pPr>
        <w:pStyle w:val="aa"/>
        <w:shd w:val="clear" w:color="auto" w:fill="auto"/>
        <w:spacing w:before="0" w:line="240" w:lineRule="auto"/>
        <w:ind w:firstLine="522"/>
        <w:rPr>
          <w:rFonts w:ascii="Times New Roman" w:hAnsi="Times New Roman"/>
          <w:sz w:val="24"/>
          <w:szCs w:val="24"/>
          <w:lang w:val="uk-UA"/>
        </w:rPr>
      </w:pPr>
      <w:r w:rsidRPr="00285B44">
        <w:rPr>
          <w:rStyle w:val="BodyTextChar1"/>
          <w:rFonts w:ascii="Times New Roman" w:hAnsi="Times New Roman"/>
          <w:sz w:val="24"/>
          <w:szCs w:val="24"/>
          <w:lang w:val="uk-UA"/>
        </w:rPr>
        <w:t xml:space="preserve">Формування екологічної культури людини, гармонізації її відносин з природою є важливим завданням. </w:t>
      </w:r>
    </w:p>
    <w:p w:rsidR="00412C50" w:rsidRPr="00285B44" w:rsidRDefault="00412C50" w:rsidP="00412C50">
      <w:pPr>
        <w:pStyle w:val="aa"/>
        <w:shd w:val="clear" w:color="auto" w:fill="auto"/>
        <w:spacing w:before="0" w:line="240" w:lineRule="auto"/>
        <w:ind w:firstLine="522"/>
        <w:rPr>
          <w:rFonts w:ascii="Times New Roman" w:hAnsi="Times New Roman"/>
          <w:sz w:val="24"/>
          <w:szCs w:val="24"/>
          <w:lang w:val="uk-UA"/>
        </w:rPr>
      </w:pPr>
      <w:r w:rsidRPr="00285B44">
        <w:rPr>
          <w:rFonts w:ascii="Times New Roman" w:hAnsi="Times New Roman"/>
          <w:sz w:val="24"/>
          <w:szCs w:val="24"/>
          <w:lang w:val="uk-UA"/>
        </w:rPr>
        <w:t xml:space="preserve">В історії нашого народу чимало скорботних дат, спогадів, які пронизують серце гострим болем. Одна з них – 26 квітня, коли над квітучим Поліссям здійнявся в нічне небо зловісний вогонь радіаційного вибуху. У 2016 році годинник життя відраховує 30 років Чорнобильської катастрофи. Чорною плямою стала на нашій блакитній планеті трагедія Чорнобиля. Ця біда назавжди залишиться у пам’яті людей, як застереження того, що науково-технічний прогрес може приносити і гіркі плоди. Людство ще не знало техногенно-екологічної катастрофи таких масштабів.  </w:t>
      </w:r>
    </w:p>
    <w:p w:rsidR="00412C50" w:rsidRPr="00285B44" w:rsidRDefault="00412C50" w:rsidP="00412C50">
      <w:pPr>
        <w:spacing w:after="0" w:line="240" w:lineRule="auto"/>
        <w:ind w:firstLine="522"/>
        <w:jc w:val="both"/>
        <w:rPr>
          <w:rStyle w:val="BodyTextChar1"/>
          <w:rFonts w:ascii="Times New Roman" w:hAnsi="Times New Roman" w:cs="Times New Roman"/>
          <w:sz w:val="24"/>
          <w:szCs w:val="24"/>
          <w:lang w:val="uk-UA"/>
        </w:rPr>
      </w:pPr>
      <w:r w:rsidRPr="00285B44">
        <w:rPr>
          <w:rStyle w:val="BodyTextChar1"/>
          <w:rFonts w:ascii="Times New Roman" w:hAnsi="Times New Roman" w:cs="Times New Roman"/>
          <w:sz w:val="24"/>
          <w:szCs w:val="24"/>
          <w:lang w:val="uk-UA"/>
        </w:rPr>
        <w:t xml:space="preserve">В даній роботі  вивчено питання про забруднення атмосфери. Висвітлено основні принципи роботи ЧАЕС, причини та наслідки аварії, зокрема широко розкрито екологічний вплив електростанції,  показано рівень радіонуклідів в атмосфері. </w:t>
      </w:r>
    </w:p>
    <w:p w:rsidR="00412C50" w:rsidRPr="00285B44" w:rsidRDefault="00412C50" w:rsidP="00412C50">
      <w:pPr>
        <w:spacing w:after="0" w:line="240" w:lineRule="auto"/>
        <w:ind w:firstLine="522"/>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Але чи можна оцінити збиток, нанесений аварією, нашій планеті? Як визначити збиток, нанесений усій екосистемі? Ліс, вода, земля - усе зробилося на довгі десятиліття непридатним до нормальної життєдіяльності. Це - Чорнобиль. Це важка спадщина для майбутніх поколінь.</w:t>
      </w:r>
    </w:p>
    <w:p w:rsidR="00412C50" w:rsidRPr="00285B44" w:rsidRDefault="00412C50" w:rsidP="00412C50">
      <w:pPr>
        <w:spacing w:after="0" w:line="240" w:lineRule="auto"/>
        <w:ind w:firstLine="522"/>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Проходять роки після аварії на ЧАЕС. А біль не вщухає, тривога не покидає людей, пов’язаних із скорботним часом ядерного апокаліпсиса. Чорнобильська біда надовго залишиться у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w:t>
      </w:r>
    </w:p>
    <w:p w:rsidR="00412C50" w:rsidRPr="00285B44" w:rsidRDefault="00412C50" w:rsidP="00412C50">
      <w:pPr>
        <w:spacing w:after="0" w:line="240" w:lineRule="auto"/>
        <w:ind w:firstLine="522"/>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Немає, мабуть, в Україні такого місця, яке б не було пов’язане з горем Чорнобиля. Комусь довелося стати в ряди тих, хто ліквідував наслідки аварії, комусь – рятувати життя і здоров’я потерпілих, інші допомагали і матеріально, і морально.</w:t>
      </w:r>
    </w:p>
    <w:p w:rsidR="00412C50" w:rsidRPr="00285B44" w:rsidRDefault="00412C50" w:rsidP="00412C50">
      <w:pPr>
        <w:spacing w:after="0" w:line="240" w:lineRule="auto"/>
        <w:ind w:firstLine="522"/>
        <w:jc w:val="both"/>
        <w:rPr>
          <w:rFonts w:ascii="Times New Roman" w:hAnsi="Times New Roman" w:cs="Times New Roman"/>
          <w:sz w:val="24"/>
          <w:szCs w:val="24"/>
          <w:lang w:val="uk-UA"/>
        </w:rPr>
      </w:pPr>
      <w:r w:rsidRPr="00285B44">
        <w:rPr>
          <w:rFonts w:ascii="Times New Roman" w:hAnsi="Times New Roman" w:cs="Times New Roman"/>
          <w:color w:val="000000"/>
          <w:sz w:val="24"/>
          <w:szCs w:val="24"/>
          <w:lang w:val="uk-UA" w:eastAsia="ru-RU"/>
        </w:rPr>
        <w:t>Страшну спокуту понесуть за нас наші діти, онуки і правнуки. Настав час усій громаді рятувати наше майбутнє, майбутнє нації, майбутнє Землі. А поки що – не заживає чорнобильська рана.</w:t>
      </w:r>
    </w:p>
    <w:p w:rsidR="00412C50" w:rsidRPr="00285B44" w:rsidRDefault="00412C50" w:rsidP="00412C50">
      <w:pPr>
        <w:spacing w:after="0" w:line="240" w:lineRule="auto"/>
        <w:rPr>
          <w:rFonts w:ascii="Times New Roman" w:hAnsi="Times New Roman" w:cs="Times New Roman"/>
          <w:color w:val="000000"/>
          <w:sz w:val="24"/>
          <w:szCs w:val="24"/>
          <w:lang w:val="uk-UA" w:eastAsia="ru-RU"/>
        </w:rPr>
      </w:pPr>
      <w:r w:rsidRPr="00285B44">
        <w:rPr>
          <w:rFonts w:ascii="Times New Roman" w:hAnsi="Times New Roman" w:cs="Times New Roman"/>
          <w:color w:val="000000"/>
          <w:sz w:val="24"/>
          <w:szCs w:val="24"/>
          <w:lang w:val="uk-UA" w:eastAsia="ru-RU"/>
        </w:rPr>
        <w:t>Людство прагне Всесвіт осягнути. </w:t>
      </w:r>
      <w:r w:rsidRPr="00285B44">
        <w:rPr>
          <w:rFonts w:ascii="Times New Roman" w:hAnsi="Times New Roman" w:cs="Times New Roman"/>
          <w:color w:val="000000"/>
          <w:sz w:val="24"/>
          <w:szCs w:val="24"/>
          <w:lang w:val="uk-UA" w:eastAsia="ru-RU"/>
        </w:rPr>
        <w:br/>
        <w:t>І себе у ньому зрозуміть.</w:t>
      </w:r>
      <w:r w:rsidRPr="00285B44">
        <w:rPr>
          <w:rFonts w:ascii="Times New Roman" w:hAnsi="Times New Roman" w:cs="Times New Roman"/>
          <w:color w:val="000000"/>
          <w:sz w:val="24"/>
          <w:szCs w:val="24"/>
          <w:lang w:val="uk-UA" w:eastAsia="ru-RU"/>
        </w:rPr>
        <w:br/>
        <w:t>А тривожне „ бути чи не бути?”</w:t>
      </w:r>
      <w:r w:rsidRPr="00285B44">
        <w:rPr>
          <w:rFonts w:ascii="Times New Roman" w:hAnsi="Times New Roman" w:cs="Times New Roman"/>
          <w:color w:val="000000"/>
          <w:sz w:val="24"/>
          <w:szCs w:val="24"/>
          <w:lang w:val="uk-UA" w:eastAsia="ru-RU"/>
        </w:rPr>
        <w:br/>
        <w:t>Страшно над планетою висить.</w:t>
      </w:r>
      <w:r w:rsidRPr="00285B44">
        <w:rPr>
          <w:rFonts w:ascii="Times New Roman" w:hAnsi="Times New Roman" w:cs="Times New Roman"/>
          <w:color w:val="000000"/>
          <w:sz w:val="24"/>
          <w:szCs w:val="24"/>
          <w:lang w:val="uk-UA" w:eastAsia="ru-RU"/>
        </w:rPr>
        <w:br/>
        <w:t>На землі, у домі вселюдському,</w:t>
      </w:r>
      <w:r w:rsidRPr="00285B44">
        <w:rPr>
          <w:rFonts w:ascii="Times New Roman" w:hAnsi="Times New Roman" w:cs="Times New Roman"/>
          <w:color w:val="000000"/>
          <w:sz w:val="24"/>
          <w:szCs w:val="24"/>
          <w:lang w:val="uk-UA" w:eastAsia="ru-RU"/>
        </w:rPr>
        <w:br/>
        <w:t>Протиріч і негараздів тьма.</w:t>
      </w:r>
      <w:r w:rsidRPr="00285B44">
        <w:rPr>
          <w:rFonts w:ascii="Times New Roman" w:hAnsi="Times New Roman" w:cs="Times New Roman"/>
          <w:color w:val="000000"/>
          <w:sz w:val="24"/>
          <w:szCs w:val="24"/>
          <w:lang w:val="uk-UA" w:eastAsia="ru-RU"/>
        </w:rPr>
        <w:br/>
        <w:t>Будьмо,люди, обережні в ньому.</w:t>
      </w:r>
      <w:r w:rsidRPr="00285B44">
        <w:rPr>
          <w:rFonts w:ascii="Times New Roman" w:hAnsi="Times New Roman" w:cs="Times New Roman"/>
          <w:color w:val="000000"/>
          <w:sz w:val="24"/>
          <w:szCs w:val="24"/>
          <w:lang w:val="uk-UA" w:eastAsia="ru-RU"/>
        </w:rPr>
        <w:br/>
        <w:t>Іншого житла у нас нема</w:t>
      </w:r>
    </w:p>
    <w:p w:rsidR="00412C50" w:rsidRPr="00285B44" w:rsidRDefault="00412C50" w:rsidP="004775AD">
      <w:pPr>
        <w:spacing w:after="0" w:line="240" w:lineRule="auto"/>
        <w:ind w:firstLine="567"/>
        <w:rPr>
          <w:rFonts w:ascii="Times New Roman" w:hAnsi="Times New Roman" w:cs="Times New Roman"/>
          <w:color w:val="000000"/>
          <w:sz w:val="24"/>
          <w:szCs w:val="24"/>
          <w:lang w:val="uk-UA" w:eastAsia="ru-RU"/>
        </w:rPr>
      </w:pPr>
      <w:r w:rsidRPr="00285B44">
        <w:rPr>
          <w:rFonts w:ascii="Times New Roman" w:hAnsi="Times New Roman" w:cs="Times New Roman"/>
          <w:color w:val="000000"/>
          <w:sz w:val="24"/>
          <w:szCs w:val="24"/>
          <w:lang w:val="uk-UA" w:eastAsia="ru-RU"/>
        </w:rPr>
        <w:t xml:space="preserve">Отже, </w:t>
      </w:r>
      <w:r w:rsidRPr="00285B44">
        <w:rPr>
          <w:rFonts w:ascii="Times New Roman" w:hAnsi="Times New Roman" w:cs="Times New Roman"/>
          <w:sz w:val="24"/>
          <w:szCs w:val="24"/>
          <w:lang w:val="uk-UA"/>
        </w:rPr>
        <w:t>наша екологія – це причина великого захворювання людей. Хочеться щоб кожна людина нашої планети доклала максимум зусиль, щоб наша планета Земля була  найкраща, найчистіша.</w:t>
      </w:r>
    </w:p>
    <w:p w:rsidR="00D632DD" w:rsidRDefault="00D632DD" w:rsidP="00412C50">
      <w:pPr>
        <w:spacing w:after="0" w:line="240" w:lineRule="auto"/>
        <w:ind w:firstLine="567"/>
        <w:jc w:val="center"/>
        <w:rPr>
          <w:rFonts w:ascii="Times New Roman" w:hAnsi="Times New Roman" w:cs="Times New Roman"/>
          <w:b/>
          <w:caps/>
          <w:sz w:val="24"/>
          <w:szCs w:val="24"/>
          <w:lang w:val="uk-UA"/>
        </w:rPr>
      </w:pPr>
    </w:p>
    <w:p w:rsidR="00412C50" w:rsidRPr="00285B44" w:rsidRDefault="00412C50" w:rsidP="00AB404F">
      <w:pPr>
        <w:spacing w:after="0" w:line="240" w:lineRule="auto"/>
        <w:ind w:firstLine="567"/>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Пам`ятники «Героїчному подвигу земляків-красноградців, учасникам ліквідації аварії на Чорнобильській АЕС»</w:t>
      </w:r>
    </w:p>
    <w:p w:rsidR="00412C50" w:rsidRPr="00285B44" w:rsidRDefault="00412C50" w:rsidP="00412C50">
      <w:pPr>
        <w:spacing w:after="0" w:line="240" w:lineRule="auto"/>
        <w:ind w:firstLine="567"/>
        <w:jc w:val="center"/>
        <w:rPr>
          <w:rFonts w:ascii="Times New Roman" w:hAnsi="Times New Roman" w:cs="Times New Roman"/>
          <w:sz w:val="24"/>
          <w:szCs w:val="24"/>
          <w:lang w:val="uk-UA"/>
        </w:rPr>
      </w:pPr>
      <w:r w:rsidRPr="007A1550">
        <w:rPr>
          <w:rFonts w:ascii="Times New Roman" w:hAnsi="Times New Roman" w:cs="Times New Roman"/>
          <w:b/>
          <w:sz w:val="24"/>
          <w:szCs w:val="24"/>
          <w:lang w:val="uk-UA"/>
        </w:rPr>
        <w:t>Григорик Марія</w:t>
      </w:r>
      <w:r w:rsidRPr="00285B44">
        <w:rPr>
          <w:rFonts w:ascii="Times New Roman" w:hAnsi="Times New Roman" w:cs="Times New Roman"/>
          <w:sz w:val="24"/>
          <w:szCs w:val="24"/>
          <w:lang w:val="uk-UA"/>
        </w:rPr>
        <w:t>, учениця 10 класу   Красноградської</w:t>
      </w:r>
    </w:p>
    <w:p w:rsidR="00412C50" w:rsidRPr="00285B44" w:rsidRDefault="00412C50" w:rsidP="00412C50">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загальноосвітньої школи І-ІІІ ступенів №1 ім.О.І.Копиленка  Красноградської</w:t>
      </w:r>
    </w:p>
    <w:p w:rsidR="00412C50" w:rsidRPr="00285B44" w:rsidRDefault="00412C50" w:rsidP="00412C50">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районної державної адміністрації Харківської області</w:t>
      </w:r>
    </w:p>
    <w:p w:rsidR="00412C50" w:rsidRPr="00285B44" w:rsidRDefault="00412C50" w:rsidP="00412C50">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Білозірка О.П., учитель історії Красноградської  загальноосвітньої</w:t>
      </w:r>
    </w:p>
    <w:p w:rsidR="00412C50" w:rsidRPr="00285B44" w:rsidRDefault="00412C50" w:rsidP="00412C50">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школи І-ІІІ ступенів № 1 ім.О.І.Копиленка</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Наша пам`ять і пам`ять багатьох наступних поколінь знову й знову буде повертатися до трагічних квітневих днів 1986 року. Поля і луки, ліси і озера, річки і ставки Чорнобильщини тяжко уражені невидимою хворобою. Горе впало не тільки на Україну, а і на Білорусь, Росію і частину країн Західної Європи. На забруднених територіях нині проживає близько 2 мільйонів осіб.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Дана робота присвячена 30-річчу Чорнобильської трагедії, вшануванню пам`яті земляків-красноградців ліквідаторів аварії на Чорнобильській АЕС.</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ліквідацію страшенної техногенної катастрофи було залучено і 480 жителів Красноградщини. Працюючи в жахливому радіаційному пеклі, вони втрачали здоров`я і життєві сили. На 01.03.2016 року в Красноградському районі померло 136 людей, пов`язаних з «мирним» атомом; 93 людини є  інвалідами 1 категорії, 125 – 2-ї категорії, 61 – 3-ї категорії. Таку ціну заплатила Красноградщина кривавому атомному Молохові. </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Не винен я, що все це сталось!</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Що розкололась неба твердь, </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Що в золотом покриту галузь</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Ми атомну впустили смерть!</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                          (Д. Павличко)</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 із сторінок стародавніх літописів і не з легенд та переказів увірвалось у наше життя це лячне і моторошне слово... Чорнобиль. Слово це стало символом горя і страждань покинутих домівок, розорених гнізд, здичавілих звірів. Важким колесом «прокотилась» Україною аварія на Чорнобильській атомній електростанції.</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Чорнобиль – невелике українське містечко, яких сотні в Україні. Весною потопало воно у свіжій зелені, вишневому та яблуневому цвіті. Влітку тут полюбляли відпочивати кияни. Їхали сюди відусюди, щоб набратися здоров`я, подихати цілющим повітрям. Збирали гриби, ягоди, яких у </w:t>
      </w:r>
      <w:r w:rsidRPr="00285B44">
        <w:rPr>
          <w:rFonts w:ascii="Times New Roman" w:hAnsi="Times New Roman" w:cs="Times New Roman"/>
          <w:sz w:val="24"/>
          <w:szCs w:val="24"/>
          <w:lang w:val="uk-UA"/>
        </w:rPr>
        <w:lastRenderedPageBreak/>
        <w:t xml:space="preserve">місцевих лісах було чимало. Здавалося, що красу цього куточка українського Полісся ніщо і ніколи не затьмарить.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1971 році неподалік від Чорнобиля розпочали будівництво потужної атомної електростанції. На 1983-й рік стали до ладу чотири енергоблоки. Приступили до будівництва й п`ятого. Згодом, за кілька кілометрів від станції виникло місто. Його назвали Прип`ять – за назвою тутещньої повноводної річки.</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Ніщо не віщувало біди. Стояла тиха весняна ніч. Квітень завершував свою вахту в природі і мав передати її травню. Саме в таку з ночей, 26 квітня 1986 року о 1 годині 23 хвилини 40 секунд, коли всі спали безтурботним сном, над четвертим реактором Чорнобильської електростанції несподівано велетенське полум`я розірвало нічну темряву.</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Почалася боротьба з невідомою і невидимою атомною стихією. Першими по тривозі прибули пожежні ВПЧ-2 з охорони АЕС, а згодом усі пожежні машини Київської області. О 4 годині 50 хвилин пожежу було локалізовано. Але боротьба продовжувалася.</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ліквідацію страшенної техногенної катастрофи було залучено і 480 жителів Красноградщини. Працюючи в жахливому радіаційному пеклі, вони втрачали здоров`я і життєві сили. На 01.03.2016 року в Красноградському районі померло 136 людей, пов`язаних з «мирним» атомом; 93 людини є  інвалідами 1 категорії, 125 – 2-ї категорії, 61 – 3-ї категорії. Таку ціну заплатила Красноградщина кривавому атомному Молохові.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квітня 1999 року з ініціативи районного товариства «Союз Чорнобиль України» при тодішньому головуючому Абакумову Івану Дмитровичу в центрі Краснограда на честь Чорнобильської трагедії відкрито пам`ятник шани і вдячності «Героїчному подвигу земляків-красноградців учасникам ліквідації аварії на Чорнобильській АЕС» (додаток 1).</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Сприяли встановленню пам`ятника Лисяк І. І. – тодішній голова районної державної адміністрації та його заступники – Петренко М. Г. І Рожко І. М.. Також  при встановленні пам`ятника надали допомогу  директор художньої майстерні міста Краснограда  Бакуменко В. К. та її працівники.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 цьому році 30-річчя сумної події. Районний осередок «Союз Чорнобиль України» ще в 2015 році виступив з ініціативою створити новий комплекс вшанування пам`яті ліквідаторів (додаток 2).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Цей комплекс складається з декількох елементів: дзвін, колона з журавлями на горі, хрест.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Дзвін в одному випадку сповіщає про щасливі події в житті людей; а в іншому – тривожний набат сигналізує про небезпеку, що загрожує; в третьому – сумний і урочистий дзвін лунає на похоронах; в четвертому – звук звону лише байдуже відраховує час. Звідси і символічне значення перемоги, небезпеки, смерті і часу вісником яких є дзвін. Крім того, в багатьох традиціях звук дзвону асоціює з Божим гласом, що доносить до людей істинне слово Боже.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Хрест використовується християнами всіх конфесій. Символізує жертву, яку приніс в ім`я людства Ісус Христос. Хрест є також символом віри і надії на воскресіння, коли чотири рівних сторони його символізують чотири стихії – землю, повітря, вогонь і воду.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Колона уособлює стійкість, багатство, славу і безсмертя, образ сходження до неба і до Бога. Це благородно і чесно прожите життя, як правило – головою родини; та ж колона зруйнована на вершині – рання смерть або смерть голови сімейства.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Журавлі в багатьох народних легендах і оповідях символізують благополуччя і мир. Там, де ці птахи – світло, добро, надія на прекрасне майбутнє. Християни вважають журавля символом смирення і слухняності, це душі померлих летят в небеса.</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Кавказі є своя легенда, згідно якої всі воїни, загиблі в бою, перетворюються на білих журавлів і підіймаються ввись. Расул Гамзатов згадував про цю легенду після своїх відвідин Японії, де біля підніжжя пам`ятника, що зображував цього птаха почув трагічну історію про смерть опроміненої після ядерного бомбардування дівчинки, яка сподівалася вижити, якщо зуміє зробити з паперу 1000 білих журавликів і запустити їх в небо. Вона померла, так і не зумівши досягти своєї мети. Птахи в польоті – символ «крилатої душі», Вічного Життя.</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Протягом минулого і початку цього років на новий пам`ятник вдалося зібрати 20 тисяч гривен, але його орієнтовна вартість – 75 тисяч. Чорнобильці-ліквідатори сподіваються, що всі небайдужі люди і районне керівництво допоможуть втілити в життя цей задум. </w:t>
      </w:r>
    </w:p>
    <w:p w:rsidR="00412C50" w:rsidRPr="00285B44" w:rsidRDefault="00412C50" w:rsidP="00412C50">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Минуть десятиліття, а чорний день Чорнобильської трагедії все одно хвилюватиме людей: і тих кого він зачепив свої недобрим крилом, і тих, хто народився далеко від покривдженої землі. Кажуть, час лікує, затягує рани. Непрадва. Нічого він не лікує. Просто біль відходить кудись глибоко в серце, приживається там, і нікуди від цього не дінешся. </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Якщо ти віриш у майбутнє, </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В його прийдешність, у життя,</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Дзвони у дзвони, кричи людям,</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Бо більш не буде вороття.</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Віддай забуту свіжість травам,</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Відмий від бруду всі хмарки,</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Відреставруй нам синє небо</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І дощ крізь сито проціди.</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Хай оживе вода Дніпрова, </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Правічні височать дуби,</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І хай полин, трава-чорнобиль</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r w:rsidRPr="00285B44">
        <w:rPr>
          <w:rFonts w:ascii="Times New Roman" w:hAnsi="Times New Roman" w:cs="Times New Roman"/>
          <w:i/>
          <w:sz w:val="24"/>
          <w:szCs w:val="24"/>
          <w:lang w:val="uk-UA"/>
        </w:rPr>
        <w:t>Не стане іменем біди.</w:t>
      </w:r>
    </w:p>
    <w:p w:rsidR="004775AD" w:rsidRPr="00285B44" w:rsidRDefault="004775AD" w:rsidP="00D632DD">
      <w:pPr>
        <w:spacing w:after="0" w:line="240" w:lineRule="auto"/>
        <w:rPr>
          <w:rFonts w:ascii="Times New Roman" w:hAnsi="Times New Roman" w:cs="Times New Roman"/>
          <w:b/>
          <w:sz w:val="24"/>
          <w:szCs w:val="24"/>
          <w:lang w:val="ru-RU"/>
        </w:rPr>
      </w:pPr>
    </w:p>
    <w:p w:rsidR="00412C50" w:rsidRPr="00AB404F" w:rsidRDefault="00412C50"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ru-RU"/>
        </w:rPr>
        <w:t>УЧАСНИКИ ЯДЕРНИХ ВИПРОБУВАНЬ ТА Л</w:t>
      </w:r>
      <w:r w:rsidRPr="00285B44">
        <w:rPr>
          <w:rFonts w:ascii="Times New Roman" w:hAnsi="Times New Roman" w:cs="Times New Roman"/>
          <w:b/>
          <w:sz w:val="24"/>
          <w:szCs w:val="24"/>
          <w:lang w:val="uk-UA"/>
        </w:rPr>
        <w:t>І</w:t>
      </w:r>
      <w:r w:rsidRPr="00285B44">
        <w:rPr>
          <w:rFonts w:ascii="Times New Roman" w:hAnsi="Times New Roman" w:cs="Times New Roman"/>
          <w:b/>
          <w:sz w:val="24"/>
          <w:szCs w:val="24"/>
          <w:lang w:val="ru-RU"/>
        </w:rPr>
        <w:t>КВ</w:t>
      </w:r>
      <w:r w:rsidRPr="00285B44">
        <w:rPr>
          <w:rFonts w:ascii="Times New Roman" w:hAnsi="Times New Roman" w:cs="Times New Roman"/>
          <w:b/>
          <w:sz w:val="24"/>
          <w:szCs w:val="24"/>
          <w:lang w:val="uk-UA"/>
        </w:rPr>
        <w:t>І</w:t>
      </w:r>
      <w:r w:rsidRPr="00285B44">
        <w:rPr>
          <w:rFonts w:ascii="Times New Roman" w:hAnsi="Times New Roman" w:cs="Times New Roman"/>
          <w:b/>
          <w:sz w:val="24"/>
          <w:szCs w:val="24"/>
          <w:lang w:val="ru-RU"/>
        </w:rPr>
        <w:t>ДАЦ</w:t>
      </w:r>
      <w:r w:rsidRPr="00285B44">
        <w:rPr>
          <w:rFonts w:ascii="Times New Roman" w:hAnsi="Times New Roman" w:cs="Times New Roman"/>
          <w:b/>
          <w:sz w:val="24"/>
          <w:szCs w:val="24"/>
          <w:lang w:val="uk-UA"/>
        </w:rPr>
        <w:t>ІЇ ЯДЕРНИХ АВАРІЙ</w:t>
      </w:r>
    </w:p>
    <w:p w:rsidR="00412C50" w:rsidRPr="00285B44" w:rsidRDefault="00412C50" w:rsidP="00412C50">
      <w:pPr>
        <w:pStyle w:val="12"/>
        <w:spacing w:before="0" w:after="0" w:line="240" w:lineRule="auto"/>
        <w:jc w:val="center"/>
        <w:textAlignment w:val="baseline"/>
        <w:rPr>
          <w:lang w:val="uk-UA"/>
        </w:rPr>
      </w:pPr>
      <w:r w:rsidRPr="00285B44">
        <w:rPr>
          <w:b/>
          <w:lang w:val="uk-UA"/>
        </w:rPr>
        <w:t>Група вчителів</w:t>
      </w:r>
      <w:r w:rsidRPr="00285B44">
        <w:rPr>
          <w:lang w:val="uk-UA"/>
        </w:rPr>
        <w:t xml:space="preserve">  Гусарівської загальноосвітньої школи І – ІІІ ступенів Балаклійської районної ради Харківської області Мартиненко Оксана Сергіївна, педагог – організатор, Безбородова Олена Сергіївна, учитель історії ,спеціаліст І категорії Сальник Інна Анатоліївна ,вчитель молодших класів ,спеціаліст І категорії</w:t>
      </w:r>
    </w:p>
    <w:p w:rsidR="00412C50" w:rsidRPr="00285B44" w:rsidRDefault="00412C50" w:rsidP="00412C50">
      <w:pPr>
        <w:spacing w:after="0" w:line="240" w:lineRule="auto"/>
        <w:jc w:val="center"/>
        <w:rPr>
          <w:rFonts w:ascii="Times New Roman" w:hAnsi="Times New Roman" w:cs="Times New Roman"/>
          <w:sz w:val="24"/>
          <w:szCs w:val="24"/>
          <w:lang w:val="uk-UA"/>
        </w:rPr>
      </w:pP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Днем народження атомної промисловості можна вважати  12 квітня 1943р.,коли було підписано ухвалу уряду про створення в Москві Лабораторії № 2 АН СРСР, що згодом стала Інститутом атомної енергії. Перша в світі атомна електростанція була побудована і введена в експлуатацію 27 червня 1954 року в місті Обнінськ Калузької області.</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 місто, яке розташоване на правому березі р. Прип’ять при впаданні її правої притоки — річки Уж. Перша літописна згадка про Чорнобиль відноситься до 1193 року. В місті функціонували судноремонтний, чавунно-ливарний заводи, цегельня, фабрика народних промислів, річковий порт, широка мережа культурно-освітніх закладів, медичне училище Будівництво Чорнобильської АЕС велося поступово.</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Будівництво ЧАЕС  було масштабним енергетичним об’єктом. 28 вересня 1977 року був  включений в електричну мережу 1-й турбогенератор. Чорнобильська АЕС дала першу електричну енергію.21 грудня 1978 року здійснений пуск 2-го енергоблоку.3 грудня 1981 року здійснений пуск 3-го блоку електростанції.31 грудня 1983 року дав першу електроенергію 4-й енергоблок. В серпні 1984 року Чорнобильська АЕС виробила 100 мільярдів кіловат електроенергії. Таким чином, на 1 січня 1986 року потужність чотирьох блоків станції складала 4 мільйони кіловат, що відповідало її проектній потужності.</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 біда, яка сталася вночі 26 квітня 1986 року, назавжди залишиться в пам’яті людей як застереження того, що науково-технічний прогрес може мати гіркі наслідки. Людство ще не знало техногенно-екологічної катастрофи таких масштабів.</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Наша пошукова група звернулася до учасників Чорнобильської катастрофи. Ліквідаторів  в нашому селі залишилося мало, більшість з них вже померли. Такі учасники, як Волохань Віктор Іванович, Плахотя Микола Григорович, Бугаря Віктор Іванович відмовилися спілкуватися. Погодився лише  батько нашої вчительки Сальник Інни Анатоліївни Васильченко Анатолій Іванович.</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Хоча Анатолій Іванович приїхав в зону відчуження  в 1989 році, коли вже знав про загрозу  і масштаби катастрофи, але , керуючись відповідальністю та дисципліною в армії, він і його товариші по ліквідації наслідків сумлінно  виконували свої обов’язки,  визначені державою.  </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Анатолій Іванович  не жалкує про те, що  був ліквідатором.  Все, що робили він  і такі , як він, молоді чоловіки, вони  б зробили і зараз, бо справа виконувалася  для держави, для всього українського народу.</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Пройшло тридцять років року відтоді , як 26 квітня 1986 року нічна зміна на Чорнобильській АЕС завершувала планове випробування перед зупинкою енергоблоку №4 на профілактичний ремонт. Події тієї ночі розписані по секундах, а наслідки цих секунд без перебільшення змінили світ. Життя багатьох людей і навіть держав розмежувалося на дві частини – до Чорнобиля і після Чорнобиля.</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Прийшов час розглянути та зробити висновки: чому так сталося. Перші три роки (1986-1988)  були сповнені героїзму і консолідації всього суспільства навколо Чорнобильської трагедії. Ліквідація наслідків аварії на цьому етапі мало чим відрізнялася від подолання наслідків ядерної війни. Регулярні війська і резервісти потрапили в умови, максимально наближені до бойових.</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Вже 27 листопада 1986 року, через півроку після вибуху реактора, фактично повністю зруйнований енергоблок №4 був перетворений на саркофаг, або офіційно об’єкт “Укриття”.</w:t>
      </w:r>
    </w:p>
    <w:p w:rsidR="00412C50" w:rsidRPr="00285B44" w:rsidRDefault="00412C50" w:rsidP="0033719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Суспільство в Україні значною мірою сприймало Чорнобильську АЕС як винуватицю трагедії і розділилося на дві частини. Одна частина досить виважено ставилася  до атомної енергетики взагалі і до продовження експлуатації ЧАЕС зокрема. Друга частина, лідером якої став зелений рух, категорично вимагала не тільки зупинки ЧАЕС, але і усіх інших АЕС України. Між цими двома частинами був народ.</w:t>
      </w:r>
    </w:p>
    <w:p w:rsidR="00412C50" w:rsidRPr="00285B44" w:rsidRDefault="00412C50" w:rsidP="00412C50">
      <w:pPr>
        <w:spacing w:after="0" w:line="240" w:lineRule="auto"/>
        <w:ind w:firstLine="567"/>
        <w:jc w:val="both"/>
        <w:rPr>
          <w:rFonts w:ascii="Times New Roman" w:hAnsi="Times New Roman" w:cs="Times New Roman"/>
          <w:i/>
          <w:sz w:val="24"/>
          <w:szCs w:val="24"/>
          <w:lang w:val="uk-UA"/>
        </w:rPr>
      </w:pPr>
    </w:p>
    <w:p w:rsidR="0033719D" w:rsidRPr="00AB404F" w:rsidRDefault="0033719D" w:rsidP="00AB404F">
      <w:pPr>
        <w:spacing w:after="0" w:line="240" w:lineRule="auto"/>
        <w:jc w:val="center"/>
        <w:rPr>
          <w:rFonts w:ascii="Times New Roman" w:eastAsia="Times New Roman" w:hAnsi="Times New Roman" w:cs="Times New Roman"/>
          <w:b/>
          <w:sz w:val="24"/>
          <w:szCs w:val="24"/>
          <w:lang w:val="uk-UA" w:eastAsia="uk-UA"/>
        </w:rPr>
      </w:pPr>
      <w:r w:rsidRPr="00285B44">
        <w:rPr>
          <w:rFonts w:ascii="Times New Roman" w:eastAsia="Times New Roman" w:hAnsi="Times New Roman" w:cs="Times New Roman"/>
          <w:b/>
          <w:sz w:val="24"/>
          <w:szCs w:val="24"/>
          <w:lang w:val="uk-UA" w:eastAsia="uk-UA"/>
        </w:rPr>
        <w:t>ЧОРНОБИЛЬ – ГЛОБАЛЬНА  ЕКОЛОГІЧНА КАТАСТРОФА</w:t>
      </w:r>
    </w:p>
    <w:p w:rsidR="0033719D" w:rsidRPr="00285B44" w:rsidRDefault="0033719D" w:rsidP="0033719D">
      <w:pPr>
        <w:spacing w:after="0" w:line="240" w:lineRule="auto"/>
        <w:jc w:val="center"/>
        <w:rPr>
          <w:rFonts w:ascii="Times New Roman" w:eastAsia="Times New Roman" w:hAnsi="Times New Roman" w:cs="Times New Roman"/>
          <w:b/>
          <w:sz w:val="24"/>
          <w:szCs w:val="24"/>
          <w:lang w:val="uk-UA" w:eastAsia="uk-UA"/>
        </w:rPr>
      </w:pPr>
      <w:r w:rsidRPr="00285B44">
        <w:rPr>
          <w:rFonts w:ascii="Times New Roman" w:eastAsia="Times New Roman" w:hAnsi="Times New Roman" w:cs="Times New Roman"/>
          <w:b/>
          <w:sz w:val="24"/>
          <w:szCs w:val="24"/>
          <w:lang w:val="uk-UA" w:eastAsia="uk-UA"/>
        </w:rPr>
        <w:t xml:space="preserve">Група «Оберіг» </w:t>
      </w:r>
      <w:r w:rsidRPr="00285B44">
        <w:rPr>
          <w:rFonts w:ascii="Times New Roman" w:eastAsia="Times New Roman" w:hAnsi="Times New Roman" w:cs="Times New Roman"/>
          <w:sz w:val="24"/>
          <w:szCs w:val="24"/>
          <w:lang w:val="uk-UA" w:eastAsia="uk-UA"/>
        </w:rPr>
        <w:t>Вовківської загальноосвітньої школи І-ІІ ступенів Кегичівської районної ради Харківської області, Керівник: Петровська Надія Вікторівна, педагог-організатор</w:t>
      </w:r>
    </w:p>
    <w:p w:rsidR="0033719D" w:rsidRPr="00285B44" w:rsidRDefault="0033719D" w:rsidP="0033719D">
      <w:pPr>
        <w:spacing w:after="0" w:line="240" w:lineRule="auto"/>
        <w:jc w:val="center"/>
        <w:rPr>
          <w:rFonts w:ascii="Times New Roman" w:eastAsia="Times New Roman" w:hAnsi="Times New Roman" w:cs="Times New Roman"/>
          <w:sz w:val="24"/>
          <w:szCs w:val="24"/>
          <w:lang w:val="uk-UA" w:eastAsia="uk-UA"/>
        </w:rPr>
      </w:pP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26 квітня 1986 року... Була весна – квітуча, напоєна пахощами землі і нового життя. Ніхто не здогадувався, що ця весна назавжди чорними літерами буде вписана в історію нашого народу і людства, що про невелике місто Чорнобиль дізнається весь світ.</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Перша згадка про Чорнобиль датується 1193 роком, коли, за Іпатіївським літописом, князь Вишгородський Ростислав, син Великого князя Київського Рюрика, рушив походом з Чорнобиля в Тарциськ. Важко сказати, чому саме Чорнобилем було назване місто.</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Історики думають, що це від слова „чорнобильник“, як в давнину називали полин. І так само, як той гіркий полин, доля краю не була легкою. Але минали лихоліття, приходив мир, і знову щедра земля дарувала людям свої невичерпні багатства.</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Чорнобильська АЕС (ЧАЕС) розташована в східній частині великого географічного регіону, іменованого білорусько-українським Поліссям, на березі ріки  Прип'ять, що впадає в Дніпро, у 18 км від районного центра – м. Чорнобиль. В 112 кілометрах південніше Київ, і в 100 км на схід – місто Чернігів. Безпосереднє місце, де знаходиться станція і містечко обслуговуючого персоналу називається місто Прип'ять.</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На Чорнобильській АЕС були встановлені ядерні реактори РБМК-1000. Реактор цього типу був спроектований більш 30 років тому і використовувався в СРСР на декількох електростанціях.</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День 25 квітня 1986 року на 4-му енергоблоці ЧАЕС планувався не зовсім як звичайний. Передбачалося зупинити реактор на планово-попереджувальний ремонт. Але перед заглушенням ядерної установки керівництво ЧАЕС планувало провести деякі експерименти. Перед зупинкою були заплановані іспити одного з турбогенераторів станції в режимі вибігу з навантаженням власних нестатків блоку. Суть цього експерименту полягає в моделюванні ситуації, коли турбогенератор може залишитися без своєї рушійної сили, тобто без подачі пари. Для цього був розроблений спеціальний режим, відповідно до якого, при відключенні пари за рахунок інерційного обертання ротора генератор якийсь час продовжував виробляти електроенергію, необхідну для власних потреб, зокрема для живлення головних циркуляційних насосів.</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 xml:space="preserve">У результаті теплового вибуху, який стався в реакторі, відбулося руйнування активної зони реакторної установки  і частини будівлі 4-го енергоблоку, а також відбувся викид частини </w:t>
      </w:r>
      <w:r w:rsidRPr="00285B44">
        <w:rPr>
          <w:rFonts w:ascii="Times New Roman" w:eastAsia="Times New Roman" w:hAnsi="Times New Roman" w:cs="Times New Roman"/>
          <w:sz w:val="24"/>
          <w:szCs w:val="24"/>
          <w:lang w:val="uk-UA" w:eastAsia="uk-UA"/>
        </w:rPr>
        <w:lastRenderedPageBreak/>
        <w:t>радіоактивних продуктів, що нагромадилися в активній зоні, в атмосферу. Вибухи в 4-му реакторі ЧАЕС зрушили зі свого місця металоконструкції верха реактора, зруйнували всі труби високого тиску, викинули деякі регулюючі стрижні і палаючі блоки графіту, зруйнували розвантажувальну сторону реактора, підживлюючий відсік і частину будівлі. Осколки активної зони і випарних каналів упали на дах реакторної і турбінної будівель. Був пробитий і частково зруйнований дах машинного залу другої черги станції. При вибуху частина панелей перекриття упала на турбогенератор №7, пошкодивши мастилопроводи й електричні кабелі, що призвело до їхнього загоряння, а велика температура усередині реактора викликала горіння графіту.</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Найбільшу небезпеку, зв'язану з аварією представляло те, що, руйнування реакторної зони викликало викид в атмосферу і на територію ЧАЕС великої кількості радіоактивних деталей, графіту, ядерного палива. Викид радіонуклідів (вид хитливих атомів, що при мимовільному перетворенні в інший нуклід випускають іонізуюче випромінювання - це і є власне радіоактивність) являв собою розтягнутий у часі процес, що складається з декількох стадій.</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При будівництві “Саркофагу” було покладено близько 300 тисяч кубічних метрів бетону, змонтовано понад 6 тисяч тонн різних металоконструкцій. Таким чином, у жовтні 1986 року “Укриття” щільно запечатало те, що було раніш 4-м енергоблоком ЧАЕС. В той же час “Укриття” не цілком герметичне. Воно має спеціальні вентиляційні канали для охолодження реактора, оснащені спеціальними фільтрами, великий комплекс діагностичного і радіометричного устаткування, систему активного ядерного захисту, для запобігання виникнення ланцюгової реакції в колишньому реакторі.  Таким чином, була забезпечена надійна консервація зруйнованого реактора, відвернений вихід аерозолей у навколишнє середовище, забезпечена ядерна безпека об'єкта.</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Міністерство охорони здоров'я України підвело підсумки: понад 125 тисяч померлих до 1994 року, тільки у 2000 році внаслідок аварії на ЧАЕС померли 532 ліквідатори; тисячі  квадратних кілометрів забруднених земель. Уже сьогодні понад 60% людей, що були в той час дітьми і підлітками і проживали на забрудненій території, складають групу ризику занедужати раком щитовидної залози. Дія комплексних факторів, характерних для Чорнобильської катастрофи, привели до росту захворюваності дітей, особливо хворобами крові, нервової системи, органів травлення і дихальних шляхів. Пильної уваги вимагають зараз особи, що приймали особисту участь у ліквідації аварії. Сьогодні їх нараховується понад 432 тисяч чоловік. За роки спостереження загальна їхня захворюваність зросла до 1400%. Втішатися залишається лише тим, що результати впливу аварії на населення, могли б бути набагато гірше, якби не активна робота вчених і фахівців. За останні роки розроблено біля ста методичних, нормативних і інструктивних документів. Але на їхню реалізацію не вистачає засобів...</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В результаті катастрофи на Чорнобильської АЕС були евакуйовані близько 116 тисяч чоловік із Прип'яті, Чорнобиля, більш 70 населених пунктів тридцяти кілометрової зони, а також за її межами в Поліському районі Київської області. У 1990 і 1991 роках приймалися заходи для подальшого відселення людей із забруднених  територій Київської і Житомирської областей, родин з дітьми і вагітними жінками насамперед, особливо з уже названого Поліського і Народичей Житомирської області. Усього за ці роки евакуйовані близько 130 тисяч чоловік.</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 xml:space="preserve">Медичне обстеження пройшло все евакуйоване населення. Усі потребуючі були госпіталізовані для проведення всебічного обстеження і при необхідності проходження курсу лікування. Дуже висока ціна злочинної недбалості ряду посадових осіб Чорнобильської АЕС. Їх судили, присудили до різних термінів позбавлення волі... Але чи можна оцінити збиток, нанесений аварією, нашій планеті? Як визначити збиток, нанесений усій екосистемі району аварії? </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Ліс, вода, земля - усе стало на довгі десятиліття непридатним до нормальної життєдіяльності. В районах уражених радіацією були зафіксовані випадки мутацій деяких видів тварин і рослин.</w:t>
      </w:r>
    </w:p>
    <w:p w:rsidR="0033719D" w:rsidRPr="00285B44" w:rsidRDefault="0033719D" w:rsidP="0033719D">
      <w:pPr>
        <w:spacing w:after="0" w:line="240" w:lineRule="auto"/>
        <w:ind w:firstLine="720"/>
        <w:jc w:val="both"/>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Це - Чорнобиль. Це важка спадщина для майбутніх поколінь.</w:t>
      </w:r>
    </w:p>
    <w:p w:rsidR="0033719D" w:rsidRPr="00285B44" w:rsidRDefault="0033719D" w:rsidP="0033719D">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p>
    <w:p w:rsidR="00AB404F" w:rsidRDefault="00AB404F" w:rsidP="0033719D">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p>
    <w:p w:rsidR="00AB404F" w:rsidRDefault="00AB404F" w:rsidP="0033719D">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p>
    <w:p w:rsidR="00AB404F" w:rsidRDefault="00AB404F" w:rsidP="0033719D">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p>
    <w:p w:rsidR="0033719D" w:rsidRPr="00AB404F" w:rsidRDefault="0033719D" w:rsidP="00AB404F">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БУЛО  ЛИШЕ  25</w:t>
      </w:r>
    </w:p>
    <w:p w:rsidR="0033719D" w:rsidRPr="00285B44" w:rsidRDefault="0033719D" w:rsidP="0033719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Губська  Анна</w:t>
      </w:r>
      <w:r w:rsidRPr="00285B44">
        <w:rPr>
          <w:rFonts w:ascii="Times New Roman" w:hAnsi="Times New Roman" w:cs="Times New Roman"/>
          <w:sz w:val="24"/>
          <w:szCs w:val="24"/>
          <w:lang w:val="uk-UA"/>
        </w:rPr>
        <w:t>, учениця 10-Б класу Валківського ліцею ім.О.Масельського,</w:t>
      </w:r>
    </w:p>
    <w:p w:rsidR="0033719D" w:rsidRPr="00285B44" w:rsidRDefault="0033719D" w:rsidP="0033719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член  гуртків «Юні музеєзнавці» та "Народознавчий" Валківського  районного ЦТКЕУМ</w:t>
      </w:r>
    </w:p>
    <w:p w:rsidR="0033719D" w:rsidRPr="00285B44" w:rsidRDefault="0033719D" w:rsidP="0033719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Валківської районної  ради  Харківської області.</w:t>
      </w:r>
    </w:p>
    <w:p w:rsidR="0033719D" w:rsidRPr="00285B44" w:rsidRDefault="0033719D" w:rsidP="0033719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Губська  Наталія Віталіївна, вчитель  історії, спеціаліст  І  категорії,</w:t>
      </w:r>
    </w:p>
    <w:p w:rsidR="0033719D" w:rsidRPr="00285B44" w:rsidRDefault="0033719D" w:rsidP="0033719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гуртків «Юні музеєзнавці» та "Народознавчий" Валківського  районного ЦТКЕУМ</w:t>
      </w:r>
    </w:p>
    <w:p w:rsidR="0033719D" w:rsidRPr="00285B44" w:rsidRDefault="0033719D" w:rsidP="0033719D">
      <w:pPr>
        <w:shd w:val="clear" w:color="auto" w:fill="FFFFFF"/>
        <w:tabs>
          <w:tab w:val="center" w:pos="652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Валківської районної  ради  Харківської області</w:t>
      </w:r>
    </w:p>
    <w:p w:rsidR="0033719D" w:rsidRPr="00285B44" w:rsidRDefault="0033719D" w:rsidP="0033719D">
      <w:pPr>
        <w:autoSpaceDE w:val="0"/>
        <w:autoSpaceDN w:val="0"/>
        <w:adjustRightInd w:val="0"/>
        <w:spacing w:after="0" w:line="240" w:lineRule="auto"/>
        <w:jc w:val="both"/>
        <w:rPr>
          <w:rFonts w:ascii="Times New Roman" w:hAnsi="Times New Roman" w:cs="Times New Roman"/>
          <w:sz w:val="24"/>
          <w:szCs w:val="24"/>
          <w:lang w:val="uk-UA"/>
        </w:rPr>
      </w:pP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Займаюся  вже  не  перший  рік  у гуртку  «Юні музеєзнавці»  і   дуже  часто  ми  зустрічаємося  з  цікавими  людьми,  що  у різні  часи  історії  нашої  Батьківщини  ставали  на  її  захист.  Та  колись  звернула  увагу  на  те,  що всі  вони , не залежно від посад, віку, віросповідання  та  ситуацій,  робили  все,  що  від  них  вимагали,  не  шкодуючи  своїх  сил,  здоров’я.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Причому,  жоден  не  хизується  своїм  вчинком   і  говорять  так:  « Так  було  потрібно ».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Коли  була  зовсім  малою,  чула,  що  батько був  у  Чорнобилі та не  розуміла, що  ж  він  міг там  робити – він не медик,  не хімік…..Вже  тепер  я  розумію,  що в такому хаосі  також  потрібно  було  наводити  порядок: не допускати  вивозу   заражених  речей  із  зони,  попереджувати   мародерство, тощо.</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Одного  вечора  вирішила  запитати  у  тата,  як  це  було…</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Мені було тоді 25, - згадує  він, - я ще був молодим хлопцем і вчився у школі міліції, мріяв про своє майбутнє. Пройшов рік після страшної події -  вибуху на ЧАЕС.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Відразу  до Чорнобиля  потрапили  більш досвідчені  колеги, а вже згодом  черга  дійшла і до  таких, як я.  Нам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зачитали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наказ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виїзд</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зони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відчуження</w:t>
      </w:r>
      <w:r w:rsidRPr="00285B44">
        <w:rPr>
          <w:rFonts w:ascii="Times New Roman" w:hAnsi="Times New Roman" w:cs="Times New Roman"/>
          <w:sz w:val="24"/>
          <w:szCs w:val="24"/>
          <w:lang w:val="ru-RU"/>
        </w:rPr>
        <w:t xml:space="preserve"> . </w:t>
      </w:r>
      <w:r w:rsidRPr="00285B44">
        <w:rPr>
          <w:rFonts w:ascii="Times New Roman" w:hAnsi="Times New Roman" w:cs="Times New Roman"/>
          <w:sz w:val="24"/>
          <w:szCs w:val="24"/>
          <w:lang w:val="uk-UA"/>
        </w:rPr>
        <w:t>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хотів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стати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захисником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Вітчизни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звісно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ж,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без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заперечень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вирішив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рятувати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такої</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трагедії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людей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країну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Взагалі  то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нас</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запитували: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хочемо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але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ті, хто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  хотів,  то  їх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відправили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через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військкомат</w:t>
      </w:r>
      <w:r w:rsidRPr="00285B44">
        <w:rPr>
          <w:rFonts w:ascii="Times New Roman" w:hAnsi="Times New Roman" w:cs="Times New Roman"/>
          <w:sz w:val="24"/>
          <w:szCs w:val="24"/>
          <w:lang w:val="ru-RU"/>
        </w:rPr>
        <w:t xml:space="preserve">.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Виїхали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Дніпропетровська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заметіль і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снігу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було по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коліно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прибувши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місце - побачили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зовсім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інакшу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картину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Лишень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за  день  ми  прибули з  зими  у  літо.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інакшому: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росли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квіти,  розквітали  дерева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Нас</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заселили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одноповерховий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будинок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який   дуже  нагадував сарай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Звичайні,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армії,</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двоповерхові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ліжка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звичайні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обставини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життя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це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лишень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оманливе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почуття:  металевий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прикус</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роті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постійні  кровотечі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носа,  запаморочення  голови…. -  все  це  вже  скоро  дало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знати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про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прибування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в  цьому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жахливому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місці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Годували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нас дуже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добре.  Дивно було те,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наш</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відпочинок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проходив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місці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яке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було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ближче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ЧАЕС</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ніж  місце  проходження  служби.  А звідси  і  рівень  опромінення  значно  вищий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спали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 водночас отримували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радіоактивне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зараження</w:t>
      </w:r>
      <w:r w:rsidRPr="00285B44">
        <w:rPr>
          <w:rFonts w:ascii="Times New Roman" w:hAnsi="Times New Roman" w:cs="Times New Roman"/>
          <w:sz w:val="24"/>
          <w:szCs w:val="24"/>
          <w:lang w:val="ru-RU"/>
        </w:rPr>
        <w:t xml:space="preserve">.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Навіть у такому жахливому  місці  я  знайшов  для  себе «отдушину»: якось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знайшов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покинуту бібліотеку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 багато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неймовірно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красивих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книг.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Перечитав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майже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бо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дуже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любив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читати.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Була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також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велика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спокуса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взяти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хоча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 дну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додому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згадку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але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це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звісно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неможливо.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Я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своїми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товаришами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приїхав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туди,  щоб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боротися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мародерством: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всім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відомо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тоді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повністю</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заражене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радіацією</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але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деякі  люди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користувалися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тим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що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купа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дорогоцінних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речей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авто, апаратури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залишені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господарями.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Вони  намагалися   вивозити  речі,  продавати  їх  та  наживатися  на  горі  інших.  Не  менш  важливим  був  і  аспект  зараження   чистих  територій  шляхом  привезення  на  них  товарів, речей  з  зараженої  зони.</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Службу  ми  несли  у  12-ти  годинному  режимі  по  2  чоловіки  на  село.  Після  чергування  -  доба  на  відпочинок.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обходили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будинки -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перевіряли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кожен</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Скрізь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видно сліди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крадіжок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Забивали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дошками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щоб</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хоча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якось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зупинити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цих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безглуздих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людей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Наступала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ніч</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починалася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темрява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без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зброї</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собі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тільки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знайдені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коси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Скрізь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дикі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звірі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зарослі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неймовірно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моторошно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Звісно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чоловіки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нам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повинно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бути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страшно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але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люди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зовсім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розуміли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може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змінитися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кращу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сторону. Не  зрозуміла  місцевість,  моторошна  тиша, покинуті будівлі, дикі птахи  і  звірі….  і  немає  людей. Важко  словами  передати те, що ми бачили на власні очі:  місто, в якому ще нещодавно було життя -  хтось грав весілля, хтось радів звістці, що  скоро стануть батьками,   хтось  просто  пив  чай  в сімейному колі,  слухав  радіо.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І  ось -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сирена !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Звук,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собі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жах</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Звук,  що  перетворив  життя  мешканців  на  «до»  і  «після». Звук,  що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перетворив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звичайне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спокійне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життя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людей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втечу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невідомого  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невідомість</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Навіть  не  зрозуміло,  як покинути свої рідні домівки, як покинути  місце де народився і знаєш, що проживеш до кінця життя. 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тепер</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ходив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мертвому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місті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були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звуки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тільки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від</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птахів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вітру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колихав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одинокі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дерева</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  був  і  кумедний  випадок: обходячи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якесь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село,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виявили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дідуся,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який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зовсім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один</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другому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кінці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села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жила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бабуся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(чимось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нагадувала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бабу-ягу). Тоді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нас</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цікавило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чому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вони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спілкуються?  Відповідь нас шокувала: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бабуся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мала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дуже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багато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котів (мабуть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зібрала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їх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усього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села)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дідуся - завелися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миші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звісно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сам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він</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їх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виловить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тому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попросив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 баби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хоча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одного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кота.   Бабця  йому категорично відмовила  і з того часу вони зовсім не спілкуються. Дивні ж люди бувають  і  трагедія, навіть, не об'єднала. Ми приносили їм їжу, щоб вони добре харчувалися, хоч якась допомога таким дивакам. </w:t>
      </w:r>
    </w:p>
    <w:p w:rsidR="0033719D" w:rsidRPr="00285B44" w:rsidRDefault="0033719D" w:rsidP="0033719D">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три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місяці</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служби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зустрічали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мародерів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мабуть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рік</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вони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вже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винесли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могли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їхав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туди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щоб</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боротися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крадіями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але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прослужив</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там</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без</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якихось</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неймовірних</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подвигів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Знаєте,   не вважаю себе якимось героєм,  залишив своє здоров'я  там  заради  майбутніх  людей, і хоча не зупинив ні одного мародера – разом  з  іншими  ліквідовував наслідки  тієї  аварії, але  кожен  робив  свою  роботу.  Дуже  приємно  чути, що мої рідні,  родина і діти пишаються мною».</w:t>
      </w:r>
    </w:p>
    <w:p w:rsidR="0033719D" w:rsidRPr="00285B44" w:rsidRDefault="0033719D" w:rsidP="004775AD">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Мій  тато,  Губський  Іван  Олексійович,  виконав  обов’язок,  покладений  на  нього  Батьківщиною. Пізніше указом  Президента  був  нагороджений медаллю  «За мужність»  та  отримав  чергове   звання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«Полковник». Ось  такі  випробування  випали  на  долю   25-річного  юнака, що запам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яталися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на</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все його</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життя</w:t>
      </w:r>
      <w:r w:rsidRPr="00285B44">
        <w:rPr>
          <w:rFonts w:ascii="Times New Roman" w:hAnsi="Times New Roman" w:cs="Times New Roman"/>
          <w:sz w:val="24"/>
          <w:szCs w:val="24"/>
          <w:lang w:val="ru-RU"/>
        </w:rPr>
        <w:t>.</w:t>
      </w:r>
    </w:p>
    <w:p w:rsidR="004775AD" w:rsidRPr="00285B44" w:rsidRDefault="004775AD" w:rsidP="004775AD">
      <w:pPr>
        <w:autoSpaceDE w:val="0"/>
        <w:autoSpaceDN w:val="0"/>
        <w:adjustRightInd w:val="0"/>
        <w:spacing w:after="0" w:line="240" w:lineRule="auto"/>
        <w:ind w:firstLine="567"/>
        <w:jc w:val="both"/>
        <w:rPr>
          <w:rFonts w:ascii="Times New Roman" w:hAnsi="Times New Roman" w:cs="Times New Roman"/>
          <w:sz w:val="24"/>
          <w:szCs w:val="24"/>
          <w:lang w:val="ru-RU"/>
        </w:rPr>
      </w:pPr>
    </w:p>
    <w:p w:rsidR="0033719D" w:rsidRPr="00285B44" w:rsidRDefault="0033719D" w:rsidP="00AB404F">
      <w:pPr>
        <w:spacing w:after="0" w:line="240" w:lineRule="auto"/>
        <w:jc w:val="center"/>
        <w:rPr>
          <w:rFonts w:ascii="Times New Roman" w:hAnsi="Times New Roman" w:cs="Times New Roman"/>
          <w:b/>
          <w:sz w:val="24"/>
          <w:szCs w:val="24"/>
          <w:lang w:val="uk-UA"/>
        </w:rPr>
      </w:pPr>
      <w:r w:rsidRPr="00285B44">
        <w:rPr>
          <w:rFonts w:ascii="Times New Roman" w:eastAsia="Times New Roman" w:hAnsi="Times New Roman" w:cs="Times New Roman"/>
          <w:b/>
          <w:bCs/>
          <w:color w:val="199043"/>
          <w:kern w:val="36"/>
          <w:sz w:val="24"/>
          <w:szCs w:val="24"/>
          <w:lang w:eastAsia="ru-RU"/>
        </w:rPr>
        <w:t> </w:t>
      </w:r>
      <w:r w:rsidRPr="00285B44">
        <w:rPr>
          <w:rFonts w:ascii="Times New Roman" w:hAnsi="Times New Roman" w:cs="Times New Roman"/>
          <w:b/>
          <w:sz w:val="24"/>
          <w:szCs w:val="24"/>
          <w:lang w:val="uk-UA"/>
        </w:rPr>
        <w:t>ХАРКІВСЬКІ ГЕРОЇ, ЩО ГАСИЛИ ПОЖЕЖУ НА ЧАЕС</w:t>
      </w:r>
    </w:p>
    <w:p w:rsidR="0033719D" w:rsidRPr="00285B44" w:rsidRDefault="0033719D" w:rsidP="00AB404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Гурток пошукової шкільної експедиції</w:t>
      </w:r>
    </w:p>
    <w:p w:rsidR="0033719D" w:rsidRPr="00285B44" w:rsidRDefault="0033719D" w:rsidP="00AB404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Люботинської загальноосвітньої школи І – ІІІ ступенів № 4</w:t>
      </w:r>
    </w:p>
    <w:p w:rsidR="0033719D" w:rsidRPr="00285B44" w:rsidRDefault="0033719D" w:rsidP="004775A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Люботинської міської ради Харківської області</w:t>
      </w:r>
    </w:p>
    <w:p w:rsidR="0033719D" w:rsidRPr="00285B44" w:rsidRDefault="0033719D" w:rsidP="004775A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 Іванченко Олена Анатоліївна, вчитель історії та правознавства.</w:t>
      </w:r>
    </w:p>
    <w:p w:rsidR="004775AD" w:rsidRPr="00285B44" w:rsidRDefault="004775AD" w:rsidP="004775AD">
      <w:pPr>
        <w:spacing w:after="0" w:line="240" w:lineRule="auto"/>
        <w:jc w:val="center"/>
        <w:rPr>
          <w:rFonts w:ascii="Times New Roman" w:hAnsi="Times New Roman" w:cs="Times New Roman"/>
          <w:sz w:val="24"/>
          <w:szCs w:val="24"/>
          <w:lang w:val="uk-UA"/>
        </w:rPr>
      </w:pPr>
    </w:p>
    <w:p w:rsidR="0033719D" w:rsidRPr="00285B44" w:rsidRDefault="0033719D" w:rsidP="0033719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ab/>
      </w:r>
      <w:r w:rsidRPr="00285B44">
        <w:rPr>
          <w:rFonts w:ascii="Times New Roman" w:hAnsi="Times New Roman" w:cs="Times New Roman"/>
          <w:sz w:val="24"/>
          <w:szCs w:val="24"/>
          <w:lang w:val="uk-UA"/>
        </w:rPr>
        <w:t>Вже30 років минуло від того часу, коли страшна біда прийшла в Україну, накривши чорним смертельним крилом Росію, Білорусь та інші країни. Поліське містечко Чорнобиль, якому виповнилося 800 років, зайняло місце у сумнозвісному списку поряд із Хіросимою та Нагасакі. Аварія, що трапилася на четвертому енергоблоці Чорнобильської атомної електростанції, стала однією  з найбільших катастроф в історії людства. Вона вплинула на долі мільйонів людей. У багатьох регіонах України виникли нові соціально-економічні умови, що спричинили кардинальні зміни в людському житті. Україну проголошено зоною екологічного лиха. Для ліквідації наслідків аварії та створення системи надійного захисту населення від впливу Чорнобильської катастрофи залучено значні фінансові, наукові  та людські ресурси.</w:t>
      </w:r>
    </w:p>
    <w:p w:rsidR="0033719D" w:rsidRPr="00285B44" w:rsidRDefault="0033719D" w:rsidP="0033719D">
      <w:pPr>
        <w:spacing w:after="0" w:line="240" w:lineRule="auto"/>
        <w:jc w:val="both"/>
        <w:rPr>
          <w:rFonts w:ascii="Times New Roman" w:hAnsi="Times New Roman" w:cs="Times New Roman"/>
          <w:sz w:val="24"/>
          <w:szCs w:val="24"/>
          <w:lang w:val="uk-UA"/>
        </w:rPr>
      </w:pPr>
      <w:r w:rsidRPr="00285B44">
        <w:rPr>
          <w:rFonts w:ascii="Times New Roman" w:eastAsia="Times New Roman" w:hAnsi="Times New Roman" w:cs="Times New Roman"/>
          <w:sz w:val="24"/>
          <w:szCs w:val="24"/>
          <w:lang w:val="uk-UA" w:eastAsia="ru-RU"/>
        </w:rPr>
        <w:tab/>
        <w:t>Харківський воєнізований батальйон протипожежної служби 45 діб виконував у Чорнобилі важку, небезпечну роботу. Окрім високої радіації, ще й палило засліплюючи сонце, температура повітря доходила до +40.</w:t>
      </w:r>
    </w:p>
    <w:p w:rsidR="0033719D"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 xml:space="preserve">В обов’язки пожежних входило цілодобове двозмінне чергування в м. Прип’яті, селищах Чорнобилі та Іванковому,а також  дезактивація території 30- кілометрової зони. </w:t>
      </w:r>
      <w:r w:rsidRPr="00285B44">
        <w:rPr>
          <w:rFonts w:ascii="Times New Roman" w:eastAsia="Times New Roman" w:hAnsi="Times New Roman" w:cs="Times New Roman"/>
          <w:sz w:val="24"/>
          <w:szCs w:val="24"/>
          <w:lang w:val="uk-UA" w:eastAsia="ru-RU"/>
        </w:rPr>
        <w:br/>
      </w:r>
      <w:r w:rsidRPr="00285B44">
        <w:rPr>
          <w:rFonts w:ascii="Times New Roman" w:eastAsia="Times New Roman" w:hAnsi="Times New Roman" w:cs="Times New Roman"/>
          <w:sz w:val="24"/>
          <w:szCs w:val="24"/>
          <w:lang w:val="uk-UA" w:eastAsia="ru-RU"/>
        </w:rPr>
        <w:tab/>
        <w:t>Дошкуляли горіння торф’яників у селах Машово, Красно, Термахівці. Гасити їх було складно через дві обставини: вогонь поширювався всередині торфу. Доступ техніки до місця горіння ускладнювався через болотисту трясовину. Прокладені водяні магістралі із пожежних рукавів ставали важкими, і бійців огняного фронту виснажувались, часто застрявали в болоті. Особистий склад встиг вискочити, коли автоцистерна загрузла до кабіни. Витяг її Сергій Сітайло, як досвідчений інженер-механік, а зробив це  завдання  за допомогою рукавного ходу та лебідки.</w:t>
      </w:r>
      <w:r w:rsidRPr="00285B44">
        <w:rPr>
          <w:rFonts w:ascii="Times New Roman" w:eastAsia="Times New Roman" w:hAnsi="Times New Roman" w:cs="Times New Roman"/>
          <w:sz w:val="24"/>
          <w:szCs w:val="24"/>
          <w:lang w:val="uk-UA" w:eastAsia="ru-RU"/>
        </w:rPr>
        <w:br/>
      </w:r>
      <w:r w:rsidRPr="00285B44">
        <w:rPr>
          <w:rFonts w:ascii="Times New Roman" w:eastAsia="Times New Roman" w:hAnsi="Times New Roman" w:cs="Times New Roman"/>
          <w:sz w:val="24"/>
          <w:szCs w:val="24"/>
          <w:lang w:val="uk-UA" w:eastAsia="ru-RU"/>
        </w:rPr>
        <w:tab/>
        <w:t xml:space="preserve">Офіцер Сергій Сітайло- не випадкова людина в пожежній охороні. Ще під час армійської служби на Сумщині став водієм пожежної машини. Дослужився до заступника начальника пожежної </w:t>
      </w:r>
      <w:r w:rsidRPr="00285B44">
        <w:rPr>
          <w:rFonts w:ascii="Times New Roman" w:eastAsia="Times New Roman" w:hAnsi="Times New Roman" w:cs="Times New Roman"/>
          <w:sz w:val="24"/>
          <w:szCs w:val="24"/>
          <w:lang w:val="uk-UA" w:eastAsia="ru-RU"/>
        </w:rPr>
        <w:lastRenderedPageBreak/>
        <w:t>частини ракетного дивізіону «Байкал». Саме там Сергій проявив себе талановитим співаком, а незабаром його зарахували до ансамблю пісні й танцю Київського військового округу.</w:t>
      </w:r>
    </w:p>
    <w:p w:rsidR="0033719D"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ab/>
        <w:t>Після демобілізації він опинився на роздоріжжі: навчатись у консерваторії чи служити в пожежній охороні? На Житомирщині лишилась мама-колгоспниця й молодша сестра (батько загинув на війні). Вибрав останній варіант. Кар’єру в пожежній охороні розпочав з посади водія бойової машини.</w:t>
      </w:r>
    </w:p>
    <w:p w:rsidR="0033719D" w:rsidRPr="00285B44" w:rsidRDefault="0033719D" w:rsidP="0033719D">
      <w:pPr>
        <w:spacing w:after="0" w:line="240" w:lineRule="auto"/>
        <w:jc w:val="both"/>
        <w:rPr>
          <w:rFonts w:ascii="Times New Roman" w:hAnsi="Times New Roman" w:cs="Times New Roman"/>
          <w:sz w:val="24"/>
          <w:szCs w:val="24"/>
          <w:lang w:val="uk-UA"/>
        </w:rPr>
      </w:pPr>
      <w:r w:rsidRPr="00285B44">
        <w:rPr>
          <w:rFonts w:ascii="Times New Roman" w:eastAsia="Times New Roman" w:hAnsi="Times New Roman" w:cs="Times New Roman"/>
          <w:sz w:val="24"/>
          <w:szCs w:val="24"/>
          <w:lang w:val="uk-UA" w:eastAsia="ru-RU"/>
        </w:rPr>
        <w:tab/>
        <w:t xml:space="preserve"> Завершив службу заступником начальника штабу пожежогасіння Харківського обласного управління пожежної охорони. У період з 6 червня до 21 липня 1986 року першим помічником у командира зведеного чорнобильського батальйону Сергія Сітайла був начальник штабу Олександр Цуріков. Спадкоємний вогнеборець, після навчання в Харківському пожежно-технічному училищі, де отримав червоний диплом і звання лейтенанта, він</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працює начальником караулу саме того підрозділу</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воронезької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пожежної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частини, в якій служив рядовим. Невдовзі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Олександр</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повертається до Харкова.</w:t>
      </w:r>
    </w:p>
    <w:p w:rsidR="0033719D"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hAnsi="Times New Roman" w:cs="Times New Roman"/>
          <w:sz w:val="24"/>
          <w:szCs w:val="24"/>
          <w:lang w:val="uk-UA"/>
        </w:rPr>
        <w:tab/>
      </w:r>
      <w:r w:rsidRPr="00285B44">
        <w:rPr>
          <w:rFonts w:ascii="Times New Roman" w:eastAsia="Times New Roman" w:hAnsi="Times New Roman" w:cs="Times New Roman"/>
          <w:sz w:val="24"/>
          <w:szCs w:val="24"/>
          <w:lang w:val="uk-UA" w:eastAsia="ru-RU"/>
        </w:rPr>
        <w:t>Тут він</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шліфував</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свою</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майстерність як умілий тактик гасіння</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 Свій</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професіоналізм заступник начальника обласного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навчального загону Олександр</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Цуріков</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уміло передавав молодим працівникам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харківського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пожежного</w:t>
      </w:r>
      <w:r w:rsidR="001B700F" w:rsidRPr="00285B44">
        <w:rPr>
          <w:rFonts w:ascii="Times New Roman" w:eastAsia="Times New Roman" w:hAnsi="Times New Roman" w:cs="Times New Roman"/>
          <w:sz w:val="24"/>
          <w:szCs w:val="24"/>
          <w:lang w:val="uk-UA" w:eastAsia="ru-RU"/>
        </w:rPr>
        <w:t xml:space="preserve"> гарнізону. </w:t>
      </w:r>
      <w:r w:rsidRPr="00285B44">
        <w:rPr>
          <w:rFonts w:ascii="Times New Roman" w:eastAsia="Times New Roman" w:hAnsi="Times New Roman" w:cs="Times New Roman"/>
          <w:sz w:val="24"/>
          <w:szCs w:val="24"/>
          <w:lang w:val="uk-UA" w:eastAsia="ru-RU"/>
        </w:rPr>
        <w:t>Цуріков- кандидат у майстри з пожежно-прикладного спорту, з двома дипломами про закінченнясереднього та вищого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спеціалізованих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пожежних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закладів. Олександр</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Костянтинович, що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називається, «рвався в бій». Він</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постійно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виїздив на гасіння</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серйозних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 зокрема</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торф’яників. На одній з таких пожеж у майора Цурікова</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згоріли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чоботи... 50 розміру, пошиті в Харкові за спецзаказом. Ноги, на щастя, не ушкодив. Треба було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тільки найти взуття</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відповідного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розміру. Звернувся</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офіцер у Київ до свого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відомчого МВС. Не знайшли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чобіт</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відповідного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розміру. Натомість</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видали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розпаровані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туфлі та спортивні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кросівки.</w:t>
      </w:r>
    </w:p>
    <w:p w:rsidR="001B700F"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 xml:space="preserve"> У них Олександр</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Цуріков й сумлінно</w:t>
      </w:r>
      <w:r w:rsidR="001B700F" w:rsidRPr="00285B44">
        <w:rPr>
          <w:rFonts w:ascii="Times New Roman" w:eastAsia="Times New Roman" w:hAnsi="Times New Roman" w:cs="Times New Roman"/>
          <w:sz w:val="24"/>
          <w:szCs w:val="24"/>
          <w:lang w:val="uk-UA" w:eastAsia="ru-RU"/>
        </w:rPr>
        <w:t xml:space="preserve"> допрацював у Чорнобилі. </w:t>
      </w:r>
      <w:r w:rsidRPr="00285B44">
        <w:rPr>
          <w:rFonts w:ascii="Times New Roman" w:eastAsia="Times New Roman" w:hAnsi="Times New Roman" w:cs="Times New Roman"/>
          <w:sz w:val="24"/>
          <w:szCs w:val="24"/>
          <w:lang w:val="uk-UA" w:eastAsia="ru-RU"/>
        </w:rPr>
        <w:t>Ніхто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краще</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мужнього не перенесе</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страхітливого...Підполковники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Цуріков і Берідзе добре були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знайомі. У</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Чорнобилі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пізнали один одного ще краще та стали більш близ</w:t>
      </w:r>
      <w:r w:rsidR="001B700F" w:rsidRPr="00285B44">
        <w:rPr>
          <w:rFonts w:ascii="Times New Roman" w:eastAsia="Times New Roman" w:hAnsi="Times New Roman" w:cs="Times New Roman"/>
          <w:sz w:val="24"/>
          <w:szCs w:val="24"/>
          <w:lang w:val="uk-UA" w:eastAsia="ru-RU"/>
        </w:rPr>
        <w:t>ь</w:t>
      </w:r>
      <w:r w:rsidRPr="00285B44">
        <w:rPr>
          <w:rFonts w:ascii="Times New Roman" w:eastAsia="Times New Roman" w:hAnsi="Times New Roman" w:cs="Times New Roman"/>
          <w:sz w:val="24"/>
          <w:szCs w:val="24"/>
          <w:lang w:val="uk-UA" w:eastAsia="ru-RU"/>
        </w:rPr>
        <w:t>кими товаришами.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Старший оперативний начальник Харківського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обласного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управління</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пожежної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охорони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Отарі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Берідзе – завжди на пожежах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був</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попереду, -</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завершує</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розповідь</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Сергія Михайловича командир чорнобильського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батальйону</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Сергій</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Сітайло. - На гасінні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торф’яників та «рудого» лісу, насиченого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радіоактивним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пилом, можна</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було</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лише</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позаздрити</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сміливим і тактично виваженим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діям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Отарі</w:t>
      </w:r>
      <w:r w:rsidR="001B700F" w:rsidRPr="00285B44">
        <w:rPr>
          <w:rFonts w:ascii="Times New Roman" w:eastAsia="Times New Roman" w:hAnsi="Times New Roman" w:cs="Times New Roman"/>
          <w:sz w:val="24"/>
          <w:szCs w:val="24"/>
          <w:lang w:val="uk-UA" w:eastAsia="ru-RU"/>
        </w:rPr>
        <w:t xml:space="preserve"> Османовича.</w:t>
      </w:r>
    </w:p>
    <w:p w:rsidR="0033719D"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З</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нагоди 20-річчя чорнобильської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трагедії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всім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трьом</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пенсіонерам</w:t>
      </w:r>
      <w:r w:rsidR="001B700F" w:rsidRPr="00285B44">
        <w:rPr>
          <w:rFonts w:ascii="Times New Roman" w:eastAsia="Times New Roman" w:hAnsi="Times New Roman" w:cs="Times New Roman"/>
          <w:sz w:val="24"/>
          <w:szCs w:val="24"/>
          <w:lang w:val="uk-UA" w:eastAsia="ru-RU"/>
        </w:rPr>
        <w:t xml:space="preserve"> – </w:t>
      </w:r>
      <w:r w:rsidRPr="00285B44">
        <w:rPr>
          <w:rFonts w:ascii="Times New Roman" w:eastAsia="Times New Roman" w:hAnsi="Times New Roman" w:cs="Times New Roman"/>
          <w:sz w:val="24"/>
          <w:szCs w:val="24"/>
          <w:lang w:val="uk-UA" w:eastAsia="ru-RU"/>
        </w:rPr>
        <w:t>Сергію</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Сітайлу, Олександру</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Цурікову та Отарі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Берідзе</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присвоєні</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звання «полковник». Із 290 пожежних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Харківщини, які брали участь в ліквідації</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аварії, в живих</w:t>
      </w:r>
      <w:r w:rsidR="001B700F"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uk-UA" w:eastAsia="ru-RU"/>
        </w:rPr>
        <w:t>лишився 101...</w:t>
      </w:r>
    </w:p>
    <w:p w:rsidR="0033719D" w:rsidRPr="00285B44" w:rsidRDefault="0033719D" w:rsidP="0033719D">
      <w:pPr>
        <w:spacing w:after="0" w:line="240" w:lineRule="auto"/>
        <w:jc w:val="both"/>
        <w:rPr>
          <w:rFonts w:ascii="Times New Roman" w:eastAsia="Times New Roman" w:hAnsi="Times New Roman" w:cs="Times New Roman"/>
          <w:sz w:val="24"/>
          <w:szCs w:val="24"/>
          <w:lang w:val="uk-UA" w:eastAsia="ru-RU"/>
        </w:rPr>
      </w:pPr>
      <w:r w:rsidRPr="00285B44">
        <w:rPr>
          <w:rFonts w:ascii="Times New Roman" w:hAnsi="Times New Roman" w:cs="Times New Roman"/>
          <w:sz w:val="24"/>
          <w:szCs w:val="24"/>
          <w:lang w:val="uk-UA"/>
        </w:rPr>
        <w:tab/>
        <w:t>Сьогодні вже30 років минуло від того часу, коли страшна біда прийшла…</w:t>
      </w:r>
      <w:r w:rsidRPr="00285B44">
        <w:rPr>
          <w:rStyle w:val="ac"/>
          <w:rFonts w:ascii="Times New Roman" w:hAnsi="Times New Roman" w:cs="Times New Roman"/>
          <w:sz w:val="24"/>
          <w:szCs w:val="24"/>
          <w:lang w:val="uk-UA"/>
        </w:rPr>
        <w:t>Чорний біль нашої землі - Чорнобиль… Скільки б не минуло років, ми всі пам’ятатимемо про катастрофу, яка докорінно змінила життя тисячі українців, яка стала уроком для всього світу.</w:t>
      </w:r>
    </w:p>
    <w:p w:rsidR="00D632DD" w:rsidRPr="004F2D2A" w:rsidRDefault="00D632DD" w:rsidP="005531D8">
      <w:pPr>
        <w:spacing w:after="0" w:line="240" w:lineRule="auto"/>
        <w:jc w:val="center"/>
        <w:rPr>
          <w:rFonts w:ascii="Times New Roman" w:hAnsi="Times New Roman" w:cs="Times New Roman"/>
          <w:b/>
          <w:bCs/>
          <w:caps/>
          <w:color w:val="000000"/>
          <w:sz w:val="24"/>
          <w:szCs w:val="24"/>
          <w:shd w:val="clear" w:color="auto" w:fill="FFFFFF"/>
          <w:lang w:val="uk-UA"/>
        </w:rPr>
      </w:pPr>
    </w:p>
    <w:p w:rsidR="005531D8" w:rsidRPr="00AB404F" w:rsidRDefault="00AB4092" w:rsidP="00AB404F">
      <w:pPr>
        <w:spacing w:after="0" w:line="240" w:lineRule="auto"/>
        <w:jc w:val="center"/>
        <w:rPr>
          <w:rFonts w:ascii="Times New Roman" w:hAnsi="Times New Roman" w:cs="Times New Roman"/>
          <w:b/>
          <w:bCs/>
          <w:caps/>
          <w:color w:val="000000"/>
          <w:sz w:val="24"/>
          <w:szCs w:val="24"/>
          <w:shd w:val="clear" w:color="auto" w:fill="FFFFFF"/>
          <w:lang w:val="ru-RU"/>
        </w:rPr>
      </w:pPr>
      <w:r>
        <w:rPr>
          <w:rFonts w:ascii="Times New Roman" w:hAnsi="Times New Roman" w:cs="Times New Roman"/>
          <w:b/>
          <w:bCs/>
          <w:caps/>
          <w:color w:val="000000"/>
          <w:sz w:val="24"/>
          <w:szCs w:val="24"/>
          <w:shd w:val="clear" w:color="auto" w:fill="FFFFFF"/>
          <w:lang w:val="ru-RU"/>
        </w:rPr>
        <w:t>Чорнобиль – рана в сер</w:t>
      </w:r>
      <w:r w:rsidR="005531D8" w:rsidRPr="00285B44">
        <w:rPr>
          <w:rFonts w:ascii="Times New Roman" w:hAnsi="Times New Roman" w:cs="Times New Roman"/>
          <w:b/>
          <w:bCs/>
          <w:caps/>
          <w:color w:val="000000"/>
          <w:sz w:val="24"/>
          <w:szCs w:val="24"/>
          <w:shd w:val="clear" w:color="auto" w:fill="FFFFFF"/>
          <w:lang w:val="ru-RU"/>
        </w:rPr>
        <w:t>ц</w:t>
      </w:r>
      <w:r w:rsidR="005531D8" w:rsidRPr="00285B44">
        <w:rPr>
          <w:rFonts w:ascii="Times New Roman" w:hAnsi="Times New Roman" w:cs="Times New Roman"/>
          <w:b/>
          <w:bCs/>
          <w:caps/>
          <w:color w:val="000000"/>
          <w:sz w:val="24"/>
          <w:szCs w:val="24"/>
          <w:shd w:val="clear" w:color="auto" w:fill="FFFFFF"/>
          <w:lang w:val="uk-UA"/>
        </w:rPr>
        <w:t>і</w:t>
      </w:r>
      <w:r w:rsidR="005531D8" w:rsidRPr="00285B44">
        <w:rPr>
          <w:rFonts w:ascii="Times New Roman" w:hAnsi="Times New Roman" w:cs="Times New Roman"/>
          <w:b/>
          <w:bCs/>
          <w:caps/>
          <w:color w:val="000000"/>
          <w:sz w:val="24"/>
          <w:szCs w:val="24"/>
          <w:shd w:val="clear" w:color="auto" w:fill="FFFFFF"/>
          <w:lang w:val="ru-RU"/>
        </w:rPr>
        <w:t xml:space="preserve"> на все життя...</w:t>
      </w:r>
    </w:p>
    <w:p w:rsidR="005531D8" w:rsidRPr="00285B44" w:rsidRDefault="005531D8"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Данилюк Анна</w:t>
      </w:r>
      <w:r w:rsidRPr="00285B44">
        <w:rPr>
          <w:rFonts w:ascii="Times New Roman" w:hAnsi="Times New Roman" w:cs="Times New Roman"/>
          <w:sz w:val="24"/>
          <w:szCs w:val="24"/>
          <w:lang w:val="uk-UA"/>
        </w:rPr>
        <w:t>,  учениця 11 класу Шатівського НВК</w:t>
      </w:r>
    </w:p>
    <w:p w:rsidR="004775AD" w:rsidRPr="00285B44" w:rsidRDefault="005531D8"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Лозівської районної ради  Харківської області .  </w:t>
      </w:r>
    </w:p>
    <w:p w:rsidR="005531D8" w:rsidRPr="00285B44" w:rsidRDefault="004775AD"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 Козлова Оксана Олександрівна</w:t>
      </w:r>
    </w:p>
    <w:p w:rsidR="005531D8" w:rsidRPr="00285B44" w:rsidRDefault="005531D8" w:rsidP="005531D8">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p w:rsidR="005531D8" w:rsidRPr="00285B44" w:rsidRDefault="005531D8" w:rsidP="005531D8">
      <w:pPr>
        <w:spacing w:after="0" w:line="240" w:lineRule="auto"/>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      Минуло 30 років з моменту великої катастрофи , але пам'ять про неї не зникла. Аварія на Чорнобильській АЕС призвела до унікальної  екологічної катастрофи, що за своїм масштабом визначена як планетарна. </w:t>
      </w:r>
      <w:r w:rsidRPr="00285B44">
        <w:rPr>
          <w:rFonts w:ascii="Times New Roman" w:hAnsi="Times New Roman" w:cs="Times New Roman"/>
          <w:sz w:val="24"/>
          <w:szCs w:val="24"/>
          <w:lang w:val="ru-RU"/>
        </w:rPr>
        <w:t>Винятковість катастрофи  у  багато</w:t>
      </w:r>
      <w:r w:rsidRPr="00285B44">
        <w:rPr>
          <w:rFonts w:ascii="Times New Roman" w:hAnsi="Times New Roman" w:cs="Times New Roman"/>
          <w:sz w:val="24"/>
          <w:szCs w:val="24"/>
          <w:lang w:val="uk-UA"/>
        </w:rPr>
        <w:t>масштабності</w:t>
      </w:r>
      <w:r w:rsidRPr="00285B44">
        <w:rPr>
          <w:rFonts w:ascii="Times New Roman" w:hAnsi="Times New Roman" w:cs="Times New Roman"/>
          <w:sz w:val="24"/>
          <w:szCs w:val="24"/>
          <w:lang w:val="ru-RU"/>
        </w:rPr>
        <w:t xml:space="preserve"> негативних соціальних явищ, які вона спричинила.</w:t>
      </w:r>
    </w:p>
    <w:p w:rsidR="005531D8" w:rsidRPr="00285B44" w:rsidRDefault="005531D8" w:rsidP="005531D8">
      <w:pPr>
        <w:pStyle w:val="a5"/>
        <w:spacing w:before="0" w:beforeAutospacing="0" w:after="0" w:afterAutospacing="0"/>
        <w:jc w:val="both"/>
        <w:rPr>
          <w:lang w:val="uk-UA"/>
        </w:rPr>
      </w:pPr>
      <w:r w:rsidRPr="00285B44">
        <w:t xml:space="preserve">    </w:t>
      </w:r>
      <w:r w:rsidRPr="00285B44">
        <w:rPr>
          <w:color w:val="000000"/>
        </w:rPr>
        <w:t xml:space="preserve">Драматизм </w:t>
      </w:r>
      <w:r w:rsidRPr="00285B44">
        <w:rPr>
          <w:color w:val="000000"/>
          <w:lang w:val="uk-UA"/>
        </w:rPr>
        <w:t>Ч</w:t>
      </w:r>
      <w:r w:rsidRPr="00285B44">
        <w:rPr>
          <w:color w:val="000000"/>
        </w:rPr>
        <w:t xml:space="preserve">орнобильської катастрофи не піддається ніякому виміру. Ядерному удару зазнавалися все нові території, небезпека </w:t>
      </w:r>
      <w:r w:rsidRPr="00285B44">
        <w:t xml:space="preserve">радіоактивного ураження загрожувала </w:t>
      </w:r>
      <w:r w:rsidRPr="00285B44">
        <w:rPr>
          <w:lang w:val="uk-UA"/>
        </w:rPr>
        <w:t xml:space="preserve"> </w:t>
      </w:r>
      <w:r w:rsidRPr="00285B44">
        <w:t xml:space="preserve">всьому живому.  </w:t>
      </w:r>
      <w:r w:rsidRPr="00285B44">
        <w:rPr>
          <w:lang w:val="uk-UA"/>
        </w:rPr>
        <w:t>Задача порятунку життя мешканців регіону навколо ЧАЕС в період після аварії була вирішена шляхом їх евакуації.</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Я – Данилюк Анна , народилась на Лозівщині в 1999 році,  одного разу мене зацікавило питання – чому я маю посвідчення «Дитина що потерпіла від Чорнобильської катастрофи» . Від мами я дізналась: моя родина постраждала в наслідок аварії  на Чорнобильській АЕС.  Бабуся – Козлова </w:t>
      </w:r>
      <w:r w:rsidRPr="00285B44">
        <w:rPr>
          <w:rFonts w:ascii="Times New Roman" w:hAnsi="Times New Roman" w:cs="Times New Roman"/>
          <w:sz w:val="24"/>
          <w:szCs w:val="24"/>
          <w:lang w:val="uk-UA"/>
        </w:rPr>
        <w:lastRenderedPageBreak/>
        <w:t xml:space="preserve">Ганна Іванівна та дідусь Козлов Володимир Дмитрович проживали в селищі Народичі Житомирської області . Мали трьох дітей: синів Олександра – 14 років, Василя – 10 років , та доньку Тетяну  - 4 років. У 1985 році закінчили будівництво нового будинку , куди з радістю переїхала велика родина. Цей день , як згадує бабуся, був найщасливішим днем в її житті. Будували будинок з любов'ю і мріяли жити в ньому все життя , з дітьми та онуками в майбутньому. Але сталася катастрофа і довилось покинути усе. </w:t>
      </w:r>
    </w:p>
    <w:p w:rsidR="005531D8" w:rsidRPr="00285B44" w:rsidRDefault="005531D8" w:rsidP="005531D8">
      <w:pPr>
        <w:pStyle w:val="a5"/>
        <w:spacing w:before="0" w:beforeAutospacing="0" w:after="0" w:afterAutospacing="0"/>
        <w:jc w:val="both"/>
        <w:rPr>
          <w:lang w:val="uk-UA"/>
        </w:rPr>
      </w:pPr>
      <w:r w:rsidRPr="00285B44">
        <w:rPr>
          <w:lang w:val="uk-UA"/>
        </w:rPr>
        <w:t xml:space="preserve">        Ганна Іванівна працювала на галантерейній фабриці . Пройшла шлях від ткачихи до майстра цеху – бо мала рішучій характер, та могла знайти підхід до кожної людини.  Володимир Дмитрович працював на рейсовому автобусі , був гарним шофером.</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Із спогадів близьких  я дізналась , що про катастрофу людей повідомили  не одразу.  1 Травня всіх змусили , як завжди , приймати  участь  у святковому параді. Жителі селища Народичі йшли на парад з квітами і усмішками на обличчі і не здогадувались що над ними нависла невидима загроза.  Інформація про аварію доходила до людей у вигляді пліток, люди їм не вірили, але з острахом в очах дивилися на потоки вантажних автомобілі. Достовірну інформацію про аварію отримали 4 травня,  а до цього  дев'ять днів люди спокійно жили навіть не здогадуючись про те що в їхніх організмах вже є радіація. </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Трагедія змінила життя людей на дві половини, до аварії  та  після. Влада оголосила рішення про евакуацію громадян. Зону 1 евакуювали в першу чергу . Каравани автобусів проїздили через Народичі. Родина моєї  мами  не хотіла вірити в небезпеку, тай покинути все майно здавалось безглуздим. Радіація – невидимий ворог – він вбиває не ножем і не пострілом, тому здавалося те що ми не відчуваємо нам не погрожує. Все змінилося після обстеження  на вміст радіації в організмі,  яке обов’язково проводили всім мешканцям Народичів. Це обстеження виявило , що у дорослих все в межах норми, а у дітей показники перевищували в двічі. Лікар пояснив, що як скоріше треба вивести дітей, в іншому випадку все скінчиться трагічно. Особлива небезпека нависла над чотирирічною Тетянкою (моєю мамою). Рішення про переїзд прийняв мій дідусь – Володимир Дмитрович. «Нічого немає цінніше за життя дітей» - сказав він своїй дружині. </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Вже у серпні 1996 року вони переїхали в село Кінне, Лозівського району,  Харківської області.  Вибирали місце проживання – як надалі від Прип'яті . В Кінному проживала  бабусина тітка, вона й покликала до себе. </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Починали все з нуля. «Але буле легше , ніж переселенцям зараз» - говорить дід Вова – «Нам надали спочатку кімнату в гуртожитку, а потім і будинок. Влаштувались працювати  в радгосп «Кінзавод» , я водієм, а Галя у їдальню.»  Я вважаю своєю Батьківщиною село Кінне , моїм рідним і зараз, через багато років, болить  серце коли вони згадують селище Народичі. А уявіть, як розривало душу 30-цять років тому, коли вони змушені були залишити саме дороге серцю – своїх похилих батьків, які навідріз відмовились виїхати. «Я тут народився – я тут і помру.» - сказав мій прадід Галушко Іван Олександрович. </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Морально тяжко було не тільки дорослим , але і дітям. Мій дядько Олександр так і не зміг знайти друзів на новому місці. Він дуже тужив за  рідними, друзями, за неймовірно гарною природою. Олександр постійно говорив: « Мені кожної ночі сниться велетень ліс, наш місток через річку (саме тут річка Жерев впадає в Уж) наша хата».  Коли йому виповнилося 16 років, незважаючи на вмовляння матері, він повернувся до Народичів. З 1988 року і по теперішній час він мешкає там, в батьківській хаті, має дружину та двоє дітей.</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Спогади дядька Василя теж не були дуже щасливими. 10 літній хлопчик опинився в новій школі, де зустрів жорстокість з боку однолітків. «Я чув образливі слова у свій бік, кричали: «Не підходь до нас , а то ми заразимося радіацією» і таке інше. Навіть приходилося битися. Але минув час. До мене почали ставитися по іншому, з'явились навіть друзі,  з якими я товаришую і по цей час.»</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Моя мама була занадто маленькою , щоб мати багато спогадів про ці події , але вона із задоволення їздить до Народичів. Коли вона там буває, то у пам'яті випливають події дитинства: « Тут я гралась у піску, а ось тут стояла гойдалка, а на цій вулиці мешкала моя хрещена…»</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         Аварія на Чорнобильській АЕС -  не тільки велика екологічна катастрофа , а й катастрофа людської долі. Вона змінила не тільки ландшафт землі , вона змінила родини, які змушені були розлучитися. </w:t>
      </w:r>
    </w:p>
    <w:p w:rsidR="005531D8" w:rsidRPr="00285B44" w:rsidRDefault="005531D8" w:rsidP="005531D8">
      <w:pPr>
        <w:spacing w:after="0" w:line="240" w:lineRule="auto"/>
        <w:jc w:val="both"/>
        <w:rPr>
          <w:rFonts w:ascii="Times New Roman" w:hAnsi="Times New Roman" w:cs="Times New Roman"/>
          <w:sz w:val="24"/>
          <w:szCs w:val="24"/>
          <w:lang w:val="uk-UA"/>
        </w:rPr>
      </w:pPr>
      <w:r w:rsidRPr="00285B44">
        <w:rPr>
          <w:rFonts w:ascii="Times New Roman" w:eastAsia="Times New Roman" w:hAnsi="Times New Roman" w:cs="Times New Roman"/>
          <w:sz w:val="24"/>
          <w:szCs w:val="24"/>
          <w:lang w:val="uk-UA"/>
        </w:rPr>
        <w:t xml:space="preserve">        Аварія на Чорнобильській АЕС, що сталася 26 квітня 1986 року, – одна з найтяжчих трагедій </w:t>
      </w:r>
      <w:r w:rsidRPr="00285B44">
        <w:rPr>
          <w:rFonts w:ascii="Times New Roman" w:eastAsia="Times New Roman" w:hAnsi="Times New Roman" w:cs="Times New Roman"/>
          <w:sz w:val="24"/>
          <w:szCs w:val="24"/>
        </w:rPr>
        <w:t>XX</w:t>
      </w:r>
      <w:r w:rsidRPr="00285B44">
        <w:rPr>
          <w:rFonts w:ascii="Times New Roman" w:eastAsia="Times New Roman" w:hAnsi="Times New Roman" w:cs="Times New Roman"/>
          <w:sz w:val="24"/>
          <w:szCs w:val="24"/>
          <w:lang w:val="uk-UA"/>
        </w:rPr>
        <w:t xml:space="preserve"> століття, наслідки якої позначатимуться на житті ще не одного  покоління.</w:t>
      </w:r>
    </w:p>
    <w:p w:rsidR="0033719D" w:rsidRPr="00285B44" w:rsidRDefault="0033719D" w:rsidP="0033719D">
      <w:pPr>
        <w:spacing w:after="0" w:line="240" w:lineRule="auto"/>
        <w:ind w:firstLine="567"/>
        <w:jc w:val="both"/>
        <w:rPr>
          <w:rFonts w:ascii="Times New Roman" w:hAnsi="Times New Roman" w:cs="Times New Roman"/>
          <w:i/>
          <w:sz w:val="24"/>
          <w:szCs w:val="24"/>
          <w:lang w:val="uk-UA"/>
        </w:rPr>
      </w:pPr>
    </w:p>
    <w:p w:rsidR="005531D8" w:rsidRPr="00285B44" w:rsidRDefault="005531D8" w:rsidP="00AB404F">
      <w:pPr>
        <w:pStyle w:val="a3"/>
        <w:jc w:val="center"/>
        <w:rPr>
          <w:rFonts w:ascii="Times New Roman" w:hAnsi="Times New Roman"/>
          <w:b/>
          <w:sz w:val="24"/>
          <w:szCs w:val="24"/>
          <w:lang w:val="uk-UA"/>
        </w:rPr>
      </w:pPr>
      <w:r w:rsidRPr="00285B44">
        <w:rPr>
          <w:rFonts w:ascii="Times New Roman" w:hAnsi="Times New Roman"/>
          <w:b/>
          <w:sz w:val="24"/>
          <w:szCs w:val="24"/>
          <w:lang w:val="uk-UA"/>
        </w:rPr>
        <w:t>РОЗПОВІДЬ ДІДА ПРО УЧАСТЬ У ЛІКВІДАЦІЇ НАСЛІДКІВ АВАРІЇ НА ЧАЕС</w:t>
      </w:r>
    </w:p>
    <w:p w:rsidR="005531D8" w:rsidRPr="00285B44" w:rsidRDefault="005531D8" w:rsidP="005531D8">
      <w:pPr>
        <w:pStyle w:val="a3"/>
        <w:jc w:val="center"/>
        <w:rPr>
          <w:rFonts w:ascii="Times New Roman" w:hAnsi="Times New Roman"/>
          <w:sz w:val="24"/>
          <w:szCs w:val="24"/>
          <w:lang w:val="uk-UA"/>
        </w:rPr>
      </w:pPr>
      <w:r w:rsidRPr="00285B44">
        <w:rPr>
          <w:rFonts w:ascii="Times New Roman" w:hAnsi="Times New Roman"/>
          <w:b/>
          <w:sz w:val="24"/>
          <w:szCs w:val="24"/>
          <w:lang w:val="uk-UA"/>
        </w:rPr>
        <w:t>Даценко Максим</w:t>
      </w:r>
      <w:r w:rsidRPr="00285B44">
        <w:rPr>
          <w:rFonts w:ascii="Times New Roman" w:hAnsi="Times New Roman"/>
          <w:sz w:val="24"/>
          <w:szCs w:val="24"/>
          <w:lang w:val="uk-UA"/>
        </w:rPr>
        <w:t xml:space="preserve">, вихованець гуртка «Юний ерудит» </w:t>
      </w:r>
    </w:p>
    <w:p w:rsidR="005531D8" w:rsidRPr="00285B44" w:rsidRDefault="005531D8" w:rsidP="005531D8">
      <w:pPr>
        <w:pStyle w:val="a3"/>
        <w:jc w:val="center"/>
        <w:rPr>
          <w:rFonts w:ascii="Times New Roman" w:hAnsi="Times New Roman"/>
          <w:sz w:val="24"/>
          <w:szCs w:val="24"/>
          <w:lang w:val="uk-UA"/>
        </w:rPr>
      </w:pPr>
      <w:r w:rsidRPr="00285B44">
        <w:rPr>
          <w:rFonts w:ascii="Times New Roman" w:hAnsi="Times New Roman"/>
          <w:sz w:val="24"/>
          <w:szCs w:val="24"/>
          <w:lang w:val="uk-UA"/>
        </w:rPr>
        <w:t xml:space="preserve">Зачепилівського районного Будинку дитячої та юнацької творчості, </w:t>
      </w:r>
    </w:p>
    <w:p w:rsidR="005531D8" w:rsidRPr="00285B44" w:rsidRDefault="005531D8" w:rsidP="005531D8">
      <w:pPr>
        <w:pStyle w:val="a3"/>
        <w:jc w:val="center"/>
        <w:rPr>
          <w:rFonts w:ascii="Times New Roman" w:hAnsi="Times New Roman"/>
          <w:sz w:val="24"/>
          <w:szCs w:val="24"/>
          <w:lang w:val="uk-UA"/>
        </w:rPr>
      </w:pPr>
      <w:r w:rsidRPr="00285B44">
        <w:rPr>
          <w:rFonts w:ascii="Times New Roman" w:hAnsi="Times New Roman"/>
          <w:sz w:val="24"/>
          <w:szCs w:val="24"/>
          <w:lang w:val="uk-UA"/>
        </w:rPr>
        <w:t>учень 5-Б класу Зачепилівського ліцею Зачепилівської районної ради Харківської області</w:t>
      </w:r>
    </w:p>
    <w:p w:rsidR="005531D8" w:rsidRPr="00285B44" w:rsidRDefault="005531D8" w:rsidP="005531D8">
      <w:pPr>
        <w:pStyle w:val="a3"/>
        <w:jc w:val="center"/>
        <w:rPr>
          <w:rFonts w:ascii="Times New Roman" w:hAnsi="Times New Roman"/>
          <w:sz w:val="24"/>
          <w:szCs w:val="24"/>
          <w:lang w:val="uk-UA"/>
        </w:rPr>
      </w:pPr>
      <w:r w:rsidRPr="00285B44">
        <w:rPr>
          <w:rFonts w:ascii="Times New Roman" w:hAnsi="Times New Roman"/>
          <w:sz w:val="24"/>
          <w:szCs w:val="24"/>
          <w:lang w:val="uk-UA"/>
        </w:rPr>
        <w:t>Керівник: Буланова Валентина Миколаївна, керівник гуртка «Юний ерудит»</w:t>
      </w:r>
    </w:p>
    <w:p w:rsidR="005531D8" w:rsidRPr="00285B44" w:rsidRDefault="005531D8" w:rsidP="005531D8">
      <w:pPr>
        <w:pStyle w:val="a3"/>
        <w:jc w:val="center"/>
        <w:rPr>
          <w:rFonts w:ascii="Times New Roman" w:hAnsi="Times New Roman"/>
          <w:sz w:val="24"/>
          <w:szCs w:val="24"/>
          <w:lang w:val="uk-UA"/>
        </w:rPr>
      </w:pP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Мій дідусь, Даценко Геннадій Петрович, розповів мені про свою участь у ліквідації наслідків аварії на Чорнобильській атомній електростанції.</w:t>
      </w: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Повістку про прибуття до Чорнобильської зони він отримав 22 червня 1986 року; на той час у нього була мала дитина, якій виповнилося лише 2 місяці. Тому призначення його не дуже обрадувало.</w:t>
      </w: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Спочатку їх привезли до міста Чугуєва, а потім літаком до міста Біла Церква, далі автобусом – до розташування 25 бригади. 24-26 червня Геннадій Петрович перебував саме у складі цієї частини, де умови були задовільні. А з 27 червня його пере командирували у 26 бригаду, відразу потрапив на станцію. Жив у бомбосховищі, було дуже волого і спекотно, не було вентиляції. Працював крановиком.</w:t>
      </w: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Перший день на реакторі , а це було 27 червня 1986 року, вразив жовтим кольором навколишнього лісу і зруйнований четвертий енергоблок електростанції навіював якийсь підсвідомий страх. Працювали по 2 години на добу. Дідусь виконував дезактивацію ґрунту, розвантажував контейнери, укладав плити.</w:t>
      </w: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 xml:space="preserve">Радіаційний контроль під час ліквідації здійснювався по загальному фону місця роботи, тому й вважає, що його доза опромінення значно занижена (до речі, як і у багатьох його побратимів по ліквідації наслідків тієї жахливої катастрофи). </w:t>
      </w:r>
    </w:p>
    <w:p w:rsidR="005531D8" w:rsidRPr="00285B44" w:rsidRDefault="005531D8" w:rsidP="005531D8">
      <w:pPr>
        <w:pStyle w:val="a3"/>
        <w:ind w:firstLine="540"/>
        <w:jc w:val="both"/>
        <w:rPr>
          <w:rFonts w:ascii="Times New Roman" w:hAnsi="Times New Roman"/>
          <w:bCs/>
          <w:sz w:val="24"/>
          <w:szCs w:val="24"/>
          <w:lang w:val="uk-UA"/>
        </w:rPr>
      </w:pPr>
      <w:r w:rsidRPr="00285B44">
        <w:rPr>
          <w:rFonts w:ascii="Times New Roman" w:hAnsi="Times New Roman"/>
          <w:bCs/>
          <w:sz w:val="24"/>
          <w:szCs w:val="24"/>
          <w:lang w:val="uk-UA"/>
        </w:rPr>
        <w:t>Дідусь має ювілейну медаль з нагоди 25-ї річниці аварії на Чорнобильській атомній електростанції, Подяку від Зачепилівської районної державної адміністрації.</w:t>
      </w:r>
    </w:p>
    <w:p w:rsidR="00D632DD" w:rsidRPr="004F2D2A" w:rsidRDefault="00D632DD" w:rsidP="005531D8">
      <w:pPr>
        <w:spacing w:after="0" w:line="240" w:lineRule="auto"/>
        <w:jc w:val="center"/>
        <w:rPr>
          <w:rFonts w:ascii="Times New Roman" w:hAnsi="Times New Roman" w:cs="Times New Roman"/>
          <w:b/>
          <w:sz w:val="24"/>
          <w:szCs w:val="24"/>
          <w:lang w:val="uk-UA"/>
        </w:rPr>
      </w:pPr>
    </w:p>
    <w:p w:rsidR="005531D8" w:rsidRPr="00285B44" w:rsidRDefault="005531D8" w:rsidP="005531D8">
      <w:pPr>
        <w:spacing w:after="0" w:line="240" w:lineRule="auto"/>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t>ПАМ’ЯТНИК ЗАГИБЛИМ ТА ПОМЕРЛИМ ЧОРНОБИЛЬЦЯМ</w:t>
      </w:r>
    </w:p>
    <w:p w:rsidR="005531D8" w:rsidRPr="00285B44" w:rsidRDefault="005531D8" w:rsidP="00AB404F">
      <w:pPr>
        <w:spacing w:after="0" w:line="240" w:lineRule="auto"/>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t>У м. БАЛАКЛІЯ ХАРКІВСЬКОЇ ОБЛАСТІ</w:t>
      </w:r>
    </w:p>
    <w:p w:rsidR="005531D8" w:rsidRPr="00285B44" w:rsidRDefault="005531D8" w:rsidP="005531D8">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Діденко Денис, Квочка Геннадій, Масельська Катерина, Шевелін Альона</w:t>
      </w:r>
      <w:r w:rsidRPr="00285B44">
        <w:rPr>
          <w:rFonts w:ascii="Times New Roman" w:hAnsi="Times New Roman" w:cs="Times New Roman"/>
          <w:sz w:val="24"/>
          <w:szCs w:val="24"/>
          <w:lang w:val="ru-RU"/>
        </w:rPr>
        <w:t xml:space="preserve">, </w:t>
      </w:r>
    </w:p>
    <w:p w:rsidR="005531D8" w:rsidRPr="00285B44" w:rsidRDefault="005531D8" w:rsidP="005531D8">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учні 10-б класу Балаклійського ліцею, гурток «Основи науково-дослідницької </w:t>
      </w:r>
    </w:p>
    <w:p w:rsidR="005531D8" w:rsidRPr="00285B44" w:rsidRDefault="005531D8" w:rsidP="005531D8">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діяльності» Балаклійського центру дитячої та юнацької творчості  Балаклійської районної ради Харківської області; Керівник роботи: Сінна Олена Іванівна, керівник гуртка </w:t>
      </w:r>
    </w:p>
    <w:p w:rsidR="005531D8" w:rsidRPr="00285B44" w:rsidRDefault="005531D8" w:rsidP="005531D8">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«Основи науково-дослідницької діяльності у галузі географії» БДЦЮТ, </w:t>
      </w:r>
    </w:p>
    <w:p w:rsidR="005531D8" w:rsidRPr="00285B44" w:rsidRDefault="005531D8" w:rsidP="005531D8">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кандидат географічних наук, доцент кафедри фізичної географії та картографії ХНУ ім. В.Н. Каразіна </w:t>
      </w:r>
    </w:p>
    <w:p w:rsidR="005531D8" w:rsidRPr="00285B44" w:rsidRDefault="005531D8" w:rsidP="005531D8">
      <w:pPr>
        <w:spacing w:after="0" w:line="240" w:lineRule="auto"/>
        <w:jc w:val="center"/>
        <w:rPr>
          <w:rFonts w:ascii="Times New Roman" w:hAnsi="Times New Roman" w:cs="Times New Roman"/>
          <w:sz w:val="24"/>
          <w:szCs w:val="24"/>
          <w:lang w:val="ru-RU"/>
        </w:rPr>
      </w:pP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На території Балаклійського району споруджено 4 пам’ятника чорнобильцям: у м. Балаклія, смт. Червоний Донець, смт. Савинці, с. Петрівське.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Пам’ятник, який знаходиться у м. Балаклія, присвячений вшануванню пам’яті померлих та постраждалих внаслідок трагедії, яка сталася на ЧАЕС у 1986 році. Цей пам’ятник на честь ліквідаторів має символічну назву: "Живым и мертвым посвящается". Пам’ятник споруджено в невеличкому сквері у центрі міста між будинками № 85 і № 87, по вулиці Успенська (раніше вулиця Леніна).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Координати розташування пам’ятника 49°27'15"</w:t>
      </w:r>
      <w:r w:rsidRPr="00285B44">
        <w:rPr>
          <w:rFonts w:ascii="Times New Roman" w:hAnsi="Times New Roman" w:cs="Times New Roman"/>
          <w:sz w:val="24"/>
          <w:szCs w:val="24"/>
        </w:rPr>
        <w:t>N</w:t>
      </w:r>
      <w:r w:rsidRPr="00285B44">
        <w:rPr>
          <w:rFonts w:ascii="Times New Roman" w:hAnsi="Times New Roman" w:cs="Times New Roman"/>
          <w:sz w:val="24"/>
          <w:szCs w:val="24"/>
          <w:lang w:val="ru-RU"/>
        </w:rPr>
        <w:t>,   36°50'16"</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 xml:space="preserve">.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Найбільш масові заходи біля пам’ятника зазвичай присвячені двом датам протягом року: 26 квітня (День пам'яті Чорнобильської трагедії), 14 грудня (День ліквідатора). На таких зустрічах присутні представники районної та міської державної адміністрації, представники Балаклійської </w:t>
      </w:r>
      <w:r w:rsidRPr="00285B44">
        <w:rPr>
          <w:rFonts w:ascii="Times New Roman" w:hAnsi="Times New Roman" w:cs="Times New Roman"/>
          <w:sz w:val="24"/>
          <w:szCs w:val="24"/>
          <w:lang w:val="ru-RU"/>
        </w:rPr>
        <w:lastRenderedPageBreak/>
        <w:t>відбувається покладання квітів до пам’ятника, вшановують пам'ять загиблих і померлих чорнобильців, згадують сумні події 1986 року. І просто зустрічаються люди, життя яких докорінно змінила Чорнобильська трагедія, внесла свої сумні корективи: учасники ліквідації, потерпілі, діти.</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Під час дослідницької роботи в межах експедиції, звернувшись до Балаклійської районної організації «Спілка Чорнобиль України», дізналися, що у 2015 році у Балаклійському районі нараховувалося 879 громадян, які постраждали внаслідок Чорнобильської катастрофи, з них – більше половини, а саме 480 осіб визнані учасниками ліквідації на ЧАЕС. Відповідно, потерпілих від Чорнобильської катастрофи – 245 осіб, дітей – 105, дружин померлих учасників ліквідації – 71. Протягом 2015 року померло 22 особи із числа громадян, що мали статус постраждалих від ЧАЕС.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Під час спілкування з головою організації – Латухою Петром Григоровичем, учасники експедиції дізналися про діяльність організації «Спілка Чорнобиль України» на рівні Балаклійського району, переглянули фотографії заходів, що проводяться організацією час від часу для чорнобильців, почули про буденні проблеми чорнобильців…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Під час аудиторних занять вихованцями гуртка обговорено низку наукових питань щодо сучасних наслідків радіаційного забруднення в Україні, зумовленого аварією на ЧАЕС.  </w:t>
      </w:r>
    </w:p>
    <w:p w:rsidR="005531D8" w:rsidRPr="00285B44" w:rsidRDefault="005531D8" w:rsidP="005531D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Також у межах експедиції було вшановано пам'ять загиблих чорнобильців Балаклійщини біля пам’ятника "Живым и мертвым посвящается". </w:t>
      </w:r>
    </w:p>
    <w:p w:rsidR="005531D8" w:rsidRPr="00285B44" w:rsidRDefault="005531D8" w:rsidP="005531D8">
      <w:pPr>
        <w:spacing w:after="0" w:line="240" w:lineRule="auto"/>
        <w:rPr>
          <w:rFonts w:ascii="Times New Roman" w:hAnsi="Times New Roman" w:cs="Times New Roman"/>
          <w:sz w:val="24"/>
          <w:szCs w:val="24"/>
          <w:lang w:val="uk-UA"/>
        </w:rPr>
      </w:pPr>
    </w:p>
    <w:p w:rsidR="005531D8" w:rsidRPr="00AB404F" w:rsidRDefault="005531D8"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МІЙ ДІД ТА ЧОРНОБИЛЬСЬКА КАТАСТРОФА</w:t>
      </w:r>
    </w:p>
    <w:p w:rsidR="005531D8" w:rsidRPr="00285B44" w:rsidRDefault="005531D8" w:rsidP="005531D8">
      <w:pPr>
        <w:pStyle w:val="a3"/>
        <w:jc w:val="center"/>
        <w:rPr>
          <w:rFonts w:ascii="Times New Roman" w:hAnsi="Times New Roman"/>
          <w:sz w:val="24"/>
          <w:szCs w:val="24"/>
          <w:lang w:val="uk-UA" w:eastAsia="ru-RU"/>
        </w:rPr>
      </w:pPr>
      <w:r w:rsidRPr="00285B44">
        <w:rPr>
          <w:rFonts w:ascii="Times New Roman" w:hAnsi="Times New Roman"/>
          <w:b/>
          <w:sz w:val="24"/>
          <w:szCs w:val="24"/>
          <w:lang w:val="uk-UA" w:eastAsia="ru-RU"/>
        </w:rPr>
        <w:t>Дротенко Вікторія</w:t>
      </w:r>
      <w:r w:rsidRPr="00285B44">
        <w:rPr>
          <w:rFonts w:ascii="Times New Roman" w:hAnsi="Times New Roman"/>
          <w:sz w:val="24"/>
          <w:szCs w:val="24"/>
          <w:lang w:val="uk-UA" w:eastAsia="ru-RU"/>
        </w:rPr>
        <w:t xml:space="preserve">, учениця 6 класу, Бірківська загальноосвітня школа І-ІІІ ступенів </w:t>
      </w:r>
    </w:p>
    <w:p w:rsidR="005531D8" w:rsidRPr="00285B44" w:rsidRDefault="005531D8" w:rsidP="005531D8">
      <w:pPr>
        <w:pStyle w:val="a3"/>
        <w:jc w:val="center"/>
        <w:rPr>
          <w:rFonts w:ascii="Times New Roman" w:hAnsi="Times New Roman"/>
          <w:sz w:val="24"/>
          <w:szCs w:val="24"/>
          <w:lang w:val="uk-UA" w:eastAsia="ru-RU"/>
        </w:rPr>
      </w:pPr>
      <w:r w:rsidRPr="00285B44">
        <w:rPr>
          <w:rFonts w:ascii="Times New Roman" w:hAnsi="Times New Roman"/>
          <w:sz w:val="24"/>
          <w:szCs w:val="24"/>
          <w:lang w:val="uk-UA" w:eastAsia="ru-RU"/>
        </w:rPr>
        <w:t>Зміївської районної ради Харківської області</w:t>
      </w:r>
    </w:p>
    <w:p w:rsidR="005531D8" w:rsidRPr="00285B44" w:rsidRDefault="005531D8" w:rsidP="005531D8">
      <w:pPr>
        <w:pStyle w:val="a3"/>
        <w:jc w:val="center"/>
        <w:rPr>
          <w:rFonts w:ascii="Times New Roman" w:hAnsi="Times New Roman"/>
          <w:sz w:val="24"/>
          <w:szCs w:val="24"/>
          <w:lang w:val="uk-UA" w:eastAsia="ru-RU"/>
        </w:rPr>
      </w:pPr>
      <w:r w:rsidRPr="00285B44">
        <w:rPr>
          <w:rFonts w:ascii="Times New Roman" w:hAnsi="Times New Roman"/>
          <w:sz w:val="24"/>
          <w:szCs w:val="24"/>
          <w:lang w:val="uk-UA" w:eastAsia="ru-RU"/>
        </w:rPr>
        <w:t>Керівник:  Басова Любов Вікторівна, учитель історії і правознавства, категорія вища</w:t>
      </w:r>
    </w:p>
    <w:p w:rsidR="005531D8" w:rsidRPr="00285B44" w:rsidRDefault="005531D8" w:rsidP="005531D8">
      <w:pPr>
        <w:pStyle w:val="a3"/>
        <w:spacing w:line="360" w:lineRule="auto"/>
        <w:jc w:val="both"/>
        <w:rPr>
          <w:rFonts w:ascii="Times New Roman" w:hAnsi="Times New Roman"/>
          <w:sz w:val="24"/>
          <w:szCs w:val="24"/>
          <w:lang w:val="uk-UA" w:eastAsia="ru-RU"/>
        </w:rPr>
      </w:pPr>
    </w:p>
    <w:p w:rsidR="005531D8" w:rsidRPr="00285B44" w:rsidRDefault="005531D8" w:rsidP="005531D8">
      <w:pPr>
        <w:tabs>
          <w:tab w:val="left" w:pos="9590"/>
          <w:tab w:val="left" w:pos="9873"/>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Моє рідне село… Це маленька перлина Слобожанщини. Навколо нього розливаються кучерявими хвилями ставки, колишуться верболози, шумлять ліси, перешіптуються стиглою пшеницею лани. А які красиві, вишукані  ялинки ростуть у центрі села Бірки!</w:t>
      </w:r>
    </w:p>
    <w:p w:rsidR="005531D8" w:rsidRPr="00285B44" w:rsidRDefault="005531D8" w:rsidP="005531D8">
      <w:pPr>
        <w:tabs>
          <w:tab w:val="left" w:pos="9590"/>
          <w:tab w:val="left" w:pos="9873"/>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Історія мого села - це велична історію нашої країни. Була вона складною, інколи трагічною, але водночас славною, героїчною. Сьогодні дуже важливо не втратити надбання поколінь, вивчати історію України, любити свою державу, не загубивши при цьому історію своєї маленької батьківщини - села, міста, де ти народився.</w:t>
      </w:r>
    </w:p>
    <w:p w:rsidR="005531D8" w:rsidRPr="00285B44" w:rsidRDefault="005531D8" w:rsidP="005531D8">
      <w:pPr>
        <w:tabs>
          <w:tab w:val="left" w:pos="9448"/>
          <w:tab w:val="left" w:pos="9590"/>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Моє село славиться не тільки чудовими краєвидами, а й людьми. Односельці знають ціну праці, шанують хліб на столі, мамину пісню… </w:t>
      </w:r>
    </w:p>
    <w:p w:rsidR="005531D8" w:rsidRPr="00285B44" w:rsidRDefault="005531D8" w:rsidP="005531D8">
      <w:pPr>
        <w:tabs>
          <w:tab w:val="left" w:pos="9732"/>
          <w:tab w:val="left" w:pos="9873"/>
        </w:tabs>
        <w:spacing w:after="0" w:line="240" w:lineRule="auto"/>
        <w:ind w:firstLine="709"/>
        <w:jc w:val="both"/>
        <w:rPr>
          <w:rFonts w:ascii="Times New Roman" w:hAnsi="Times New Roman" w:cs="Times New Roman"/>
          <w:bCs/>
          <w:iCs/>
          <w:sz w:val="24"/>
          <w:szCs w:val="24"/>
          <w:lang w:val="uk-UA"/>
        </w:rPr>
      </w:pPr>
      <w:r w:rsidRPr="00285B44">
        <w:rPr>
          <w:rFonts w:ascii="Times New Roman" w:hAnsi="Times New Roman" w:cs="Times New Roman"/>
          <w:sz w:val="24"/>
          <w:szCs w:val="24"/>
          <w:lang w:val="uk-UA"/>
        </w:rPr>
        <w:t xml:space="preserve">    За два роки до Чорнобильської катастрофи розпочалося будівництво атомної електростанції в межах п’яти кілометрів від с. Бірки за типовим проектом. Будівництво велось </w:t>
      </w:r>
      <w:r w:rsidRPr="00285B44">
        <w:rPr>
          <w:rFonts w:ascii="Times New Roman" w:eastAsia="Times New Roman" w:hAnsi="Times New Roman" w:cs="Times New Roman"/>
          <w:sz w:val="24"/>
          <w:szCs w:val="24"/>
          <w:lang w:val="ru-RU"/>
        </w:rPr>
        <w:t>спішно</w:t>
      </w:r>
      <w:r w:rsidRPr="00285B44">
        <w:rPr>
          <w:rFonts w:ascii="Times New Roman" w:eastAsia="Times New Roman" w:hAnsi="Times New Roman" w:cs="Times New Roman"/>
          <w:sz w:val="24"/>
          <w:szCs w:val="24"/>
          <w:lang w:val="uk-UA"/>
        </w:rPr>
        <w:t>. Ніхто не зважав на густоту заселення регіону та екологічні збитки. І тільки техногенна катастрофа зупинила це будівництво.</w:t>
      </w:r>
    </w:p>
    <w:p w:rsidR="005531D8" w:rsidRPr="00285B44" w:rsidRDefault="005531D8" w:rsidP="005531D8">
      <w:pPr>
        <w:pStyle w:val="a3"/>
        <w:ind w:firstLine="709"/>
        <w:jc w:val="both"/>
        <w:rPr>
          <w:rFonts w:ascii="Times New Roman" w:hAnsi="Times New Roman"/>
          <w:sz w:val="24"/>
          <w:szCs w:val="24"/>
          <w:lang w:val="uk-UA" w:eastAsia="ru-RU"/>
        </w:rPr>
      </w:pPr>
      <w:r w:rsidRPr="00285B44">
        <w:rPr>
          <w:rFonts w:ascii="Times New Roman" w:hAnsi="Times New Roman"/>
          <w:sz w:val="24"/>
          <w:szCs w:val="24"/>
          <w:lang w:val="uk-UA" w:eastAsia="ru-RU"/>
        </w:rPr>
        <w:t xml:space="preserve">Чорнобиль… 30 років Чорнобильській трагедії… Чорний біль нашої землі. І скільки б не минуло років, все одно ми згадуємо його чорним вогнищем скорботи. </w:t>
      </w:r>
    </w:p>
    <w:p w:rsidR="005531D8" w:rsidRPr="00285B44" w:rsidRDefault="005531D8" w:rsidP="005531D8">
      <w:pPr>
        <w:pStyle w:val="a3"/>
        <w:ind w:firstLine="709"/>
        <w:jc w:val="both"/>
        <w:rPr>
          <w:rFonts w:ascii="Times New Roman" w:eastAsia="Times New Roman" w:hAnsi="Times New Roman"/>
          <w:sz w:val="24"/>
          <w:szCs w:val="24"/>
          <w:lang w:val="uk-UA"/>
        </w:rPr>
      </w:pPr>
      <w:r w:rsidRPr="00285B44">
        <w:rPr>
          <w:rFonts w:ascii="Times New Roman" w:hAnsi="Times New Roman"/>
          <w:sz w:val="24"/>
          <w:szCs w:val="24"/>
          <w:lang w:val="uk-UA"/>
        </w:rPr>
        <w:t>З</w:t>
      </w:r>
      <w:r w:rsidRPr="00285B44">
        <w:rPr>
          <w:rFonts w:ascii="Times New Roman" w:eastAsia="Times New Roman" w:hAnsi="Times New Roman"/>
          <w:sz w:val="24"/>
          <w:szCs w:val="24"/>
          <w:lang w:val="uk-UA"/>
        </w:rPr>
        <w:t>упинити активне виверження радіоактивних речовин із зруйнованого реактора вдалося лише до кінця травня </w:t>
      </w:r>
      <w:hyperlink r:id="rId9" w:tooltip="1986" w:history="1">
        <w:r w:rsidRPr="00285B44">
          <w:rPr>
            <w:rFonts w:ascii="Times New Roman" w:eastAsia="Times New Roman" w:hAnsi="Times New Roman"/>
            <w:sz w:val="24"/>
            <w:szCs w:val="24"/>
            <w:lang w:val="uk-UA"/>
          </w:rPr>
          <w:t>1986</w:t>
        </w:r>
      </w:hyperlink>
      <w:r w:rsidRPr="00285B44">
        <w:rPr>
          <w:rFonts w:ascii="Times New Roman" w:eastAsia="Times New Roman" w:hAnsi="Times New Roman"/>
          <w:sz w:val="24"/>
          <w:szCs w:val="24"/>
          <w:lang w:val="uk-UA"/>
        </w:rPr>
        <w:t> року мобілізацією ресурсів усього </w:t>
      </w:r>
      <w:hyperlink r:id="rId10" w:tooltip="Союз Радянських Соціалістичних Республік" w:history="1">
        <w:r w:rsidRPr="00285B44">
          <w:rPr>
            <w:rFonts w:ascii="Times New Roman" w:eastAsia="Times New Roman" w:hAnsi="Times New Roman"/>
            <w:sz w:val="24"/>
            <w:szCs w:val="24"/>
            <w:lang w:val="uk-UA"/>
          </w:rPr>
          <w:t>СРСР</w:t>
        </w:r>
      </w:hyperlink>
      <w:r w:rsidRPr="00285B44">
        <w:rPr>
          <w:rFonts w:ascii="Times New Roman" w:eastAsia="Times New Roman" w:hAnsi="Times New Roman"/>
          <w:sz w:val="24"/>
          <w:szCs w:val="24"/>
          <w:lang w:val="uk-UA"/>
        </w:rPr>
        <w:t> і ціною масового опромінення тисяч ліквідаторів.</w:t>
      </w:r>
    </w:p>
    <w:p w:rsidR="005531D8" w:rsidRPr="00285B44" w:rsidRDefault="005531D8" w:rsidP="005531D8">
      <w:pPr>
        <w:pStyle w:val="a3"/>
        <w:ind w:firstLine="709"/>
        <w:jc w:val="both"/>
        <w:rPr>
          <w:rFonts w:ascii="Times New Roman" w:hAnsi="Times New Roman"/>
          <w:sz w:val="24"/>
          <w:szCs w:val="24"/>
          <w:lang w:val="uk-UA" w:eastAsia="ru-RU"/>
        </w:rPr>
      </w:pPr>
      <w:r w:rsidRPr="00285B44">
        <w:rPr>
          <w:rFonts w:ascii="Times New Roman" w:hAnsi="Times New Roman"/>
          <w:sz w:val="24"/>
          <w:szCs w:val="24"/>
          <w:lang w:val="uk-UA"/>
        </w:rPr>
        <w:t>Мій дід, Дротенко Володимир Федорович, 13 червня 1955 року народження, дізнався про вибух на ЧАЕС 29 квітня 1989 року після виклику до військкомату, а потім потягом до Києва і автобусом до місця призначення, і мій дід опинився в 30-ти кілометровій  Чорнобильській зоні.</w:t>
      </w:r>
    </w:p>
    <w:p w:rsidR="005531D8" w:rsidRPr="00285B44" w:rsidRDefault="005531D8" w:rsidP="005531D8">
      <w:pPr>
        <w:pStyle w:val="a3"/>
        <w:ind w:firstLine="709"/>
        <w:jc w:val="both"/>
        <w:rPr>
          <w:rFonts w:ascii="Times New Roman" w:hAnsi="Times New Roman"/>
          <w:sz w:val="24"/>
          <w:szCs w:val="24"/>
          <w:lang w:val="uk-UA" w:eastAsia="ru-RU"/>
        </w:rPr>
      </w:pPr>
      <w:r w:rsidRPr="00285B44">
        <w:rPr>
          <w:rFonts w:ascii="Times New Roman" w:hAnsi="Times New Roman"/>
          <w:sz w:val="24"/>
          <w:szCs w:val="24"/>
          <w:lang w:val="uk-UA"/>
        </w:rPr>
        <w:t>Дід пригадує ті часи…</w:t>
      </w:r>
      <w:r w:rsidRPr="00285B44">
        <w:rPr>
          <w:rFonts w:ascii="Times New Roman" w:eastAsia="Times New Roman" w:hAnsi="Times New Roman"/>
          <w:sz w:val="24"/>
          <w:szCs w:val="24"/>
          <w:lang w:val="uk-UA"/>
        </w:rPr>
        <w:t xml:space="preserve"> Я розумію, його біль та страждання, а ще намагаюся записати все, про що розповідає мій дід.</w:t>
      </w:r>
    </w:p>
    <w:p w:rsidR="005531D8" w:rsidRPr="00285B44" w:rsidRDefault="005531D8" w:rsidP="005531D8">
      <w:pPr>
        <w:tabs>
          <w:tab w:val="left" w:pos="180"/>
          <w:tab w:val="left" w:pos="360"/>
          <w:tab w:val="left" w:pos="540"/>
        </w:tabs>
        <w:spacing w:after="0" w:line="240" w:lineRule="auto"/>
        <w:ind w:firstLine="709"/>
        <w:jc w:val="both"/>
        <w:rPr>
          <w:rFonts w:ascii="Times New Roman" w:eastAsia="Times New Roman" w:hAnsi="Times New Roman" w:cs="Times New Roman"/>
          <w:sz w:val="24"/>
          <w:szCs w:val="24"/>
          <w:lang w:val="uk-UA"/>
        </w:rPr>
      </w:pPr>
      <w:r w:rsidRPr="00285B44">
        <w:rPr>
          <w:rFonts w:ascii="Times New Roman" w:hAnsi="Times New Roman" w:cs="Times New Roman"/>
          <w:sz w:val="24"/>
          <w:szCs w:val="24"/>
          <w:lang w:val="uk-UA"/>
        </w:rPr>
        <w:t>Зі слів бабусі знаю, що у мого діда через три роки після перебування в Чорнобильській зоні почалися негаразди зі здоров’ям, і він постійно був під наглядом лікарів. Участі у Чорнобильському громадському русі за станом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 не брав. Та найбільше діда вражає те, з якими проблемами йому довелося зіткнутися при оформленні статуса ліквідатора. Ці проблеми так і залишилися </w:t>
      </w:r>
      <w:r w:rsidRPr="00285B44">
        <w:rPr>
          <w:rFonts w:ascii="Times New Roman" w:hAnsi="Times New Roman" w:cs="Times New Roman"/>
          <w:sz w:val="24"/>
          <w:szCs w:val="24"/>
          <w:lang w:val="uk-UA"/>
        </w:rPr>
        <w:lastRenderedPageBreak/>
        <w:t xml:space="preserve">невирішеними. </w:t>
      </w:r>
      <w:r w:rsidRPr="00285B44">
        <w:rPr>
          <w:rFonts w:ascii="Times New Roman" w:eastAsia="Times New Roman" w:hAnsi="Times New Roman" w:cs="Times New Roman"/>
          <w:sz w:val="24"/>
          <w:szCs w:val="24"/>
          <w:lang w:val="uk-UA"/>
        </w:rPr>
        <w:t>Дивно, що питання, які виникли ще в часи Чорнобильської катастрофи, і досі залишаються без відповіді.</w:t>
      </w:r>
      <w:r w:rsidRPr="00285B44">
        <w:rPr>
          <w:rFonts w:ascii="Times New Roman" w:eastAsia="Times New Roman" w:hAnsi="Times New Roman" w:cs="Times New Roman"/>
          <w:sz w:val="24"/>
          <w:szCs w:val="24"/>
        </w:rPr>
        <w:t> </w:t>
      </w:r>
    </w:p>
    <w:p w:rsidR="005531D8" w:rsidRPr="00285B44" w:rsidRDefault="005531D8" w:rsidP="005531D8">
      <w:pPr>
        <w:tabs>
          <w:tab w:val="left" w:pos="180"/>
          <w:tab w:val="left" w:pos="360"/>
          <w:tab w:val="left" w:pos="540"/>
        </w:tabs>
        <w:spacing w:after="0" w:line="240" w:lineRule="auto"/>
        <w:ind w:firstLine="709"/>
        <w:jc w:val="both"/>
        <w:rPr>
          <w:rFonts w:ascii="Times New Roman" w:hAnsi="Times New Roman" w:cs="Times New Roman"/>
          <w:sz w:val="24"/>
          <w:szCs w:val="24"/>
          <w:lang w:val="uk-UA"/>
        </w:rPr>
      </w:pPr>
      <w:r w:rsidRPr="00285B44">
        <w:rPr>
          <w:rFonts w:ascii="Times New Roman" w:eastAsia="Times New Roman" w:hAnsi="Times New Roman" w:cs="Times New Roman"/>
          <w:sz w:val="24"/>
          <w:szCs w:val="24"/>
          <w:lang w:val="uk-UA"/>
        </w:rPr>
        <w:t xml:space="preserve"> Б</w:t>
      </w:r>
      <w:r w:rsidRPr="00285B44">
        <w:rPr>
          <w:rFonts w:ascii="Times New Roman" w:hAnsi="Times New Roman" w:cs="Times New Roman"/>
          <w:sz w:val="24"/>
          <w:szCs w:val="24"/>
          <w:lang w:val="uk-UA"/>
        </w:rPr>
        <w:t>ачу, як приємно діду наше спілкування. Він в</w:t>
      </w:r>
      <w:r w:rsidRPr="00285B44">
        <w:rPr>
          <w:rFonts w:ascii="Times New Roman" w:hAnsi="Times New Roman" w:cs="Times New Roman"/>
          <w:bCs/>
          <w:sz w:val="24"/>
          <w:szCs w:val="24"/>
          <w:lang w:val="uk-UA"/>
        </w:rPr>
        <w:t xml:space="preserve">дячний організаторам за </w:t>
      </w:r>
      <w:r w:rsidRPr="00285B44">
        <w:rPr>
          <w:rFonts w:ascii="Times New Roman" w:hAnsi="Times New Roman" w:cs="Times New Roman"/>
          <w:sz w:val="24"/>
          <w:szCs w:val="24"/>
          <w:lang w:val="uk-UA"/>
        </w:rPr>
        <w:t>відтворення архівних даних про учасників ліквідації наслідків ядерної катастрофи на Чорнобильській АЕС. А для мене дуже важливо, що</w:t>
      </w:r>
      <w:r w:rsidRPr="00285B44">
        <w:rPr>
          <w:rFonts w:ascii="Times New Roman" w:eastAsia="Times New Roman" w:hAnsi="Times New Roman" w:cs="Times New Roman"/>
          <w:sz w:val="24"/>
          <w:szCs w:val="24"/>
          <w:lang w:val="uk-UA"/>
        </w:rPr>
        <w:t xml:space="preserve"> можна дізнатися про подробиці із життя моєї родини, переглянути особисті речі, фото, документи</w:t>
      </w:r>
      <w:r w:rsidRPr="00285B44">
        <w:rPr>
          <w:rFonts w:ascii="Times New Roman" w:hAnsi="Times New Roman" w:cs="Times New Roman"/>
          <w:sz w:val="24"/>
          <w:szCs w:val="24"/>
          <w:lang w:val="uk-UA"/>
        </w:rPr>
        <w:t xml:space="preserve"> свідка вищезазначених подій. </w:t>
      </w:r>
      <w:r w:rsidRPr="00285B44">
        <w:rPr>
          <w:rFonts w:ascii="Times New Roman" w:eastAsia="Times New Roman" w:hAnsi="Times New Roman" w:cs="Times New Roman"/>
          <w:sz w:val="24"/>
          <w:szCs w:val="24"/>
          <w:lang w:val="uk-UA"/>
        </w:rPr>
        <w:t>Я пишаюся своїм дідом та бабусею, бажаю їм міцного здоров</w:t>
      </w:r>
      <w:r w:rsidRPr="00285B44">
        <w:rPr>
          <w:rFonts w:ascii="Times New Roman" w:hAnsi="Times New Roman" w:cs="Times New Roman"/>
          <w:sz w:val="24"/>
          <w:szCs w:val="24"/>
          <w:lang w:val="uk-UA"/>
        </w:rPr>
        <w:t>’</w:t>
      </w:r>
      <w:r w:rsidRPr="00285B44">
        <w:rPr>
          <w:rFonts w:ascii="Times New Roman" w:eastAsia="Times New Roman" w:hAnsi="Times New Roman" w:cs="Times New Roman"/>
          <w:sz w:val="24"/>
          <w:szCs w:val="24"/>
          <w:lang w:val="uk-UA"/>
        </w:rPr>
        <w:t>я.</w:t>
      </w:r>
      <w:r w:rsidRPr="00285B44">
        <w:rPr>
          <w:rFonts w:ascii="Times New Roman" w:hAnsi="Times New Roman" w:cs="Times New Roman"/>
          <w:sz w:val="24"/>
          <w:szCs w:val="24"/>
          <w:lang w:val="uk-UA"/>
        </w:rPr>
        <w:t xml:space="preserve"> </w:t>
      </w:r>
    </w:p>
    <w:p w:rsidR="005531D8" w:rsidRPr="00285B44" w:rsidRDefault="005531D8" w:rsidP="0033719D">
      <w:pPr>
        <w:spacing w:after="0" w:line="240" w:lineRule="auto"/>
        <w:ind w:firstLine="567"/>
        <w:jc w:val="both"/>
        <w:rPr>
          <w:rFonts w:ascii="Times New Roman" w:hAnsi="Times New Roman" w:cs="Times New Roman"/>
          <w:i/>
          <w:sz w:val="24"/>
          <w:szCs w:val="24"/>
          <w:lang w:val="uk-UA"/>
        </w:rPr>
      </w:pPr>
    </w:p>
    <w:p w:rsidR="005531D8" w:rsidRPr="00285B44" w:rsidRDefault="005531D8" w:rsidP="00AB404F">
      <w:pPr>
        <w:shd w:val="clear" w:color="auto" w:fill="FFFFFF"/>
        <w:spacing w:after="0" w:line="240" w:lineRule="auto"/>
        <w:jc w:val="center"/>
        <w:rPr>
          <w:rFonts w:ascii="Times New Roman" w:hAnsi="Times New Roman" w:cs="Times New Roman"/>
          <w:b/>
          <w:color w:val="000000"/>
          <w:sz w:val="24"/>
          <w:szCs w:val="24"/>
          <w:lang w:val="uk-UA"/>
        </w:rPr>
      </w:pPr>
      <w:r w:rsidRPr="00285B44">
        <w:rPr>
          <w:rFonts w:ascii="Times New Roman" w:hAnsi="Times New Roman" w:cs="Times New Roman"/>
          <w:b/>
          <w:color w:val="000000"/>
          <w:sz w:val="24"/>
          <w:szCs w:val="24"/>
          <w:lang w:val="uk-UA"/>
        </w:rPr>
        <w:t>«ЧОРНОБИЛЬ: ВЧОРА, СЬОГОДНІ, ЗАВТРА»</w:t>
      </w:r>
    </w:p>
    <w:p w:rsidR="005531D8" w:rsidRPr="00285B44" w:rsidRDefault="005531D8" w:rsidP="005531D8">
      <w:pPr>
        <w:shd w:val="clear" w:color="auto" w:fill="FFFFFF"/>
        <w:spacing w:after="0" w:line="240" w:lineRule="auto"/>
        <w:jc w:val="center"/>
        <w:rPr>
          <w:rFonts w:ascii="Times New Roman" w:hAnsi="Times New Roman" w:cs="Times New Roman"/>
          <w:color w:val="000000"/>
          <w:sz w:val="24"/>
          <w:szCs w:val="24"/>
          <w:lang w:val="uk-UA"/>
        </w:rPr>
      </w:pPr>
      <w:r w:rsidRPr="00285B44">
        <w:rPr>
          <w:rFonts w:ascii="Times New Roman" w:hAnsi="Times New Roman" w:cs="Times New Roman"/>
          <w:b/>
          <w:color w:val="000000"/>
          <w:sz w:val="24"/>
          <w:szCs w:val="24"/>
          <w:lang w:val="uk-UA"/>
        </w:rPr>
        <w:t xml:space="preserve">Євдокимова Дар’я, </w:t>
      </w:r>
      <w:r w:rsidRPr="00285B44">
        <w:rPr>
          <w:rFonts w:ascii="Times New Roman" w:hAnsi="Times New Roman" w:cs="Times New Roman"/>
          <w:color w:val="000000"/>
          <w:sz w:val="24"/>
          <w:szCs w:val="24"/>
          <w:lang w:val="uk-UA"/>
        </w:rPr>
        <w:t xml:space="preserve">учениця 9-А класу Люботинської загальноосвітньої школи І-ІІІ ступенів №3 </w:t>
      </w:r>
    </w:p>
    <w:p w:rsidR="005531D8" w:rsidRPr="00285B44" w:rsidRDefault="005531D8" w:rsidP="005531D8">
      <w:pPr>
        <w:shd w:val="clear" w:color="auto" w:fill="FFFFFF"/>
        <w:spacing w:after="0" w:line="240" w:lineRule="auto"/>
        <w:jc w:val="center"/>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Люботинської міської ради Харківської області</w:t>
      </w:r>
    </w:p>
    <w:p w:rsidR="005531D8" w:rsidRPr="00285B44" w:rsidRDefault="005531D8" w:rsidP="005531D8">
      <w:pPr>
        <w:shd w:val="clear" w:color="auto" w:fill="FFFFFF"/>
        <w:spacing w:after="0" w:line="240" w:lineRule="auto"/>
        <w:jc w:val="center"/>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Керівник: Бардакова Світлана Михайлівна,учитель  української мови та літератури</w:t>
      </w:r>
    </w:p>
    <w:p w:rsidR="005531D8" w:rsidRPr="00285B44" w:rsidRDefault="005531D8" w:rsidP="005531D8">
      <w:pPr>
        <w:shd w:val="clear" w:color="auto" w:fill="FFFFFF"/>
        <w:spacing w:after="0" w:line="240" w:lineRule="auto"/>
        <w:jc w:val="center"/>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Любоинської  загальноосвітньої школи  І-ІІІ ст.. №3</w:t>
      </w:r>
    </w:p>
    <w:p w:rsidR="005531D8" w:rsidRPr="00285B44" w:rsidRDefault="005531D8" w:rsidP="005531D8">
      <w:pPr>
        <w:shd w:val="clear" w:color="auto" w:fill="FFFFFF"/>
        <w:spacing w:after="0" w:line="240" w:lineRule="auto"/>
        <w:jc w:val="center"/>
        <w:rPr>
          <w:rFonts w:ascii="Times New Roman" w:hAnsi="Times New Roman" w:cs="Times New Roman"/>
          <w:b/>
          <w:color w:val="000000"/>
          <w:sz w:val="24"/>
          <w:szCs w:val="24"/>
          <w:lang w:val="uk-UA"/>
        </w:rPr>
      </w:pP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000000" w:themeColor="text1"/>
          <w:sz w:val="24"/>
          <w:szCs w:val="24"/>
          <w:lang w:val="uk-UA"/>
        </w:rPr>
      </w:pPr>
      <w:r w:rsidRPr="00285B44">
        <w:rPr>
          <w:rFonts w:ascii="Times New Roman" w:hAnsi="Times New Roman" w:cs="Times New Roman"/>
          <w:color w:val="000000" w:themeColor="text1"/>
          <w:sz w:val="24"/>
          <w:szCs w:val="24"/>
          <w:lang w:val="uk-UA"/>
        </w:rPr>
        <w:t xml:space="preserve">Саме  </w:t>
      </w:r>
      <w:r w:rsidRPr="00285B44">
        <w:rPr>
          <w:rFonts w:ascii="Times New Roman" w:hAnsi="Times New Roman" w:cs="Times New Roman"/>
          <w:b/>
          <w:color w:val="000000" w:themeColor="text1"/>
          <w:sz w:val="24"/>
          <w:szCs w:val="24"/>
          <w:lang w:val="uk-UA"/>
        </w:rPr>
        <w:t>26 квітня 1986 року</w:t>
      </w:r>
      <w:r w:rsidRPr="00285B44">
        <w:rPr>
          <w:rFonts w:ascii="Times New Roman" w:hAnsi="Times New Roman" w:cs="Times New Roman"/>
          <w:color w:val="000000" w:themeColor="text1"/>
          <w:sz w:val="24"/>
          <w:szCs w:val="24"/>
          <w:lang w:val="uk-UA"/>
        </w:rPr>
        <w:t xml:space="preserve"> сталася найбільша трагедія не тільки України, а й усього людства – вибух на Чорнобильській АЕС. Причиною катастрофи прийнято вважати стрибок напруги в мережі, який викликав два вибухи. На щастя (якщо можна так сказати), вибухи були не ядерними, а хімічними - наслідок перегріву реактора і накопичення значної кількості пари.  На момент вибуху в реакторі знаходилось близько 200 т урану.  Було зруйновано обшивку, а через відсутність захисної оболонки більше 60 т радіоактивних речовин піднялись    у</w:t>
      </w:r>
      <w:r w:rsidRPr="00285B44">
        <w:rPr>
          <w:rFonts w:ascii="Times New Roman" w:hAnsi="Times New Roman" w:cs="Times New Roman"/>
          <w:color w:val="000000" w:themeColor="text1"/>
          <w:sz w:val="24"/>
          <w:szCs w:val="24"/>
          <w:lang w:val="uk-UA"/>
        </w:rPr>
        <w:tab/>
        <w:t>повітря.</w:t>
      </w:r>
      <w:r w:rsidRPr="00285B44">
        <w:rPr>
          <w:rFonts w:ascii="Times New Roman" w:hAnsi="Times New Roman" w:cs="Times New Roman"/>
          <w:color w:val="000000" w:themeColor="text1"/>
          <w:sz w:val="24"/>
          <w:szCs w:val="24"/>
          <w:lang w:val="uk-UA"/>
        </w:rPr>
        <w:br/>
        <w:t>Сумарна радіація  ізотопів,  викинутих в повітря після аварії в Чорнобилі, була в 30-40 разів більшою, ніж під час  вибуху атомної бомби в Хіросімі.</w:t>
      </w:r>
      <w:r w:rsidRPr="00285B44">
        <w:rPr>
          <w:rFonts w:ascii="Times New Roman" w:hAnsi="Times New Roman" w:cs="Times New Roman"/>
          <w:color w:val="000000" w:themeColor="text1"/>
          <w:sz w:val="24"/>
          <w:szCs w:val="24"/>
          <w:lang w:val="uk-UA"/>
        </w:rPr>
        <w:br/>
        <w:t>Оскільки Чорнобильська АЕС була графітно-водним реактором, саме графіт передбачав  легкозаймистість всієї системи. Після вибуху в ньому залишилось близько 800 т графіту, який почав горіти.  Пожежа тривала 10 днів. Остаточно графіт перестав горіти лише 10 травня.</w:t>
      </w: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000000" w:themeColor="text1"/>
          <w:sz w:val="24"/>
          <w:szCs w:val="24"/>
          <w:lang w:val="uk-UA"/>
        </w:rPr>
      </w:pPr>
      <w:r w:rsidRPr="00285B44">
        <w:rPr>
          <w:rFonts w:ascii="Times New Roman" w:hAnsi="Times New Roman" w:cs="Times New Roman"/>
          <w:color w:val="000000" w:themeColor="text1"/>
          <w:sz w:val="24"/>
          <w:szCs w:val="24"/>
          <w:lang w:val="uk-UA"/>
        </w:rPr>
        <w:t>Одразу  після аварії майже 8,5 млн людей були опроміненими,  близько 155 тис кв. км територій було забруднено, з них 52 тис кв. км – сільськогосподарські землі. Реактор продовжував випромінювати радіацію ще 3 тижні, доки його не закидали сумішшю з піску, свинцю, глини і бору. </w:t>
      </w: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000000" w:themeColor="text1"/>
          <w:sz w:val="24"/>
          <w:szCs w:val="24"/>
          <w:lang w:val="uk-UA"/>
        </w:rPr>
      </w:pPr>
      <w:r w:rsidRPr="00285B44">
        <w:rPr>
          <w:rStyle w:val="a6"/>
          <w:rFonts w:ascii="Times New Roman" w:hAnsi="Times New Roman" w:cs="Times New Roman"/>
          <w:color w:val="000000" w:themeColor="text1"/>
          <w:sz w:val="24"/>
          <w:szCs w:val="24"/>
          <w:lang w:val="uk-UA"/>
        </w:rPr>
        <w:t>Наслідки</w:t>
      </w: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000000" w:themeColor="text1"/>
          <w:sz w:val="24"/>
          <w:szCs w:val="24"/>
          <w:lang w:val="uk-UA"/>
        </w:rPr>
      </w:pPr>
      <w:r w:rsidRPr="00285B44">
        <w:rPr>
          <w:rFonts w:ascii="Times New Roman" w:hAnsi="Times New Roman" w:cs="Times New Roman"/>
          <w:color w:val="000000" w:themeColor="text1"/>
          <w:sz w:val="24"/>
          <w:szCs w:val="24"/>
          <w:lang w:val="uk-UA"/>
        </w:rPr>
        <w:t>Хоча Чорнобильська катастрофа вважається трагедією українською (внаслідок аварії постраждали 12 областей України), офіційні дані свідчать, що 70% радіації отримала Білорусія: постраждала п’ята частина сільськогосподарських територій. У білорусів також є зона відчуження,   яка сьогодні</w:t>
      </w:r>
      <w:r w:rsidRPr="00285B44">
        <w:rPr>
          <w:rFonts w:ascii="Times New Roman" w:hAnsi="Times New Roman" w:cs="Times New Roman"/>
          <w:color w:val="000000" w:themeColor="text1"/>
          <w:sz w:val="24"/>
          <w:szCs w:val="24"/>
          <w:lang w:val="uk-UA"/>
        </w:rPr>
        <w:tab/>
      </w:r>
      <w:r w:rsidRPr="00285B44">
        <w:rPr>
          <w:rFonts w:ascii="Times New Roman" w:hAnsi="Times New Roman" w:cs="Times New Roman"/>
          <w:color w:val="000000" w:themeColor="text1"/>
          <w:sz w:val="24"/>
          <w:szCs w:val="24"/>
          <w:lang w:val="uk-UA"/>
        </w:rPr>
        <w:tab/>
        <w:t>сягає</w:t>
      </w:r>
      <w:r w:rsidRPr="00285B44">
        <w:rPr>
          <w:rFonts w:ascii="Times New Roman" w:hAnsi="Times New Roman" w:cs="Times New Roman"/>
          <w:color w:val="000000" w:themeColor="text1"/>
          <w:sz w:val="24"/>
          <w:szCs w:val="24"/>
          <w:lang w:val="uk-UA"/>
        </w:rPr>
        <w:tab/>
        <w:t>більше</w:t>
      </w:r>
      <w:r w:rsidRPr="00285B44">
        <w:rPr>
          <w:rFonts w:ascii="Times New Roman" w:hAnsi="Times New Roman" w:cs="Times New Roman"/>
          <w:color w:val="000000" w:themeColor="text1"/>
          <w:sz w:val="24"/>
          <w:szCs w:val="24"/>
          <w:lang w:val="uk-UA"/>
        </w:rPr>
        <w:tab/>
        <w:t>4 000</w:t>
      </w:r>
      <w:r w:rsidRPr="00285B44">
        <w:rPr>
          <w:rFonts w:ascii="Times New Roman" w:hAnsi="Times New Roman" w:cs="Times New Roman"/>
          <w:color w:val="000000" w:themeColor="text1"/>
          <w:sz w:val="24"/>
          <w:szCs w:val="24"/>
          <w:lang w:val="uk-UA"/>
        </w:rPr>
        <w:tab/>
        <w:t>км.</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eastAsia="Times New Roman" w:hAnsi="Times New Roman" w:cs="Times New Roman"/>
          <w:color w:val="000000" w:themeColor="text1"/>
          <w:sz w:val="24"/>
          <w:szCs w:val="24"/>
          <w:lang w:val="uk-UA" w:eastAsia="ru-RU"/>
        </w:rPr>
        <w:t>Окрім гострої променевої хвороби, в 1986 р. у віддалені терміни аварійні робітники зазнавали численних проблем зі здоров’ям,  особливо погіршували якість їх життя наслідки променевих опіків шкіри і виниклі катаракти.</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eastAsia="Times New Roman" w:hAnsi="Times New Roman" w:cs="Times New Roman"/>
          <w:color w:val="000000" w:themeColor="text1"/>
          <w:sz w:val="24"/>
          <w:szCs w:val="24"/>
          <w:lang w:val="uk-UA" w:eastAsia="ru-RU"/>
        </w:rPr>
        <w:t>Рак щитоподібної залози у дітей і підлітків, викликаний випадінням радіоактивного йоду, є одним із основних наслідків аварії для здоров’я населення. Ця важка хвороба розвинулась  з початку 1990-х років у декількох тисяч із 18 мільйонів дітей і підлітків, що проживали в Білорусі, Україні і чотирьох областях Росії. У більш ніж 99% цих осіб захворювання було вчасно діагностовано і вилікувано. Можна очікувати появу нових випадків пост-чорнобильського раку щитоподібної залози, хоча кількісно оцінити довгостроковий ризик досить важко.</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hAnsi="Times New Roman" w:cs="Times New Roman"/>
          <w:color w:val="000000" w:themeColor="text1"/>
          <w:sz w:val="24"/>
          <w:szCs w:val="24"/>
          <w:lang w:val="uk-UA"/>
        </w:rPr>
        <w:t>Окрім того, говорять про збільшення кількості випадків вроджених патологій у дітей, а також про підвищення рівня дитячої смертності на забруднених територіях,  хоча конкретних статистичних підтверджень цьому немає. Йшлося також про частішання випадків народження дітей із синдромом Дауна.  В Білорусії пік  захворювання припав саме на 1987 рік, але це ще не доводить конкретний зв’язок "епідемії" з аварією.</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eastAsia="Times New Roman" w:hAnsi="Times New Roman" w:cs="Times New Roman"/>
          <w:color w:val="000000" w:themeColor="text1"/>
          <w:sz w:val="24"/>
          <w:szCs w:val="24"/>
          <w:lang w:val="uk-UA" w:eastAsia="ru-RU"/>
        </w:rPr>
        <w:t>Як у населення забруднених територій, так і у ліквідаторів, з роками розвинулись  психологічні проблеми від пережитого стресу.  До них належать «комплекс  жертви»,  перебільшені побоювання за здоров’я, настрій пригніченості та залежності від зовнішніх обставин, втрата ініціативи та ін. Це нерідко виражається у зловживанні алкоголем і тютюном, що призводить до погіршення здоров'я.</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eastAsia="Times New Roman" w:hAnsi="Times New Roman" w:cs="Times New Roman"/>
          <w:color w:val="000000" w:themeColor="text1"/>
          <w:sz w:val="24"/>
          <w:szCs w:val="24"/>
          <w:lang w:val="uk-UA" w:eastAsia="ru-RU"/>
        </w:rPr>
        <w:lastRenderedPageBreak/>
        <w:t>Основні екологічні наслідки аварії - наявність у біосфері великої кількості радіоактивного цезію-137.  У ряді районів Білорусі, України та Росії, а також в інших країнах Європи (Велика Британія, арктичні країни)  досі вимагається моніторинг сільськогосподарських і природних продуктів на предмет їх придатності в їжу. В окремих районах Білорусі, України та Росії продовжується застосування захисних заходів у тваринництві для зниження вмісту цезію-137 в продукції.</w:t>
      </w:r>
    </w:p>
    <w:p w:rsidR="005531D8" w:rsidRPr="00285B44" w:rsidRDefault="005531D8" w:rsidP="005531D8">
      <w:pPr>
        <w:shd w:val="clear" w:color="auto" w:fill="FFFFFF"/>
        <w:spacing w:after="0" w:line="240" w:lineRule="auto"/>
        <w:ind w:right="48" w:firstLine="567"/>
        <w:jc w:val="both"/>
        <w:rPr>
          <w:rFonts w:ascii="Times New Roman" w:eastAsia="Times New Roman" w:hAnsi="Times New Roman" w:cs="Times New Roman"/>
          <w:color w:val="000000" w:themeColor="text1"/>
          <w:sz w:val="24"/>
          <w:szCs w:val="24"/>
          <w:lang w:val="uk-UA" w:eastAsia="ru-RU"/>
        </w:rPr>
      </w:pPr>
      <w:r w:rsidRPr="00285B44">
        <w:rPr>
          <w:rFonts w:ascii="Times New Roman" w:eastAsia="Times New Roman" w:hAnsi="Times New Roman" w:cs="Times New Roman"/>
          <w:color w:val="000000" w:themeColor="text1"/>
          <w:sz w:val="24"/>
          <w:szCs w:val="24"/>
          <w:lang w:val="uk-UA" w:eastAsia="ru-RU"/>
        </w:rPr>
        <w:t>У ранній період після аварії високі рівні радіації в зоні відчуження призвели до загибелі рослин і тварин на частині прилеглої до АЕС території і до генетичних ефектів. Однак з роками ці наслідки практично зникли, і в даний час в зоні відчуження, звідки давно виселені люди, біота процвітає.</w:t>
      </w: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000000" w:themeColor="text1"/>
          <w:sz w:val="24"/>
          <w:szCs w:val="24"/>
          <w:lang w:val="uk-UA"/>
        </w:rPr>
      </w:pPr>
      <w:r w:rsidRPr="00285B44">
        <w:rPr>
          <w:rFonts w:ascii="Times New Roman" w:eastAsia="Times New Roman" w:hAnsi="Times New Roman" w:cs="Times New Roman"/>
          <w:color w:val="000000" w:themeColor="text1"/>
          <w:sz w:val="24"/>
          <w:szCs w:val="24"/>
          <w:lang w:val="uk-UA" w:eastAsia="ru-RU"/>
        </w:rPr>
        <w:t>У світі на два десятиліття відбулося замороження розвитку атомної енергетики, яке припинилося лише недавно. В даний час багато заборон скасовано, тому що в умовах дефіциту джерел енергії заміни атомній енергетиці</w:t>
      </w:r>
      <w:r w:rsidRPr="00285B44">
        <w:rPr>
          <w:rFonts w:ascii="Times New Roman" w:eastAsia="Times New Roman" w:hAnsi="Times New Roman" w:cs="Times New Roman"/>
          <w:color w:val="000000" w:themeColor="text1"/>
          <w:sz w:val="24"/>
          <w:szCs w:val="24"/>
          <w:lang w:val="uk-UA" w:eastAsia="ru-RU"/>
        </w:rPr>
        <w:tab/>
        <w:t>практично</w:t>
      </w:r>
      <w:r w:rsidRPr="00285B44">
        <w:rPr>
          <w:rFonts w:ascii="Times New Roman" w:eastAsia="Times New Roman" w:hAnsi="Times New Roman" w:cs="Times New Roman"/>
          <w:color w:val="000000" w:themeColor="text1"/>
          <w:sz w:val="24"/>
          <w:szCs w:val="24"/>
          <w:lang w:val="uk-UA" w:eastAsia="ru-RU"/>
        </w:rPr>
        <w:tab/>
        <w:t>немає.</w:t>
      </w:r>
      <w:r w:rsidRPr="00285B44">
        <w:rPr>
          <w:rFonts w:ascii="Times New Roman" w:hAnsi="Times New Roman" w:cs="Times New Roman"/>
          <w:color w:val="000000" w:themeColor="text1"/>
          <w:sz w:val="24"/>
          <w:szCs w:val="24"/>
          <w:lang w:val="uk-UA"/>
        </w:rPr>
        <w:br/>
        <w:t xml:space="preserve"> Досить важливим питанням є забруднення водних джерел, особливо річок Дніпро та Прип’ять. Небезпека загрожує також Київському водосховищу. Існує небезпека проникнення радіонуклідів у підземні води, що може призвести до потрапляння радіоактивних речовин у системи водопостачання населених пунктів та у питну воду. Причиною цьому можуть стати так звані "воронки",  які утворились у рельєфі.  Радіоактивні речовини в них можуть проникати</w:t>
      </w:r>
      <w:r w:rsidRPr="00285B44">
        <w:rPr>
          <w:rFonts w:ascii="Times New Roman" w:hAnsi="Times New Roman" w:cs="Times New Roman"/>
          <w:color w:val="000000" w:themeColor="text1"/>
          <w:sz w:val="24"/>
          <w:szCs w:val="24"/>
          <w:lang w:val="uk-UA"/>
        </w:rPr>
        <w:tab/>
        <w:t>на</w:t>
      </w:r>
      <w:r w:rsidRPr="00285B44">
        <w:rPr>
          <w:rFonts w:ascii="Times New Roman" w:hAnsi="Times New Roman" w:cs="Times New Roman"/>
          <w:color w:val="000000" w:themeColor="text1"/>
          <w:sz w:val="24"/>
          <w:szCs w:val="24"/>
          <w:lang w:val="uk-UA"/>
        </w:rPr>
        <w:tab/>
        <w:t>сотні</w:t>
      </w:r>
      <w:r w:rsidRPr="00285B44">
        <w:rPr>
          <w:rFonts w:ascii="Times New Roman" w:hAnsi="Times New Roman" w:cs="Times New Roman"/>
          <w:color w:val="000000" w:themeColor="text1"/>
          <w:sz w:val="24"/>
          <w:szCs w:val="24"/>
          <w:lang w:val="uk-UA"/>
        </w:rPr>
        <w:tab/>
        <w:t>метрів</w:t>
      </w:r>
      <w:r w:rsidRPr="00285B44">
        <w:rPr>
          <w:rFonts w:ascii="Times New Roman" w:hAnsi="Times New Roman" w:cs="Times New Roman"/>
          <w:color w:val="000000" w:themeColor="text1"/>
          <w:sz w:val="24"/>
          <w:szCs w:val="24"/>
          <w:lang w:val="uk-UA"/>
        </w:rPr>
        <w:tab/>
        <w:t>в</w:t>
      </w:r>
      <w:r w:rsidRPr="00285B44">
        <w:rPr>
          <w:rFonts w:ascii="Times New Roman" w:hAnsi="Times New Roman" w:cs="Times New Roman"/>
          <w:color w:val="000000" w:themeColor="text1"/>
          <w:sz w:val="24"/>
          <w:szCs w:val="24"/>
          <w:lang w:val="uk-UA"/>
        </w:rPr>
        <w:tab/>
        <w:t>глиб</w:t>
      </w:r>
      <w:r w:rsidRPr="00285B44">
        <w:rPr>
          <w:rFonts w:ascii="Times New Roman" w:hAnsi="Times New Roman" w:cs="Times New Roman"/>
          <w:color w:val="000000" w:themeColor="text1"/>
          <w:sz w:val="24"/>
          <w:szCs w:val="24"/>
          <w:lang w:val="uk-UA"/>
        </w:rPr>
        <w:tab/>
        <w:t>ґрунту.</w:t>
      </w:r>
      <w:r w:rsidRPr="00285B44">
        <w:rPr>
          <w:rFonts w:ascii="Times New Roman" w:hAnsi="Times New Roman" w:cs="Times New Roman"/>
          <w:color w:val="000000" w:themeColor="text1"/>
          <w:sz w:val="24"/>
          <w:szCs w:val="24"/>
          <w:lang w:val="uk-UA"/>
        </w:rPr>
        <w:br/>
        <w:t xml:space="preserve"> До сьогоднішнього дня фахівці сперечаються про кількість жертв аварії. На даний момент офіційно визнано 64 підтверджені смертельні випадки через ураження радіацією. Неофіційна статистика повідомляє про більше, ніж 15 тис людей,</w:t>
      </w:r>
      <w:r w:rsidRPr="00285B44">
        <w:rPr>
          <w:rFonts w:ascii="Times New Roman" w:hAnsi="Times New Roman" w:cs="Times New Roman"/>
          <w:color w:val="000000" w:themeColor="text1"/>
          <w:sz w:val="24"/>
          <w:szCs w:val="24"/>
          <w:lang w:val="uk-UA"/>
        </w:rPr>
        <w:tab/>
        <w:t>постраждалих</w:t>
      </w:r>
      <w:r w:rsidRPr="00285B44">
        <w:rPr>
          <w:rFonts w:ascii="Times New Roman" w:hAnsi="Times New Roman" w:cs="Times New Roman"/>
          <w:color w:val="000000" w:themeColor="text1"/>
          <w:sz w:val="24"/>
          <w:szCs w:val="24"/>
          <w:lang w:val="uk-UA"/>
        </w:rPr>
        <w:tab/>
        <w:t>внаслідок</w:t>
      </w:r>
      <w:r w:rsidRPr="00285B44">
        <w:rPr>
          <w:rFonts w:ascii="Times New Roman" w:hAnsi="Times New Roman" w:cs="Times New Roman"/>
          <w:color w:val="000000" w:themeColor="text1"/>
          <w:sz w:val="24"/>
          <w:szCs w:val="24"/>
          <w:lang w:val="uk-UA"/>
        </w:rPr>
        <w:tab/>
        <w:t>аварії.</w:t>
      </w:r>
    </w:p>
    <w:p w:rsidR="005531D8" w:rsidRPr="00285B44" w:rsidRDefault="005531D8" w:rsidP="005531D8">
      <w:pPr>
        <w:shd w:val="clear" w:color="auto" w:fill="FFFFFF"/>
        <w:spacing w:after="0" w:line="240" w:lineRule="auto"/>
        <w:ind w:right="48" w:firstLine="567"/>
        <w:jc w:val="both"/>
        <w:rPr>
          <w:rFonts w:ascii="Times New Roman" w:hAnsi="Times New Roman" w:cs="Times New Roman"/>
          <w:color w:val="2E2E2E"/>
          <w:sz w:val="24"/>
          <w:szCs w:val="24"/>
          <w:lang w:val="uk-UA"/>
        </w:rPr>
      </w:pPr>
      <w:r w:rsidRPr="00285B44">
        <w:rPr>
          <w:rStyle w:val="a6"/>
          <w:rFonts w:ascii="Times New Roman" w:hAnsi="Times New Roman" w:cs="Times New Roman"/>
          <w:bCs w:val="0"/>
          <w:color w:val="000000" w:themeColor="text1"/>
          <w:sz w:val="24"/>
          <w:szCs w:val="24"/>
          <w:lang w:val="uk-UA"/>
        </w:rPr>
        <w:t>Що</w:t>
      </w:r>
      <w:r w:rsidRPr="00285B44">
        <w:rPr>
          <w:rStyle w:val="a6"/>
          <w:rFonts w:ascii="Times New Roman" w:hAnsi="Times New Roman" w:cs="Times New Roman"/>
          <w:bCs w:val="0"/>
          <w:color w:val="000000" w:themeColor="text1"/>
          <w:sz w:val="24"/>
          <w:szCs w:val="24"/>
          <w:lang w:val="uk-UA"/>
        </w:rPr>
        <w:tab/>
        <w:t>далі…</w:t>
      </w:r>
      <w:r w:rsidRPr="00285B44">
        <w:rPr>
          <w:rFonts w:ascii="Times New Roman" w:hAnsi="Times New Roman" w:cs="Times New Roman"/>
          <w:color w:val="000000" w:themeColor="text1"/>
          <w:sz w:val="24"/>
          <w:szCs w:val="24"/>
          <w:lang w:val="uk-UA"/>
        </w:rPr>
        <w:br/>
        <w:t>Безперечно,  питання енергетики в сучасному суспільстві стоїть доволі гостро з усіма дефіцитами та забрудненнями.  Але аварії на АЕС – це занепад сільського господарства через непридатність територій, знівечені життя багатьох поколінь, мільйони грошей на знезараження, "саркофаги" та інші необхідні</w:t>
      </w:r>
      <w:r w:rsidRPr="00285B44">
        <w:rPr>
          <w:rFonts w:ascii="Times New Roman" w:hAnsi="Times New Roman" w:cs="Times New Roman"/>
          <w:color w:val="000000" w:themeColor="text1"/>
          <w:sz w:val="24"/>
          <w:szCs w:val="24"/>
          <w:lang w:val="uk-UA"/>
        </w:rPr>
        <w:tab/>
        <w:t>речі.  Питання, які виникли ще в часи Чорнобильської катастрофи, і досі залишаються без відповіді. Якщо прихильники атомної енергетики планують і далі будувати АЕС по всьому  світу, варто думати не про  збільшення потужностей,  а перш за все про безпеку: як зробити так, щоб  аварії (а вони неодмінно продовжуватимуться)  не мали таких катастрофічних наслідків або як запобігти поширенню радіації  на далекі відстані.</w:t>
      </w:r>
      <w:r w:rsidRPr="00285B44">
        <w:rPr>
          <w:rFonts w:ascii="Times New Roman" w:hAnsi="Times New Roman" w:cs="Times New Roman"/>
          <w:color w:val="000000" w:themeColor="text1"/>
          <w:sz w:val="24"/>
          <w:szCs w:val="24"/>
          <w:lang w:val="uk-UA"/>
        </w:rPr>
        <w:br/>
        <w:t>Використовувати атомну енергетику – це як ходити по лезу ножа. З одного боку,  перспективи доволі заманливі, з іншого – один невірний крок -  і катастрофа неминуче зачепить усе людство.  Не варто забувати, що людина – істота не досконала, і все, створене нею, може</w:t>
      </w:r>
      <w:r w:rsidRPr="00285B44">
        <w:rPr>
          <w:rFonts w:ascii="Times New Roman" w:hAnsi="Times New Roman" w:cs="Times New Roman"/>
          <w:color w:val="000000" w:themeColor="text1"/>
          <w:sz w:val="24"/>
          <w:szCs w:val="24"/>
          <w:lang w:val="uk-UA"/>
        </w:rPr>
        <w:tab/>
        <w:t>дати</w:t>
      </w:r>
      <w:r w:rsidRPr="00285B44">
        <w:rPr>
          <w:rFonts w:ascii="Times New Roman" w:hAnsi="Times New Roman" w:cs="Times New Roman"/>
          <w:color w:val="000000" w:themeColor="text1"/>
          <w:sz w:val="24"/>
          <w:szCs w:val="24"/>
          <w:lang w:val="uk-UA"/>
        </w:rPr>
        <w:tab/>
        <w:t>похибку.</w:t>
      </w:r>
      <w:r w:rsidRPr="00285B44">
        <w:rPr>
          <w:rFonts w:ascii="Times New Roman" w:hAnsi="Times New Roman" w:cs="Times New Roman"/>
          <w:color w:val="2E2E2E"/>
          <w:sz w:val="24"/>
          <w:szCs w:val="24"/>
          <w:lang w:val="ru-RU"/>
        </w:rPr>
        <w:br/>
      </w:r>
    </w:p>
    <w:p w:rsidR="005531D8" w:rsidRPr="00285B44" w:rsidRDefault="005531D8" w:rsidP="00AB4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285B44">
        <w:rPr>
          <w:rFonts w:ascii="Times New Roman" w:eastAsia="Times New Roman" w:hAnsi="Times New Roman" w:cs="Times New Roman"/>
          <w:b/>
          <w:color w:val="000000"/>
          <w:sz w:val="24"/>
          <w:szCs w:val="24"/>
          <w:lang w:val="ru-RU" w:eastAsia="ru-RU"/>
        </w:rPr>
        <w:t>Є</w:t>
      </w:r>
      <w:r w:rsidRPr="00285B44">
        <w:rPr>
          <w:rFonts w:ascii="Times New Roman" w:eastAsia="Times New Roman" w:hAnsi="Times New Roman" w:cs="Times New Roman"/>
          <w:b/>
          <w:color w:val="000000"/>
          <w:sz w:val="24"/>
          <w:szCs w:val="24"/>
          <w:lang w:val="uk-UA" w:eastAsia="ru-RU"/>
        </w:rPr>
        <w:t>МЕЦЬ МИХАЙЛО МИКОЛАЙОВИЧ: ВИКЛИКИ ДОЛІ.</w:t>
      </w:r>
    </w:p>
    <w:p w:rsidR="005531D8" w:rsidRPr="00285B44" w:rsidRDefault="005531D8" w:rsidP="005531D8">
      <w:pPr>
        <w:pStyle w:val="a3"/>
        <w:ind w:firstLine="708"/>
        <w:jc w:val="center"/>
        <w:rPr>
          <w:rFonts w:ascii="Times New Roman" w:hAnsi="Times New Roman"/>
          <w:sz w:val="24"/>
          <w:szCs w:val="24"/>
          <w:lang w:val="uk-UA"/>
        </w:rPr>
      </w:pPr>
      <w:r w:rsidRPr="00285B44">
        <w:rPr>
          <w:rFonts w:ascii="Times New Roman" w:hAnsi="Times New Roman"/>
          <w:b/>
          <w:sz w:val="24"/>
          <w:szCs w:val="24"/>
          <w:lang w:val="uk-UA"/>
        </w:rPr>
        <w:t>Ємець Роман,</w:t>
      </w:r>
      <w:r w:rsidRPr="00285B44">
        <w:rPr>
          <w:rFonts w:ascii="Times New Roman" w:hAnsi="Times New Roman"/>
          <w:sz w:val="24"/>
          <w:szCs w:val="24"/>
          <w:lang w:val="uk-UA"/>
        </w:rPr>
        <w:t xml:space="preserve"> учень 9 Бкласу Мереф’янскої загальноосвітньої школи </w:t>
      </w:r>
      <w:r w:rsidRPr="00285B44">
        <w:rPr>
          <w:rFonts w:ascii="Times New Roman" w:hAnsi="Times New Roman"/>
          <w:sz w:val="24"/>
          <w:szCs w:val="24"/>
          <w:lang w:val="en-US"/>
        </w:rPr>
        <w:t>I</w:t>
      </w:r>
      <w:r w:rsidRPr="00285B44">
        <w:rPr>
          <w:rFonts w:ascii="Times New Roman" w:hAnsi="Times New Roman"/>
          <w:sz w:val="24"/>
          <w:szCs w:val="24"/>
          <w:lang w:val="uk-UA"/>
        </w:rPr>
        <w:t>-</w:t>
      </w:r>
      <w:r w:rsidRPr="00285B44">
        <w:rPr>
          <w:rFonts w:ascii="Times New Roman" w:hAnsi="Times New Roman"/>
          <w:sz w:val="24"/>
          <w:szCs w:val="24"/>
          <w:lang w:val="en-US"/>
        </w:rPr>
        <w:t>III</w:t>
      </w:r>
      <w:r w:rsidRPr="00285B44">
        <w:rPr>
          <w:rFonts w:ascii="Times New Roman" w:hAnsi="Times New Roman"/>
          <w:sz w:val="24"/>
          <w:szCs w:val="24"/>
          <w:lang w:val="uk-UA"/>
        </w:rPr>
        <w:t xml:space="preserve"> ступенів №6 Харківської районої ради Харківської області</w:t>
      </w:r>
    </w:p>
    <w:p w:rsidR="005531D8" w:rsidRPr="00285B44" w:rsidRDefault="005531D8" w:rsidP="005531D8">
      <w:pPr>
        <w:pStyle w:val="a3"/>
        <w:ind w:firstLine="708"/>
        <w:jc w:val="center"/>
        <w:rPr>
          <w:rFonts w:ascii="Times New Roman" w:hAnsi="Times New Roman"/>
          <w:sz w:val="24"/>
          <w:szCs w:val="24"/>
          <w:lang w:val="uk-UA"/>
        </w:rPr>
      </w:pPr>
      <w:r w:rsidRPr="00285B44">
        <w:rPr>
          <w:rFonts w:ascii="Times New Roman" w:hAnsi="Times New Roman"/>
          <w:sz w:val="24"/>
          <w:szCs w:val="24"/>
        </w:rPr>
        <w:t xml:space="preserve">Безноско </w:t>
      </w:r>
      <w:r w:rsidRPr="00285B44">
        <w:rPr>
          <w:rFonts w:ascii="Times New Roman" w:hAnsi="Times New Roman"/>
          <w:sz w:val="24"/>
          <w:szCs w:val="24"/>
          <w:lang w:val="uk-UA"/>
        </w:rPr>
        <w:t>О</w:t>
      </w:r>
      <w:r w:rsidRPr="00285B44">
        <w:rPr>
          <w:rFonts w:ascii="Times New Roman" w:hAnsi="Times New Roman"/>
          <w:sz w:val="24"/>
          <w:szCs w:val="24"/>
        </w:rPr>
        <w:t>лена Валер</w:t>
      </w:r>
      <w:r w:rsidRPr="00285B44">
        <w:rPr>
          <w:rFonts w:ascii="Times New Roman" w:hAnsi="Times New Roman"/>
          <w:sz w:val="24"/>
          <w:szCs w:val="24"/>
          <w:lang w:val="uk-UA"/>
        </w:rPr>
        <w:t>ії</w:t>
      </w:r>
      <w:r w:rsidRPr="00285B44">
        <w:rPr>
          <w:rFonts w:ascii="Times New Roman" w:hAnsi="Times New Roman"/>
          <w:sz w:val="24"/>
          <w:szCs w:val="24"/>
        </w:rPr>
        <w:t xml:space="preserve">вна, </w:t>
      </w:r>
      <w:r w:rsidRPr="00285B44">
        <w:rPr>
          <w:rFonts w:ascii="Times New Roman" w:hAnsi="Times New Roman"/>
          <w:sz w:val="24"/>
          <w:szCs w:val="24"/>
          <w:lang w:val="uk-UA"/>
        </w:rPr>
        <w:t>керівник</w:t>
      </w:r>
      <w:r w:rsidRPr="00285B44">
        <w:rPr>
          <w:rFonts w:ascii="Times New Roman" w:hAnsi="Times New Roman"/>
          <w:sz w:val="24"/>
          <w:szCs w:val="24"/>
        </w:rPr>
        <w:t xml:space="preserve">  шк</w:t>
      </w:r>
      <w:r w:rsidRPr="00285B44">
        <w:rPr>
          <w:rFonts w:ascii="Times New Roman" w:hAnsi="Times New Roman"/>
          <w:sz w:val="24"/>
          <w:szCs w:val="24"/>
          <w:lang w:val="uk-UA"/>
        </w:rPr>
        <w:t>і</w:t>
      </w:r>
      <w:r w:rsidRPr="00285B44">
        <w:rPr>
          <w:rFonts w:ascii="Times New Roman" w:hAnsi="Times New Roman"/>
          <w:sz w:val="24"/>
          <w:szCs w:val="24"/>
        </w:rPr>
        <w:t>льного кра</w:t>
      </w:r>
      <w:r w:rsidRPr="00285B44">
        <w:rPr>
          <w:rFonts w:ascii="Times New Roman" w:hAnsi="Times New Roman"/>
          <w:sz w:val="24"/>
          <w:szCs w:val="24"/>
          <w:lang w:val="uk-UA"/>
        </w:rPr>
        <w:t>єзнавчого</w:t>
      </w:r>
      <w:r w:rsidRPr="00285B44">
        <w:rPr>
          <w:rFonts w:ascii="Times New Roman" w:hAnsi="Times New Roman"/>
          <w:sz w:val="24"/>
          <w:szCs w:val="24"/>
        </w:rPr>
        <w:t xml:space="preserve"> музе</w:t>
      </w:r>
      <w:r w:rsidRPr="00285B44">
        <w:rPr>
          <w:rFonts w:ascii="Times New Roman" w:hAnsi="Times New Roman"/>
          <w:sz w:val="24"/>
          <w:szCs w:val="24"/>
          <w:lang w:val="uk-UA"/>
        </w:rPr>
        <w:t xml:space="preserve">ю Мереф’янскої загальноосвітньої школи </w:t>
      </w:r>
      <w:r w:rsidRPr="00285B44">
        <w:rPr>
          <w:rFonts w:ascii="Times New Roman" w:hAnsi="Times New Roman"/>
          <w:sz w:val="24"/>
          <w:szCs w:val="24"/>
          <w:lang w:val="en-US"/>
        </w:rPr>
        <w:t>I</w:t>
      </w:r>
      <w:r w:rsidRPr="00285B44">
        <w:rPr>
          <w:rFonts w:ascii="Times New Roman" w:hAnsi="Times New Roman"/>
          <w:sz w:val="24"/>
          <w:szCs w:val="24"/>
          <w:lang w:val="uk-UA"/>
        </w:rPr>
        <w:t>-</w:t>
      </w:r>
      <w:r w:rsidRPr="00285B44">
        <w:rPr>
          <w:rFonts w:ascii="Times New Roman" w:hAnsi="Times New Roman"/>
          <w:sz w:val="24"/>
          <w:szCs w:val="24"/>
          <w:lang w:val="en-US"/>
        </w:rPr>
        <w:t>III</w:t>
      </w:r>
      <w:r w:rsidRPr="00285B44">
        <w:rPr>
          <w:rFonts w:ascii="Times New Roman" w:hAnsi="Times New Roman"/>
          <w:sz w:val="24"/>
          <w:szCs w:val="24"/>
          <w:lang w:val="uk-UA"/>
        </w:rPr>
        <w:t>ступенів №6 Харківської районої ради  Харківської області</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85B44">
        <w:rPr>
          <w:rFonts w:ascii="Times New Roman" w:eastAsia="Times New Roman" w:hAnsi="Times New Roman" w:cs="Times New Roman"/>
          <w:color w:val="000000"/>
          <w:sz w:val="24"/>
          <w:szCs w:val="24"/>
          <w:lang w:val="uk-UA" w:eastAsia="ru-RU"/>
        </w:rPr>
        <w:tab/>
        <w:t xml:space="preserve">Доля мого батька </w:t>
      </w:r>
      <w:r w:rsidRPr="00285B44">
        <w:rPr>
          <w:rFonts w:ascii="Times New Roman" w:eastAsia="Times New Roman" w:hAnsi="Times New Roman" w:cs="Times New Roman"/>
          <w:color w:val="000000"/>
          <w:sz w:val="24"/>
          <w:szCs w:val="24"/>
          <w:lang w:eastAsia="ru-RU"/>
        </w:rPr>
        <w:sym w:font="Symbol" w:char="F02D"/>
      </w:r>
      <w:r w:rsidRPr="00285B44">
        <w:rPr>
          <w:rFonts w:ascii="Times New Roman" w:eastAsia="Times New Roman" w:hAnsi="Times New Roman" w:cs="Times New Roman"/>
          <w:color w:val="000000"/>
          <w:sz w:val="24"/>
          <w:szCs w:val="24"/>
          <w:lang w:val="uk-UA" w:eastAsia="ru-RU"/>
        </w:rPr>
        <w:t>Ємця  Михайла Миколайовича склалась так. що він пройшов і пекло Афганістану, звідки повернувся в січні 1986року,  і не стояв осторонь в період аварії на ЧАЕС.</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285B44">
        <w:rPr>
          <w:rFonts w:ascii="Times New Roman" w:eastAsia="Times New Roman" w:hAnsi="Times New Roman" w:cs="Times New Roman"/>
          <w:color w:val="000000"/>
          <w:sz w:val="24"/>
          <w:szCs w:val="24"/>
          <w:lang w:val="uk-UA" w:eastAsia="ru-RU"/>
        </w:rPr>
        <w:tab/>
        <w:t xml:space="preserve">Вибух четвертого енергоблока на Чорнобильській атомній електростанції 26 квітня 1986 року є однією з найнебезпечних катастроф в історії людства:  енергоблок було повністю зруйновано, а у повітря потрапила велика кількість радіоактивних відходів. Більше 115 тисяч людей було евакуйовано з 30-кілометрової зони відчуження. Для ліквідації наслідків аварії було мобілізовано більше 600 тисяч добровольців.  </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r w:rsidRPr="00285B44">
        <w:rPr>
          <w:rFonts w:ascii="Times New Roman" w:eastAsia="Times New Roman" w:hAnsi="Times New Roman" w:cs="Times New Roman"/>
          <w:color w:val="000000"/>
          <w:sz w:val="24"/>
          <w:szCs w:val="24"/>
          <w:lang w:val="uk-UA" w:eastAsia="ru-RU"/>
        </w:rPr>
        <w:tab/>
      </w:r>
      <w:r w:rsidRPr="00285B44">
        <w:rPr>
          <w:rFonts w:ascii="Times New Roman" w:eastAsia="Times New Roman" w:hAnsi="Times New Roman" w:cs="Times New Roman"/>
          <w:color w:val="000000"/>
          <w:sz w:val="24"/>
          <w:szCs w:val="24"/>
          <w:lang w:val="ru-RU" w:eastAsia="ru-RU"/>
        </w:rPr>
        <w:t>У число цих добровольців потрапив і мій батьк</w:t>
      </w:r>
      <w:r w:rsidRPr="00285B44">
        <w:rPr>
          <w:rFonts w:ascii="Times New Roman" w:eastAsia="Times New Roman" w:hAnsi="Times New Roman" w:cs="Times New Roman"/>
          <w:color w:val="000000"/>
          <w:sz w:val="24"/>
          <w:szCs w:val="24"/>
          <w:lang w:val="uk-UA" w:eastAsia="ru-RU"/>
        </w:rPr>
        <w:t>о</w:t>
      </w:r>
      <w:r w:rsidRPr="00285B44">
        <w:rPr>
          <w:rFonts w:ascii="Times New Roman" w:eastAsia="Times New Roman" w:hAnsi="Times New Roman" w:cs="Times New Roman"/>
          <w:color w:val="000000"/>
          <w:sz w:val="24"/>
          <w:szCs w:val="24"/>
          <w:lang w:val="uk-UA" w:eastAsia="ru-RU"/>
        </w:rPr>
        <w:sym w:font="Symbol" w:char="F02D"/>
      </w:r>
      <w:r w:rsidRPr="00285B44">
        <w:rPr>
          <w:rFonts w:ascii="Times New Roman" w:eastAsia="Times New Roman" w:hAnsi="Times New Roman" w:cs="Times New Roman"/>
          <w:color w:val="000000"/>
          <w:sz w:val="24"/>
          <w:szCs w:val="24"/>
          <w:lang w:val="ru-RU" w:eastAsia="ru-RU"/>
        </w:rPr>
        <w:t xml:space="preserve"> Ємець Михайло Миколайович. Мобілізували його 5 травня 1987 року. Після приїзду в зону катастрофи йому було видано спеціальне обладнання для визначення рівня радіації, а також спеціальний одяг, який мав захистити від негативного впливу радіації. Після інструтажу та підготовки усіх добровольців, почалися небезпечні </w:t>
      </w:r>
      <w:r w:rsidRPr="00285B44">
        <w:rPr>
          <w:rFonts w:ascii="Times New Roman" w:eastAsia="Times New Roman" w:hAnsi="Times New Roman" w:cs="Times New Roman"/>
          <w:color w:val="000000"/>
          <w:sz w:val="24"/>
          <w:szCs w:val="24"/>
          <w:lang w:val="ru-RU" w:eastAsia="ru-RU"/>
        </w:rPr>
        <w:lastRenderedPageBreak/>
        <w:t xml:space="preserve">будні: адже кожен із добровольців працював поблизу епіцентру вибуху, де був дуже великий рівень радіації. Головним завданням на той час було розбирання завалів третього реактора, який було пошкоджено під час вибуху четвертого реактора, і, після його зачищення, відбудування захисної споруди над реактором. Це завдання було виконано. </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r w:rsidRPr="00285B44">
        <w:rPr>
          <w:rFonts w:ascii="Times New Roman" w:eastAsia="Times New Roman" w:hAnsi="Times New Roman" w:cs="Times New Roman"/>
          <w:color w:val="000000"/>
          <w:sz w:val="24"/>
          <w:szCs w:val="24"/>
          <w:lang w:val="uk-UA" w:eastAsia="ru-RU"/>
        </w:rPr>
        <w:tab/>
      </w:r>
      <w:r w:rsidRPr="00285B44">
        <w:rPr>
          <w:rFonts w:ascii="Times New Roman" w:eastAsia="Times New Roman" w:hAnsi="Times New Roman" w:cs="Times New Roman"/>
          <w:color w:val="000000"/>
          <w:sz w:val="24"/>
          <w:szCs w:val="24"/>
          <w:lang w:val="ru-RU" w:eastAsia="ru-RU"/>
        </w:rPr>
        <w:t>За словами мого батька, радіація була нев</w:t>
      </w:r>
      <w:r w:rsidRPr="00285B44">
        <w:rPr>
          <w:rFonts w:ascii="Times New Roman" w:eastAsia="Times New Roman" w:hAnsi="Times New Roman" w:cs="Times New Roman"/>
          <w:color w:val="000000"/>
          <w:sz w:val="24"/>
          <w:szCs w:val="24"/>
          <w:lang w:val="uk-UA" w:eastAsia="ru-RU"/>
        </w:rPr>
        <w:t>і</w:t>
      </w:r>
      <w:r w:rsidRPr="00285B44">
        <w:rPr>
          <w:rFonts w:ascii="Times New Roman" w:eastAsia="Times New Roman" w:hAnsi="Times New Roman" w:cs="Times New Roman"/>
          <w:color w:val="000000"/>
          <w:sz w:val="24"/>
          <w:szCs w:val="24"/>
          <w:lang w:val="ru-RU" w:eastAsia="ru-RU"/>
        </w:rPr>
        <w:t>дчутна, але</w:t>
      </w:r>
      <w:r w:rsidRPr="00285B44">
        <w:rPr>
          <w:rFonts w:ascii="Times New Roman" w:eastAsia="Times New Roman" w:hAnsi="Times New Roman" w:cs="Times New Roman"/>
          <w:color w:val="000000"/>
          <w:sz w:val="24"/>
          <w:szCs w:val="24"/>
          <w:lang w:val="uk-UA" w:eastAsia="ru-RU"/>
        </w:rPr>
        <w:t>,</w:t>
      </w:r>
      <w:r w:rsidRPr="00285B44">
        <w:rPr>
          <w:rFonts w:ascii="Times New Roman" w:eastAsia="Times New Roman" w:hAnsi="Times New Roman" w:cs="Times New Roman"/>
          <w:color w:val="000000"/>
          <w:sz w:val="24"/>
          <w:szCs w:val="24"/>
          <w:lang w:val="ru-RU" w:eastAsia="ru-RU"/>
        </w:rPr>
        <w:t xml:space="preserve"> при довгому перебуванні у зоні підвищеної радіації</w:t>
      </w:r>
      <w:r w:rsidRPr="00285B44">
        <w:rPr>
          <w:rFonts w:ascii="Times New Roman" w:eastAsia="Times New Roman" w:hAnsi="Times New Roman" w:cs="Times New Roman"/>
          <w:color w:val="000000"/>
          <w:sz w:val="24"/>
          <w:szCs w:val="24"/>
          <w:lang w:val="uk-UA" w:eastAsia="ru-RU"/>
        </w:rPr>
        <w:t>,</w:t>
      </w:r>
      <w:r w:rsidRPr="00285B44">
        <w:rPr>
          <w:rFonts w:ascii="Times New Roman" w:eastAsia="Times New Roman" w:hAnsi="Times New Roman" w:cs="Times New Roman"/>
          <w:color w:val="000000"/>
          <w:sz w:val="24"/>
          <w:szCs w:val="24"/>
          <w:lang w:val="ru-RU" w:eastAsia="ru-RU"/>
        </w:rPr>
        <w:t xml:space="preserve"> </w:t>
      </w:r>
      <w:r w:rsidRPr="00285B44">
        <w:rPr>
          <w:rFonts w:ascii="Times New Roman" w:eastAsia="Times New Roman" w:hAnsi="Times New Roman" w:cs="Times New Roman"/>
          <w:color w:val="000000"/>
          <w:sz w:val="24"/>
          <w:szCs w:val="24"/>
          <w:lang w:val="uk-UA" w:eastAsia="ru-RU"/>
        </w:rPr>
        <w:t>з</w:t>
      </w:r>
      <w:r w:rsidRPr="00285B44">
        <w:rPr>
          <w:rFonts w:ascii="Times New Roman" w:eastAsia="Times New Roman" w:hAnsi="Times New Roman" w:cs="Times New Roman"/>
          <w:color w:val="000000"/>
          <w:sz w:val="24"/>
          <w:szCs w:val="24"/>
          <w:lang w:val="ru-RU" w:eastAsia="ru-RU"/>
        </w:rPr>
        <w:t>’</w:t>
      </w:r>
      <w:r w:rsidRPr="00285B44">
        <w:rPr>
          <w:rFonts w:ascii="Times New Roman" w:eastAsia="Times New Roman" w:hAnsi="Times New Roman" w:cs="Times New Roman"/>
          <w:color w:val="000000"/>
          <w:sz w:val="24"/>
          <w:szCs w:val="24"/>
          <w:lang w:val="uk-UA" w:eastAsia="ru-RU"/>
        </w:rPr>
        <w:t>являлось</w:t>
      </w:r>
      <w:r w:rsidRPr="00285B44">
        <w:rPr>
          <w:rFonts w:ascii="Times New Roman" w:eastAsia="Times New Roman" w:hAnsi="Times New Roman" w:cs="Times New Roman"/>
          <w:color w:val="000000"/>
          <w:sz w:val="24"/>
          <w:szCs w:val="24"/>
          <w:lang w:val="ru-RU" w:eastAsia="ru-RU"/>
        </w:rPr>
        <w:t xml:space="preserve"> досить неприємне першіння у горлі. В той період майже ніхто</w:t>
      </w:r>
      <w:r w:rsidRPr="00285B44">
        <w:rPr>
          <w:rFonts w:ascii="Times New Roman" w:eastAsia="Times New Roman" w:hAnsi="Times New Roman" w:cs="Times New Roman"/>
          <w:color w:val="000000"/>
          <w:sz w:val="24"/>
          <w:szCs w:val="24"/>
          <w:lang w:val="uk-UA" w:eastAsia="ru-RU"/>
        </w:rPr>
        <w:t>,</w:t>
      </w:r>
      <w:r w:rsidRPr="00285B44">
        <w:rPr>
          <w:rFonts w:ascii="Times New Roman" w:eastAsia="Times New Roman" w:hAnsi="Times New Roman" w:cs="Times New Roman"/>
          <w:color w:val="000000"/>
          <w:sz w:val="24"/>
          <w:szCs w:val="24"/>
          <w:lang w:val="ru-RU" w:eastAsia="ru-RU"/>
        </w:rPr>
        <w:t xml:space="preserve"> навіть з осві</w:t>
      </w:r>
      <w:r w:rsidRPr="00285B44">
        <w:rPr>
          <w:rFonts w:ascii="Times New Roman" w:eastAsia="Times New Roman" w:hAnsi="Times New Roman" w:cs="Times New Roman"/>
          <w:color w:val="000000"/>
          <w:sz w:val="24"/>
          <w:szCs w:val="24"/>
          <w:lang w:val="uk-UA" w:eastAsia="ru-RU"/>
        </w:rPr>
        <w:t>т</w:t>
      </w:r>
      <w:r w:rsidRPr="00285B44">
        <w:rPr>
          <w:rFonts w:ascii="Times New Roman" w:eastAsia="Times New Roman" w:hAnsi="Times New Roman" w:cs="Times New Roman"/>
          <w:color w:val="000000"/>
          <w:sz w:val="24"/>
          <w:szCs w:val="24"/>
          <w:lang w:val="ru-RU" w:eastAsia="ru-RU"/>
        </w:rPr>
        <w:t xml:space="preserve">чених працівників, не знав і не розумів, наскільки це небезпечно, але дотримувались певних правил безпеки у радіактивній зоні. </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r w:rsidRPr="00285B44">
        <w:rPr>
          <w:rFonts w:ascii="Times New Roman" w:eastAsia="Times New Roman" w:hAnsi="Times New Roman" w:cs="Times New Roman"/>
          <w:color w:val="000000"/>
          <w:sz w:val="24"/>
          <w:szCs w:val="24"/>
          <w:lang w:val="uk-UA" w:eastAsia="ru-RU"/>
        </w:rPr>
        <w:tab/>
        <w:t xml:space="preserve">З 8 червня 1987 року Ємцю Михайлу Миколайовичу було доручено забезпечення радіозв'язку з Київом, Москвою та іншими індустріальними містами того часу. </w:t>
      </w:r>
      <w:r w:rsidRPr="00285B44">
        <w:rPr>
          <w:rFonts w:ascii="Times New Roman" w:eastAsia="Times New Roman" w:hAnsi="Times New Roman" w:cs="Times New Roman"/>
          <w:color w:val="000000"/>
          <w:sz w:val="24"/>
          <w:szCs w:val="24"/>
          <w:lang w:val="ru-RU" w:eastAsia="ru-RU"/>
        </w:rPr>
        <w:t xml:space="preserve">Це був вже не третій реактор, а станція оперативної групи особливої зони. </w:t>
      </w:r>
    </w:p>
    <w:p w:rsidR="005531D8" w:rsidRPr="00285B44" w:rsidRDefault="005531D8" w:rsidP="0055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r w:rsidRPr="00285B44">
        <w:rPr>
          <w:rFonts w:ascii="Times New Roman" w:eastAsia="Times New Roman" w:hAnsi="Times New Roman" w:cs="Times New Roman"/>
          <w:color w:val="000000"/>
          <w:sz w:val="24"/>
          <w:szCs w:val="24"/>
          <w:lang w:val="uk-UA" w:eastAsia="ru-RU"/>
        </w:rPr>
        <w:tab/>
      </w:r>
      <w:r w:rsidRPr="00285B44">
        <w:rPr>
          <w:rFonts w:ascii="Times New Roman" w:eastAsia="Times New Roman" w:hAnsi="Times New Roman" w:cs="Times New Roman"/>
          <w:color w:val="000000"/>
          <w:sz w:val="24"/>
          <w:szCs w:val="24"/>
          <w:lang w:val="ru-RU" w:eastAsia="ru-RU"/>
        </w:rPr>
        <w:t>З поставленою задачею він впорався і того ж року був почесно нагороджений медалю "Учасник ліквідації наслідків аварії на Чорнобильській Атомній Електростанції".</w:t>
      </w:r>
    </w:p>
    <w:p w:rsidR="004775AD" w:rsidRPr="00285B44" w:rsidRDefault="004775AD" w:rsidP="005531D8">
      <w:pPr>
        <w:spacing w:after="0" w:line="240" w:lineRule="auto"/>
        <w:jc w:val="center"/>
        <w:rPr>
          <w:rFonts w:ascii="Times New Roman" w:hAnsi="Times New Roman" w:cs="Times New Roman"/>
          <w:b/>
          <w:caps/>
          <w:sz w:val="24"/>
          <w:szCs w:val="24"/>
          <w:lang w:val="uk-UA"/>
        </w:rPr>
      </w:pPr>
    </w:p>
    <w:p w:rsidR="005531D8" w:rsidRPr="00AB404F" w:rsidRDefault="005531D8"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«Чорнобиль. Гіркі події минулого»</w:t>
      </w:r>
    </w:p>
    <w:p w:rsidR="005531D8" w:rsidRPr="00285B44" w:rsidRDefault="005531D8"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Жарова Анастасія</w:t>
      </w:r>
      <w:r w:rsidRPr="00285B44">
        <w:rPr>
          <w:rFonts w:ascii="Times New Roman" w:hAnsi="Times New Roman" w:cs="Times New Roman"/>
          <w:sz w:val="24"/>
          <w:szCs w:val="24"/>
          <w:lang w:val="uk-UA"/>
        </w:rPr>
        <w:t>, учениця 9 класу Довжанського НВК</w:t>
      </w:r>
    </w:p>
    <w:p w:rsidR="005531D8" w:rsidRPr="00285B44" w:rsidRDefault="005531D8"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імені П.Г.Стрижака Золочівської районної ради Харківської області</w:t>
      </w:r>
    </w:p>
    <w:p w:rsidR="005531D8" w:rsidRPr="00285B44" w:rsidRDefault="005531D8" w:rsidP="005531D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Маковоз Юлія Віталіївна, педагог-організатор</w:t>
      </w:r>
    </w:p>
    <w:p w:rsidR="005531D8" w:rsidRPr="00285B44" w:rsidRDefault="005531D8" w:rsidP="005531D8">
      <w:pPr>
        <w:spacing w:after="0" w:line="240" w:lineRule="auto"/>
        <w:jc w:val="both"/>
        <w:rPr>
          <w:rFonts w:ascii="Times New Roman" w:hAnsi="Times New Roman" w:cs="Times New Roman"/>
          <w:sz w:val="24"/>
          <w:szCs w:val="24"/>
          <w:lang w:val="uk-UA"/>
        </w:rPr>
      </w:pP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вибух на ЧАЕС дізнався відразу. І по радіо, і по телевізору транслювали, і люди розказували. Повістку до Чорнобильської зони отримав через воєнкомат. У рідних відразу істерика, паніка, переживання…</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Перший день в чорнобильській зоні запам’ятався лише одним – ніде не було людей, ні однієї живої душі. Від цього було моторошно…Наступні два дні прибирали в дитсадку, знімали землю з даху.</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Був єфрейтором, працював водієм «хімрозвідки».Був водієм майорів, генералів. Ніякої різниці між строковою службою в армії і Чорнобилем, лише обставини більш напружені.</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Робота полягала в поїздках до Прип’яті для вимірювання радіації. І так кожного дня…Майже одні і ті ж маршрути : Чорнобиль-Прип’ять, Прип’ять-Чорнобиль, станція, навколо станції і т.д.</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вулиці можна було побачити велику кількість безпритульних тварин: коров, свиней, собак, котів…Страшно, бо навкруги ні однієї людини. Будинки всі цілі, незруйновані. Таке враження, що в місті хтось махнув чарівною паличкою і люди зникли…</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Перші симптоми впливу радіації відчув на 5-6 день перебування в зоні. Розпочався кашель, але в місцевому медпункті допомоги не надавали, не мали медикаментів, лікар говорив : «Не переживай, воно само пройде!».</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Показники дози опромінення ставили занижені всім хлопцям, і мені в тому числі. В медпункті брали кров, наче як на аналіз, але ті аналізи ніхто не робив, а писали  значення, які були потрібні їм.</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Ввечері збирались всі разом, розповідали смішні історії, ділились спогадами…А один хлопець колись піймав порося, вдягнув на нього кепку і пустив по вулицях…Весело було всім.</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Додому писав часто…Писав, що все добре, щоб не переживали. Жінка, навіть, не встигала відповідати, як вже приходив новий лист.</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Перший раз за два місяці, які я перебував в зоні, приїжджали артисти з Києва з концертом. Виступали в будинку культури, що біля штабу.</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Хлопці, з якими товаришували, були з Москви. І зараз, на жаль, немає зв’язку з ними…Втрачені і адреси, і телефони…</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Статус ліквідатора видали без жодної проблеми, думаю тому, що дози опромінення були занижені.</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Ставлення до ліквідаторів кожного року змінюється. Я гадаю тому, що люди починають розуміти глобальність тієї події і наслідки, які могли б бути…</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дітям, і онукам розповідав про аварію, про те, що там насправді відбувалось. Вони шанобливо ставляться до цього. Сучасна молодь багато читає і фактів,  і досліджень, тому добре знає, який удар прийняли на себе ліквідатори і який внесок  в майбутнє зробили.</w:t>
      </w:r>
    </w:p>
    <w:p w:rsidR="005531D8" w:rsidRPr="00285B44" w:rsidRDefault="005531D8" w:rsidP="005531D8">
      <w:pPr>
        <w:numPr>
          <w:ilvl w:val="0"/>
          <w:numId w:val="4"/>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Газети, журнали, історію катастрофи на ЧАЕС і т.д. не читав, перебуваючи в зоні, бо нам їх просто ніхто не давав і не дозволяв читати, ми жили в своєму власному світі страху і радіації. Не читаю і зараз. Я там був, і ніякі книги-газети не можуть замінити того, що власними очима там було побачено…</w:t>
      </w:r>
    </w:p>
    <w:p w:rsidR="004775AD" w:rsidRPr="00D632DD" w:rsidRDefault="005531D8" w:rsidP="00D632DD">
      <w:pPr>
        <w:numPr>
          <w:ilvl w:val="0"/>
          <w:numId w:val="4"/>
        </w:numPr>
        <w:spacing w:after="0" w:line="240" w:lineRule="auto"/>
        <w:ind w:left="0"/>
        <w:rPr>
          <w:rFonts w:ascii="Times New Roman" w:hAnsi="Times New Roman" w:cs="Times New Roman"/>
          <w:sz w:val="24"/>
          <w:szCs w:val="24"/>
          <w:lang w:val="uk-UA"/>
        </w:rPr>
      </w:pPr>
      <w:r w:rsidRPr="00285B44">
        <w:rPr>
          <w:rFonts w:ascii="Times New Roman" w:hAnsi="Times New Roman" w:cs="Times New Roman"/>
          <w:sz w:val="24"/>
          <w:szCs w:val="24"/>
          <w:lang w:val="uk-UA"/>
        </w:rPr>
        <w:t>Головне моє побажання на майбутнє – мирного неба над головою. Нехай Бог береже вас від таких подій.</w:t>
      </w:r>
    </w:p>
    <w:p w:rsidR="005531D8" w:rsidRPr="00285B44" w:rsidRDefault="005531D8" w:rsidP="005531D8">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5531D8" w:rsidRPr="00285B44" w:rsidRDefault="005531D8" w:rsidP="005531D8">
      <w:pPr>
        <w:tabs>
          <w:tab w:val="left" w:pos="-4111"/>
        </w:tabs>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5531D8" w:rsidRPr="00285B44" w:rsidRDefault="005531D8" w:rsidP="005531D8">
      <w:pPr>
        <w:tabs>
          <w:tab w:val="left" w:pos="-4111"/>
        </w:tabs>
        <w:spacing w:after="0" w:line="240" w:lineRule="auto"/>
        <w:rPr>
          <w:rFonts w:ascii="Times New Roman" w:hAnsi="Times New Roman" w:cs="Times New Roman"/>
          <w:b/>
          <w:bCs/>
          <w:sz w:val="24"/>
          <w:szCs w:val="24"/>
          <w:lang w:val="uk-UA"/>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2442"/>
        <w:gridCol w:w="1559"/>
        <w:gridCol w:w="554"/>
        <w:gridCol w:w="1060"/>
        <w:gridCol w:w="1348"/>
        <w:gridCol w:w="550"/>
        <w:gridCol w:w="1393"/>
      </w:tblGrid>
      <w:tr w:rsidR="005531D8" w:rsidRPr="00285B44" w:rsidTr="004775AD">
        <w:trPr>
          <w:trHeight w:val="201"/>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113"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tabs>
                <w:tab w:val="left" w:pos="-4111"/>
              </w:tabs>
              <w:spacing w:after="0" w:line="240" w:lineRule="auto"/>
              <w:rPr>
                <w:rFonts w:ascii="Times New Roman" w:hAnsi="Times New Roman" w:cs="Times New Roman"/>
                <w:b/>
                <w:bCs/>
                <w:sz w:val="24"/>
                <w:szCs w:val="24"/>
              </w:rPr>
            </w:pPr>
            <w:r w:rsidRPr="00285B44">
              <w:rPr>
                <w:rFonts w:ascii="Times New Roman" w:hAnsi="Times New Roman" w:cs="Times New Roman"/>
                <w:sz w:val="24"/>
                <w:szCs w:val="24"/>
                <w:lang w:val="uk-UA"/>
              </w:rPr>
              <w:t>Батющенко</w:t>
            </w:r>
          </w:p>
        </w:tc>
        <w:tc>
          <w:tcPr>
            <w:tcW w:w="2408"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tabs>
                <w:tab w:val="left" w:pos="-4111"/>
              </w:tabs>
              <w:spacing w:after="0" w:line="240" w:lineRule="auto"/>
              <w:rPr>
                <w:rFonts w:ascii="Times New Roman" w:hAnsi="Times New Roman" w:cs="Times New Roman"/>
                <w:b/>
                <w:bCs/>
                <w:sz w:val="24"/>
                <w:szCs w:val="24"/>
                <w:lang w:val="uk-UA"/>
              </w:rPr>
            </w:pPr>
            <w:r w:rsidRPr="00285B44">
              <w:rPr>
                <w:rFonts w:ascii="Times New Roman" w:hAnsi="Times New Roman" w:cs="Times New Roman"/>
                <w:sz w:val="24"/>
                <w:szCs w:val="24"/>
                <w:lang w:val="uk-UA"/>
              </w:rPr>
              <w:t>Анатолій</w:t>
            </w:r>
          </w:p>
        </w:tc>
        <w:tc>
          <w:tcPr>
            <w:tcW w:w="1943"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E2218A">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Іванович</w:t>
            </w:r>
          </w:p>
        </w:tc>
      </w:tr>
      <w:tr w:rsidR="005531D8" w:rsidRPr="00285B44" w:rsidTr="004775AD">
        <w:trPr>
          <w:trHeight w:val="433"/>
        </w:trPr>
        <w:tc>
          <w:tcPr>
            <w:tcW w:w="1777"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442"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p>
          <w:p w:rsidR="005531D8" w:rsidRPr="00285B44" w:rsidRDefault="005531D8" w:rsidP="005531D8">
            <w:pPr>
              <w:spacing w:after="0" w:line="240" w:lineRule="auto"/>
              <w:rPr>
                <w:rFonts w:ascii="Times New Roman" w:hAnsi="Times New Roman" w:cs="Times New Roman"/>
                <w:sz w:val="24"/>
                <w:szCs w:val="24"/>
              </w:rPr>
            </w:pPr>
            <w:r w:rsidRPr="00285B44">
              <w:rPr>
                <w:rFonts w:ascii="Times New Roman" w:hAnsi="Times New Roman" w:cs="Times New Roman"/>
                <w:sz w:val="24"/>
                <w:szCs w:val="24"/>
                <w:lang w:val="uk-UA"/>
              </w:rPr>
              <w:t>129344</w:t>
            </w:r>
          </w:p>
        </w:tc>
        <w:tc>
          <w:tcPr>
            <w:tcW w:w="1559"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614"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30.06.1947 р.</w:t>
            </w:r>
          </w:p>
        </w:tc>
        <w:tc>
          <w:tcPr>
            <w:tcW w:w="1898"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r w:rsidRPr="00285B44">
              <w:rPr>
                <w:rFonts w:ascii="Times New Roman" w:hAnsi="Times New Roman"/>
                <w:sz w:val="24"/>
                <w:szCs w:val="24"/>
                <w:lang w:val="uk-UA"/>
              </w:rPr>
              <w:t>Населений пункт</w:t>
            </w:r>
          </w:p>
        </w:tc>
        <w:tc>
          <w:tcPr>
            <w:tcW w:w="1393"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r w:rsidRPr="00285B44">
              <w:rPr>
                <w:rFonts w:ascii="Times New Roman" w:hAnsi="Times New Roman"/>
                <w:sz w:val="24"/>
                <w:szCs w:val="24"/>
                <w:lang w:val="uk-UA"/>
              </w:rPr>
              <w:t>с.Довжик</w:t>
            </w:r>
          </w:p>
        </w:tc>
      </w:tr>
      <w:tr w:rsidR="005531D8" w:rsidRPr="00285B44" w:rsidTr="004775AD">
        <w:trPr>
          <w:trHeight w:val="444"/>
        </w:trPr>
        <w:tc>
          <w:tcPr>
            <w:tcW w:w="1777"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Категорія</w:t>
            </w:r>
          </w:p>
        </w:tc>
        <w:tc>
          <w:tcPr>
            <w:tcW w:w="2442"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jc w:val="right"/>
              <w:rPr>
                <w:rFonts w:ascii="Times New Roman" w:hAnsi="Times New Roman"/>
                <w:sz w:val="24"/>
                <w:szCs w:val="24"/>
              </w:rPr>
            </w:pPr>
            <w:r w:rsidRPr="00285B44">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614"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62250</w:t>
            </w:r>
          </w:p>
        </w:tc>
        <w:tc>
          <w:tcPr>
            <w:tcW w:w="1898"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r w:rsidRPr="00285B44">
              <w:rPr>
                <w:rFonts w:ascii="Times New Roman" w:hAnsi="Times New Roman"/>
                <w:sz w:val="24"/>
                <w:szCs w:val="24"/>
                <w:lang w:val="uk-UA"/>
              </w:rPr>
              <w:t>Вулиця</w:t>
            </w:r>
          </w:p>
        </w:tc>
        <w:tc>
          <w:tcPr>
            <w:tcW w:w="1393"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rPr>
            </w:pPr>
            <w:r w:rsidRPr="00285B44">
              <w:rPr>
                <w:rFonts w:ascii="Times New Roman" w:hAnsi="Times New Roman"/>
                <w:sz w:val="24"/>
                <w:szCs w:val="24"/>
              </w:rPr>
              <w:t>Правди</w:t>
            </w:r>
          </w:p>
        </w:tc>
      </w:tr>
      <w:tr w:rsidR="005531D8" w:rsidRPr="00285B44" w:rsidTr="004775AD">
        <w:trPr>
          <w:trHeight w:val="155"/>
        </w:trPr>
        <w:tc>
          <w:tcPr>
            <w:tcW w:w="1777"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Серія</w:t>
            </w:r>
          </w:p>
        </w:tc>
        <w:tc>
          <w:tcPr>
            <w:tcW w:w="2442"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jc w:val="right"/>
              <w:rPr>
                <w:rFonts w:ascii="Times New Roman" w:hAnsi="Times New Roman"/>
                <w:sz w:val="24"/>
                <w:szCs w:val="24"/>
              </w:rPr>
            </w:pPr>
            <w:r w:rsidRPr="00285B44">
              <w:rPr>
                <w:rFonts w:ascii="Times New Roman" w:hAnsi="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Область</w:t>
            </w:r>
          </w:p>
        </w:tc>
        <w:tc>
          <w:tcPr>
            <w:tcW w:w="1614"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898"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r w:rsidRPr="00285B44">
              <w:rPr>
                <w:rFonts w:ascii="Times New Roman" w:hAnsi="Times New Roman"/>
                <w:sz w:val="24"/>
                <w:szCs w:val="24"/>
                <w:lang w:val="uk-UA"/>
              </w:rPr>
              <w:t>Будинок</w:t>
            </w:r>
          </w:p>
        </w:tc>
        <w:tc>
          <w:tcPr>
            <w:tcW w:w="1393"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 w:val="left" w:pos="1000"/>
              </w:tabs>
              <w:rPr>
                <w:rFonts w:ascii="Times New Roman" w:hAnsi="Times New Roman"/>
                <w:sz w:val="24"/>
                <w:szCs w:val="24"/>
              </w:rPr>
            </w:pPr>
            <w:r w:rsidRPr="00285B44">
              <w:rPr>
                <w:rFonts w:ascii="Times New Roman" w:hAnsi="Times New Roman"/>
                <w:sz w:val="24"/>
                <w:szCs w:val="24"/>
              </w:rPr>
              <w:t>2</w:t>
            </w:r>
          </w:p>
        </w:tc>
      </w:tr>
      <w:tr w:rsidR="005531D8" w:rsidRPr="00285B44" w:rsidTr="004775AD">
        <w:trPr>
          <w:trHeight w:val="794"/>
        </w:trPr>
        <w:tc>
          <w:tcPr>
            <w:tcW w:w="1777"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442" w:type="dxa"/>
            <w:tcBorders>
              <w:top w:val="single" w:sz="4" w:space="0" w:color="auto"/>
              <w:left w:val="single" w:sz="4" w:space="0" w:color="auto"/>
              <w:bottom w:val="single" w:sz="4" w:space="0" w:color="auto"/>
              <w:right w:val="single" w:sz="4" w:space="0" w:color="auto"/>
            </w:tcBorders>
          </w:tcPr>
          <w:p w:rsidR="005531D8" w:rsidRPr="00285B44" w:rsidRDefault="005531D8" w:rsidP="004775A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Харківська обласна державна адміністрація.</w:t>
            </w:r>
          </w:p>
        </w:tc>
        <w:tc>
          <w:tcPr>
            <w:tcW w:w="1559" w:type="dxa"/>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Район</w:t>
            </w:r>
          </w:p>
        </w:tc>
        <w:tc>
          <w:tcPr>
            <w:tcW w:w="1614"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Золочів-</w:t>
            </w:r>
          </w:p>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ський</w:t>
            </w:r>
          </w:p>
        </w:tc>
        <w:tc>
          <w:tcPr>
            <w:tcW w:w="1898"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rPr>
            </w:pPr>
            <w:r w:rsidRPr="00285B44">
              <w:rPr>
                <w:rFonts w:ascii="Times New Roman" w:hAnsi="Times New Roman"/>
                <w:sz w:val="24"/>
                <w:szCs w:val="24"/>
                <w:lang w:val="uk-UA"/>
              </w:rPr>
              <w:t>Телефон</w:t>
            </w:r>
          </w:p>
        </w:tc>
        <w:tc>
          <w:tcPr>
            <w:tcW w:w="1393" w:type="dxa"/>
            <w:tcBorders>
              <w:top w:val="single" w:sz="4" w:space="0" w:color="auto"/>
              <w:left w:val="single" w:sz="4" w:space="0" w:color="auto"/>
              <w:bottom w:val="single" w:sz="4" w:space="0" w:color="auto"/>
              <w:right w:val="single" w:sz="4" w:space="0" w:color="auto"/>
            </w:tcBorders>
          </w:tcPr>
          <w:p w:rsidR="005531D8" w:rsidRPr="00285B44" w:rsidRDefault="005531D8" w:rsidP="004775A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066-765-59-48</w:t>
            </w:r>
          </w:p>
        </w:tc>
      </w:tr>
      <w:tr w:rsidR="005531D8" w:rsidRPr="00285B44" w:rsidTr="004775AD">
        <w:trPr>
          <w:trHeight w:val="205"/>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jc w:val="center"/>
              <w:rPr>
                <w:rFonts w:ascii="Times New Roman" w:hAnsi="Times New Roman"/>
                <w:b/>
                <w:sz w:val="24"/>
                <w:szCs w:val="24"/>
                <w:lang w:val="uk-UA"/>
              </w:rPr>
            </w:pPr>
          </w:p>
        </w:tc>
      </w:tr>
      <w:tr w:rsidR="005531D8" w:rsidRPr="00675733" w:rsidTr="004775AD">
        <w:trPr>
          <w:trHeight w:val="239"/>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jc w:val="center"/>
              <w:rPr>
                <w:rFonts w:ascii="Times New Roman" w:hAnsi="Times New Roman"/>
                <w:b/>
                <w:sz w:val="24"/>
                <w:szCs w:val="24"/>
                <w:lang w:val="uk-UA"/>
              </w:rPr>
            </w:pPr>
          </w:p>
        </w:tc>
      </w:tr>
      <w:tr w:rsidR="005531D8" w:rsidRPr="00285B44" w:rsidTr="004775AD">
        <w:trPr>
          <w:trHeight w:val="131"/>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4775A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завод Жибака №13, кранівник</w:t>
            </w:r>
          </w:p>
        </w:tc>
      </w:tr>
      <w:tr w:rsidR="005531D8" w:rsidRPr="00285B44" w:rsidTr="004775AD">
        <w:trPr>
          <w:trHeight w:val="537"/>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spacing w:after="0" w:line="240" w:lineRule="auto"/>
              <w:rPr>
                <w:rFonts w:ascii="Times New Roman" w:hAnsi="Times New Roman" w:cs="Times New Roman"/>
                <w:sz w:val="24"/>
                <w:szCs w:val="24"/>
                <w:lang w:val="uk-UA"/>
              </w:rPr>
            </w:pPr>
            <w:r w:rsidRPr="00285B44">
              <w:rPr>
                <w:rFonts w:ascii="Times New Roman" w:hAnsi="Times New Roman" w:cs="Times New Roman"/>
                <w:b/>
                <w:sz w:val="24"/>
                <w:szCs w:val="24"/>
                <w:lang w:val="uk-UA"/>
              </w:rPr>
              <w:t>З _</w:t>
            </w:r>
            <w:r w:rsidRPr="00285B44">
              <w:rPr>
                <w:rFonts w:ascii="Times New Roman" w:hAnsi="Times New Roman" w:cs="Times New Roman"/>
                <w:sz w:val="24"/>
                <w:szCs w:val="24"/>
                <w:lang w:val="uk-UA"/>
              </w:rPr>
              <w:t xml:space="preserve">27 жовтня </w:t>
            </w:r>
            <w:r w:rsidRPr="00285B44">
              <w:rPr>
                <w:rFonts w:ascii="Times New Roman" w:hAnsi="Times New Roman" w:cs="Times New Roman"/>
                <w:b/>
                <w:sz w:val="24"/>
                <w:szCs w:val="24"/>
                <w:lang w:val="uk-UA"/>
              </w:rPr>
              <w:t xml:space="preserve">__по </w:t>
            </w:r>
            <w:r w:rsidRPr="00285B44">
              <w:rPr>
                <w:rFonts w:ascii="Times New Roman" w:hAnsi="Times New Roman" w:cs="Times New Roman"/>
                <w:sz w:val="24"/>
                <w:szCs w:val="24"/>
                <w:lang w:val="uk-UA"/>
              </w:rPr>
              <w:t>20 грудня 1986 р.</w:t>
            </w:r>
          </w:p>
          <w:p w:rsidR="005531D8" w:rsidRPr="00285B44" w:rsidRDefault="005531D8" w:rsidP="005531D8">
            <w:pPr>
              <w:pStyle w:val="a3"/>
              <w:tabs>
                <w:tab w:val="left" w:pos="-4111"/>
              </w:tabs>
              <w:rPr>
                <w:rFonts w:ascii="Times New Roman" w:hAnsi="Times New Roman"/>
                <w:b/>
                <w:sz w:val="24"/>
                <w:szCs w:val="24"/>
                <w:lang w:val="uk-UA"/>
              </w:rPr>
            </w:pPr>
            <w:r w:rsidRPr="00285B44">
              <w:rPr>
                <w:rFonts w:ascii="Times New Roman" w:hAnsi="Times New Roman"/>
                <w:b/>
                <w:sz w:val="24"/>
                <w:szCs w:val="24"/>
                <w:lang w:val="uk-UA"/>
              </w:rPr>
              <w:t xml:space="preserve"> в/ч______________</w:t>
            </w:r>
          </w:p>
          <w:p w:rsidR="005531D8" w:rsidRPr="00285B44" w:rsidRDefault="005531D8" w:rsidP="005531D8">
            <w:pPr>
              <w:pStyle w:val="a3"/>
              <w:tabs>
                <w:tab w:val="left" w:pos="-4111"/>
              </w:tabs>
              <w:rPr>
                <w:rFonts w:ascii="Times New Roman" w:hAnsi="Times New Roman"/>
                <w:b/>
                <w:sz w:val="24"/>
                <w:szCs w:val="24"/>
                <w:lang w:val="uk-UA"/>
              </w:rPr>
            </w:pPr>
          </w:p>
        </w:tc>
      </w:tr>
      <w:tr w:rsidR="005531D8" w:rsidRPr="00285B44" w:rsidTr="004775AD">
        <w:trPr>
          <w:trHeight w:val="199"/>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lang w:val="uk-UA"/>
              </w:rPr>
            </w:pPr>
            <w:r w:rsidRPr="00285B44">
              <w:rPr>
                <w:rFonts w:ascii="Times New Roman" w:hAnsi="Times New Roman"/>
                <w:sz w:val="24"/>
                <w:szCs w:val="24"/>
                <w:lang w:val="uk-UA"/>
              </w:rPr>
              <w:t>24 рентгена, 700 мікрорентген</w:t>
            </w:r>
          </w:p>
        </w:tc>
      </w:tr>
      <w:tr w:rsidR="005531D8" w:rsidRPr="00675733" w:rsidTr="004775AD">
        <w:trPr>
          <w:trHeight w:val="423"/>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b/>
                <w:sz w:val="24"/>
                <w:szCs w:val="24"/>
                <w:lang w:val="uk-UA"/>
              </w:rPr>
            </w:pPr>
            <w:r w:rsidRPr="00285B44">
              <w:rPr>
                <w:rFonts w:ascii="Times New Roman" w:hAnsi="Times New Roman"/>
                <w:sz w:val="24"/>
                <w:szCs w:val="24"/>
                <w:lang w:val="uk-UA"/>
              </w:rPr>
              <w:t>більше 25 рентген не давали, щоб ніхто не знав реальної картини подій</w:t>
            </w:r>
          </w:p>
        </w:tc>
      </w:tr>
      <w:tr w:rsidR="005531D8" w:rsidRPr="00675733" w:rsidTr="004775AD">
        <w:trPr>
          <w:trHeight w:val="133"/>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5531D8">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дружина-Марина Михайлівна, донька-Тетяна</w:t>
            </w:r>
          </w:p>
        </w:tc>
      </w:tr>
      <w:tr w:rsidR="005531D8" w:rsidRPr="00285B44" w:rsidTr="004775AD">
        <w:trPr>
          <w:trHeight w:val="383"/>
        </w:trPr>
        <w:tc>
          <w:tcPr>
            <w:tcW w:w="4219" w:type="dxa"/>
            <w:gridSpan w:val="2"/>
            <w:tcBorders>
              <w:top w:val="single" w:sz="4" w:space="0" w:color="auto"/>
              <w:left w:val="single" w:sz="4" w:space="0" w:color="auto"/>
              <w:bottom w:val="single" w:sz="4" w:space="0" w:color="auto"/>
              <w:right w:val="single" w:sz="4" w:space="0" w:color="auto"/>
            </w:tcBorders>
          </w:tcPr>
          <w:p w:rsidR="005531D8" w:rsidRPr="00285B44" w:rsidRDefault="005531D8" w:rsidP="005531D8">
            <w:pPr>
              <w:pStyle w:val="a3"/>
              <w:tabs>
                <w:tab w:val="left" w:pos="-4111"/>
              </w:tabs>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464" w:type="dxa"/>
            <w:gridSpan w:val="6"/>
            <w:tcBorders>
              <w:top w:val="single" w:sz="4" w:space="0" w:color="auto"/>
              <w:left w:val="single" w:sz="4" w:space="0" w:color="auto"/>
              <w:bottom w:val="single" w:sz="4" w:space="0" w:color="auto"/>
              <w:right w:val="single" w:sz="4" w:space="0" w:color="auto"/>
            </w:tcBorders>
          </w:tcPr>
          <w:p w:rsidR="005531D8" w:rsidRPr="00285B44" w:rsidRDefault="005531D8" w:rsidP="004775A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не маю.</w:t>
            </w:r>
          </w:p>
        </w:tc>
      </w:tr>
    </w:tbl>
    <w:p w:rsidR="004775AD" w:rsidRPr="00285B44" w:rsidRDefault="004775AD" w:rsidP="004775AD">
      <w:pPr>
        <w:pStyle w:val="a3"/>
        <w:rPr>
          <w:rFonts w:ascii="Times New Roman" w:eastAsiaTheme="minorEastAsia" w:hAnsi="Times New Roman"/>
          <w:sz w:val="24"/>
          <w:szCs w:val="24"/>
          <w:lang w:val="uk-UA"/>
        </w:rPr>
      </w:pPr>
    </w:p>
    <w:p w:rsidR="00E2218A" w:rsidRPr="00285B44" w:rsidRDefault="00E2218A" w:rsidP="004775AD">
      <w:pPr>
        <w:pStyle w:val="a3"/>
        <w:jc w:val="center"/>
        <w:rPr>
          <w:rFonts w:ascii="Times New Roman" w:hAnsi="Times New Roman"/>
          <w:b/>
          <w:sz w:val="24"/>
          <w:szCs w:val="24"/>
          <w:lang w:val="uk-UA"/>
        </w:rPr>
      </w:pPr>
      <w:r w:rsidRPr="00285B44">
        <w:rPr>
          <w:rFonts w:ascii="Times New Roman" w:hAnsi="Times New Roman"/>
          <w:b/>
          <w:sz w:val="24"/>
          <w:szCs w:val="24"/>
          <w:lang w:val="uk-UA"/>
        </w:rPr>
        <w:t>КАРАГОДІН СЕРГІЙ ІВАНОВИЧ –</w:t>
      </w:r>
    </w:p>
    <w:p w:rsidR="00E2218A" w:rsidRPr="00AB404F" w:rsidRDefault="00E2218A" w:rsidP="00AB404F">
      <w:pPr>
        <w:pStyle w:val="a3"/>
        <w:ind w:firstLine="567"/>
        <w:jc w:val="center"/>
        <w:rPr>
          <w:rFonts w:ascii="Times New Roman" w:hAnsi="Times New Roman"/>
          <w:b/>
          <w:sz w:val="24"/>
          <w:szCs w:val="24"/>
          <w:lang w:val="uk-UA"/>
        </w:rPr>
      </w:pPr>
      <w:r w:rsidRPr="00285B44">
        <w:rPr>
          <w:rFonts w:ascii="Times New Roman" w:hAnsi="Times New Roman"/>
          <w:b/>
          <w:sz w:val="24"/>
          <w:szCs w:val="24"/>
          <w:lang w:val="uk-UA"/>
        </w:rPr>
        <w:t>УЧАСНИК ЛІКВІДАЦІЇ АВАРІЇ НА ЧОРНОБИЛЬСЬКІЙ АЄС</w:t>
      </w:r>
    </w:p>
    <w:p w:rsidR="00E2218A" w:rsidRPr="00285B44" w:rsidRDefault="00E2218A" w:rsidP="00E2218A">
      <w:pPr>
        <w:pStyle w:val="a3"/>
        <w:jc w:val="center"/>
        <w:rPr>
          <w:rFonts w:ascii="Times New Roman" w:hAnsi="Times New Roman"/>
          <w:sz w:val="24"/>
          <w:szCs w:val="24"/>
          <w:lang w:val="uk-UA"/>
        </w:rPr>
      </w:pPr>
      <w:r w:rsidRPr="00285B44">
        <w:rPr>
          <w:rFonts w:ascii="Times New Roman" w:hAnsi="Times New Roman"/>
          <w:b/>
          <w:sz w:val="24"/>
          <w:szCs w:val="24"/>
          <w:lang w:val="uk-UA"/>
        </w:rPr>
        <w:t>Желізний Владислав</w:t>
      </w:r>
      <w:r w:rsidRPr="00285B44">
        <w:rPr>
          <w:rFonts w:ascii="Times New Roman" w:hAnsi="Times New Roman"/>
          <w:sz w:val="24"/>
          <w:szCs w:val="24"/>
          <w:lang w:val="uk-UA"/>
        </w:rPr>
        <w:t xml:space="preserve">, учень 10 класу  Новопокровського  НВК </w:t>
      </w:r>
    </w:p>
    <w:p w:rsidR="00E2218A" w:rsidRPr="00285B44" w:rsidRDefault="00E2218A" w:rsidP="00E2218A">
      <w:pPr>
        <w:pStyle w:val="a3"/>
        <w:jc w:val="center"/>
        <w:rPr>
          <w:rFonts w:ascii="Times New Roman" w:hAnsi="Times New Roman"/>
          <w:sz w:val="24"/>
          <w:szCs w:val="24"/>
          <w:lang w:val="uk-UA"/>
        </w:rPr>
      </w:pPr>
      <w:r w:rsidRPr="00285B44">
        <w:rPr>
          <w:rFonts w:ascii="Times New Roman" w:hAnsi="Times New Roman"/>
          <w:sz w:val="24"/>
          <w:szCs w:val="24"/>
          <w:lang w:val="uk-UA"/>
        </w:rPr>
        <w:t xml:space="preserve">Чугуївської районної ради Харківської області, </w:t>
      </w:r>
    </w:p>
    <w:p w:rsidR="00E2218A" w:rsidRPr="00285B44" w:rsidRDefault="00E2218A" w:rsidP="00E2218A">
      <w:pPr>
        <w:pStyle w:val="a3"/>
        <w:jc w:val="center"/>
        <w:rPr>
          <w:rFonts w:ascii="Times New Roman" w:hAnsi="Times New Roman"/>
          <w:sz w:val="24"/>
          <w:szCs w:val="24"/>
          <w:lang w:val="uk-UA"/>
        </w:rPr>
      </w:pPr>
      <w:r w:rsidRPr="00285B44">
        <w:rPr>
          <w:rFonts w:ascii="Times New Roman" w:hAnsi="Times New Roman"/>
          <w:sz w:val="24"/>
          <w:szCs w:val="24"/>
          <w:lang w:val="uk-UA"/>
        </w:rPr>
        <w:t xml:space="preserve">Керівник: Жукова Ольга Олексіївна, учитель історії </w:t>
      </w:r>
    </w:p>
    <w:p w:rsidR="00E2218A" w:rsidRPr="00285B44" w:rsidRDefault="00E2218A" w:rsidP="00E2218A">
      <w:pPr>
        <w:pStyle w:val="a3"/>
        <w:jc w:val="both"/>
        <w:rPr>
          <w:rFonts w:ascii="Times New Roman" w:hAnsi="Times New Roman"/>
          <w:sz w:val="24"/>
          <w:szCs w:val="24"/>
          <w:lang w:val="uk-UA"/>
        </w:rPr>
      </w:pP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 xml:space="preserve">Карагодін Сергій Іванович, 01.01.1956 року народження. Народився в селі  Зарожне Чугуївського району Харківської області. </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З 24.05.1974 по 24.06.1976 року служив у військовій частині 7410 командиром відділу, старшим водієм.</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На 26.04.1986 рік працював вантажником на Чугуївському вугільному складі.</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Зі спогадів Сергія Івановича… «Після вибуху на четвертому реакторі Чорнобильської АЕС, до мене додому посеред ночі прийшли військові зі зброєю та наказали негайно їхати з ними. Рідні були дуже шоковані та занепокоєні. Звичайно, всі розуміли, що це дуже небезпечно.</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 xml:space="preserve">Після призначення, прослухавши інструктажі про поведінку, особливості роботи в зоні ураження та отримавши необхідні речі, я працював на даху реактора. Незважаючи на те, що офіційно перебував на посаді водія, мені довелося скидати залишки обгорілих частин реактора. Так тривало з 30 серпня до 16 жовтня 1986 року. День працювали, день відпочивали. У кінці робочого ми приймали </w:t>
      </w:r>
      <w:r w:rsidRPr="00285B44">
        <w:rPr>
          <w:rFonts w:ascii="Times New Roman" w:hAnsi="Times New Roman"/>
          <w:sz w:val="24"/>
          <w:szCs w:val="24"/>
          <w:lang w:val="uk-UA"/>
        </w:rPr>
        <w:lastRenderedPageBreak/>
        <w:t>душ, змінювали одяг, сідали в оцинковану машину та поверталися до наметів, в яких проживали. Харчувалися добре. У вільний час писали листи рідним.</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Тяжко згадувати подробиці... У перші дні було дуже страшно, багато людей гинуло на очах. Їм ніхто не міг допомогти. Проте мене дуже вразила сама робота людей, які, не шкодуючи себе, робили все для того, щоб скоріше ліквідувати наслідки аварії. Події розгорталися так швидко, що про реальну небезпеку не було коли думати. Згідно з військовим статутом, виконували все, що наказували.</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 xml:space="preserve"> За даними посвідчення учасника ліквідації наслідків на Чорнобильській АЕС, отримав 25 рентген дози опромінення, Хоча реальна доза опромінення складала 36 рентген».</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На даний час Карагодін Сергій Іванович мешкає в смт. Новопокровка Чугуївського району Харківської області за адресою вул. імені В.Вєсіча, 3/27. Одружений, має трьох дорослих дітей. Молодший син, Карагодін Максим Сергійович, 1987 року народження, має статус «Дитина Чорнобиля».</w:t>
      </w:r>
    </w:p>
    <w:p w:rsidR="00E2218A" w:rsidRPr="00285B44" w:rsidRDefault="00E2218A" w:rsidP="00E2218A">
      <w:pPr>
        <w:pStyle w:val="a3"/>
        <w:ind w:firstLine="567"/>
        <w:jc w:val="both"/>
        <w:rPr>
          <w:rFonts w:ascii="Times New Roman" w:hAnsi="Times New Roman"/>
          <w:sz w:val="24"/>
          <w:szCs w:val="24"/>
          <w:lang w:val="uk-UA"/>
        </w:rPr>
      </w:pPr>
      <w:r w:rsidRPr="00285B44">
        <w:rPr>
          <w:rFonts w:ascii="Times New Roman" w:hAnsi="Times New Roman"/>
          <w:sz w:val="24"/>
          <w:szCs w:val="24"/>
          <w:lang w:val="uk-UA"/>
        </w:rPr>
        <w:t xml:space="preserve">Учительський та учнівський колектив Новопокровського навчально-виховного комплексу висловлює подяку Карагодіну Сергію Івановичу за співпрацю і бажає довгих літ життя. </w:t>
      </w:r>
    </w:p>
    <w:p w:rsidR="004775AD" w:rsidRPr="00285B44" w:rsidRDefault="004775AD" w:rsidP="004775AD">
      <w:pPr>
        <w:spacing w:after="0" w:line="240" w:lineRule="auto"/>
        <w:rPr>
          <w:rFonts w:ascii="Times New Roman" w:hAnsi="Times New Roman" w:cs="Times New Roman"/>
          <w:sz w:val="24"/>
          <w:szCs w:val="24"/>
          <w:lang w:val="uk-UA"/>
        </w:rPr>
      </w:pPr>
    </w:p>
    <w:p w:rsidR="00E2218A" w:rsidRPr="00AB404F" w:rsidRDefault="00E2218A"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Про любов не говорять</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Забуга Сніжана, Бабич Марія</w:t>
      </w:r>
      <w:r w:rsidRPr="00285B44">
        <w:rPr>
          <w:rFonts w:ascii="Times New Roman" w:hAnsi="Times New Roman" w:cs="Times New Roman"/>
          <w:sz w:val="24"/>
          <w:szCs w:val="24"/>
          <w:lang w:val="uk-UA"/>
        </w:rPr>
        <w:t>, учениці 8 класу Миколаївського НВК</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Лозівської районної ради Харківської області</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Яковлева Ольга Василівна,  завідувачка шкільного істори- краєзнавчого музею</w:t>
      </w:r>
    </w:p>
    <w:p w:rsidR="00E2218A" w:rsidRPr="00285B44" w:rsidRDefault="00E2218A" w:rsidP="00E2218A">
      <w:pPr>
        <w:spacing w:after="0" w:line="240" w:lineRule="auto"/>
        <w:rPr>
          <w:rFonts w:ascii="Times New Roman" w:hAnsi="Times New Roman" w:cs="Times New Roman"/>
          <w:sz w:val="24"/>
          <w:szCs w:val="24"/>
          <w:lang w:val="uk-UA"/>
        </w:rPr>
      </w:pP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любов не говорять ... . Особливо, якщо йдеться про любов до рідного краю, до своєї малої Батьківщини. Люди, які живуть на своїй землі, просто безмежно люблять її, готові в будь-яку хвилину стати на її захист, відвести від неї біду, якою б вона не була.</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Так сталося і 30 років тому, коли над четвертим енергоблоком Чорнобильської АЕС вночі спалахнуло полум’я, що принесло для планети смертельну небезпеку.</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люди кинулися обороняти свій край. Перші 6 пожежних піднялися на покрівлю енергоблоку, потопаючи ногами в киплячому бітумі, діставши смертельну дозу опромінення. Вони намагалися загасити вогонь. 12 пожежних боролись з полум’ям на 3 енергоблоці. Можна було чекати підмогу. Не чекали...</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Розуміли весь зміст страшної трагедії. А потім ще були 800 000 ліквідаторів, 12 500 з яких тяжко хворі, 8 000 уже померло. З усіх куточків України...</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Жителі нашого села Миколаївка, що на Лозівщині Харківської області, теж ліквідували наслідки аварії. Це – Мосієнко Олександр Йосипович, Кедь Сергій Васильович та Спиця Анатолій Олексійович. Мосієнко Олександр Йосипович відповідав за зв’язок. Він був біля самого пекла. Болючими були його розповіді. За його словами, він наче побував на планеті, де невидимий ворог колючими зубами-щипцями вхопив усе навкруги. Не відірвати і не відбити. Мили, змітали, закопували, як могли. Олександр Йосипович говорив, настільки великою була злагодженість тієї роботи, ніхто не робив  з цього шоу про великий патріотизм, всі просто працювали заради життя інших, заради майбутніх поколінь. Мосієнко О. Й. протягом 1986-1988 років був двічі на АЕС. Має державні нагороди – Почесну Грамоту та медаль. На жаль,  Олександра Йосиповича уже немає серед  живих , і нагороди не збереглися.</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Кедь Сергій Васильович, простий водій, спокійна і мовчазна людина, допомагав евакуювати населення причорнобильської зони. За рік роботи одержав опромінення середньої тяжкості. Має 2 дітей: Сергія та Вікторію. Не любив Сергій Васильович розповідати своїм дітям про побачене і пережите під Чорнобилем, хоч народились вони після трагедії. Просто вчив допомагати іншим,не цуратись ніякої роботи. Сергій та Вікторія батька уже не мають.</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Спиця Анатолій – єдиний живий свідок в Миколаївці, що має посвідчення ліквідатора аварії на Чорнобильській АЕС. Анатолій Олексійович скупий на слова. Він говорить, шо ніс чергування на посту, повз який не можна було провозити з зони відчуження ніякі  предмети  і речі. Розпач і біль чорнобильців, що покидали свої домівки, він до цих пір забути не може.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У шкільному історико-краєзнавчому музеї відкрито куточок: «Жителі села Миколаївка – ліквідатори аварії на Чорнобильській АЕС». Кожного року напередодні 26 квітня екскурсоводи проводять екскурсію для школярів. Вони розповідають про подвиг, який здійснили в Чорнобилі наші односельці – Мосієнко Олександр Йосипович, Кедь Сергій Васильович та Спиця Анатолій Олексійович.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Страшна і важковиправима трагедія лягла тоді на плечі українського народу. Кажуть, кожне покоління має своє випробовування. Нашим прадідам –це була ІІ світова війна, нашим дідам – Чорнобиль, нашим батькам – АТО на сході України. А що чекає нас? Що для нас приготувала доля?</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 щоб це не було, в нас є приклад мужності, героїзму і любові до Батьківщини наших предків. Так, ми теж дуже любимо свою Батьківщину і будемо берегти і захищати її до кінця.</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p>
    <w:p w:rsidR="00E2218A" w:rsidRPr="00AB404F" w:rsidRDefault="00E2218A" w:rsidP="00AB404F">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ГЕРОЇ ЖИВУТЬ ПОРУЧ З НАМИ</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Завітова Дар’я</w:t>
      </w:r>
      <w:r w:rsidR="007A1550">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 xml:space="preserve"> учениця 7-А класу Печенізької ЗОШІ-ІІІ ступенів імені Г.Семирадського Печенізької районної ради  Харківської області.</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Науковий керівник: Байбак Лариса  Миколаївна, вчитель української мови та літератури. спеціаліст вищої категорії, старший вчитель.</w:t>
      </w:r>
    </w:p>
    <w:p w:rsidR="00E2218A" w:rsidRPr="00285B44" w:rsidRDefault="00E2218A" w:rsidP="00E2218A">
      <w:pPr>
        <w:spacing w:after="0"/>
        <w:ind w:firstLine="567"/>
        <w:jc w:val="both"/>
        <w:rPr>
          <w:rFonts w:ascii="Times New Roman" w:hAnsi="Times New Roman" w:cs="Times New Roman"/>
          <w:sz w:val="24"/>
          <w:szCs w:val="24"/>
          <w:lang w:val="uk-UA"/>
        </w:rPr>
      </w:pP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26.04.1986 року  я, Мурат Віктор Петрович, перебуваючи вдома,  почув по радіо  оголошення  про   аварію на  ЧАЕС.   У голові були різні думки, але нічого страшного   не передбачав. </w:t>
      </w:r>
      <w:r w:rsidRPr="00285B44">
        <w:rPr>
          <w:rFonts w:ascii="Times New Roman" w:hAnsi="Times New Roman" w:cs="Times New Roman"/>
          <w:sz w:val="24"/>
          <w:szCs w:val="24"/>
          <w:lang w:val="uk-UA"/>
        </w:rPr>
        <w:tab/>
        <w:t xml:space="preserve">    30.04. 1986 р. до нас    на роботу, 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Чугуївське відділення сільхозхімії, приїхали люди    із сільської ради  і по списку почали забирати  чоловіків,   яких   повезли до військкомату, серед них був  і я, там   вручили  нам  повістки до зони трагедії.  Їхали спокійні, рідні також були врівноваженими. </w:t>
      </w:r>
      <w:r w:rsidRPr="00285B44">
        <w:rPr>
          <w:rFonts w:ascii="Times New Roman" w:hAnsi="Times New Roman" w:cs="Times New Roman"/>
          <w:color w:val="000000"/>
          <w:sz w:val="24"/>
          <w:szCs w:val="24"/>
          <w:shd w:val="clear" w:color="auto" w:fill="FFFFFF"/>
          <w:lang w:val="uk-UA"/>
        </w:rPr>
        <w:t>Ми були молодими й енергійними, а</w:t>
      </w:r>
      <w:r w:rsidRPr="00285B44">
        <w:rPr>
          <w:rFonts w:ascii="Times New Roman" w:hAnsi="Times New Roman" w:cs="Times New Roman"/>
          <w:color w:val="000000"/>
          <w:sz w:val="24"/>
          <w:szCs w:val="24"/>
          <w:shd w:val="clear" w:color="auto" w:fill="FFFFFF"/>
          <w:lang w:val="ru-RU"/>
        </w:rPr>
        <w:t>ні страху, ані небажання їхати не було</w:t>
      </w:r>
      <w:r w:rsidRPr="00285B44">
        <w:rPr>
          <w:rFonts w:ascii="Times New Roman" w:hAnsi="Times New Roman" w:cs="Times New Roman"/>
          <w:color w:val="000000"/>
          <w:sz w:val="24"/>
          <w:szCs w:val="24"/>
          <w:shd w:val="clear" w:color="auto" w:fill="FFFFFF"/>
          <w:lang w:val="uk-UA"/>
        </w:rPr>
        <w:t>,</w:t>
      </w:r>
      <w:r w:rsidRPr="00285B44">
        <w:rPr>
          <w:rFonts w:ascii="Times New Roman" w:hAnsi="Times New Roman" w:cs="Times New Roman"/>
          <w:color w:val="000000"/>
          <w:sz w:val="24"/>
          <w:szCs w:val="24"/>
          <w:shd w:val="clear" w:color="auto" w:fill="FFFFFF"/>
          <w:lang w:val="ru-RU"/>
        </w:rPr>
        <w:t xml:space="preserve"> </w:t>
      </w:r>
      <w:r w:rsidRPr="00285B44">
        <w:rPr>
          <w:rFonts w:ascii="Times New Roman" w:hAnsi="Times New Roman" w:cs="Times New Roman"/>
          <w:color w:val="000000"/>
          <w:sz w:val="24"/>
          <w:szCs w:val="24"/>
          <w:shd w:val="clear" w:color="auto" w:fill="FFFFFF"/>
          <w:lang w:val="uk-UA"/>
        </w:rPr>
        <w:t xml:space="preserve"> </w:t>
      </w:r>
      <w:r w:rsidRPr="00285B44">
        <w:rPr>
          <w:rFonts w:ascii="Times New Roman" w:hAnsi="Times New Roman" w:cs="Times New Roman"/>
          <w:color w:val="000000"/>
          <w:sz w:val="24"/>
          <w:szCs w:val="24"/>
          <w:shd w:val="clear" w:color="auto" w:fill="FFFFFF"/>
          <w:lang w:val="ru-RU"/>
        </w:rPr>
        <w:t xml:space="preserve"> не відчували небезпеки і не падали духом. Безперечно, мінімум інформації про аварію на атомній електростанції все-таки </w:t>
      </w:r>
      <w:r w:rsidRPr="00285B44">
        <w:rPr>
          <w:rFonts w:ascii="Times New Roman" w:hAnsi="Times New Roman" w:cs="Times New Roman"/>
          <w:color w:val="000000"/>
          <w:sz w:val="24"/>
          <w:szCs w:val="24"/>
          <w:shd w:val="clear" w:color="auto" w:fill="FFFFFF"/>
          <w:lang w:val="uk-UA"/>
        </w:rPr>
        <w:t xml:space="preserve"> ми чули  </w:t>
      </w:r>
      <w:r w:rsidRPr="00285B44">
        <w:rPr>
          <w:rFonts w:ascii="Times New Roman" w:hAnsi="Times New Roman" w:cs="Times New Roman"/>
          <w:color w:val="000000"/>
          <w:sz w:val="24"/>
          <w:szCs w:val="24"/>
          <w:shd w:val="clear" w:color="auto" w:fill="FFFFFF"/>
          <w:lang w:val="ru-RU"/>
        </w:rPr>
        <w:t xml:space="preserve"> у формі чуток та здогадів</w:t>
      </w:r>
      <w:r w:rsidRPr="00285B44">
        <w:rPr>
          <w:rFonts w:ascii="Times New Roman" w:hAnsi="Times New Roman" w:cs="Times New Roman"/>
          <w:color w:val="000000"/>
          <w:sz w:val="24"/>
          <w:szCs w:val="24"/>
          <w:shd w:val="clear" w:color="auto" w:fill="FFFFFF"/>
          <w:lang w:val="uk-UA"/>
        </w:rPr>
        <w:t xml:space="preserve"> від людей</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які вже повер</w:t>
      </w:r>
      <w:r w:rsidRPr="00285B44">
        <w:rPr>
          <w:rFonts w:ascii="Times New Roman" w:hAnsi="Times New Roman" w:cs="Times New Roman"/>
          <w:sz w:val="24"/>
          <w:szCs w:val="24"/>
          <w:lang w:val="uk-UA"/>
        </w:rPr>
        <w:t>ну</w:t>
      </w:r>
      <w:r w:rsidRPr="00285B44">
        <w:rPr>
          <w:rFonts w:ascii="Times New Roman" w:hAnsi="Times New Roman" w:cs="Times New Roman"/>
          <w:sz w:val="24"/>
          <w:szCs w:val="24"/>
          <w:lang w:val="ru-RU"/>
        </w:rPr>
        <w:t>лися додому з ЧАЕС</w:t>
      </w:r>
      <w:r w:rsidRPr="00285B44">
        <w:rPr>
          <w:rFonts w:ascii="Times New Roman" w:hAnsi="Times New Roman" w:cs="Times New Roman"/>
          <w:sz w:val="24"/>
          <w:szCs w:val="24"/>
          <w:lang w:val="uk-UA"/>
        </w:rPr>
        <w:t xml:space="preserve">. Спочатку ми приїхали    до Башкирівської військової  частини, переодяглися у військову форму і  всю ніч   працювали:   обслуговували військову техніку. О 8 годині   виїхали на Київ, а  звідти  </w:t>
      </w:r>
      <w:r w:rsidRPr="00285B44">
        <w:rPr>
          <w:rFonts w:ascii="Times New Roman" w:hAnsi="Times New Roman" w:cs="Times New Roman"/>
          <w:sz w:val="24"/>
          <w:szCs w:val="24"/>
          <w:lang w:val="uk-UA"/>
        </w:rPr>
        <w:sym w:font="Symbol" w:char="F0BE"/>
      </w:r>
      <w:r w:rsidRPr="00285B44">
        <w:rPr>
          <w:rFonts w:ascii="Times New Roman" w:hAnsi="Times New Roman" w:cs="Times New Roman"/>
          <w:sz w:val="24"/>
          <w:szCs w:val="24"/>
          <w:lang w:val="uk-UA"/>
        </w:rPr>
        <w:t xml:space="preserve"> в с.Оране.  На місце приїхали пізно ввечері,  нас  ознайомили  зі     </w:t>
      </w:r>
      <w:r w:rsidRPr="00285B44">
        <w:rPr>
          <w:rFonts w:ascii="Times New Roman" w:hAnsi="Times New Roman" w:cs="Times New Roman"/>
          <w:sz w:val="24"/>
          <w:szCs w:val="24"/>
          <w:lang w:val="ru-RU"/>
        </w:rPr>
        <w:t>строг</w:t>
      </w:r>
      <w:r w:rsidRPr="00285B44">
        <w:rPr>
          <w:rFonts w:ascii="Times New Roman" w:hAnsi="Times New Roman" w:cs="Times New Roman"/>
          <w:sz w:val="24"/>
          <w:szCs w:val="24"/>
          <w:lang w:val="uk-UA"/>
        </w:rPr>
        <w:t xml:space="preserve">ими </w:t>
      </w:r>
      <w:r w:rsidRPr="00285B44">
        <w:rPr>
          <w:rFonts w:ascii="Times New Roman" w:hAnsi="Times New Roman" w:cs="Times New Roman"/>
          <w:sz w:val="24"/>
          <w:szCs w:val="24"/>
          <w:lang w:val="ru-RU"/>
        </w:rPr>
        <w:t xml:space="preserve"> правила</w:t>
      </w:r>
      <w:r w:rsidRPr="00285B44">
        <w:rPr>
          <w:rFonts w:ascii="Times New Roman" w:hAnsi="Times New Roman" w:cs="Times New Roman"/>
          <w:sz w:val="24"/>
          <w:szCs w:val="24"/>
          <w:lang w:val="uk-UA"/>
        </w:rPr>
        <w:t xml:space="preserve"> перебування у зоні</w:t>
      </w:r>
      <w:r w:rsidRPr="00285B44">
        <w:rPr>
          <w:rFonts w:ascii="Times New Roman" w:hAnsi="Times New Roman" w:cs="Times New Roman"/>
          <w:sz w:val="24"/>
          <w:szCs w:val="24"/>
          <w:lang w:val="ru-RU"/>
        </w:rPr>
        <w:t>: ні до чого без потреби не торкатися, нічого не брати до рук</w:t>
      </w:r>
      <w:r w:rsidRPr="00285B44">
        <w:rPr>
          <w:rFonts w:ascii="Times New Roman" w:hAnsi="Times New Roman" w:cs="Times New Roman"/>
          <w:sz w:val="24"/>
          <w:szCs w:val="24"/>
          <w:lang w:val="uk-UA"/>
        </w:rPr>
        <w:t xml:space="preserve">, нікуди без дозволу та команди самовільно не відлучатися, адже крок вліво-вправо від розвіданого маршруту – і «вхопиш» зайві рентгени.    Вранці   почали    розбивати   табір для дислокації. </w:t>
      </w:r>
      <w:r w:rsidRPr="00285B44">
        <w:rPr>
          <w:rFonts w:ascii="Times New Roman" w:hAnsi="Times New Roman" w:cs="Times New Roman"/>
          <w:sz w:val="24"/>
          <w:szCs w:val="24"/>
          <w:lang w:val="uk-UA"/>
        </w:rPr>
        <w:tab/>
        <w:t>У зоні відчудження я працював водієм , хоча  виконувати доводилося різну роботу: і ліквідаторів перевозити, і рівень радіації вимірювати, і налагоджувати зв</w:t>
      </w:r>
      <w:r w:rsidRPr="00285B44">
        <w:rPr>
          <w:rFonts w:ascii="Times New Roman" w:hAnsi="Times New Roman" w:cs="Times New Roman"/>
          <w:sz w:val="24"/>
          <w:szCs w:val="24"/>
          <w:lang w:val="uk-UA"/>
        </w:rPr>
        <w:sym w:font="Symbol" w:char="F0A2"/>
      </w:r>
      <w:r w:rsidRPr="00285B44">
        <w:rPr>
          <w:rFonts w:ascii="Times New Roman" w:hAnsi="Times New Roman" w:cs="Times New Roman"/>
          <w:sz w:val="24"/>
          <w:szCs w:val="24"/>
          <w:lang w:val="uk-UA"/>
        </w:rPr>
        <w:t xml:space="preserve">язок між населеними пунктами,   евакуйовувати населення.  Декілька разів  я отримував наказ    їхати  до зони   трагедії,  але у Чорнобиль нас  не пускали.  Щоденний мій маршрут був с. Оране –   м.Чорнобиль –  м.Прип’ять.    </w:t>
      </w:r>
      <w:r w:rsidRPr="00285B44">
        <w:rPr>
          <w:rFonts w:ascii="Times New Roman" w:hAnsi="Times New Roman" w:cs="Times New Roman"/>
          <w:sz w:val="24"/>
          <w:szCs w:val="24"/>
          <w:lang w:val="ru-RU"/>
        </w:rPr>
        <w:t>Перед виходом на об’єкт нам доводили об’єм роботи і відводили час</w:t>
      </w:r>
      <w:r w:rsidRPr="00285B44">
        <w:rPr>
          <w:rFonts w:ascii="Times New Roman" w:hAnsi="Times New Roman" w:cs="Times New Roman"/>
          <w:sz w:val="24"/>
          <w:szCs w:val="24"/>
          <w:lang w:val="uk-UA"/>
        </w:rPr>
        <w:t>, я</w:t>
      </w:r>
      <w:r w:rsidRPr="00285B44">
        <w:rPr>
          <w:rFonts w:ascii="Times New Roman" w:hAnsi="Times New Roman" w:cs="Times New Roman"/>
          <w:sz w:val="24"/>
          <w:szCs w:val="24"/>
          <w:lang w:val="ru-RU"/>
        </w:rPr>
        <w:t>к правило 15 хвилин, за який цю роботу слід виконати. Щоразу заміряли дозу опромінення, а на час роботи видавали так звані накопичува</w:t>
      </w:r>
      <w:r w:rsidRPr="00285B44">
        <w:rPr>
          <w:rFonts w:ascii="Times New Roman" w:hAnsi="Times New Roman" w:cs="Times New Roman"/>
          <w:sz w:val="24"/>
          <w:szCs w:val="24"/>
          <w:lang w:val="uk-UA"/>
        </w:rPr>
        <w:t>льні</w:t>
      </w:r>
      <w:r w:rsidRPr="00285B44">
        <w:rPr>
          <w:rFonts w:ascii="Times New Roman" w:hAnsi="Times New Roman" w:cs="Times New Roman"/>
          <w:sz w:val="24"/>
          <w:szCs w:val="24"/>
          <w:lang w:val="ru-RU"/>
        </w:rPr>
        <w:t>і дози</w:t>
      </w:r>
      <w:r w:rsidRPr="00285B44">
        <w:rPr>
          <w:rFonts w:ascii="Times New Roman" w:hAnsi="Times New Roman" w:cs="Times New Roman"/>
          <w:sz w:val="24"/>
          <w:szCs w:val="24"/>
          <w:lang w:val="uk-UA"/>
        </w:rPr>
        <w:t>метри</w:t>
      </w:r>
      <w:r w:rsidRPr="00285B44">
        <w:rPr>
          <w:rFonts w:ascii="Times New Roman" w:hAnsi="Times New Roman" w:cs="Times New Roman"/>
          <w:sz w:val="24"/>
          <w:szCs w:val="24"/>
          <w:lang w:val="ru-RU"/>
        </w:rPr>
        <w:t xml:space="preserve"> (один на кілька чоловік).</w:t>
      </w:r>
      <w:r w:rsidRPr="00285B44">
        <w:rPr>
          <w:rFonts w:ascii="Times New Roman" w:hAnsi="Times New Roman" w:cs="Times New Roman"/>
          <w:sz w:val="24"/>
          <w:szCs w:val="24"/>
          <w:lang w:val="uk-UA"/>
        </w:rPr>
        <w:tab/>
        <w:t xml:space="preserve">Після закінчення роботи дозиметристи заміряли    фон нашого одягу, виміряли   дозу  опромінення, якщо дозиметр      «зашкалював» –  знову душ, одягання в чистий одяг.  Кожен, хто набрав 10 рентгенів, повинен був писати рапорт, щоб йому підготували заміну зі своєї області. </w:t>
      </w:r>
      <w:r w:rsidRPr="00285B44">
        <w:rPr>
          <w:rFonts w:ascii="Times New Roman" w:hAnsi="Times New Roman" w:cs="Times New Roman"/>
          <w:sz w:val="24"/>
          <w:szCs w:val="24"/>
          <w:lang w:val="ru-RU"/>
        </w:rPr>
        <w:t>Більше встановленої дози (25 рентген) набирати не дозволялося, а додому не відпускали допоки не приїде заміна.</w:t>
      </w:r>
      <w:r w:rsidRPr="00285B44">
        <w:rPr>
          <w:rFonts w:ascii="Times New Roman" w:hAnsi="Times New Roman" w:cs="Times New Roman"/>
          <w:sz w:val="24"/>
          <w:szCs w:val="24"/>
          <w:lang w:val="uk-UA"/>
        </w:rPr>
        <w:t xml:space="preserve">     Всі 10 днів   я жив   у  бронетранспортері.   Їжу     нам готували  в польових умовах.</w:t>
      </w:r>
      <w:r w:rsidRPr="00285B44">
        <w:rPr>
          <w:rFonts w:ascii="Times New Roman" w:hAnsi="Times New Roman" w:cs="Times New Roman"/>
          <w:sz w:val="24"/>
          <w:szCs w:val="24"/>
          <w:lang w:val="uk-UA"/>
        </w:rPr>
        <w:tab/>
        <w:t xml:space="preserve">  Вільного часу не було. </w:t>
      </w:r>
      <w:r w:rsidRPr="00285B44">
        <w:rPr>
          <w:rFonts w:ascii="Times New Roman" w:hAnsi="Times New Roman" w:cs="Times New Roman"/>
          <w:sz w:val="24"/>
          <w:szCs w:val="24"/>
          <w:lang w:val="uk-UA"/>
        </w:rPr>
        <w:tab/>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4 травня я вперше побачив  зруйнований реактор, але на мене він ніякого враження не справив.  Більше мене  вразило саме місто, красиве,   надзвичайно чисте. Також запам’яталися   коти та собаки, зовсім без шерсті, стовпи без проводів, бо  по всьому місту був під  землею кабель .Перебування в зоні  нічим не відрізнялося від строкової служби.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Ділитися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досвідом </w:t>
      </w:r>
      <w:r w:rsidRPr="00285B44">
        <w:rPr>
          <w:rFonts w:ascii="Times New Roman" w:hAnsi="Times New Roman" w:cs="Times New Roman"/>
          <w:sz w:val="24"/>
          <w:szCs w:val="24"/>
          <w:lang w:val="uk-UA"/>
        </w:rPr>
        <w:t xml:space="preserve"> ні з ким </w:t>
      </w:r>
      <w:r w:rsidRPr="00285B44">
        <w:rPr>
          <w:rFonts w:ascii="Times New Roman" w:hAnsi="Times New Roman" w:cs="Times New Roman"/>
          <w:sz w:val="24"/>
          <w:szCs w:val="24"/>
          <w:lang w:val="ru-RU"/>
        </w:rPr>
        <w:t xml:space="preserve">не </w:t>
      </w:r>
      <w:r w:rsidRPr="00285B44">
        <w:rPr>
          <w:rFonts w:ascii="Times New Roman" w:hAnsi="Times New Roman" w:cs="Times New Roman"/>
          <w:sz w:val="24"/>
          <w:szCs w:val="24"/>
          <w:lang w:val="uk-UA"/>
        </w:rPr>
        <w:t xml:space="preserve"> довелося</w:t>
      </w:r>
      <w:r w:rsidRPr="00285B44">
        <w:rPr>
          <w:rFonts w:ascii="Times New Roman" w:hAnsi="Times New Roman" w:cs="Times New Roman"/>
          <w:sz w:val="24"/>
          <w:szCs w:val="24"/>
          <w:lang w:val="ru-RU"/>
        </w:rPr>
        <w:t>, бо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приїжджали на станцію</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вахтово,</w:t>
      </w:r>
      <w:r w:rsidRPr="00285B44">
        <w:rPr>
          <w:rFonts w:ascii="Times New Roman" w:hAnsi="Times New Roman" w:cs="Times New Roman"/>
          <w:sz w:val="24"/>
          <w:szCs w:val="24"/>
          <w:lang w:val="uk-UA"/>
        </w:rPr>
        <w:t xml:space="preserve"> з попередниками  не  зустрічалися. Під час  перебування у зоні трагедії  я  </w:t>
      </w:r>
      <w:r w:rsidRPr="00285B44">
        <w:rPr>
          <w:rFonts w:ascii="Times New Roman" w:hAnsi="Times New Roman" w:cs="Times New Roman"/>
          <w:sz w:val="24"/>
          <w:szCs w:val="24"/>
          <w:lang w:val="ru-RU"/>
        </w:rPr>
        <w:t>почував себе нормально, але іноді</w:t>
      </w:r>
      <w:r w:rsidRPr="00285B44">
        <w:rPr>
          <w:rFonts w:ascii="Times New Roman" w:hAnsi="Times New Roman" w:cs="Times New Roman"/>
          <w:sz w:val="24"/>
          <w:szCs w:val="24"/>
          <w:lang w:val="uk-UA"/>
        </w:rPr>
        <w:t xml:space="preserve">  тиснуло у   </w:t>
      </w:r>
      <w:r w:rsidRPr="00285B44">
        <w:rPr>
          <w:rFonts w:ascii="Times New Roman" w:hAnsi="Times New Roman" w:cs="Times New Roman"/>
          <w:sz w:val="24"/>
          <w:szCs w:val="24"/>
          <w:lang w:val="uk-UA"/>
        </w:rPr>
        <w:lastRenderedPageBreak/>
        <w:t xml:space="preserve">скронях,  </w:t>
      </w:r>
      <w:r w:rsidRPr="00285B44">
        <w:rPr>
          <w:rFonts w:ascii="Times New Roman" w:hAnsi="Times New Roman" w:cs="Times New Roman"/>
          <w:sz w:val="24"/>
          <w:szCs w:val="24"/>
          <w:lang w:val="ru-RU"/>
        </w:rPr>
        <w:t>інших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симптомів не було.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Погіршення стану здоров’я    почав відчувати лише зараз.     Єдиним   засобом      захисту органів дихання у нас  були    лише  респіратори.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Оформляти дозвіл на проведення робіт  з підвищеною дозою опромінення  мені не довелося.  Нічого смішного та трагічного з нами  у зоні   трагедії не траплялося, та й не до сміху нам було.  Фольклором займатися    не було коли. </w:t>
      </w:r>
      <w:r w:rsidRPr="00285B44">
        <w:rPr>
          <w:rFonts w:ascii="Times New Roman" w:hAnsi="Times New Roman" w:cs="Times New Roman"/>
          <w:sz w:val="24"/>
          <w:szCs w:val="24"/>
          <w:lang w:val="ru-RU"/>
        </w:rPr>
        <w:t>Листи не писали</w:t>
      </w:r>
      <w:r w:rsidRPr="00285B44">
        <w:rPr>
          <w:rFonts w:ascii="Times New Roman" w:hAnsi="Times New Roman" w:cs="Times New Roman"/>
          <w:sz w:val="24"/>
          <w:szCs w:val="24"/>
          <w:lang w:val="uk-UA"/>
        </w:rPr>
        <w:t>, г</w:t>
      </w:r>
      <w:r w:rsidRPr="00285B44">
        <w:rPr>
          <w:rFonts w:ascii="Times New Roman" w:hAnsi="Times New Roman" w:cs="Times New Roman"/>
          <w:sz w:val="24"/>
          <w:szCs w:val="24"/>
          <w:lang w:val="ru-RU"/>
        </w:rPr>
        <w:t>азети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читати не було часу</w:t>
      </w:r>
      <w:r w:rsidRPr="00285B44">
        <w:rPr>
          <w:rFonts w:ascii="Times New Roman" w:hAnsi="Times New Roman" w:cs="Times New Roman"/>
          <w:sz w:val="24"/>
          <w:szCs w:val="24"/>
          <w:lang w:val="uk-UA"/>
        </w:rPr>
        <w:t xml:space="preserve">. На щастя,  </w:t>
      </w:r>
      <w:r w:rsidRPr="00285B44">
        <w:rPr>
          <w:rFonts w:ascii="Times New Roman" w:hAnsi="Times New Roman" w:cs="Times New Roman"/>
          <w:sz w:val="24"/>
          <w:szCs w:val="24"/>
          <w:lang w:val="ru-RU"/>
        </w:rPr>
        <w:t xml:space="preserve"> не було</w:t>
      </w:r>
      <w:r w:rsidRPr="00285B44">
        <w:rPr>
          <w:rFonts w:ascii="Times New Roman" w:hAnsi="Times New Roman" w:cs="Times New Roman"/>
          <w:sz w:val="24"/>
          <w:szCs w:val="24"/>
          <w:lang w:val="uk-UA"/>
        </w:rPr>
        <w:t xml:space="preserve"> і політчасів</w:t>
      </w:r>
      <w:r w:rsidRPr="00285B44">
        <w:rPr>
          <w:rFonts w:ascii="Times New Roman" w:hAnsi="Times New Roman" w:cs="Times New Roman"/>
          <w:sz w:val="24"/>
          <w:szCs w:val="24"/>
          <w:lang w:val="ru-RU"/>
        </w:rPr>
        <w:t>, бо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тільки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цього</w:t>
      </w:r>
      <w:r w:rsidRPr="00285B44">
        <w:rPr>
          <w:rFonts w:ascii="Times New Roman" w:hAnsi="Times New Roman" w:cs="Times New Roman"/>
          <w:sz w:val="24"/>
          <w:szCs w:val="24"/>
          <w:lang w:val="uk-UA"/>
        </w:rPr>
        <w:t xml:space="preserve"> нам і </w:t>
      </w:r>
      <w:r w:rsidRPr="00285B44">
        <w:rPr>
          <w:rFonts w:ascii="Times New Roman" w:hAnsi="Times New Roman" w:cs="Times New Roman"/>
          <w:sz w:val="24"/>
          <w:szCs w:val="24"/>
          <w:lang w:val="ru-RU"/>
        </w:rPr>
        <w:t>ще не вист</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чало. Були покази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фільмів по вечорам, але у нас на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не було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бажання</w:t>
      </w:r>
      <w:r w:rsidRPr="00285B44">
        <w:rPr>
          <w:rFonts w:ascii="Times New Roman" w:hAnsi="Times New Roman" w:cs="Times New Roman"/>
          <w:sz w:val="24"/>
          <w:szCs w:val="24"/>
          <w:lang w:val="uk-UA"/>
        </w:rPr>
        <w:t xml:space="preserve"> дивитися їх   </w:t>
      </w:r>
      <w:r w:rsidRPr="00285B44">
        <w:rPr>
          <w:rFonts w:ascii="Times New Roman" w:hAnsi="Times New Roman" w:cs="Times New Roman"/>
          <w:sz w:val="24"/>
          <w:szCs w:val="24"/>
          <w:lang w:val="ru-RU"/>
        </w:rPr>
        <w:t>після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робочого дня.</w:t>
      </w:r>
      <w:r w:rsidRPr="00285B44">
        <w:rPr>
          <w:rFonts w:ascii="Times New Roman" w:hAnsi="Times New Roman" w:cs="Times New Roman"/>
          <w:sz w:val="24"/>
          <w:szCs w:val="24"/>
          <w:lang w:val="uk-UA"/>
        </w:rPr>
        <w:t xml:space="preserve"> Поважні гості, артисти до нас не приїздили.    Із сослуживцями тих часів підтримую тісний зв'язок.    Статус ліквідатора оформив одразу, проблем з цим не було.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мою думку,  сучасне суспільство до подвигу ліквідаторів ставиться по-різному, це залежить від віку людини, від її духовної свідомості.   </w:t>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Останнім часом я багато  читав про Чорнобильську  катастрофу  як у газетах, так і у Інтернет-ресурсах.  Сьогодні про  цю трагедію  розповідаю   дітям та друзям .</w:t>
      </w:r>
    </w:p>
    <w:p w:rsidR="00E2218A" w:rsidRPr="00285B44" w:rsidRDefault="00E2218A" w:rsidP="00E2218A">
      <w:pPr>
        <w:spacing w:after="0" w:line="240" w:lineRule="auto"/>
        <w:ind w:firstLine="567"/>
        <w:jc w:val="both"/>
        <w:rPr>
          <w:rFonts w:ascii="Times New Roman" w:hAnsi="Times New Roman" w:cs="Times New Roman"/>
          <w:i/>
          <w:sz w:val="24"/>
          <w:szCs w:val="24"/>
          <w:lang w:val="uk-UA"/>
        </w:rPr>
      </w:pPr>
    </w:p>
    <w:p w:rsidR="00E2218A" w:rsidRPr="00285B44" w:rsidRDefault="00E2218A" w:rsidP="00AB404F">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i/>
          <w:sz w:val="24"/>
          <w:szCs w:val="24"/>
          <w:lang w:val="uk-UA"/>
        </w:rPr>
        <w:t xml:space="preserve">« </w:t>
      </w:r>
      <w:r w:rsidRPr="00285B44">
        <w:rPr>
          <w:rFonts w:ascii="Times New Roman" w:hAnsi="Times New Roman" w:cs="Times New Roman"/>
          <w:b/>
          <w:sz w:val="24"/>
          <w:szCs w:val="24"/>
          <w:lang w:val="uk-UA"/>
        </w:rPr>
        <w:t>ОДНОСЕЛЬЦІ- УЧАСНИКИ ЛІКВІДАЦІЇ АВАРІЇ НА ЧОРНОБИЛЬСЬКІЙ АЕС»</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Зайцева Анастасія, Талавиря Карина,</w:t>
      </w:r>
      <w:r w:rsidRPr="00285B44">
        <w:rPr>
          <w:rFonts w:ascii="Times New Roman" w:hAnsi="Times New Roman" w:cs="Times New Roman"/>
          <w:sz w:val="24"/>
          <w:szCs w:val="24"/>
          <w:lang w:val="uk-UA"/>
        </w:rPr>
        <w:t xml:space="preserve"> учениці 11 класу </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Різуненківського НВК Коломацького району Харківської області </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 вчитель історії та правознавства Різуненківського НВК Пизюн С.В.</w:t>
      </w:r>
    </w:p>
    <w:p w:rsidR="00E2218A" w:rsidRPr="00285B44" w:rsidRDefault="00E2218A" w:rsidP="00E2218A">
      <w:pPr>
        <w:spacing w:after="0" w:line="240" w:lineRule="auto"/>
        <w:ind w:firstLine="567"/>
        <w:jc w:val="both"/>
        <w:rPr>
          <w:rFonts w:ascii="Times New Roman" w:hAnsi="Times New Roman" w:cs="Times New Roman"/>
          <w:i/>
          <w:sz w:val="24"/>
          <w:szCs w:val="24"/>
          <w:lang w:val="uk-UA"/>
        </w:rPr>
      </w:pP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30 років тому, 26 квітня 1986 року, сталася одна з найбільших трагедій в історії українського народу - аварія на Чорнобильській атомній електростанції. У цей день людство побачило справжню силу мирного атому. Здавалося б: було зруйновано всього один реактор, лише 5% радіоактивних речовин потрапило за межі енергоблоку. Та навіть цих 5% вистачило, щоб знищити цілий етнокультурний регіон, зробити малопридатними для життя десятки тисяч квадратних кілометрів територій, вбити тисячі чоловік та зруйнувати життя мільйонів людей.</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Метою даного дослідження є відтворення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виховання підростаючого  покоління.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цьому дослідженні розглянуто основні причини трагедії, етапи ліквідації її наслідків та реалії постчорнобильської доби, спогади ліквідаторів АЕС.</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України, для всіх, хто прямо чи побічно причетний до трагедії Чорнобиля та її наслідків, час ніби розділився на дві частини: до 26 квітня 1986 року і після нього</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Чорнобильська катастрофа показала справжню силу мирного атому. Найбільша у світі ядерна катастрофа сталася через недосконалість конструкції реактору, помилки персоналу та грубе порушення техніки безпеки.</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Минуло  30  рокiв, а чорний день Чорнобильської трагедiї продовжує хвилювати людей: i тих, кого вiн зачепив своїм недобрим крилом, i тих, хто пiзнiше народився далеко вiд покривдженої землi. Цей день не минув  безслiдно, вiн розплодив по свiту багато трагедiй; вiн буде завжди об'єднувати всiх одним спогадом, однiєю печаллю, однiєю надiєю.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Уже давно вiддзвенiли чорнобильськi дзвони, а ми все ще пам'ятає мо тих, хто пiшов у вогонь, - вони увiйшли у стогiн i душу, болем зчорнену до дна.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Небаченого масштабу трагедiя звалилася на плечi нашого народу. Хто ж винен у нiй? Конкретно нiби нiхто нiчого спецiально не робив. Це не провокацiя, це халатнiсть. Прояви безвiдповiдальностi i легковажностi накопичувались i накопичувалися - i в один прекрасний квiтневий день - раптом вибух... Усе цвiло - смерть прийшла невидимо. Нiхто не вiрив, бо подiбного ще не було. Люди проявили героїзм, лiквiдували залишки аварiї, але такого масштабу наслiдкiв нiхто не чекав. Першi герої загинули всi, а скiльки ще хворих, скiльки народилося дiтей-калiк.</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Через Чорнобиль ми усвідомили, що щастя - це трава, в яку можна лягти, не боячись радіації, це тепла річка, в якій можна скупатися, це усміхнені дитячі обличчя.</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Спалах над Чорнобильською атомною сліпучим сяйвом висвітлив добро і зло, розум і дурість, щирість і фарисейство, співчутливість і злорадство, правду і брехню, висвітлив кожного, хто там </w:t>
      </w:r>
      <w:r w:rsidRPr="00285B44">
        <w:rPr>
          <w:rFonts w:ascii="Times New Roman" w:hAnsi="Times New Roman" w:cs="Times New Roman"/>
          <w:sz w:val="24"/>
          <w:szCs w:val="24"/>
          <w:lang w:val="uk-UA"/>
        </w:rPr>
        <w:lastRenderedPageBreak/>
        <w:t xml:space="preserve">працював і хто там жив, хто був поряд з бідою в ту трагічну годину, хто віддав свою молодість, життя і здоров'я заради врятування людей і рідної землі. На запитання Володимира Висоцького "На чому перевіряються люди, якщо війни вже нема?" - у 1986 році можна було відповісти однозначно: люди перевіряються на своєму ставленні до Чорнобиля.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цьому році ми, як уже говорилося, відзначаємо річницю тих страшних чорнобильських подій. Але це не свято. Це зовсім інша річниця, яка не терпить фальші, показухи, надуманості. 26 квітня - це день, коли кожна людина повинна поставити перед собою такі питання: Хто я? Для чого я живу на світі? Як живу? Як дію? Чим можу допомогти іншій людині, яка потребує моєї допомоги? Адже сама природа зробила нам застереження: люди, не будьте байдужими, жорстокими, безпечними, пам'ятайте, що доля планети, доля ьсього людства, наше з вами майбутнє у ваших руках.</w:t>
      </w:r>
    </w:p>
    <w:p w:rsidR="00E2218A" w:rsidRPr="00285B44" w:rsidRDefault="00E2218A" w:rsidP="00E2218A">
      <w:pPr>
        <w:spacing w:after="0" w:line="240" w:lineRule="auto"/>
        <w:ind w:firstLine="567"/>
        <w:jc w:val="both"/>
        <w:rPr>
          <w:rFonts w:ascii="Times New Roman" w:hAnsi="Times New Roman" w:cs="Times New Roman"/>
          <w:i/>
          <w:sz w:val="24"/>
          <w:szCs w:val="24"/>
          <w:lang w:val="uk-UA"/>
        </w:rPr>
      </w:pPr>
    </w:p>
    <w:p w:rsidR="00E2218A" w:rsidRPr="00AB404F" w:rsidRDefault="00E2218A" w:rsidP="00AB404F">
      <w:pPr>
        <w:spacing w:after="0" w:line="240" w:lineRule="auto"/>
        <w:ind w:firstLine="567"/>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t>«ХАЙ БУДЕ НЕТЛІННОЮ ПАМ</w:t>
      </w:r>
      <w:r w:rsidRPr="00285B44">
        <w:rPr>
          <w:rFonts w:ascii="Times New Roman" w:hAnsi="Times New Roman" w:cs="Times New Roman"/>
          <w:b/>
          <w:sz w:val="24"/>
          <w:szCs w:val="24"/>
        </w:rPr>
        <w:t>΄</w:t>
      </w:r>
      <w:r w:rsidRPr="00285B44">
        <w:rPr>
          <w:rFonts w:ascii="Times New Roman" w:hAnsi="Times New Roman" w:cs="Times New Roman"/>
          <w:b/>
          <w:sz w:val="24"/>
          <w:szCs w:val="24"/>
          <w:lang w:val="ru-RU"/>
        </w:rPr>
        <w:t>ЯТЬ</w:t>
      </w:r>
      <w:r w:rsidR="00AB4092">
        <w:rPr>
          <w:rFonts w:ascii="Times New Roman" w:hAnsi="Times New Roman" w:cs="Times New Roman"/>
          <w:b/>
          <w:sz w:val="24"/>
          <w:szCs w:val="24"/>
          <w:lang w:val="ru-RU"/>
        </w:rPr>
        <w:t xml:space="preserve"> </w:t>
      </w:r>
      <w:r w:rsidRPr="00285B44">
        <w:rPr>
          <w:rFonts w:ascii="Times New Roman" w:hAnsi="Times New Roman" w:cs="Times New Roman"/>
          <w:b/>
          <w:sz w:val="24"/>
          <w:szCs w:val="24"/>
          <w:lang w:val="ru-RU"/>
        </w:rPr>
        <w:t>ПРО ПОДВИГ ВАШ У  ВІКАХ</w:t>
      </w:r>
      <w:r w:rsidRPr="00285B44">
        <w:rPr>
          <w:rFonts w:ascii="Times New Roman" w:hAnsi="Times New Roman" w:cs="Times New Roman"/>
          <w:b/>
          <w:sz w:val="24"/>
          <w:szCs w:val="24"/>
          <w:lang w:val="uk-UA"/>
        </w:rPr>
        <w:t>»</w:t>
      </w:r>
    </w:p>
    <w:p w:rsidR="00E2218A" w:rsidRPr="00285B44" w:rsidRDefault="00E2218A" w:rsidP="00E2218A">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Заховаєва Анна,</w:t>
      </w:r>
      <w:r w:rsidRPr="00285B44">
        <w:rPr>
          <w:rFonts w:ascii="Times New Roman" w:hAnsi="Times New Roman" w:cs="Times New Roman"/>
          <w:sz w:val="24"/>
          <w:szCs w:val="24"/>
          <w:lang w:val="uk-UA"/>
        </w:rPr>
        <w:t xml:space="preserve"> учениця 11класу Коробочкинського навчально-виховного комплексу Чугуївської районної ради Харківської області. Керівник:Михайлова Алла Павлівна, вчитель математики та інформатики</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Якщо вдуматися в назву цього слова, воно дуже страшне: чорний біль . До трагедії  цього не помічали. Може назва  походить від назви трави чорнобиль?  Ніхто  зараз на це не дасть відповіді, ніхто не скаже, чому було назване це місто саме так, місто, де розташована атомна електростанція.</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Тисячі людей були залучені до  ліквідації аварії, рахувалися перші жертви, а держава зберігала мовчання, знала, але мовчала . Від людей приховували правду. Тільки через декілька днів про аварію на Чорнобильській  атомній станції повідомили засоби масової інформації.</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Але й те, що друкувалося на сторінках газет, звучало по  телебаченню та  радіо, не було правдою. Мовляв, нічого страшного не  трапилося, рівень радіації трохи перевищує допустимий.</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Бабуся  розповідала мені, що, коли вони дізналися про цю  страшну  трагедію, ніхто не  злякався, не надав цьому ніякого значення. Що це за Чорнобиль? Де він? Багато людей навіть ніколи про нього не чули.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Моїй  мамі  було на той час 14 років. Жила  моя сім`я у  своєму будинку, тому весь час проводила  на  повітрі.  А  цього не треба було робити, бо кругом  «літала»  радіація.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Пам΄ять... Про  міста Чорнобиль та  Прип΄ять, про села, яких вже  немає на  мапі,  про героїв – пожежників і багатьох інших ліквідаторів , які  собою захистили світ від атомної загрози.Першими жертвами катастрофи стали атомники, пожежники, які в той час знаходились на четвертому енергоблоці.</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числі тих, хто захистив собою людство, перепинив шлях запеклій атомній лихоманці, були й  чугуївці – мешканці міста та сіл району й робітники автопідприємств, колгоспів та радгоспів, військовослужбовці та військовозобов΄язані запасу, співробітники органів внутрішніх справ, медики тощо.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центрі міста встановлений пам</w:t>
      </w:r>
      <w:r w:rsidRPr="00285B44">
        <w:rPr>
          <w:rFonts w:ascii="Times New Roman" w:hAnsi="Times New Roman" w:cs="Times New Roman"/>
          <w:sz w:val="24"/>
          <w:szCs w:val="24"/>
        </w:rPr>
        <w:t>΄</w:t>
      </w:r>
      <w:r w:rsidRPr="00285B44">
        <w:rPr>
          <w:rFonts w:ascii="Times New Roman" w:hAnsi="Times New Roman" w:cs="Times New Roman"/>
          <w:sz w:val="24"/>
          <w:szCs w:val="24"/>
          <w:lang w:val="uk-UA"/>
        </w:rPr>
        <w:t>ятний знак  загиблим в Афганістані та жертвам Чорнобиля, сюди приходять тисячі чугуївців. Символ пам</w:t>
      </w:r>
      <w:r w:rsidRPr="00285B44">
        <w:rPr>
          <w:rFonts w:ascii="Times New Roman" w:hAnsi="Times New Roman" w:cs="Times New Roman"/>
          <w:sz w:val="24"/>
          <w:szCs w:val="24"/>
        </w:rPr>
        <w:t>΄</w:t>
      </w:r>
      <w:r w:rsidRPr="00285B44">
        <w:rPr>
          <w:rFonts w:ascii="Times New Roman" w:hAnsi="Times New Roman" w:cs="Times New Roman"/>
          <w:sz w:val="24"/>
          <w:szCs w:val="24"/>
          <w:lang w:val="uk-UA"/>
        </w:rPr>
        <w:t>яті  та  скорботи, він  нагадує та  попереджує.</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Більшість з них були людьми військовими, котрі пройшли крізь жах однієї війни та майже одразу потрапили до пекла другої. Це Юрій Іванович Терещенко, Михайло Геннадійович Бєднов, Віктор Олександрович Мірошниченко, Андрій Іванович Пазій та багато інших офіцерів та  прапорщиків. І хоча зараз вони вже не носять військової форми, своєю активною життєвою позицією щоденно доводять  міцність характеру, вірність ідеалам честі, порядності.</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Здебільшого ліквідатори - люди великого морального духу та обов</w:t>
      </w:r>
      <w:r w:rsidRPr="00285B44">
        <w:rPr>
          <w:rFonts w:ascii="Times New Roman" w:hAnsi="Times New Roman" w:cs="Times New Roman"/>
          <w:sz w:val="24"/>
          <w:szCs w:val="24"/>
        </w:rPr>
        <w:t>΄</w:t>
      </w:r>
      <w:r w:rsidRPr="00285B44">
        <w:rPr>
          <w:rFonts w:ascii="Times New Roman" w:hAnsi="Times New Roman" w:cs="Times New Roman"/>
          <w:sz w:val="24"/>
          <w:szCs w:val="24"/>
          <w:lang w:val="uk-UA"/>
        </w:rPr>
        <w:t>язку. Відзначилися під час  ліквідації наслідків аварії Сергій Олексійович Ларіонов, радіомеханік Чугуївського авіаремонтного заводу, Віталій Михайлович Міронов, слюсар Чугуївського заводу паливної апаратури, Олександр Борисович Петров, воїн – вертолітник, який одержав високу дозу  опромінення й пішов з життя в 1999 році.</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Живуть у Чугуєві й жінки-ліквідатори аварії на ЧАЕС, їх п`ятнадцять. Усі вони добре знали, що  турботливі жіночі руки, звиклі до будь-якої праці, дуже потрібні. </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Чорнобильським болем пройнялися в перші дні трагедії й Валентин Сергійович Колісниченко, Володимир Миколайович Крицин, Євген Данилович Сазонов, Петро Кузьмич Ленивий, Микола Вікторович Прасолов та   багато інших.</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ліквідації наслідків  аварії брали участь представники ряду  підприємств та організацій: Чугуївський завод паливної апаратури, комбінат комунальних підприємств, ДЕУ-642,ТЕЦ-2 “Есхар”, Чугуївський меблевий комбінат, військові частини, радгоспи “Слобожанський”, ”Маяк”, Чугуївська ЦРЛ та інші.</w:t>
      </w:r>
    </w:p>
    <w:p w:rsidR="00E2218A" w:rsidRPr="00285B44" w:rsidRDefault="00E2218A" w:rsidP="00E2218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Мої земляки – коробочкинці також безпосередньо брали участь у ліквідації наслідків аварії на ЧАЕС. Усіх цих  людей я знаю особисто й  пишаюсь ними: Андреєв Юрій Олексійович, Авраменко Сергій Олександрович, Заховаєв Анатолій Іванович, Крюков Вадим Володимирович, </w:t>
      </w:r>
    </w:p>
    <w:p w:rsidR="00E2218A" w:rsidRPr="00285B44" w:rsidRDefault="00E2218A" w:rsidP="00E2218A">
      <w:pPr>
        <w:suppressAutoHyphen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Карпенко Петро Михайлович, Матукін Анатолій Лаврентійович, Пастухов Микола Васильович, Чувурін Віктор Анатолійович, Чорний Петро Нікіфорович, Сухінін Валентин Олександрович, Поєдинцев Сергій Олексійович, Іванов Анатолій Михайлович, Домрин Сергій Володимирович, Червоний Станіслав Костянтинович, Заварзін Олександр Іванович. </w:t>
      </w:r>
    </w:p>
    <w:p w:rsidR="00E2218A" w:rsidRPr="00285B44" w:rsidRDefault="00E2218A" w:rsidP="00E2218A">
      <w:pPr>
        <w:suppressAutoHyphen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Дехто з учасників ліквідації наслідків аварії, моїх односельців вже відійшли в інший світ: Мецлер Микола Миколайович, Конєв Віктор Єгорович,Єлєцький Юрій Петрович, Цуканов Михайло Дмитрович. </w:t>
      </w:r>
    </w:p>
    <w:p w:rsidR="00E2218A" w:rsidRPr="00285B44" w:rsidRDefault="00E2218A" w:rsidP="00D632DD">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Ми повинні брати приклад з наших героїв! Кожен справжній патріот повинен берегти свою землю, піклуватися про її благополуччя, щоб чудові краєвиди завжди милували людське око.</w:t>
      </w:r>
    </w:p>
    <w:p w:rsidR="00AB404F" w:rsidRDefault="00AB404F" w:rsidP="00E2218A">
      <w:pPr>
        <w:spacing w:after="0" w:line="240" w:lineRule="auto"/>
        <w:jc w:val="center"/>
        <w:rPr>
          <w:rFonts w:ascii="Times New Roman" w:hAnsi="Times New Roman" w:cs="Times New Roman"/>
          <w:b/>
          <w:sz w:val="24"/>
          <w:szCs w:val="24"/>
          <w:lang w:val="uk-UA"/>
        </w:rPr>
      </w:pPr>
    </w:p>
    <w:p w:rsidR="00E2218A" w:rsidRPr="00285B44" w:rsidRDefault="00E2218A"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ПЕРЕВІРКА СПРАВОЮ</w:t>
      </w:r>
      <w:r w:rsidR="00AB4092">
        <w:rPr>
          <w:rFonts w:ascii="Times New Roman" w:hAnsi="Times New Roman" w:cs="Times New Roman"/>
          <w:b/>
          <w:sz w:val="24"/>
          <w:szCs w:val="24"/>
          <w:lang w:val="uk-UA"/>
        </w:rPr>
        <w:t>:</w:t>
      </w:r>
      <w:r w:rsidR="00AB404F">
        <w:rPr>
          <w:rFonts w:ascii="Times New Roman" w:hAnsi="Times New Roman" w:cs="Times New Roman"/>
          <w:b/>
          <w:sz w:val="24"/>
          <w:szCs w:val="24"/>
          <w:lang w:val="uk-UA"/>
        </w:rPr>
        <w:t xml:space="preserve"> </w:t>
      </w:r>
      <w:r w:rsidRPr="00285B44">
        <w:rPr>
          <w:rFonts w:ascii="Times New Roman" w:hAnsi="Times New Roman" w:cs="Times New Roman"/>
          <w:b/>
          <w:sz w:val="24"/>
          <w:szCs w:val="24"/>
          <w:lang w:val="uk-UA"/>
        </w:rPr>
        <w:t>ЗІНОВ'ЄВ ІВАН ФЕДОРОВИЧ</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Зінов'єва Юлія,</w:t>
      </w:r>
      <w:r w:rsidRPr="00285B44">
        <w:rPr>
          <w:rFonts w:ascii="Times New Roman" w:hAnsi="Times New Roman" w:cs="Times New Roman"/>
          <w:sz w:val="24"/>
          <w:szCs w:val="24"/>
          <w:lang w:val="uk-UA"/>
        </w:rPr>
        <w:t xml:space="preserve"> учениця 9 класу Старовірівської загальноосвітньої школи І-ІІІ ступенів</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Нововодолазької районної ради Харківськоїобласті</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Соловйов Г.М., керівник Зразкового шкільного музею</w:t>
      </w:r>
    </w:p>
    <w:p w:rsidR="00E2218A" w:rsidRPr="00285B44" w:rsidRDefault="00E2218A" w:rsidP="00E2218A">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Мій дідусь Зінов'єв Іван Федорович народився 26 липня 1953 року в селі Старовірівка, де живе й досі. Після закінчення середньої школи працював трактористом в колгоспі «Маяк». У 1973-1975 роках служил в армії рядовим стрєлком у військах МВС.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Про аварію на ЧАЕС дізнався із новин по телебаченню. А вже 30 травня 1986 року він отримав  з військкомату повістку до Чорнобиля. Разом з іншими призовниками  прибув до навчального пункту, що знаходився  під Києвом.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Дідусь розповідає: «Жили тут в наметах, їжу готували самі собі на вогнищі, в основному харчувалися сухим пайком. Я провів тут один тиждень, й одним із перших був відправлений  до зони відчуження, де був по 30 листопада 1986 року. Моїм завданням було –  охороняти порядок та об'єкти у Чорнобильській зоні, запобігати мародерству, патрулювати по периметру 30-кілометрову територію, яка була покинута місцевими мешканцями і  огорожена колючою проволокою. Мені назавжди запам'яталися ті красиві місця, ліси, річка Прип'ять – та колючий дріт навкруги... Осінь золота, а ти звідусіль відчуваєш, що тут  заховалася смерть.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 щастя, аварійного 4-го блоку ЧАЕС я не бачив, але вважаю всіх, хто там служив, героями. Справа охорони була справді дуже важливою: треба було виявляти пильність увесь час, щоб не припустити до зони зайвих і не дозволити виїхати з території опроміненої техніки, кожного разу вимірювали радіацію і відправляли на дезактивацію автомашини, іншу техніку та побутові предмети. Деякі з них були настільки насичені радіацією, що «фонили» і самі по собі несли величезну небезпеку, їх відправляли на так званий  «могильник» (спеціальний кар'єр).  На патрулювання ми виходили у респіраторах та з дозиметрами, хоч дозу опромінення ніхто офіційно не оформляв. Думаю, що командири у рапортах її зменшували. Особисто я незабаром відчув проблеми із здоров'ям – погіршився зір, з'явилася серцева недостатність.</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Усі 180 днів я писав додому листи, дружині та синов'ям, писав, що у нас все гарно, сумую лише за рідною домівкою. Газет нам ніхто не привозив, радіо не було, а політінформації проводилися </w:t>
      </w:r>
      <w:r w:rsidRPr="00285B44">
        <w:rPr>
          <w:rFonts w:ascii="Times New Roman" w:hAnsi="Times New Roman" w:cs="Times New Roman"/>
          <w:sz w:val="24"/>
          <w:szCs w:val="24"/>
          <w:lang w:val="uk-UA"/>
        </w:rPr>
        <w:lastRenderedPageBreak/>
        <w:t>систематично,  під час яких нас інформували про події у світі та в країні. Пам'ятаю виступ перед нами артистів Ленінградського військового округа  - ансамблю пісні і танцю, йогів. Та найчастіше пригадую тепер своїх друзів-сослуживців, багатьох з яких вже немає серед живих.</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Вдома продовжив працювати на рідній землі, хоч здоров'я було підірвано. З оформленням статусу ліквідатора наслідків аварії на ЧАЕС проблем не було. Щорічно мене запрошують на районні заходи, присвячені вшануванню пам'яті ліквідаторів-чорнобильців. Маю відзнаку «За отличие в службі» першого та другого ступенів. Тоді ніхто з нас не думав а ні про героїзм, а ні про пільги, просто кожен знав, що виконує свій обов'язок перед Батьківщиною.</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Майже 30 років чорнобильські дзвони відлунюють у серцях людей болем та співчуттям. Мені здається, що саме ми, ліквідатори Чорнобильської аварії, найбільш цінуємо життя, бо воно – прекрасне, і  пам'ятаємо тих, хто віддав його в атомному пеклі».</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Дідусь зберігає  газетну статтю «Проверка делом» і дуже пишається нею, бо її автор, старший лейтенант А.Бондарєв, розповідає про свій військовий підрозділ, де служив дідусь. На фото в газеті є і він, Зінов'єв Іван: «Беда небольшого украинского городка глубоко врезалась в сердца моих боевых товарищей. Практически у каждого из них за плечами хорошая трудовая школа. Из заводских и фабричных цехов, мастерских шагнули в армейский строй слесари, формовщик, оставили мощные «ЗИЛы» и КамАЗы» шофёры, поставили на «прикол» своих «стальных коней» трактористы-механизаторы. Сегодня каждый день, каждый час они с честью выполняют поставленную задачу, уходя на порученный пост».</w:t>
      </w:r>
    </w:p>
    <w:p w:rsidR="00E2218A" w:rsidRPr="00285B44" w:rsidRDefault="00E2218A" w:rsidP="00E2218A">
      <w:pPr>
        <w:spacing w:after="0" w:line="240" w:lineRule="auto"/>
        <w:jc w:val="both"/>
        <w:rPr>
          <w:rFonts w:ascii="Times New Roman" w:hAnsi="Times New Roman" w:cs="Times New Roman"/>
          <w:sz w:val="24"/>
          <w:szCs w:val="24"/>
          <w:lang w:val="uk-UA"/>
        </w:rPr>
      </w:pPr>
    </w:p>
    <w:p w:rsidR="00E2218A" w:rsidRPr="00285B44" w:rsidRDefault="00E2218A" w:rsidP="004775A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E2218A" w:rsidRPr="00285B44" w:rsidRDefault="00E2218A" w:rsidP="00E2218A">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Для заповнення 10 березня 2016 року</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899"/>
        <w:gridCol w:w="1605"/>
        <w:gridCol w:w="729"/>
        <w:gridCol w:w="1323"/>
        <w:gridCol w:w="1255"/>
        <w:gridCol w:w="430"/>
        <w:gridCol w:w="1780"/>
      </w:tblGrid>
      <w:tr w:rsidR="00E2218A" w:rsidRPr="00285B44" w:rsidTr="00E2218A">
        <w:trPr>
          <w:trHeight w:val="233"/>
        </w:trPr>
        <w:tc>
          <w:tcPr>
            <w:tcW w:w="3537" w:type="dxa"/>
            <w:gridSpan w:val="2"/>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334" w:type="dxa"/>
            <w:gridSpan w:val="2"/>
          </w:tcPr>
          <w:p w:rsidR="00E2218A" w:rsidRPr="00285B44" w:rsidRDefault="00E2218A" w:rsidP="00E2218A">
            <w:pPr>
              <w:spacing w:after="0" w:line="240" w:lineRule="auto"/>
              <w:rPr>
                <w:rFonts w:ascii="Times New Roman" w:hAnsi="Times New Roman" w:cs="Times New Roman"/>
                <w:b/>
                <w:bCs/>
                <w:sz w:val="24"/>
                <w:szCs w:val="24"/>
              </w:rPr>
            </w:pPr>
            <w:r w:rsidRPr="00285B44">
              <w:rPr>
                <w:rFonts w:ascii="Times New Roman" w:hAnsi="Times New Roman" w:cs="Times New Roman"/>
                <w:b/>
                <w:bCs/>
                <w:sz w:val="24"/>
                <w:szCs w:val="24"/>
              </w:rPr>
              <w:t>З</w:t>
            </w:r>
            <w:r w:rsidRPr="00285B44">
              <w:rPr>
                <w:rFonts w:ascii="Times New Roman" w:hAnsi="Times New Roman" w:cs="Times New Roman"/>
                <w:b/>
                <w:bCs/>
                <w:sz w:val="24"/>
                <w:szCs w:val="24"/>
                <w:lang w:val="uk-UA"/>
              </w:rPr>
              <w:t>і</w:t>
            </w:r>
            <w:r w:rsidRPr="00285B44">
              <w:rPr>
                <w:rFonts w:ascii="Times New Roman" w:hAnsi="Times New Roman" w:cs="Times New Roman"/>
                <w:b/>
                <w:bCs/>
                <w:sz w:val="24"/>
                <w:szCs w:val="24"/>
              </w:rPr>
              <w:t>нов'</w:t>
            </w:r>
            <w:r w:rsidRPr="00285B44">
              <w:rPr>
                <w:rFonts w:ascii="Times New Roman" w:hAnsi="Times New Roman" w:cs="Times New Roman"/>
                <w:b/>
                <w:bCs/>
                <w:sz w:val="24"/>
                <w:szCs w:val="24"/>
                <w:lang w:val="uk-UA"/>
              </w:rPr>
              <w:t>є</w:t>
            </w:r>
            <w:r w:rsidRPr="00285B44">
              <w:rPr>
                <w:rFonts w:ascii="Times New Roman" w:hAnsi="Times New Roman" w:cs="Times New Roman"/>
                <w:b/>
                <w:bCs/>
                <w:sz w:val="24"/>
                <w:szCs w:val="24"/>
              </w:rPr>
              <w:t>в</w:t>
            </w:r>
          </w:p>
        </w:tc>
        <w:tc>
          <w:tcPr>
            <w:tcW w:w="2578" w:type="dxa"/>
            <w:gridSpan w:val="2"/>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Іван  </w:t>
            </w:r>
          </w:p>
        </w:tc>
        <w:tc>
          <w:tcPr>
            <w:tcW w:w="2210" w:type="dxa"/>
            <w:gridSpan w:val="2"/>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Федорович</w:t>
            </w:r>
          </w:p>
        </w:tc>
      </w:tr>
      <w:tr w:rsidR="00E2218A" w:rsidRPr="00285B44" w:rsidTr="00E2218A">
        <w:trPr>
          <w:trHeight w:val="482"/>
        </w:trPr>
        <w:tc>
          <w:tcPr>
            <w:tcW w:w="1638"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1899"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220334</w:t>
            </w:r>
          </w:p>
        </w:tc>
        <w:tc>
          <w:tcPr>
            <w:tcW w:w="1605"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2052"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26.07.1953</w:t>
            </w:r>
          </w:p>
        </w:tc>
        <w:tc>
          <w:tcPr>
            <w:tcW w:w="1685" w:type="dxa"/>
            <w:gridSpan w:val="2"/>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780"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3 Старов</w:t>
            </w:r>
            <w:r w:rsidRPr="00285B44">
              <w:rPr>
                <w:rFonts w:ascii="Times New Roman" w:hAnsi="Times New Roman"/>
                <w:b/>
                <w:sz w:val="24"/>
                <w:szCs w:val="24"/>
                <w:lang w:val="uk-UA"/>
              </w:rPr>
              <w:t>і</w:t>
            </w:r>
            <w:r w:rsidRPr="00285B44">
              <w:rPr>
                <w:rFonts w:ascii="Times New Roman" w:hAnsi="Times New Roman"/>
                <w:b/>
                <w:sz w:val="24"/>
                <w:szCs w:val="24"/>
              </w:rPr>
              <w:t>р</w:t>
            </w:r>
            <w:r w:rsidRPr="00285B44">
              <w:rPr>
                <w:rFonts w:ascii="Times New Roman" w:hAnsi="Times New Roman"/>
                <w:b/>
                <w:sz w:val="24"/>
                <w:szCs w:val="24"/>
                <w:lang w:val="uk-UA"/>
              </w:rPr>
              <w:t>і</w:t>
            </w:r>
            <w:r w:rsidRPr="00285B44">
              <w:rPr>
                <w:rFonts w:ascii="Times New Roman" w:hAnsi="Times New Roman"/>
                <w:b/>
                <w:sz w:val="24"/>
                <w:szCs w:val="24"/>
              </w:rPr>
              <w:t xml:space="preserve">вка </w:t>
            </w:r>
          </w:p>
        </w:tc>
      </w:tr>
      <w:tr w:rsidR="00E2218A" w:rsidRPr="00285B44" w:rsidTr="00E2218A">
        <w:trPr>
          <w:trHeight w:val="466"/>
        </w:trPr>
        <w:tc>
          <w:tcPr>
            <w:tcW w:w="1638"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1899"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2</w:t>
            </w:r>
          </w:p>
        </w:tc>
        <w:tc>
          <w:tcPr>
            <w:tcW w:w="1605"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2052"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63250</w:t>
            </w:r>
          </w:p>
        </w:tc>
        <w:tc>
          <w:tcPr>
            <w:tcW w:w="1685" w:type="dxa"/>
            <w:gridSpan w:val="2"/>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780"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Полтавс</w:t>
            </w:r>
            <w:r w:rsidRPr="00285B44">
              <w:rPr>
                <w:rFonts w:ascii="Times New Roman" w:hAnsi="Times New Roman"/>
                <w:b/>
                <w:sz w:val="24"/>
                <w:szCs w:val="24"/>
                <w:lang w:val="uk-UA"/>
              </w:rPr>
              <w:t>ь</w:t>
            </w:r>
            <w:r w:rsidRPr="00285B44">
              <w:rPr>
                <w:rFonts w:ascii="Times New Roman" w:hAnsi="Times New Roman"/>
                <w:b/>
                <w:sz w:val="24"/>
                <w:szCs w:val="24"/>
              </w:rPr>
              <w:t>кий шлях</w:t>
            </w:r>
          </w:p>
        </w:tc>
      </w:tr>
      <w:tr w:rsidR="00E2218A" w:rsidRPr="00285B44" w:rsidTr="00E2218A">
        <w:trPr>
          <w:trHeight w:val="233"/>
        </w:trPr>
        <w:tc>
          <w:tcPr>
            <w:tcW w:w="1638"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1899"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«А»</w:t>
            </w:r>
          </w:p>
        </w:tc>
        <w:tc>
          <w:tcPr>
            <w:tcW w:w="1605"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2052"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685" w:type="dxa"/>
            <w:gridSpan w:val="2"/>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780"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80</w:t>
            </w:r>
          </w:p>
        </w:tc>
      </w:tr>
      <w:tr w:rsidR="00E2218A" w:rsidRPr="00285B44" w:rsidTr="00E2218A">
        <w:trPr>
          <w:trHeight w:val="482"/>
        </w:trPr>
        <w:tc>
          <w:tcPr>
            <w:tcW w:w="1638"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1899" w:type="dxa"/>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Х</w:t>
            </w:r>
            <w:r w:rsidRPr="00285B44">
              <w:rPr>
                <w:rFonts w:ascii="Times New Roman" w:hAnsi="Times New Roman"/>
                <w:b/>
                <w:sz w:val="24"/>
                <w:szCs w:val="24"/>
                <w:lang w:val="uk-UA"/>
              </w:rPr>
              <w:t>арківська О</w:t>
            </w:r>
            <w:r w:rsidRPr="00285B44">
              <w:rPr>
                <w:rFonts w:ascii="Times New Roman" w:hAnsi="Times New Roman"/>
                <w:b/>
                <w:sz w:val="24"/>
                <w:szCs w:val="24"/>
              </w:rPr>
              <w:t>ДА</w:t>
            </w:r>
          </w:p>
        </w:tc>
        <w:tc>
          <w:tcPr>
            <w:tcW w:w="1605" w:type="dxa"/>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2052" w:type="dxa"/>
            <w:gridSpan w:val="2"/>
          </w:tcPr>
          <w:p w:rsidR="00E2218A" w:rsidRPr="00285B44" w:rsidRDefault="00E2218A" w:rsidP="00E2218A">
            <w:pPr>
              <w:pStyle w:val="a3"/>
              <w:rPr>
                <w:rFonts w:ascii="Times New Roman" w:hAnsi="Times New Roman"/>
                <w:sz w:val="24"/>
                <w:szCs w:val="24"/>
              </w:rPr>
            </w:pPr>
            <w:r w:rsidRPr="00285B44">
              <w:rPr>
                <w:rFonts w:ascii="Times New Roman" w:hAnsi="Times New Roman"/>
                <w:sz w:val="24"/>
                <w:szCs w:val="24"/>
                <w:lang w:val="uk-UA"/>
              </w:rPr>
              <w:t>Нововодолазьк</w:t>
            </w:r>
            <w:r w:rsidRPr="00285B44">
              <w:rPr>
                <w:rFonts w:ascii="Times New Roman" w:hAnsi="Times New Roman"/>
                <w:sz w:val="24"/>
                <w:szCs w:val="24"/>
              </w:rPr>
              <w:t>ий</w:t>
            </w:r>
          </w:p>
        </w:tc>
        <w:tc>
          <w:tcPr>
            <w:tcW w:w="1685" w:type="dxa"/>
            <w:gridSpan w:val="2"/>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780" w:type="dxa"/>
          </w:tcPr>
          <w:p w:rsidR="00E2218A" w:rsidRPr="00285B44" w:rsidRDefault="00E2218A" w:rsidP="00E2218A">
            <w:pPr>
              <w:pStyle w:val="a3"/>
              <w:rPr>
                <w:rFonts w:ascii="Times New Roman" w:hAnsi="Times New Roman"/>
                <w:b/>
                <w:sz w:val="24"/>
                <w:szCs w:val="24"/>
              </w:rPr>
            </w:pPr>
          </w:p>
        </w:tc>
      </w:tr>
      <w:tr w:rsidR="00E2218A" w:rsidRPr="00675733" w:rsidTr="00E2218A">
        <w:trPr>
          <w:trHeight w:val="233"/>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 xml:space="preserve">Загальна середня, </w:t>
            </w:r>
            <w:r w:rsidRPr="00285B44">
              <w:rPr>
                <w:rFonts w:ascii="Times New Roman" w:hAnsi="Times New Roman"/>
                <w:b/>
                <w:sz w:val="24"/>
                <w:szCs w:val="24"/>
              </w:rPr>
              <w:t>Старов</w:t>
            </w:r>
            <w:r w:rsidRPr="00285B44">
              <w:rPr>
                <w:rFonts w:ascii="Times New Roman" w:hAnsi="Times New Roman"/>
                <w:b/>
                <w:sz w:val="24"/>
                <w:szCs w:val="24"/>
                <w:lang w:val="uk-UA"/>
              </w:rPr>
              <w:t>і</w:t>
            </w:r>
            <w:r w:rsidRPr="00285B44">
              <w:rPr>
                <w:rFonts w:ascii="Times New Roman" w:hAnsi="Times New Roman"/>
                <w:b/>
                <w:sz w:val="24"/>
                <w:szCs w:val="24"/>
              </w:rPr>
              <w:t>р</w:t>
            </w:r>
            <w:r w:rsidRPr="00285B44">
              <w:rPr>
                <w:rFonts w:ascii="Times New Roman" w:hAnsi="Times New Roman"/>
                <w:b/>
                <w:sz w:val="24"/>
                <w:szCs w:val="24"/>
                <w:lang w:val="uk-UA"/>
              </w:rPr>
              <w:t>і</w:t>
            </w:r>
            <w:r w:rsidRPr="00285B44">
              <w:rPr>
                <w:rFonts w:ascii="Times New Roman" w:hAnsi="Times New Roman"/>
                <w:b/>
                <w:sz w:val="24"/>
                <w:szCs w:val="24"/>
              </w:rPr>
              <w:t>вс</w:t>
            </w:r>
            <w:r w:rsidRPr="00285B44">
              <w:rPr>
                <w:rFonts w:ascii="Times New Roman" w:hAnsi="Times New Roman"/>
                <w:b/>
                <w:sz w:val="24"/>
                <w:szCs w:val="24"/>
                <w:lang w:val="uk-UA"/>
              </w:rPr>
              <w:t>ь</w:t>
            </w:r>
            <w:r w:rsidRPr="00285B44">
              <w:rPr>
                <w:rFonts w:ascii="Times New Roman" w:hAnsi="Times New Roman"/>
                <w:b/>
                <w:sz w:val="24"/>
                <w:szCs w:val="24"/>
              </w:rPr>
              <w:t xml:space="preserve">ка </w:t>
            </w:r>
            <w:r w:rsidRPr="00285B44">
              <w:rPr>
                <w:rFonts w:ascii="Times New Roman" w:hAnsi="Times New Roman"/>
                <w:b/>
                <w:sz w:val="24"/>
                <w:szCs w:val="24"/>
                <w:lang w:val="uk-UA"/>
              </w:rPr>
              <w:t>середня школа</w:t>
            </w:r>
          </w:p>
        </w:tc>
      </w:tr>
      <w:tr w:rsidR="00E2218A" w:rsidRPr="00675733" w:rsidTr="00E2218A">
        <w:trPr>
          <w:trHeight w:val="233"/>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7122" w:type="dxa"/>
            <w:gridSpan w:val="6"/>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lang w:val="uk-UA"/>
              </w:rPr>
              <w:t>В</w:t>
            </w:r>
            <w:r w:rsidRPr="00285B44">
              <w:rPr>
                <w:rFonts w:ascii="Times New Roman" w:hAnsi="Times New Roman"/>
                <w:b/>
                <w:sz w:val="24"/>
                <w:szCs w:val="24"/>
              </w:rPr>
              <w:t xml:space="preserve">/ч  6512, з  28.11.1973 по 03.12.1975 </w:t>
            </w:r>
            <w:r w:rsidRPr="00285B44">
              <w:rPr>
                <w:rFonts w:ascii="Times New Roman" w:hAnsi="Times New Roman"/>
                <w:b/>
                <w:sz w:val="24"/>
                <w:szCs w:val="24"/>
                <w:lang w:val="uk-UA"/>
              </w:rPr>
              <w:t>рр.,</w:t>
            </w:r>
            <w:r w:rsidRPr="00285B44">
              <w:rPr>
                <w:rFonts w:ascii="Times New Roman" w:hAnsi="Times New Roman"/>
                <w:b/>
                <w:sz w:val="24"/>
                <w:szCs w:val="24"/>
              </w:rPr>
              <w:t xml:space="preserve"> рядов</w:t>
            </w:r>
            <w:r w:rsidRPr="00285B44">
              <w:rPr>
                <w:rFonts w:ascii="Times New Roman" w:hAnsi="Times New Roman"/>
                <w:b/>
                <w:sz w:val="24"/>
                <w:szCs w:val="24"/>
                <w:lang w:val="uk-UA"/>
              </w:rPr>
              <w:t>и</w:t>
            </w:r>
            <w:r w:rsidRPr="00285B44">
              <w:rPr>
                <w:rFonts w:ascii="Times New Roman" w:hAnsi="Times New Roman"/>
                <w:b/>
                <w:sz w:val="24"/>
                <w:szCs w:val="24"/>
              </w:rPr>
              <w:t>й</w:t>
            </w:r>
            <w:r w:rsidRPr="00285B44">
              <w:rPr>
                <w:rFonts w:ascii="Times New Roman" w:hAnsi="Times New Roman"/>
                <w:b/>
                <w:sz w:val="24"/>
                <w:szCs w:val="24"/>
                <w:lang w:val="uk-UA"/>
              </w:rPr>
              <w:t>,</w:t>
            </w:r>
            <w:r w:rsidRPr="00285B44">
              <w:rPr>
                <w:rFonts w:ascii="Times New Roman" w:hAnsi="Times New Roman"/>
                <w:b/>
                <w:sz w:val="24"/>
                <w:szCs w:val="24"/>
              </w:rPr>
              <w:t xml:space="preserve"> стр</w:t>
            </w:r>
            <w:r w:rsidRPr="00285B44">
              <w:rPr>
                <w:rFonts w:ascii="Times New Roman" w:hAnsi="Times New Roman"/>
                <w:b/>
                <w:sz w:val="24"/>
                <w:szCs w:val="24"/>
                <w:lang w:val="uk-UA"/>
              </w:rPr>
              <w:t>є</w:t>
            </w:r>
            <w:r w:rsidRPr="00285B44">
              <w:rPr>
                <w:rFonts w:ascii="Times New Roman" w:hAnsi="Times New Roman"/>
                <w:b/>
                <w:sz w:val="24"/>
                <w:szCs w:val="24"/>
              </w:rPr>
              <w:t>лок МВ</w:t>
            </w:r>
            <w:r w:rsidRPr="00285B44">
              <w:rPr>
                <w:rFonts w:ascii="Times New Roman" w:hAnsi="Times New Roman"/>
                <w:b/>
                <w:sz w:val="24"/>
                <w:szCs w:val="24"/>
                <w:lang w:val="uk-UA"/>
              </w:rPr>
              <w:t>С</w:t>
            </w:r>
            <w:r w:rsidRPr="00285B44">
              <w:rPr>
                <w:rFonts w:ascii="Times New Roman" w:hAnsi="Times New Roman"/>
                <w:b/>
                <w:sz w:val="24"/>
                <w:szCs w:val="24"/>
              </w:rPr>
              <w:t xml:space="preserve"> </w:t>
            </w:r>
          </w:p>
        </w:tc>
      </w:tr>
      <w:tr w:rsidR="00E2218A" w:rsidRPr="00285B44" w:rsidTr="00E2218A">
        <w:trPr>
          <w:trHeight w:val="466"/>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 xml:space="preserve">Колгосп «Маяк», тракторист </w:t>
            </w:r>
          </w:p>
        </w:tc>
      </w:tr>
      <w:tr w:rsidR="00E2218A" w:rsidRPr="00675733" w:rsidTr="00E2218A">
        <w:trPr>
          <w:trHeight w:val="715"/>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З  30.05.1986 року  по  27.11. 1986  року</w:t>
            </w:r>
          </w:p>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в/ч  3217</w:t>
            </w:r>
          </w:p>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у 30-ти км пропускній зоні ЧАЕС</w:t>
            </w:r>
          </w:p>
        </w:tc>
      </w:tr>
      <w:tr w:rsidR="00E2218A" w:rsidRPr="00285B44" w:rsidTr="00E2218A">
        <w:trPr>
          <w:trHeight w:val="466"/>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4,439 рентген</w:t>
            </w:r>
          </w:p>
        </w:tc>
      </w:tr>
      <w:tr w:rsidR="00E2218A" w:rsidRPr="00675733" w:rsidTr="00E2218A">
        <w:trPr>
          <w:trHeight w:val="466"/>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Яка, на Вашу думку, справжня доза опромінення і чому Ви так вважаєте</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Вважаю, що більше, через погіршення загального стану здоров'я</w:t>
            </w:r>
          </w:p>
        </w:tc>
      </w:tr>
      <w:tr w:rsidR="00E2218A" w:rsidRPr="00675733" w:rsidTr="00E2218A">
        <w:trPr>
          <w:trHeight w:val="233"/>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Одружений, Зінов'єва Галина Іванівна, 1958 р.н.</w:t>
            </w:r>
          </w:p>
        </w:tc>
      </w:tr>
      <w:tr w:rsidR="00E2218A" w:rsidRPr="00285B44" w:rsidTr="00E2218A">
        <w:trPr>
          <w:trHeight w:val="482"/>
        </w:trPr>
        <w:tc>
          <w:tcPr>
            <w:tcW w:w="3537" w:type="dxa"/>
            <w:gridSpan w:val="2"/>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р., статус</w:t>
            </w:r>
          </w:p>
        </w:tc>
        <w:tc>
          <w:tcPr>
            <w:tcW w:w="7122" w:type="dxa"/>
            <w:gridSpan w:val="6"/>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w:t>
            </w:r>
          </w:p>
        </w:tc>
      </w:tr>
    </w:tbl>
    <w:p w:rsidR="00D632DD" w:rsidRDefault="00D632DD" w:rsidP="004775AD">
      <w:pPr>
        <w:spacing w:after="0" w:line="240" w:lineRule="auto"/>
        <w:jc w:val="center"/>
        <w:rPr>
          <w:rFonts w:ascii="Times New Roman" w:hAnsi="Times New Roman" w:cs="Times New Roman"/>
          <w:b/>
          <w:sz w:val="24"/>
          <w:szCs w:val="24"/>
          <w:lang w:val="uk-UA"/>
        </w:rPr>
      </w:pPr>
    </w:p>
    <w:p w:rsidR="00AB404F" w:rsidRDefault="00AB404F" w:rsidP="004775AD">
      <w:pPr>
        <w:spacing w:after="0" w:line="240" w:lineRule="auto"/>
        <w:jc w:val="center"/>
        <w:rPr>
          <w:rFonts w:ascii="Times New Roman" w:hAnsi="Times New Roman" w:cs="Times New Roman"/>
          <w:b/>
          <w:sz w:val="24"/>
          <w:szCs w:val="24"/>
          <w:lang w:val="uk-UA"/>
        </w:rPr>
      </w:pPr>
    </w:p>
    <w:p w:rsidR="00E2218A" w:rsidRPr="00285B44" w:rsidRDefault="00E2218A" w:rsidP="004775AD">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ЧОРНОБИЛЬ:НАША ПАМ</w:t>
      </w:r>
      <w:r w:rsidRPr="00285B44">
        <w:rPr>
          <w:rFonts w:ascii="Times New Roman" w:hAnsi="Times New Roman" w:cs="Times New Roman"/>
          <w:b/>
          <w:sz w:val="24"/>
          <w:szCs w:val="24"/>
          <w:lang w:val="ru-RU"/>
        </w:rPr>
        <w:t>’</w:t>
      </w:r>
      <w:r w:rsidRPr="00285B44">
        <w:rPr>
          <w:rFonts w:ascii="Times New Roman" w:hAnsi="Times New Roman" w:cs="Times New Roman"/>
          <w:b/>
          <w:sz w:val="24"/>
          <w:szCs w:val="24"/>
          <w:lang w:val="uk-UA"/>
        </w:rPr>
        <w:t>ЯТЬ І НАША БІЛЬ</w:t>
      </w:r>
    </w:p>
    <w:p w:rsidR="00E2218A" w:rsidRPr="00285B44" w:rsidRDefault="00E2218A"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КОНДРАШКІН ОЛЕГ ПЕТРОВИЧ</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Зінов'єва Юлія</w:t>
      </w:r>
      <w:r w:rsidRPr="00285B44">
        <w:rPr>
          <w:rFonts w:ascii="Times New Roman" w:hAnsi="Times New Roman" w:cs="Times New Roman"/>
          <w:sz w:val="24"/>
          <w:szCs w:val="24"/>
          <w:lang w:val="uk-UA"/>
        </w:rPr>
        <w:t>, учениця 9 класу Старовірівської загальноосвітньої школи І-ІІІ ступенів</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Нововодолазької районної ради Харківської області</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Соловйов Г.М., керівник Зразкового шкільного музею</w:t>
      </w:r>
    </w:p>
    <w:p w:rsidR="00E2218A" w:rsidRPr="00285B44" w:rsidRDefault="00E2218A" w:rsidP="00E2218A">
      <w:pPr>
        <w:spacing w:after="0" w:line="240" w:lineRule="auto"/>
        <w:rPr>
          <w:rFonts w:ascii="Times New Roman" w:hAnsi="Times New Roman" w:cs="Times New Roman"/>
          <w:sz w:val="24"/>
          <w:szCs w:val="24"/>
          <w:lang w:val="uk-UA"/>
        </w:rPr>
      </w:pP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Олег Петрович Кондрашкін – унікальна людина, якому випала доля брати участь у двох найбільших битвах ХХ століття: у 1981 році –  на території Афганістану та у 1987 році – на ліквідації наслідків катастрофи на Чорнобильській АЕС.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Олег народився у 1961 році у місті Макєєвка Донецької області, та після</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закриття шахти, де працював батько, сім'я переїхала до Харківської області, в село Мурафа Краснокутського району. Закінчив Чугуєво-Бобчанський лісний технікум та одержав направлення на роботу в Старовірівське лісництво. Зустрівши тут свою другу половинку, майбутню дружину Наталію, залишився в Старовірівці назавжди. В 1985 році народився син Юра.</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Повідомлення про Чорнобильську трагедію почув по телебаченню. У вересні 1987 року принесли повістку до Чорнобиля. Дружина – у сльози,  бо вже всі розуміли небезпеку перебування у зоні відчуження.</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26 вересня поїхав Олег Петрович у Харків, звідти їх, призовників, перевезли на аеродром до Чугуєва  і літаком відправили до Білої Церкви. Кінцевим пунктом призначення було село Рудня, що розташовано в </w:t>
      </w:r>
      <w:smartTag w:uri="urn:schemas-microsoft-com:office:smarttags" w:element="metricconverter">
        <w:smartTagPr>
          <w:attr w:name="ProductID" w:val="7 км"/>
        </w:smartTagPr>
        <w:r w:rsidRPr="00285B44">
          <w:rPr>
            <w:rFonts w:ascii="Times New Roman" w:hAnsi="Times New Roman" w:cs="Times New Roman"/>
            <w:sz w:val="24"/>
            <w:szCs w:val="24"/>
            <w:lang w:val="uk-UA"/>
          </w:rPr>
          <w:t>7 км</w:t>
        </w:r>
      </w:smartTag>
      <w:r w:rsidRPr="00285B44">
        <w:rPr>
          <w:rFonts w:ascii="Times New Roman" w:hAnsi="Times New Roman" w:cs="Times New Roman"/>
          <w:sz w:val="24"/>
          <w:szCs w:val="24"/>
          <w:lang w:val="uk-UA"/>
        </w:rPr>
        <w:t xml:space="preserve"> від Чорнобиля. Потрапив він в Донецький полк цивільного захисту в/ч 73413. В частині була сувора дисципліна, активно велася боротьба з пияцтвом, яке мало місце як серед рядового складу, так і серед окремих офіцерів. Вважалося, що спиртні напої знижують негативний вплив радіації на організм. Правда це чи ні, Олег не випробував на собі. Жили в наметах по 50 чоловік, підлога була з брезенту, її щодня чистили, мили від радіаційного пилу. Харчування було якісним, але проблеми були з питною водою, і пили в основному мінеральну бутильовану воду. Всі знали про грошову «винагороду»  за роботу у зоні зараження, про це відмітка робилася навіть у військовому квитку.</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Серед військових було багато спеціалістів-хіміків. Начальник хімічної служби полку навчав новоприбулих, як працювати не тільки з дозиметром, але й з відкритими радіактивними речовинами. Олег Петрович працював лаборантом. Він вимірював рівень радіації як на енергоблоках, так і на інших об'єктах визначеного сектора та наносив отримані результати на картограму. Кожний там виконував свої чітко визначені обов'язки, як за алгоритмом. Наряд (завдання) видавали звечора, а вранці сідали в машини і їхали на станцію. Там всіх зустрічали офіцери і розводили по об'єкту, з роботи знімав  «виводящий». Працювали 2-3 години, не більше. Олег Петрович брав участь у замірюванні радіації в  машинному залі зруйнованого енергоблока, вони знімали там заражене покриття, чистили підлогу, мили, робили нове покриття. Таких виїздів у нього було одиннадцять. Для захисту органів дихання видавали марлеві лепестки синього кольору, які міняти треба було кожні півгодини. Олег Петрович згадує: «Я намагався суворо дотримуватися цієї установки». За один раз отримував 1,5-2 рентгена опромінення.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 об'єкти з завищенною радіацією їхали добровольці. Їх називали «смертниками».</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Одного разу працював у місті Прип'ять, проводили дезактивацію території шляхом зняття верхнього шару покриття. Місто сучасне, гарне, але пусте, на вірьовці  у дворі висіла чиясь не знята білизна, стояла порожня дитяча коляска, були відчинені вікна  - та скрізь вражала мертва тиша. На землі лежали мертві голуби, граки та інші птахи. Запам'ятав на одному з будинків банер з гаслом: «Хай атом буде робітником, а не солдатом».</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Додому часто писав листи. Щоб бійці були у курсі справ, не сумували,  вони читали  газети, для них працювало радіо, проводили політгодини, виступали артисти з Києва. «Високе начальство» також постійно відвідувало військову частину, розв' язувало завдання і проблеми, яких вистачало.</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Повернувся додому рівно через місяць. Працював в Старовірівському лісництві, та вже четвертий рік – на пенсії за станом здоров'я. </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чорнобильському русі  участі практично не брав.</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  А от зв'язок з побратимами-афганцями міцний. Олег Петрович проходив строкову службу у військовій частині 2099 Середньоазіатського погранокруга Термез Узбекської РСР на 9-й погранзаставі. У складі маневреної групи загону «Каскад» брав участь у 3-х операціях на території Афганістану. В загоні було 120 чоловік. Десантники допомагали афганській армії: оточували аули,  в яких та вела бої по знищенню банд душманів, але  радянські солдати в такі бої не втручалися. На гвинтокрилах вони також переслідували каравани на кордоні з Пакістаном. Афганістан запам'ятався як дуже бідна країна, де землю обробляли сохою, а голодні діти завжди просили дати їм поїсти. </w:t>
      </w:r>
    </w:p>
    <w:p w:rsidR="00E2218A" w:rsidRPr="00285B44" w:rsidRDefault="00E2218A" w:rsidP="00E2218A">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Олег Петрович нагороджений Грамотою Президії Верховної Ради СРСР як воїн-інтернаціоналіст та почесною грамотою Кабінету Міністрів України та почесною грамотою МНС України як ліквідатор наслідків аварії на ЧАЕС.</w:t>
      </w:r>
    </w:p>
    <w:p w:rsidR="00E2218A" w:rsidRPr="00285B44" w:rsidRDefault="00E2218A" w:rsidP="00E2218A">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серпні 2015 року Кондрашкін О.П. разом з сином Антоном, який подарував    туристичну путівку батькові,  побували у Чорнобильській зоні,  місті Прип'яті. Зараз ці місця не впізнати: виросли дерева, але місто пусте, руйнується. Гіди  проводять тут екскурсії. В'їзд в зону – лише за пропуском. Коли в  музеї Олег Петрович сказав, що він є ліквідатором аварії на реакторі, то керівник вклонився йому та щиро подякував за подвиг.</w:t>
      </w:r>
    </w:p>
    <w:p w:rsidR="00D632DD" w:rsidRPr="00AB404F" w:rsidRDefault="00E2218A" w:rsidP="00AB404F">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Чим більше проходить часу, тим більш зрозумілим є те, що сталося 30 років тому:  життя може змінитися в одну мить.  Люди повинні шанувати ліквідаторів, які врятували країну, а влада   повинна постійно  турбуватися про них.</w:t>
      </w:r>
    </w:p>
    <w:p w:rsidR="00E2218A" w:rsidRPr="00285B44" w:rsidRDefault="00E2218A" w:rsidP="004775A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E2218A" w:rsidRPr="00285B44" w:rsidRDefault="00E2218A" w:rsidP="00E2218A">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Для заповнення 10 березня 2016 року</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862"/>
        <w:gridCol w:w="1607"/>
        <w:gridCol w:w="716"/>
        <w:gridCol w:w="1307"/>
        <w:gridCol w:w="1237"/>
        <w:gridCol w:w="416"/>
        <w:gridCol w:w="1751"/>
      </w:tblGrid>
      <w:tr w:rsidR="00E2218A" w:rsidRPr="00285B44" w:rsidTr="00E2218A">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261"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spacing w:after="0" w:line="240" w:lineRule="auto"/>
              <w:rPr>
                <w:rFonts w:ascii="Times New Roman" w:hAnsi="Times New Roman" w:cs="Times New Roman"/>
                <w:b/>
                <w:bCs/>
                <w:sz w:val="24"/>
                <w:szCs w:val="24"/>
              </w:rPr>
            </w:pPr>
            <w:r w:rsidRPr="00285B44">
              <w:rPr>
                <w:rFonts w:ascii="Times New Roman" w:hAnsi="Times New Roman" w:cs="Times New Roman"/>
                <w:b/>
                <w:bCs/>
                <w:sz w:val="24"/>
                <w:szCs w:val="24"/>
              </w:rPr>
              <w:t>Кондрашк</w:t>
            </w:r>
            <w:r w:rsidRPr="00285B44">
              <w:rPr>
                <w:rFonts w:ascii="Times New Roman" w:hAnsi="Times New Roman" w:cs="Times New Roman"/>
                <w:b/>
                <w:bCs/>
                <w:sz w:val="24"/>
                <w:szCs w:val="24"/>
                <w:lang w:val="uk-UA"/>
              </w:rPr>
              <w:t>і</w:t>
            </w:r>
            <w:r w:rsidRPr="00285B44">
              <w:rPr>
                <w:rFonts w:ascii="Times New Roman" w:hAnsi="Times New Roman" w:cs="Times New Roman"/>
                <w:b/>
                <w:bCs/>
                <w:sz w:val="24"/>
                <w:szCs w:val="24"/>
              </w:rPr>
              <w:t>н</w:t>
            </w:r>
          </w:p>
        </w:tc>
        <w:tc>
          <w:tcPr>
            <w:tcW w:w="2261"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Олег</w:t>
            </w:r>
          </w:p>
        </w:tc>
        <w:tc>
          <w:tcPr>
            <w:tcW w:w="2300"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Петрович</w:t>
            </w:r>
          </w:p>
        </w:tc>
      </w:tr>
      <w:tr w:rsidR="00E2218A" w:rsidRPr="00285B44" w:rsidTr="00E2218A">
        <w:trPr>
          <w:trHeight w:val="476"/>
        </w:trPr>
        <w:tc>
          <w:tcPr>
            <w:tcW w:w="1669"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016"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061431</w:t>
            </w:r>
          </w:p>
        </w:tc>
        <w:tc>
          <w:tcPr>
            <w:tcW w:w="1628"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628"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25.03.1961</w:t>
            </w:r>
          </w:p>
        </w:tc>
        <w:tc>
          <w:tcPr>
            <w:tcW w:w="1783"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784"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Старов</w:t>
            </w:r>
            <w:r w:rsidRPr="00285B44">
              <w:rPr>
                <w:rFonts w:ascii="Times New Roman" w:hAnsi="Times New Roman"/>
                <w:b/>
                <w:sz w:val="24"/>
                <w:szCs w:val="24"/>
                <w:lang w:val="uk-UA"/>
              </w:rPr>
              <w:t>і</w:t>
            </w:r>
            <w:r w:rsidRPr="00285B44">
              <w:rPr>
                <w:rFonts w:ascii="Times New Roman" w:hAnsi="Times New Roman"/>
                <w:b/>
                <w:sz w:val="24"/>
                <w:szCs w:val="24"/>
              </w:rPr>
              <w:t>р</w:t>
            </w:r>
            <w:r w:rsidRPr="00285B44">
              <w:rPr>
                <w:rFonts w:ascii="Times New Roman" w:hAnsi="Times New Roman"/>
                <w:b/>
                <w:sz w:val="24"/>
                <w:szCs w:val="24"/>
                <w:lang w:val="uk-UA"/>
              </w:rPr>
              <w:t>і</w:t>
            </w:r>
            <w:r w:rsidRPr="00285B44">
              <w:rPr>
                <w:rFonts w:ascii="Times New Roman" w:hAnsi="Times New Roman"/>
                <w:b/>
                <w:sz w:val="24"/>
                <w:szCs w:val="24"/>
              </w:rPr>
              <w:t>вка</w:t>
            </w:r>
          </w:p>
        </w:tc>
      </w:tr>
      <w:tr w:rsidR="00E2218A" w:rsidRPr="00285B44" w:rsidTr="00E2218A">
        <w:trPr>
          <w:trHeight w:val="460"/>
        </w:trPr>
        <w:tc>
          <w:tcPr>
            <w:tcW w:w="1669"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016"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2</w:t>
            </w:r>
          </w:p>
        </w:tc>
        <w:tc>
          <w:tcPr>
            <w:tcW w:w="1628"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628"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63250</w:t>
            </w:r>
          </w:p>
        </w:tc>
        <w:tc>
          <w:tcPr>
            <w:tcW w:w="1783"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784"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rPr>
              <w:t>Шк</w:t>
            </w:r>
            <w:r w:rsidRPr="00285B44">
              <w:rPr>
                <w:rFonts w:ascii="Times New Roman" w:hAnsi="Times New Roman"/>
                <w:b/>
                <w:sz w:val="24"/>
                <w:szCs w:val="24"/>
                <w:lang w:val="uk-UA"/>
              </w:rPr>
              <w:t>і</w:t>
            </w:r>
            <w:r w:rsidRPr="00285B44">
              <w:rPr>
                <w:rFonts w:ascii="Times New Roman" w:hAnsi="Times New Roman"/>
                <w:b/>
                <w:sz w:val="24"/>
                <w:szCs w:val="24"/>
              </w:rPr>
              <w:t>льна</w:t>
            </w:r>
          </w:p>
        </w:tc>
      </w:tr>
      <w:tr w:rsidR="00E2218A" w:rsidRPr="00285B44" w:rsidTr="00E2218A">
        <w:trPr>
          <w:trHeight w:val="230"/>
        </w:trPr>
        <w:tc>
          <w:tcPr>
            <w:tcW w:w="1669"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016"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«А»</w:t>
            </w:r>
          </w:p>
        </w:tc>
        <w:tc>
          <w:tcPr>
            <w:tcW w:w="1628"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1628"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783"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784"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2</w:t>
            </w:r>
          </w:p>
        </w:tc>
      </w:tr>
      <w:tr w:rsidR="00E2218A" w:rsidRPr="00285B44" w:rsidTr="00E2218A">
        <w:trPr>
          <w:trHeight w:val="476"/>
        </w:trPr>
        <w:tc>
          <w:tcPr>
            <w:tcW w:w="1669"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016"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b/>
                <w:sz w:val="24"/>
                <w:szCs w:val="24"/>
              </w:rPr>
              <w:t>Х</w:t>
            </w:r>
            <w:r w:rsidRPr="00285B44">
              <w:rPr>
                <w:rFonts w:ascii="Times New Roman" w:hAnsi="Times New Roman"/>
                <w:b/>
                <w:sz w:val="24"/>
                <w:szCs w:val="24"/>
                <w:lang w:val="uk-UA"/>
              </w:rPr>
              <w:t>арківська О</w:t>
            </w:r>
            <w:r w:rsidRPr="00285B44">
              <w:rPr>
                <w:rFonts w:ascii="Times New Roman" w:hAnsi="Times New Roman"/>
                <w:b/>
                <w:sz w:val="24"/>
                <w:szCs w:val="24"/>
              </w:rPr>
              <w:t>ДА</w:t>
            </w:r>
          </w:p>
        </w:tc>
        <w:tc>
          <w:tcPr>
            <w:tcW w:w="1628"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1628"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Нововодолазький</w:t>
            </w:r>
          </w:p>
        </w:tc>
        <w:tc>
          <w:tcPr>
            <w:tcW w:w="1783"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784" w:type="dxa"/>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rPr>
            </w:pPr>
          </w:p>
        </w:tc>
      </w:tr>
      <w:tr w:rsidR="00E2218A" w:rsidRPr="00675733" w:rsidTr="00E2218A">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 xml:space="preserve">Середня спеціальна, </w:t>
            </w:r>
            <w:r w:rsidRPr="00285B44">
              <w:rPr>
                <w:rFonts w:ascii="Times New Roman" w:hAnsi="Times New Roman"/>
                <w:b/>
                <w:sz w:val="24"/>
                <w:szCs w:val="24"/>
              </w:rPr>
              <w:t>Чугу</w:t>
            </w:r>
            <w:r w:rsidRPr="00285B44">
              <w:rPr>
                <w:rFonts w:ascii="Times New Roman" w:hAnsi="Times New Roman"/>
                <w:b/>
                <w:sz w:val="24"/>
                <w:szCs w:val="24"/>
                <w:lang w:val="uk-UA"/>
              </w:rPr>
              <w:t>є</w:t>
            </w:r>
            <w:r w:rsidRPr="00285B44">
              <w:rPr>
                <w:rFonts w:ascii="Times New Roman" w:hAnsi="Times New Roman"/>
                <w:b/>
                <w:sz w:val="24"/>
                <w:szCs w:val="24"/>
              </w:rPr>
              <w:t>во-Бобчанс</w:t>
            </w:r>
            <w:r w:rsidRPr="00285B44">
              <w:rPr>
                <w:rFonts w:ascii="Times New Roman" w:hAnsi="Times New Roman"/>
                <w:b/>
                <w:sz w:val="24"/>
                <w:szCs w:val="24"/>
                <w:lang w:val="uk-UA"/>
              </w:rPr>
              <w:t>ь</w:t>
            </w:r>
            <w:r w:rsidRPr="00285B44">
              <w:rPr>
                <w:rFonts w:ascii="Times New Roman" w:hAnsi="Times New Roman"/>
                <w:b/>
                <w:sz w:val="24"/>
                <w:szCs w:val="24"/>
              </w:rPr>
              <w:t>кий л</w:t>
            </w:r>
            <w:r w:rsidRPr="00285B44">
              <w:rPr>
                <w:rFonts w:ascii="Times New Roman" w:hAnsi="Times New Roman"/>
                <w:b/>
                <w:sz w:val="24"/>
                <w:szCs w:val="24"/>
                <w:lang w:val="uk-UA"/>
              </w:rPr>
              <w:t>і</w:t>
            </w:r>
            <w:r w:rsidRPr="00285B44">
              <w:rPr>
                <w:rFonts w:ascii="Times New Roman" w:hAnsi="Times New Roman"/>
                <w:b/>
                <w:sz w:val="24"/>
                <w:szCs w:val="24"/>
              </w:rPr>
              <w:t>сн</w:t>
            </w:r>
            <w:r w:rsidRPr="00285B44">
              <w:rPr>
                <w:rFonts w:ascii="Times New Roman" w:hAnsi="Times New Roman"/>
                <w:b/>
                <w:sz w:val="24"/>
                <w:szCs w:val="24"/>
                <w:lang w:val="uk-UA"/>
              </w:rPr>
              <w:t>и</w:t>
            </w:r>
            <w:r w:rsidRPr="00285B44">
              <w:rPr>
                <w:rFonts w:ascii="Times New Roman" w:hAnsi="Times New Roman"/>
                <w:b/>
                <w:sz w:val="24"/>
                <w:szCs w:val="24"/>
              </w:rPr>
              <w:t>й техн</w:t>
            </w:r>
            <w:r w:rsidRPr="00285B44">
              <w:rPr>
                <w:rFonts w:ascii="Times New Roman" w:hAnsi="Times New Roman"/>
                <w:b/>
                <w:sz w:val="24"/>
                <w:szCs w:val="24"/>
                <w:lang w:val="uk-UA"/>
              </w:rPr>
              <w:t>і</w:t>
            </w:r>
            <w:r w:rsidRPr="00285B44">
              <w:rPr>
                <w:rFonts w:ascii="Times New Roman" w:hAnsi="Times New Roman"/>
                <w:b/>
                <w:sz w:val="24"/>
                <w:szCs w:val="24"/>
              </w:rPr>
              <w:t>кум</w:t>
            </w:r>
            <w:r w:rsidRPr="00285B44">
              <w:rPr>
                <w:rFonts w:ascii="Times New Roman" w:hAnsi="Times New Roman"/>
                <w:b/>
                <w:sz w:val="24"/>
                <w:szCs w:val="24"/>
                <w:lang w:val="uk-UA"/>
              </w:rPr>
              <w:t xml:space="preserve">, </w:t>
            </w:r>
            <w:r w:rsidRPr="00285B44">
              <w:rPr>
                <w:rFonts w:ascii="Times New Roman" w:hAnsi="Times New Roman"/>
                <w:b/>
                <w:sz w:val="24"/>
                <w:szCs w:val="24"/>
              </w:rPr>
              <w:t xml:space="preserve"> 1984 </w:t>
            </w:r>
            <w:r w:rsidRPr="00285B44">
              <w:rPr>
                <w:rFonts w:ascii="Times New Roman" w:hAnsi="Times New Roman"/>
                <w:b/>
                <w:sz w:val="24"/>
                <w:szCs w:val="24"/>
                <w:lang w:val="uk-UA"/>
              </w:rPr>
              <w:t>рік</w:t>
            </w:r>
          </w:p>
        </w:tc>
      </w:tr>
      <w:tr w:rsidR="00E2218A" w:rsidRPr="00675733" w:rsidTr="00E2218A">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В/ч  2099, Краснознаменний Середньоазіатський погран. округ з 26.10.1979 по 11.02.1982,  рядовий</w:t>
            </w:r>
          </w:p>
        </w:tc>
      </w:tr>
      <w:tr w:rsidR="00E2218A" w:rsidRPr="00285B44" w:rsidTr="00E2218A">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Старовірівське лісництво, майстер лісу</w:t>
            </w:r>
          </w:p>
        </w:tc>
      </w:tr>
      <w:tr w:rsidR="00E2218A" w:rsidRPr="00285B44" w:rsidTr="00E2218A">
        <w:trPr>
          <w:trHeight w:val="706"/>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З  26.09.1986  по  26.10.1986  року</w:t>
            </w:r>
          </w:p>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 xml:space="preserve">в/ч   73413 </w:t>
            </w:r>
          </w:p>
          <w:p w:rsidR="00E2218A" w:rsidRPr="00285B44" w:rsidRDefault="00E2218A" w:rsidP="00E2218A">
            <w:pPr>
              <w:pStyle w:val="a3"/>
              <w:rPr>
                <w:rFonts w:ascii="Times New Roman" w:hAnsi="Times New Roman"/>
                <w:b/>
                <w:sz w:val="24"/>
                <w:szCs w:val="24"/>
                <w:lang w:val="uk-UA"/>
              </w:rPr>
            </w:pPr>
          </w:p>
        </w:tc>
      </w:tr>
      <w:tr w:rsidR="00E2218A" w:rsidRPr="00285B44" w:rsidTr="00E2218A">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22,573 рентген</w:t>
            </w:r>
          </w:p>
        </w:tc>
      </w:tr>
      <w:tr w:rsidR="00E2218A" w:rsidRPr="00675733" w:rsidTr="00E2218A">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p>
        </w:tc>
      </w:tr>
      <w:tr w:rsidR="00E2218A" w:rsidRPr="00285B44" w:rsidTr="00E2218A">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Одружений,  Кондрашкіна Наталія Юріївна</w:t>
            </w:r>
          </w:p>
        </w:tc>
      </w:tr>
      <w:tr w:rsidR="00E2218A" w:rsidRPr="00675733" w:rsidTr="00E2218A">
        <w:trPr>
          <w:trHeight w:val="476"/>
        </w:trPr>
        <w:tc>
          <w:tcPr>
            <w:tcW w:w="3685" w:type="dxa"/>
            <w:gridSpan w:val="2"/>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823" w:type="dxa"/>
            <w:gridSpan w:val="6"/>
            <w:tcBorders>
              <w:top w:val="single" w:sz="4" w:space="0" w:color="auto"/>
              <w:left w:val="single" w:sz="4" w:space="0" w:color="auto"/>
              <w:bottom w:val="single" w:sz="4" w:space="0" w:color="auto"/>
              <w:right w:val="single" w:sz="4" w:space="0" w:color="auto"/>
            </w:tcBorders>
          </w:tcPr>
          <w:p w:rsidR="00E2218A" w:rsidRPr="00285B44" w:rsidRDefault="00E2218A" w:rsidP="00E2218A">
            <w:pPr>
              <w:pStyle w:val="a3"/>
              <w:rPr>
                <w:rFonts w:ascii="Times New Roman" w:hAnsi="Times New Roman"/>
                <w:b/>
                <w:sz w:val="24"/>
                <w:szCs w:val="24"/>
                <w:lang w:val="uk-UA"/>
              </w:rPr>
            </w:pPr>
            <w:r w:rsidRPr="00285B44">
              <w:rPr>
                <w:rFonts w:ascii="Times New Roman" w:hAnsi="Times New Roman"/>
                <w:b/>
                <w:sz w:val="24"/>
                <w:szCs w:val="24"/>
                <w:lang w:val="uk-UA"/>
              </w:rPr>
              <w:t>Син,  Кондрашкін Антон Олегович, 1988 р.н.</w:t>
            </w:r>
          </w:p>
        </w:tc>
      </w:tr>
    </w:tbl>
    <w:p w:rsidR="00E2218A" w:rsidRPr="00285B44" w:rsidRDefault="00E2218A" w:rsidP="00E2218A">
      <w:pPr>
        <w:spacing w:after="0" w:line="240" w:lineRule="auto"/>
        <w:rPr>
          <w:rFonts w:ascii="Times New Roman" w:hAnsi="Times New Roman" w:cs="Times New Roman"/>
          <w:sz w:val="24"/>
          <w:szCs w:val="24"/>
          <w:lang w:val="ru-RU"/>
        </w:rPr>
      </w:pPr>
    </w:p>
    <w:p w:rsidR="00AB404F" w:rsidRDefault="00AB404F" w:rsidP="00E2218A">
      <w:pPr>
        <w:spacing w:after="0" w:line="240" w:lineRule="auto"/>
        <w:jc w:val="center"/>
        <w:rPr>
          <w:rFonts w:ascii="Times New Roman" w:hAnsi="Times New Roman" w:cs="Times New Roman"/>
          <w:b/>
          <w:sz w:val="24"/>
          <w:szCs w:val="24"/>
          <w:lang w:val="uk-UA"/>
        </w:rPr>
      </w:pPr>
    </w:p>
    <w:p w:rsidR="00AB404F" w:rsidRDefault="00AB404F" w:rsidP="00E2218A">
      <w:pPr>
        <w:spacing w:after="0" w:line="240" w:lineRule="auto"/>
        <w:jc w:val="center"/>
        <w:rPr>
          <w:rFonts w:ascii="Times New Roman" w:hAnsi="Times New Roman" w:cs="Times New Roman"/>
          <w:b/>
          <w:sz w:val="24"/>
          <w:szCs w:val="24"/>
          <w:lang w:val="uk-UA"/>
        </w:rPr>
      </w:pPr>
    </w:p>
    <w:p w:rsidR="00E2218A" w:rsidRPr="00285B44" w:rsidRDefault="00E2218A"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ЕКОЛОГІЧНІ НАСЛІДКИ</w:t>
      </w:r>
      <w:r w:rsidR="00AB4092">
        <w:rPr>
          <w:rFonts w:ascii="Times New Roman" w:hAnsi="Times New Roman" w:cs="Times New Roman"/>
          <w:b/>
          <w:sz w:val="24"/>
          <w:szCs w:val="24"/>
          <w:lang w:val="uk-UA"/>
        </w:rPr>
        <w:t xml:space="preserve"> </w:t>
      </w:r>
      <w:r w:rsidRPr="00285B44">
        <w:rPr>
          <w:rFonts w:ascii="Times New Roman" w:hAnsi="Times New Roman" w:cs="Times New Roman"/>
          <w:b/>
          <w:sz w:val="24"/>
          <w:szCs w:val="24"/>
          <w:lang w:val="uk-UA"/>
        </w:rPr>
        <w:t>ЧОРНОБИЛЬСЬКОЇ КАТАСТРОФИ</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Зуєв Нікіта</w:t>
      </w:r>
      <w:r w:rsidRPr="00285B44">
        <w:rPr>
          <w:rFonts w:ascii="Times New Roman" w:hAnsi="Times New Roman" w:cs="Times New Roman"/>
          <w:sz w:val="24"/>
          <w:szCs w:val="24"/>
          <w:lang w:val="uk-UA"/>
        </w:rPr>
        <w:t xml:space="preserve">, учень 11-А класу Харківської ЗОШ </w:t>
      </w:r>
      <w:r w:rsidRPr="00285B44">
        <w:rPr>
          <w:rFonts w:ascii="Times New Roman" w:hAnsi="Times New Roman" w:cs="Times New Roman"/>
          <w:spacing w:val="2"/>
          <w:sz w:val="24"/>
          <w:szCs w:val="24"/>
          <w:lang w:val="uk-UA"/>
        </w:rPr>
        <w:t>І-ІІІ</w:t>
      </w:r>
      <w:r w:rsidRPr="00285B44">
        <w:rPr>
          <w:rFonts w:ascii="Times New Roman" w:hAnsi="Times New Roman" w:cs="Times New Roman"/>
          <w:sz w:val="24"/>
          <w:szCs w:val="24"/>
          <w:lang w:val="uk-UA"/>
        </w:rPr>
        <w:t>ступенів №104</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міської ради Харківської області</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Керівники: Бабкова Тетяна Володимирівна, вчитель української мови та літератури,</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ЛихоносЛюдмила Юхимівна, вчитель російської мови та зарубіжної літератури</w:t>
      </w:r>
    </w:p>
    <w:p w:rsidR="00E2218A" w:rsidRPr="00285B44" w:rsidRDefault="00E2218A" w:rsidP="00E2218A">
      <w:pPr>
        <w:spacing w:after="0" w:line="240" w:lineRule="auto"/>
        <w:jc w:val="center"/>
        <w:rPr>
          <w:rFonts w:ascii="Times New Roman" w:hAnsi="Times New Roman" w:cs="Times New Roman"/>
          <w:sz w:val="24"/>
          <w:szCs w:val="24"/>
          <w:lang w:val="uk-UA"/>
        </w:rPr>
      </w:pP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26</w:t>
      </w:r>
      <w:r w:rsidRPr="00285B44">
        <w:rPr>
          <w:rFonts w:ascii="Times New Roman" w:hAnsi="Times New Roman" w:cs="Times New Roman"/>
          <w:sz w:val="24"/>
          <w:szCs w:val="24"/>
          <w:lang w:val="uk-UA"/>
        </w:rPr>
        <w:t xml:space="preserve"> квітня 1986 року. Чорний день в історії України, день, коли Чорнобиль став відомий усьому людству. Гірка, як полин, слава.</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квітня. 1 година 23 хвилини 40 секунд. Трагічна, фатальна мить.</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Саме в цей час сталася аварія на Чорнобильській атомній. Увірвалася біда в наш спільний дім. Ми вперше реально зіткнулися з такою грізною небезпечною силою, як ядерна енергія, що вийшла з-під контролю.</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Тридцять років пройшло з тих пір. Тридцять років смертоносна пилюка з ядерної печі покриває білі хати, поля і ліси. І тридцять років цвітом скорботи і суму зацвітають чорнобильські сади, і хворіє серце, тому що знає, не на добро це, не на життя.</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Як сьогодні відомо, ще жодна катастрофа ХХ століття не мала таких тяжких екологічних наслідків, як Чорнобильська. Це трагедія не регіонального, не національного, а глобального масштабу. Ядерне полум’я Чорнобиля – це не звичайна катастрофа, коли можна прибрати уламки, відшкодувати збитки й надолужити тяжкі нематеріальні наслідки. Навіть по тому, як розжеврені, радіоактивні рештки зруйнованого реактора сяк-так поховано під бетонованим накриттям, десяткам тисяч люду ще загрожує смерть, сотні тисяч утратили здоров’я, чималі частини українських, білоруських земель майже навіки зосталися непридатні для життя. Уражено кожного п’ятого жителя загальної кількості населення, що становить близько 10 мільйонів чоловік. Збільшилась розчинність радіонуклідів. Радіоактивні хмари досягли й Німеччини. Лісові гриби й дичина ще й досі містять багато радіоактивних елементів.</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Сильним радіоактивним забрудненням уражено 5 млн. га території України, більша частина яких – сільськогосподарські угіддя, забруднено 1,5 млн. га лісів. У водах Дніпра, Прип’яті, Київського водосховища накопичилася величезна кількість радіоактивного бруду: цезію, стронцію, плутонію.</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Велику небезпеку довкіллю завдають близько 1000 тимчасових могильників навколо АЕС і саркофаг над четвертим блоком, який вибухнув. Там ще зосталася велика кількість радіоактивного бруду, надійність нерозповсюдження якого зовсім не гарантована. Могильники почали протікати, саркофаг з роками стає все більше радіоактивним, конструкції його просідають, деформуються. </w:t>
      </w: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Вплив Чорнобильської аварії на здоров’я людей дуже значний і буде проблемою не тільки для нас, а й для  прийдешніх поколінь. Серед численних наслідків катастрофи велику тривогу породжують ще й можливі генетичні ураження. Загрозливо зростають захворювання на рак і смертність, нервові захворювання, захворювання системи кровообігу. Дітей уражають передусім хвороби дихальних шляхів.</w:t>
      </w:r>
    </w:p>
    <w:p w:rsidR="00E2218A" w:rsidRPr="00285B44" w:rsidRDefault="00E2218A" w:rsidP="00E2218A">
      <w:pPr>
        <w:spacing w:after="0" w:line="240" w:lineRule="auto"/>
        <w:ind w:firstLine="709"/>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ru-RU"/>
        </w:rPr>
        <w:t xml:space="preserve">Для людей </w:t>
      </w:r>
      <w:r w:rsidRPr="00285B44">
        <w:rPr>
          <w:rFonts w:ascii="Times New Roman" w:hAnsi="Times New Roman" w:cs="Times New Roman"/>
          <w:color w:val="000000"/>
          <w:sz w:val="24"/>
          <w:szCs w:val="24"/>
          <w:lang w:val="uk-UA"/>
        </w:rPr>
        <w:t>чорнобильський</w:t>
      </w:r>
      <w:r w:rsidRPr="00285B44">
        <w:rPr>
          <w:rFonts w:ascii="Times New Roman" w:hAnsi="Times New Roman" w:cs="Times New Roman"/>
          <w:color w:val="000000"/>
          <w:sz w:val="24"/>
          <w:szCs w:val="24"/>
          <w:lang w:val="ru-RU"/>
        </w:rPr>
        <w:t xml:space="preserve"> край став мертвим, але природа продовжуєжити і далі. Вона мовчкистраждає за помилки людей. Повертаються у безлюдну зону птахи і дивуються, чому не чутилюдського гомону, чому тут немаєжиття. </w:t>
      </w:r>
    </w:p>
    <w:p w:rsidR="00E2218A" w:rsidRPr="00285B44" w:rsidRDefault="00E2218A" w:rsidP="00E2218A">
      <w:pPr>
        <w:spacing w:after="0" w:line="240" w:lineRule="auto"/>
        <w:ind w:firstLine="709"/>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Найпершими, хто відчув на собі наслідки аварії стали не люди, а рослини і тварини. Згідно зі статистикою, до аварії мутації і потворність серед них були всього тисячними долями відсотка, а тепер, тридцять років потому, вони складають близько 25%.</w:t>
      </w:r>
    </w:p>
    <w:p w:rsidR="00E2218A" w:rsidRDefault="00E2218A" w:rsidP="00D632DD">
      <w:pPr>
        <w:spacing w:after="0" w:line="240" w:lineRule="auto"/>
        <w:ind w:firstLine="709"/>
        <w:jc w:val="both"/>
        <w:rPr>
          <w:rFonts w:ascii="Times New Roman" w:hAnsi="Times New Roman" w:cs="Times New Roman"/>
          <w:color w:val="000000"/>
          <w:sz w:val="24"/>
          <w:szCs w:val="24"/>
          <w:lang w:val="uk-UA"/>
        </w:rPr>
      </w:pPr>
      <w:r w:rsidRPr="00285B44">
        <w:rPr>
          <w:rFonts w:ascii="Times New Roman" w:hAnsi="Times New Roman" w:cs="Times New Roman"/>
          <w:color w:val="000000"/>
          <w:sz w:val="24"/>
          <w:szCs w:val="24"/>
          <w:lang w:val="uk-UA"/>
        </w:rPr>
        <w:t>Минають роки, а для нашої Батьківщини Чорнобиль залишиться найболючішою раною. Вся Україна і зараз гостро відчуває себе зоною суцільного екологічного лиха. Біль не вщухає, тривога не полишає людей, пов’язаних скорботним часом ядерного апокаліпсису. Та я вірю, що українці, які завжди славилися своєю працездатністю, дбайливістю і любов’ю до природи, зможуть запобігти подальшому руйнуванню найсвятішого – рідної землі.</w:t>
      </w:r>
    </w:p>
    <w:p w:rsidR="00D632DD" w:rsidRPr="00D632DD" w:rsidRDefault="00D632DD" w:rsidP="00D632DD">
      <w:pPr>
        <w:spacing w:after="0" w:line="240" w:lineRule="auto"/>
        <w:ind w:firstLine="709"/>
        <w:jc w:val="both"/>
        <w:rPr>
          <w:rFonts w:ascii="Times New Roman" w:hAnsi="Times New Roman" w:cs="Times New Roman"/>
          <w:color w:val="000000"/>
          <w:sz w:val="24"/>
          <w:szCs w:val="24"/>
          <w:lang w:val="uk-UA"/>
        </w:rPr>
      </w:pPr>
    </w:p>
    <w:p w:rsidR="00AB404F" w:rsidRPr="004F2D2A" w:rsidRDefault="00AB404F" w:rsidP="00E2218A">
      <w:pPr>
        <w:tabs>
          <w:tab w:val="left" w:pos="10800"/>
        </w:tabs>
        <w:autoSpaceDE w:val="0"/>
        <w:autoSpaceDN w:val="0"/>
        <w:adjustRightInd w:val="0"/>
        <w:spacing w:after="0" w:line="240" w:lineRule="auto"/>
        <w:jc w:val="center"/>
        <w:rPr>
          <w:rFonts w:ascii="Times New Roman" w:hAnsi="Times New Roman" w:cs="Times New Roman"/>
          <w:b/>
          <w:sz w:val="24"/>
          <w:szCs w:val="24"/>
          <w:lang w:val="uk-UA"/>
        </w:rPr>
      </w:pPr>
    </w:p>
    <w:p w:rsidR="00E2218A" w:rsidRPr="00AB404F" w:rsidRDefault="00E2218A" w:rsidP="00AB404F">
      <w:pPr>
        <w:tabs>
          <w:tab w:val="left" w:pos="10800"/>
        </w:tabs>
        <w:autoSpaceDE w:val="0"/>
        <w:autoSpaceDN w:val="0"/>
        <w:adjustRightInd w:val="0"/>
        <w:spacing w:after="0" w:line="240" w:lineRule="auto"/>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lastRenderedPageBreak/>
        <w:t>ЧОРНОБИЛЬ.  ПОГЛЯД  КРІЗЬ  ДЕСЯТИЛІТТЯ</w:t>
      </w:r>
    </w:p>
    <w:p w:rsidR="00E2218A" w:rsidRPr="00285B44" w:rsidRDefault="00E2218A" w:rsidP="00E2218A">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285B44">
        <w:rPr>
          <w:rFonts w:ascii="Times New Roman" w:hAnsi="Times New Roman" w:cs="Times New Roman"/>
          <w:b/>
          <w:color w:val="000000"/>
          <w:sz w:val="24"/>
          <w:szCs w:val="24"/>
          <w:lang w:val="ru-RU"/>
        </w:rPr>
        <w:t>Іллющенко  Ольга  Степанівна, Губська Наталія Віталіївна</w:t>
      </w:r>
      <w:r w:rsidRPr="00285B44">
        <w:rPr>
          <w:rFonts w:ascii="Times New Roman" w:hAnsi="Times New Roman" w:cs="Times New Roman"/>
          <w:color w:val="000000"/>
          <w:sz w:val="24"/>
          <w:szCs w:val="24"/>
          <w:lang w:val="ru-RU"/>
        </w:rPr>
        <w:t>,</w:t>
      </w:r>
    </w:p>
    <w:p w:rsidR="00E2218A" w:rsidRPr="00285B44" w:rsidRDefault="00E2218A" w:rsidP="00E2218A">
      <w:pPr>
        <w:autoSpaceDE w:val="0"/>
        <w:autoSpaceDN w:val="0"/>
        <w:adjustRightInd w:val="0"/>
        <w:spacing w:after="0" w:line="240" w:lineRule="auto"/>
        <w:jc w:val="center"/>
        <w:rPr>
          <w:rFonts w:ascii="Times New Roman" w:hAnsi="Times New Roman" w:cs="Times New Roman"/>
          <w:color w:val="000000"/>
          <w:sz w:val="24"/>
          <w:szCs w:val="24"/>
          <w:lang w:val="ru-RU"/>
        </w:rPr>
      </w:pPr>
      <w:r w:rsidRPr="00285B44">
        <w:rPr>
          <w:rFonts w:ascii="Times New Roman" w:hAnsi="Times New Roman" w:cs="Times New Roman"/>
          <w:color w:val="000000"/>
          <w:sz w:val="24"/>
          <w:szCs w:val="24"/>
          <w:lang w:val="ru-RU"/>
        </w:rPr>
        <w:t>вчителі  історії  Валківського  ліцея  ім.О.Масельського,</w:t>
      </w:r>
    </w:p>
    <w:p w:rsidR="00E2218A" w:rsidRPr="00285B44" w:rsidRDefault="00E2218A" w:rsidP="00E2218A">
      <w:pPr>
        <w:autoSpaceDE w:val="0"/>
        <w:autoSpaceDN w:val="0"/>
        <w:adjustRightInd w:val="0"/>
        <w:spacing w:after="0" w:line="240" w:lineRule="auto"/>
        <w:jc w:val="center"/>
        <w:rPr>
          <w:rFonts w:ascii="Times New Roman" w:hAnsi="Times New Roman" w:cs="Times New Roman"/>
          <w:sz w:val="24"/>
          <w:szCs w:val="24"/>
          <w:lang w:val="ru-RU"/>
        </w:rPr>
      </w:pPr>
      <w:r w:rsidRPr="00285B44">
        <w:rPr>
          <w:rFonts w:ascii="Times New Roman" w:hAnsi="Times New Roman" w:cs="Times New Roman"/>
          <w:color w:val="000000"/>
          <w:sz w:val="24"/>
          <w:szCs w:val="24"/>
          <w:lang w:val="ru-RU"/>
        </w:rPr>
        <w:t>члени  ради  Зразкового  музею  бойової  слави.</w:t>
      </w:r>
    </w:p>
    <w:p w:rsidR="00E2218A" w:rsidRPr="00285B44" w:rsidRDefault="00E2218A" w:rsidP="00E2218A">
      <w:pPr>
        <w:autoSpaceDE w:val="0"/>
        <w:autoSpaceDN w:val="0"/>
        <w:adjustRightInd w:val="0"/>
        <w:spacing w:after="0" w:line="240" w:lineRule="auto"/>
        <w:rPr>
          <w:rFonts w:ascii="Times New Roman" w:hAnsi="Times New Roman" w:cs="Times New Roman"/>
          <w:color w:val="000000"/>
          <w:sz w:val="24"/>
          <w:szCs w:val="24"/>
          <w:lang w:val="ru-RU"/>
        </w:rPr>
      </w:pPr>
      <w:r w:rsidRPr="00285B44">
        <w:rPr>
          <w:rFonts w:ascii="Times New Roman" w:hAnsi="Times New Roman" w:cs="Times New Roman"/>
          <w:sz w:val="24"/>
          <w:szCs w:val="24"/>
          <w:lang w:val="ru-RU"/>
        </w:rPr>
        <w:t xml:space="preserve">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Чорнобиль…  Неблизько  від  Валківщини  знаходиться   цей  райцентр  Київської  області.  Переважна  більшість  мешканців  нашого  району   не  знала  б  про  його  існування,  якби  не  трагедія,  що  трапилась   на  атомній  електростанції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26  квітня  1986 року.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Ще  коли  засоби  масової  інформації  мовчали,   через  Валки,  що розташовані   на  автодорозі  Київ-Харків,  вже  мчали  в  обидва  кінці  нескінченні  потоки  автомашин.   Одні  подалі  від  Києва  везли  людей,  інші,   завантажені  будівельними  матеріалами, технікою,  військовими  підрозділами,  навпаки,  прямували  до  столиці  України.  Чутки  поширювалися   містом   і  врешті  передали  офіційне  повідомлення  про  аварію  на  4-му  енергоблоці  ЧАЕС.  Події,  які  в  перші  дні  начебто  не  торкнулися  мешканців  Валківщини,  внесли  свої  корективи  в   тихоплинне  життя  району.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Підприемства  та  організаціїї  почали  відряджати  людей  і техніку  в   зону  Чорнобильської  аварії.  Серед  перших  були  водії  з  Валківського  ремонтно-транспортного  підприємства  Семен  Попільнух,  Олександр  Сметана  та  Микола  Шило.   Вже  3-го  травня  за  розпорядженням  Харківського  облагропрому  з  підприемства  для  вивозу   худоби  з  Чорнобильського  району   Були  направлені  три  КАМАЗи.  І  хоча  водії  не  просили  відправляти  їх  у  небезпеку,  вони  знали  та  розуміли,  що  потрібні  зараз  країні.  За  ними,  першими  ластівками,  через   чорнобильські  жорнова  пройшли  працівники  багатьох   підприемств  Валківського  району.  Тільки  в  червні  1986  року  до  зони  відчуження  було  направлено  58  мешканців  Валківщини.  Це,  перш  за   все,  працівники  АТП-16341,  районного  відділу  внутрішніх  справ,  санепідемстанції,  центральної  районної  лікарні,  пожежної  частини,  управління  шляхового  будівництва №2   та  колгоспу  «Шлях  Леніна»  тощо.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Серед  тих,  хто   приймав   участь  у  ліквідації  наслідків  аварії  на  ЧАЕС  за  направленням  трудових  колективів,  Були  робітники   райшляхдільниці  Сергій  Безбородов,  Олександр  Козаренко  та  Олександр  Ткаченко,  працівники  колгоспу  Микола  Гончаренко,  Микола  Супрун,   водії   з  АТП  -  Михайло  Коваль  та  Микола  Ілюха,   медичні  працівники  Григорій  Змієнко  та  Володимир  Соломко,  трудящі  з  управлінні  шляхового  будівництва  Олексій  Погребняк,  Петро  Кадигріб,  співробітники  відділу  внутрішніх  справ  Іван  Курисько,    Олексій  Доценко,   Григорій  Семеняка, Володимир  Калугін  та  багато  інших.</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Тричі  в  зоні  ЧАЕС  на  ліквідіції  наслідків   аварії  працював  Отар  Хугаєв. Загальний  час,  відпрацьований  ним  у  зоні  відчуження,  складає  аж  3  місяці.  Сергій  Шаповал,  батько  5-х  дітей, у червні  1986 року  поливав  дезактиваційною  сумішшю  автошлях  Чорнобиль – Прип’ять.  Цей  перелік  можна  ще  довго  продовжувати.  Але  найбільша  кількість  ліквідаторів  мешканців  Валківського  району  безумовно, - військові  строкової  служби,  воїни  запасу.  Мешканець  райцентру  Микола   Саленко,  який  на  той   час  проходив  службу  в  Київському  військовому  окрузі,  вже  26  квітня  1986  року,  серед   кращих  з  кращих  своєї  частини,  був  на Чорнобильській станції.  Він -  перший  валківчанин,  що  вийшов  на  зустріч   невидимому  смертельно  небезпечному  атому.  У  той  теплий  суботній  день  ще  не  знав   він,  що  їде   на  зустріч  з  подією  планетарного  масштабу,  яка  вплине  на   його  подальшу  долю.  Він  просто  їхав  виконувати   свій  обов’язок.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Молодий  20-ти  річний  хлопець  працював  біля  самого  пекла  реактора   тільки  два  дні,  Але  і  їх   вистачило,  щоб  за  зовсім  короткий   час  втратити  здоров’я  і  стати  інівалідом.</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ab/>
        <w:t xml:space="preserve">Зловісна  смертоносна  заграва  над  4-тим   енергоблоком  запам’яталася  й  Сергію  Семенову  з  Олександрівки,  який  брав  участь  у  ліквідації  в  перші  ж  дні  катастрофи.  Одним  із  спогадів  -  є  нескінченна  спрага,  коли  постійно  хотілося  пити,  а потрапляючи до кабіни  автомобіля,  негайно  засинали  та,   навіть,  втрачали   свідомість.  </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lastRenderedPageBreak/>
        <w:t>Мешканець  райцентру  Олександр  Бровко,  який  теж  проходив  строкову  службу  в  армії,  вже  на  початку  травня  у  складі   окремого  медично-санітарного  батальйону   працював  у  зоні  відчуження. Його  кадрова  частина  розташовувалася  у  15  кілометрах  від  реактора,  саме  сюди   доставляли  уражених  і   травмованих  зі  станції.</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На  строковій  службі  на  початку  травня  1986 року  знаходився  й  Микола   Підлісний   з   Олександрівки.  Будучи  шофером  окремого   штабу  охорони,  приступив  до  виконання  обов’язків   у  Чорнобильській  зоні   і   двічі  на  день  його   шлях  пролягав  до  Прип’яті,   бо  саме  він  передавав  у   штаб   оперативні  дані  з  4-го  енергоблоку. Ніколи  не  забуде  Микола  той  день,  коли  вперше  потрапив  на  Чорнобильську  територію.  Його,  як  і  багатьох  ліквідаторів,  уразила  безлюдність  міста  і  тиша,  мов  на  цвинтарі.  Тільки  десь  на   станції,  біля  реактора,  чулася метушня:  було  безліч  вертолітів,  які  закидали    зруйнований     реактор  мішками  з  піском,  свинцем  та  доломітовим    борошном.</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  чотири  роки  243  військовослужбовці  запасу  з  Валківщини  стали  ліквідаторами.  У  числі  перших,  хто  вже   в   травні   1986  року    приборкував  атомне  лихо,  були  валківчанин  Петро  Пасічник,  новомерчанин  Володимир  Овчаренко  та  ков’ягівець  Сергій  Саміго.  Вже  влітку  до  ліквідації  наслідків  аварії  були  залучені  Сергій  Бобовніков  з  Валок,  Микола  Бернадський  та  Олексій  Кухар  з  Ков’яг,  Микола  Бортник  з  Шарівки,  Юрій  Кобзар  з  Костева,  Микола  Пасічник  з  Мельникового,  Олег  Прилуцький  з  Гонтового  Яру,  Анатолій  Педун  зі  Старого  Мерчика,  Федір  Сергеєв  з Олександрівки,  Володимир  Романенко  зі  Сніжкова,  Володимир  Салащенко  з  Баранового,  Ярослав  Цуцман  зі  Старих  Валок  та  чимало  інших.</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На  жаль,  сьогодні  немає  жодного  ліквідатора  аварії  на  Чорнобильській  станції,  у  кого   не  було  б  проблем  зі  здоров’ям.   Найдорожчою  ціною  далося  приборкування   радіації  молодим  людям.   Ціною  свого  здоров’я.  Так  лише  у  30-ть  років  став  інвалідом  Сергій  Пелишенко. Відмова  ніг,  рук,  постійний  головний  біль – ось  не  повний перелік  тих   проблем,  з  якими  зіткнулися  майже  всі  ліквідатори.</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На  спорудженні  саркофагу  на  4-тим  енергоблоком  працював  підйомний  кран.  Він  безперервно,  цілодобово підіймав  вантажі  на  вершину  об’єкту  «Укриття»,  хоча  рівень  радіації  в  цій  зоні  був  такий,  що  людині  дозволялося  працювали  не  більше  45 хвилин.   Одним  з  цих  кранівників  був  Іван  Майбуров  з  Костева.</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Постійний  присмак  металу  на  зубах  згадується  й  досі  ще  одному  мешканцю   цього  села – Юрію  Маслюку,  який  прибирав  рудий  ліс,  маючи  із  засобів  захисту  лише  распіратор-«пелюсток».</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Скільки  залишилося  в  Чорнобильській  зоні  «мертвих»  міст  і  селищ.  Саме  їх  мешканців   приймала  Валківська  земля  евакуйованих  та  переселенців   із  зони,  ураженої  радіацією.    Тільки  у  1986  році  в  районі  надали  притулок  261  громадянину.  В  переважній  більшості  це  були  мешканці  Житомирської,  Рівненської, Київської  та  Чернігівської  областей  України  та  Гомельської  області  Білорусії.    Ці  люди  пережили   жахливу  величезну  трагедію,  але  ж  на  диво  лагідні,  добрі  й  працьовиті.  Зараз  серед  переселенців  із  Чорнобильської  зони  є  вчителі,  лікарі  та  ще  безліч  інших   фахівців.  В  нашому  ліцеї  досить довгий час  працював  вчителем  Валентин  Ананійович   Чугаевський,  а зараз географію  викладає  його  донька  Наталя Валентинівна Ковшун.</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Лихо,  принесене  Чорнобилем,  не  вщухає   і ,   на  превеликий  жаль,  невтомна   статистика  щороку  реєструє  все  нові  й  нові  сумні  втрати, що  приходять  в  оселі  чорнобильців.</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Не  вистачило  сили  відчувати  себе  повним  інвалідом  у  32 роки через  значну  дозу  опромінення  Володимиру  Дроженку  з  Ков’яг.   Тяжка  хвороба  не  давала    змоги  навіть  дихати.  Саме  це  й  спонукало  його  накласти  на  себе  руки,  добровільно  піти  з  життя.  Та  засуджувати  його  за  це  ніхто   невзмозі.  Ім’я  цього  молодого  чоловіка  перше  у  списку  загиблих  та  померлих  чорнобильців  Валківського  району.  Відлік  розпочався  з  1988 року.</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Навесні  1990 року  тяжкий  недуг  звів  в  могилу  Василя  Козирця  зі  Старого  Мерчика. Пішли   з  життя    веселий,  талановитий  музикант,  художній  керівник  Серпневого будинку  культури  Михайло  Клименко,  один  з  найкращих  газоелектрозварювальників  Володимир  Євтушенко,  У  23  роки  лишилася  вдовою  Світлана -  дружина  Олексія  Якименко.  Немає  вже  з  </w:t>
      </w:r>
      <w:r w:rsidRPr="00285B44">
        <w:rPr>
          <w:rFonts w:ascii="Times New Roman" w:hAnsi="Times New Roman" w:cs="Times New Roman"/>
          <w:sz w:val="24"/>
          <w:szCs w:val="24"/>
          <w:lang w:val="ru-RU"/>
        </w:rPr>
        <w:lastRenderedPageBreak/>
        <w:t>нами   Олександра  Бугло  з  Шарівки,  Петра  Гарагулі  з  Огульців,  Анатолія  Кобця  з   Черемушної,  Анатолія  Манжелія  з  Ков’яг,  Миколи  Котенка  з  Костева  та  багатьох  інших.</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Схилимо  голови  перед  світлою  пам’яттю  людей,  які,  не  шкодуючи   свого  життя  захистили  рідну  Україну  і  всіх  нас  від  страшної  біди. </w:t>
      </w:r>
    </w:p>
    <w:p w:rsidR="00E2218A" w:rsidRPr="00285B44" w:rsidRDefault="00E2218A" w:rsidP="00E2218A">
      <w:pPr>
        <w:tabs>
          <w:tab w:val="left" w:pos="1126"/>
        </w:tabs>
        <w:autoSpaceDE w:val="0"/>
        <w:autoSpaceDN w:val="0"/>
        <w:adjustRightInd w:val="0"/>
        <w:spacing w:after="0" w:line="240" w:lineRule="auto"/>
        <w:ind w:firstLine="567"/>
        <w:jc w:val="both"/>
        <w:rPr>
          <w:rFonts w:ascii="Times New Roman" w:hAnsi="Times New Roman" w:cs="Times New Roman"/>
          <w:caps/>
          <w:sz w:val="24"/>
          <w:szCs w:val="24"/>
          <w:lang w:val="ru-RU"/>
        </w:rPr>
      </w:pPr>
    </w:p>
    <w:p w:rsidR="00E2218A" w:rsidRPr="00AB404F" w:rsidRDefault="00E2218A" w:rsidP="00AB404F">
      <w:pPr>
        <w:spacing w:after="0" w:line="240" w:lineRule="auto"/>
        <w:jc w:val="center"/>
        <w:rPr>
          <w:rStyle w:val="a6"/>
          <w:rFonts w:ascii="Times New Roman" w:hAnsi="Times New Roman" w:cs="Times New Roman"/>
          <w:caps/>
          <w:sz w:val="24"/>
          <w:szCs w:val="24"/>
          <w:lang w:val="uk-UA"/>
        </w:rPr>
      </w:pPr>
      <w:r w:rsidRPr="00285B44">
        <w:rPr>
          <w:rStyle w:val="a6"/>
          <w:rFonts w:ascii="Times New Roman" w:hAnsi="Times New Roman" w:cs="Times New Roman"/>
          <w:caps/>
          <w:sz w:val="24"/>
          <w:szCs w:val="24"/>
          <w:lang w:val="uk-UA"/>
        </w:rPr>
        <w:t>Дзвони Чорнобиля б’ють у сполох</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Ільєнко Катерина</w:t>
      </w:r>
      <w:r w:rsidRPr="00285B44">
        <w:rPr>
          <w:rFonts w:ascii="Times New Roman" w:hAnsi="Times New Roman" w:cs="Times New Roman"/>
          <w:sz w:val="24"/>
          <w:szCs w:val="24"/>
          <w:lang w:val="uk-UA"/>
        </w:rPr>
        <w:t xml:space="preserve"> та </w:t>
      </w:r>
      <w:r w:rsidRPr="00285B44">
        <w:rPr>
          <w:rFonts w:ascii="Times New Roman" w:hAnsi="Times New Roman" w:cs="Times New Roman"/>
          <w:b/>
          <w:sz w:val="24"/>
          <w:szCs w:val="24"/>
          <w:lang w:val="uk-UA"/>
        </w:rPr>
        <w:t>Запара Анна</w:t>
      </w:r>
      <w:r w:rsidRPr="00285B44">
        <w:rPr>
          <w:rFonts w:ascii="Times New Roman" w:hAnsi="Times New Roman" w:cs="Times New Roman"/>
          <w:sz w:val="24"/>
          <w:szCs w:val="24"/>
          <w:lang w:val="uk-UA"/>
        </w:rPr>
        <w:t>, вихованців гуртка « Історики – краєзнавці» Зміївського ЦДЮТ Зміївської районної ради, учениць 9 класу Соколівського НВК ім. О. Яроша Зміївської районної ради Харківської області; Керівники: Трофименко Людмила Миколаївна директор Соколівського НВК ім.О.Яроша; Хименко Любов Павлівна керівник гуртка « Історики-краєзнаці», учитель історії, спеціаліст вищої категорії</w:t>
      </w:r>
    </w:p>
    <w:p w:rsidR="00E2218A" w:rsidRPr="00285B44" w:rsidRDefault="00E2218A" w:rsidP="00E2218A">
      <w:pPr>
        <w:spacing w:after="0" w:line="240" w:lineRule="auto"/>
        <w:jc w:val="center"/>
        <w:rPr>
          <w:rFonts w:ascii="Times New Roman" w:hAnsi="Times New Roman" w:cs="Times New Roman"/>
          <w:sz w:val="24"/>
          <w:szCs w:val="24"/>
          <w:lang w:val="uk-UA"/>
        </w:rPr>
      </w:pPr>
    </w:p>
    <w:p w:rsidR="00E2218A" w:rsidRPr="00285B44" w:rsidRDefault="00E2218A" w:rsidP="00E2218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історії кожної країни є події, що відзначаються усім народом, що проносяться через покоління нестихаючим болем. І однією із таких подій, такого лиха, стала аварія на Чорнобильській АЕС.</w:t>
      </w:r>
    </w:p>
    <w:p w:rsidR="00E2218A" w:rsidRPr="00285B44" w:rsidRDefault="00E2218A" w:rsidP="00E2218A">
      <w:pPr>
        <w:pStyle w:val="a5"/>
        <w:shd w:val="clear" w:color="auto" w:fill="FFFFFF"/>
        <w:spacing w:before="0" w:beforeAutospacing="0" w:after="0" w:afterAutospacing="0"/>
        <w:jc w:val="both"/>
        <w:textAlignment w:val="baseline"/>
        <w:rPr>
          <w:lang w:val="uk-UA"/>
        </w:rPr>
      </w:pPr>
      <w:r w:rsidRPr="00285B44">
        <w:rPr>
          <w:lang w:val="uk-UA"/>
        </w:rPr>
        <w:t xml:space="preserve">   </w:t>
      </w:r>
      <w:r w:rsidRPr="00285B44">
        <w:rPr>
          <w:i/>
        </w:rPr>
        <w:t xml:space="preserve"> </w:t>
      </w:r>
      <w:r w:rsidRPr="00285B44">
        <w:t xml:space="preserve">Всі жителі </w:t>
      </w:r>
      <w:r w:rsidRPr="00285B44">
        <w:rPr>
          <w:lang w:val="uk-UA"/>
        </w:rPr>
        <w:t xml:space="preserve">із забруднених територій </w:t>
      </w:r>
      <w:r w:rsidRPr="00285B44">
        <w:t xml:space="preserve">після цього були евакуйовані, проте деякі згодом нелегально повернулися і зараз живуть і працюють на зараженій території. </w:t>
      </w:r>
      <w:r w:rsidRPr="00285B44">
        <w:rPr>
          <w:lang w:val="uk-UA"/>
        </w:rPr>
        <w:t>Забруднення відбулося не тільки на Україні, але в країнах Європи.  За десять років після аварії на ЧАЕС із забруднених територій відселено 142 тисячі осіб і серед них: Герасимович Михайло Васильович і Ніна Миколаївна з синами Ігорем та Віктором; Зінченко Анатолій Семенович та  Марія Болеславівна з донькою Наталією; Котяй Ганна Василівна та  Гордій Борисович із сином  Віктором та донькою Маєю; Волошин Микола Андрійович та  Любов Миколаївна з синами Павлом та  Олегом і донькою Альоною; Кречик Василь Іванович та Марія Максимівна з синами Максимом та Іваном і донькою Софією. Та моя розповідь піде про родину Герасимовичів.</w:t>
      </w:r>
    </w:p>
    <w:p w:rsidR="00E2218A" w:rsidRPr="00285B44" w:rsidRDefault="00E2218A" w:rsidP="00E2218A">
      <w:pPr>
        <w:pStyle w:val="a5"/>
        <w:shd w:val="clear" w:color="auto" w:fill="FFFFFF"/>
        <w:spacing w:before="0" w:beforeAutospacing="0" w:after="0" w:afterAutospacing="0"/>
        <w:jc w:val="both"/>
        <w:textAlignment w:val="baseline"/>
        <w:rPr>
          <w:lang w:val="uk-UA"/>
        </w:rPr>
      </w:pPr>
      <w:r w:rsidRPr="00285B44">
        <w:rPr>
          <w:lang w:val="uk-UA"/>
        </w:rPr>
        <w:t xml:space="preserve">      </w:t>
      </w:r>
      <w:r w:rsidRPr="00285B44">
        <w:rPr>
          <w:b/>
          <w:lang w:val="uk-UA"/>
        </w:rPr>
        <w:t>Герасимович Михайло Васильович</w:t>
      </w:r>
      <w:r w:rsidRPr="00285B44">
        <w:rPr>
          <w:lang w:val="uk-UA"/>
        </w:rPr>
        <w:t xml:space="preserve"> народився в 1963 році селі Михайлівна Жмеринського району Вінницької області, а Ніна Миколаївна  в 1963 році в селі Неділище  Ємільчинського району Житомирської області.</w:t>
      </w:r>
    </w:p>
    <w:p w:rsidR="00E2218A" w:rsidRPr="00285B44" w:rsidRDefault="00E2218A" w:rsidP="00E2218A">
      <w:pPr>
        <w:pStyle w:val="a5"/>
        <w:shd w:val="clear" w:color="auto" w:fill="FFFFFF"/>
        <w:spacing w:before="0" w:beforeAutospacing="0" w:after="0" w:afterAutospacing="0"/>
        <w:ind w:firstLine="708"/>
        <w:jc w:val="both"/>
        <w:textAlignment w:val="baseline"/>
        <w:rPr>
          <w:i/>
          <w:lang w:val="uk-UA"/>
        </w:rPr>
      </w:pPr>
      <w:r w:rsidRPr="00285B44">
        <w:rPr>
          <w:i/>
          <w:lang w:val="uk-UA"/>
        </w:rPr>
        <w:t>Із спогадів Ніни Миколаївни : « У  лютому 1986 року приїхав Михайло із відрядження з Харкова на залізну дорогу  міста Коростеня ставити світлофори, а я там працювала на будівництві штукатуром. Ввечері на танцях познайомилися і стали жити  у громадянському шлюбі. 23 грудня 1986 року народився син Ігор, а 23 березня 1989 року  - син Віктор.</w:t>
      </w:r>
    </w:p>
    <w:p w:rsidR="00E2218A" w:rsidRPr="00285B44" w:rsidRDefault="00E2218A" w:rsidP="00E2218A">
      <w:pPr>
        <w:pStyle w:val="a5"/>
        <w:shd w:val="clear" w:color="auto" w:fill="FFFFFF"/>
        <w:spacing w:before="0" w:beforeAutospacing="0" w:after="0" w:afterAutospacing="0"/>
        <w:jc w:val="both"/>
        <w:textAlignment w:val="baseline"/>
        <w:rPr>
          <w:i/>
          <w:lang w:val="uk-UA"/>
        </w:rPr>
      </w:pPr>
      <w:r w:rsidRPr="00285B44">
        <w:rPr>
          <w:i/>
          <w:lang w:val="uk-UA"/>
        </w:rPr>
        <w:t xml:space="preserve">    </w:t>
      </w:r>
      <w:r w:rsidRPr="00285B44">
        <w:rPr>
          <w:i/>
          <w:lang w:val="uk-UA"/>
        </w:rPr>
        <w:tab/>
        <w:t xml:space="preserve"> Коли зірвалася атомна станція, в місті почалася паніка: автобуси не ходили, бо всіх відправили на ліквідацію аварії в 30 кілометрову зону, а ми жили в 70 –ти кілометрах від Чорнобиля. Через деякий час почали платити по 28 карбованців, які в народі називали « гробові» саме тоді  люди почали замислюватися :» Куди ж виїхати?» Ми не могли виїхати, тому що я була вагітна Ігорем. До півтора року була  в післяродовій відпустці, а 22 березня 1989року народився Віктор. Спочатку було все нормально із  Віктором, а потім почалася алергія на щоках і  по всьому тілі пішли такі водянки, які не піддавалися ніякому лікуванню. Лікарі порадили  змінити місце проживання. Чоловік  поїхав в Безлюдівку до тітки, яка порадила з’їздити в село Соколове в радгосп « Дружба». Директор радгоспу А.М. Дегтярьов запропонував будинок на виплату, і він погодився.  У травні 1990 року ми прибули до Соколова. Дуже тяжко було покидати  квартиру, яку отримали півроку тому. Рядом була робота, дитсадок, близькі, рідні. Та в Соколові прийняли дуже добре. В 1992 році дали нам будинок, в якому  живемо по сьогодні. Сини по закінчені Соколівської школи навчалися в інститутах: Ігор – в автодорожньому, а Віктор – в політехнічному. По закінчені виїхали до Росії в Краснодар, де і по сьогодні живуть. У Ігоря народився син Родіон.</w:t>
      </w:r>
    </w:p>
    <w:p w:rsidR="00E2218A" w:rsidRPr="00285B44" w:rsidRDefault="00E2218A" w:rsidP="00E2218A">
      <w:pPr>
        <w:pStyle w:val="a5"/>
        <w:shd w:val="clear" w:color="auto" w:fill="FFFFFF"/>
        <w:spacing w:before="0" w:beforeAutospacing="0" w:after="0" w:afterAutospacing="0"/>
        <w:jc w:val="both"/>
        <w:textAlignment w:val="baseline"/>
        <w:rPr>
          <w:i/>
          <w:lang w:val="uk-UA"/>
        </w:rPr>
      </w:pPr>
      <w:r w:rsidRPr="00285B44">
        <w:rPr>
          <w:i/>
          <w:lang w:val="uk-UA"/>
        </w:rPr>
        <w:t>Потім до нас приїхали із своїми сім’ями брат Павло, який купив будинок у Змієві та сестра Люба, яка проживає в Соколові»</w:t>
      </w:r>
    </w:p>
    <w:p w:rsidR="00E2218A" w:rsidRPr="00285B44" w:rsidRDefault="00E2218A" w:rsidP="00E2218A">
      <w:pPr>
        <w:pStyle w:val="a5"/>
        <w:shd w:val="clear" w:color="auto" w:fill="FFFFFF"/>
        <w:spacing w:before="0" w:beforeAutospacing="0" w:after="0" w:afterAutospacing="0"/>
        <w:ind w:firstLine="708"/>
        <w:jc w:val="both"/>
        <w:textAlignment w:val="baseline"/>
        <w:rPr>
          <w:lang w:val="uk-UA"/>
        </w:rPr>
      </w:pPr>
      <w:r w:rsidRPr="00285B44">
        <w:rPr>
          <w:b/>
          <w:lang w:val="uk-UA"/>
        </w:rPr>
        <w:t>Сім’я Кречик  Василя Івановича</w:t>
      </w:r>
      <w:r w:rsidRPr="00285B44">
        <w:rPr>
          <w:lang w:val="uk-UA"/>
        </w:rPr>
        <w:t>, який народився 2 грудня 1965 року і с. Б. Воля Володимирського району Ровенської області та Марії Максимівни, яка народилася 27 жовтня 1971 року в тому ж селі.</w:t>
      </w:r>
    </w:p>
    <w:p w:rsidR="00E2218A" w:rsidRPr="00285B44" w:rsidRDefault="00E2218A" w:rsidP="00E2218A">
      <w:pPr>
        <w:pStyle w:val="a5"/>
        <w:shd w:val="clear" w:color="auto" w:fill="FFFFFF"/>
        <w:spacing w:before="0" w:beforeAutospacing="0" w:after="0" w:afterAutospacing="0"/>
        <w:ind w:firstLine="708"/>
        <w:jc w:val="both"/>
        <w:textAlignment w:val="baseline"/>
        <w:rPr>
          <w:i/>
          <w:lang w:val="uk-UA"/>
        </w:rPr>
      </w:pPr>
      <w:r w:rsidRPr="00285B44">
        <w:rPr>
          <w:lang w:val="uk-UA"/>
        </w:rPr>
        <w:lastRenderedPageBreak/>
        <w:t xml:space="preserve">Із спогадів Марії Максимівни : </w:t>
      </w:r>
      <w:r w:rsidRPr="00285B44">
        <w:rPr>
          <w:i/>
          <w:lang w:val="uk-UA"/>
        </w:rPr>
        <w:t>« 26 квітня 1986 року повертаємося зі школи. На дорозі стоїть непроглядний смог, за метер від себе уже нічого не видно, тільки чути голоси. Час спливає. Різні незрозумілі хвороби, постіний головний біль…В лісі ростуть гриби розміром з дитячу парасольку. Пропадають молоді посадки лісу, чорничник, брусниця. На полях з посівами з’являються м’ятна – пустоти в 2 х 3 метри, на як</w:t>
      </w:r>
      <w:r w:rsidRPr="00285B44">
        <w:rPr>
          <w:lang w:val="uk-UA"/>
        </w:rPr>
        <w:t xml:space="preserve">их нічого не росте які люди називають «минаями »  </w:t>
      </w:r>
    </w:p>
    <w:p w:rsidR="00E2218A" w:rsidRPr="00285B44" w:rsidRDefault="00E2218A" w:rsidP="00E2218A">
      <w:pPr>
        <w:pStyle w:val="a5"/>
        <w:shd w:val="clear" w:color="auto" w:fill="FFFFFF"/>
        <w:spacing w:before="0" w:beforeAutospacing="0" w:after="0" w:afterAutospacing="0"/>
        <w:ind w:firstLine="708"/>
        <w:jc w:val="both"/>
        <w:textAlignment w:val="baseline"/>
        <w:rPr>
          <w:lang w:val="uk-UA"/>
        </w:rPr>
      </w:pPr>
      <w:r w:rsidRPr="00285B44">
        <w:rPr>
          <w:lang w:val="uk-UA"/>
        </w:rPr>
        <w:t xml:space="preserve">В 1990 році Василь з Марією побралися. Василь працював на Ровенській АЕС. В 1991 році народився первісток Максим, а в 1992 – Іван. Марія весь час хворіла та, що саме страшне почали боліти діти. З’явився сип на тілі та більше всього вражало ноги. Рани почали гнити. Ніякі ліки не допомагали.  На черговому медичному огляді у Василя виявляють проблеми із здоров’ям.  « </w:t>
      </w:r>
      <w:r w:rsidRPr="00285B44">
        <w:rPr>
          <w:i/>
          <w:lang w:val="uk-UA"/>
        </w:rPr>
        <w:t>На Харківщині в місті Змієві в чоловіка</w:t>
      </w:r>
      <w:r w:rsidRPr="00285B44">
        <w:rPr>
          <w:lang w:val="uk-UA"/>
        </w:rPr>
        <w:t xml:space="preserve">, - згадує Марія Максимівна, - </w:t>
      </w:r>
      <w:r w:rsidRPr="00285B44">
        <w:rPr>
          <w:i/>
          <w:lang w:val="uk-UA"/>
        </w:rPr>
        <w:t>живе сестра. Вона запрошує нас до себе в гості. За тиждень, що ми перебували в м. Змієві, наші рани стали загоюватися, самопочуття покращилося. І ми приймаємо рішення переїхати на Харківщину до села соколове. Тим більше , що ми очікуємо народження третьої дитини, що народилася в 1993 році – Софійка</w:t>
      </w:r>
      <w:r w:rsidRPr="00285B44">
        <w:rPr>
          <w:lang w:val="uk-UA"/>
        </w:rPr>
        <w:t xml:space="preserve">.»  </w:t>
      </w:r>
    </w:p>
    <w:p w:rsidR="00E2218A" w:rsidRPr="00285B44" w:rsidRDefault="00E2218A" w:rsidP="00E2218A">
      <w:pPr>
        <w:pStyle w:val="a5"/>
        <w:shd w:val="clear" w:color="auto" w:fill="FFFFFF"/>
        <w:spacing w:before="0" w:beforeAutospacing="0" w:after="0" w:afterAutospacing="0"/>
        <w:ind w:firstLine="708"/>
        <w:jc w:val="both"/>
        <w:textAlignment w:val="baseline"/>
        <w:rPr>
          <w:lang w:val="uk-UA"/>
        </w:rPr>
      </w:pPr>
      <w:r w:rsidRPr="00285B44">
        <w:rPr>
          <w:lang w:val="uk-UA"/>
        </w:rPr>
        <w:t xml:space="preserve">Рішення виїхати з Чорнобильської зони потрібно було оформляти через евакопункт, який запропонував нам м. Кузнецовськ, де виділяють їм квартиру. Та сім'я відмовляється, і виїжджає до села Соколове на Харківщині. Держава пообіцяла забезпечити їх житлом і безкоштовним проїздом, та далі обіцянок справа не пішла. Переїхавши до Соколова, сім'я зіткнулася з новими проблемами: треба було знімати квартиру з трьома малими дітьми на руках. В селі знайшлася хатина на дві кімнати одна із них кухня і та без газу. </w:t>
      </w:r>
      <w:r w:rsidRPr="00285B44">
        <w:rPr>
          <w:i/>
          <w:lang w:val="uk-UA"/>
        </w:rPr>
        <w:t>« Дрова треба було знаходити самотужки</w:t>
      </w:r>
      <w:r w:rsidRPr="00285B44">
        <w:rPr>
          <w:lang w:val="uk-UA"/>
        </w:rPr>
        <w:t xml:space="preserve">, - згадує Марія Максимівна, - </w:t>
      </w:r>
      <w:r w:rsidRPr="00285B44">
        <w:rPr>
          <w:i/>
          <w:lang w:val="uk-UA"/>
        </w:rPr>
        <w:t>чоловік цілий день на роботі, а ввечері бере саночки і їде по дрова в лісосмугу за сухостоєм. Вкладем дітей спати, то їдемо у двох по дрова.  Чоловік працював на фермі, отримував 100грн. Садочка не було, я мусила доглядати за дітьми. В 1995 роц народилася донька Яна. Доводилося їздити оббивати пороги різних інстанцій, то за « чорнобильські», то за житлом. Через п’ять років поневірянь ООО « Колос» виділив нам будинок. Такий занедбаний: без вікон, без дверей. Державна адміністрація виділила нам на ремонт аж 250 грн., а ООО « Колос» за рахунок заробітної плати чоловіка зробив двоє дверей. Так в цьому будинку ми живемо і по сьогодні».</w:t>
      </w:r>
      <w:r w:rsidRPr="00285B44">
        <w:rPr>
          <w:lang w:val="uk-UA"/>
        </w:rPr>
        <w:t xml:space="preserve"> Медичні проблеми післячорнобильського періоду не мають аналогів і відрізняються від інших відомих у світі випадків масового опромінення людей ( Японія, США, Росія) кількістю постраждалих континентів, складністю джерел опромінення і наявністю комплексу негативних супутніх аварій факторів нетрадиційного походження.Починаючи з перших днів аварії і до цього часу, здійснюється моніторинг стану здоров'я різних груп, постраждалих внаслідок аварії, і в першу чергу, досліджувалась функція щитовидної залози у дітей.</w:t>
      </w:r>
    </w:p>
    <w:p w:rsidR="00E2218A" w:rsidRPr="00285B44" w:rsidRDefault="00E2218A" w:rsidP="00E2218A">
      <w:pPr>
        <w:spacing w:after="0" w:line="240" w:lineRule="auto"/>
        <w:jc w:val="center"/>
        <w:rPr>
          <w:rFonts w:ascii="Times New Roman" w:hAnsi="Times New Roman" w:cs="Times New Roman"/>
          <w:b/>
          <w:sz w:val="24"/>
          <w:szCs w:val="24"/>
          <w:lang w:val="uk-UA"/>
        </w:rPr>
      </w:pPr>
    </w:p>
    <w:p w:rsidR="00E2218A" w:rsidRPr="00285B44" w:rsidRDefault="00E2218A"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КАТАСТРОФА НА ЧОРНОБИЛЬСЬКІЙ АЕС ТА СПРАВЖНЯ ЛЮДИНА</w:t>
      </w:r>
    </w:p>
    <w:p w:rsidR="00E2218A" w:rsidRPr="00285B44" w:rsidRDefault="00E2218A" w:rsidP="00E2218A">
      <w:pPr>
        <w:tabs>
          <w:tab w:val="left" w:pos="576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Індикова Юлія,</w:t>
      </w:r>
      <w:r w:rsidRPr="00285B44">
        <w:rPr>
          <w:rFonts w:ascii="Times New Roman" w:hAnsi="Times New Roman" w:cs="Times New Roman"/>
          <w:sz w:val="24"/>
          <w:szCs w:val="24"/>
          <w:lang w:val="uk-UA"/>
        </w:rPr>
        <w:t xml:space="preserve">  учениця 10 класу  </w:t>
      </w:r>
    </w:p>
    <w:p w:rsidR="00E2218A" w:rsidRPr="00285B44" w:rsidRDefault="00E2218A" w:rsidP="00E2218A">
      <w:pPr>
        <w:tabs>
          <w:tab w:val="left" w:pos="576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Хатнянської  загальноосвітньої  школи І-ІІІ ступенів</w:t>
      </w:r>
    </w:p>
    <w:p w:rsidR="00E2218A" w:rsidRPr="00285B44" w:rsidRDefault="00E2218A" w:rsidP="00E2218A">
      <w:pPr>
        <w:tabs>
          <w:tab w:val="left" w:pos="576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Великобурлуцької районної ради Харківської області</w:t>
      </w:r>
    </w:p>
    <w:p w:rsidR="00E2218A" w:rsidRPr="00285B44" w:rsidRDefault="00E2218A" w:rsidP="00E2218A">
      <w:pPr>
        <w:tabs>
          <w:tab w:val="left" w:pos="576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Богдан О. В., вчитель географії</w:t>
      </w:r>
    </w:p>
    <w:p w:rsidR="00E2218A" w:rsidRPr="00285B44" w:rsidRDefault="00E2218A" w:rsidP="00E2218A">
      <w:pPr>
        <w:tabs>
          <w:tab w:val="left" w:pos="5580"/>
        </w:tabs>
        <w:spacing w:after="0" w:line="240" w:lineRule="auto"/>
        <w:rPr>
          <w:rFonts w:ascii="Times New Roman" w:hAnsi="Times New Roman" w:cs="Times New Roman"/>
          <w:sz w:val="24"/>
          <w:szCs w:val="24"/>
          <w:lang w:val="uk-UA"/>
        </w:rPr>
      </w:pP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України, для всіх, хто прямо чи побічно причетний до трагедії Чорнобиля та її наслідків, час ніби розділився на дві частини: до 26 квітня 1986 року та після нього. Цим частинам часу в народі вже дано назву – два кольори часу в  долі України та її народу.</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 хочу розповісти про мого односельця - Богдана Івана Івановича, жителя с.Хатнє Великобурлуцького району Харківської області, який був учасником ліквідації аварії на Чорнобильській АЕС.</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Богдан Іван Іванович працював механізатором у рідному колгоспі, мав дружину,  семирічну донечку Іринку та дворічного синочка  Олександра. </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Коли сталася ця трагедія в Чорнобилі, то пішли чутки, що чоловіків будуть забирати  на  роботи до енергоблоку, а що саме потрібно буде робити і чим це небезпечно ніхто нічого не говорив,  та і не прийнято було нічого розпитувати. Та і здавалося, що все це відбувається десь, а ти – у своєму рідному селі виконуєш свою улюблену роботу. </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І ось, коли повідомили до села, що 15 лютого 1987 року потрібно Івану Івановичу Богдану з'явитися до військомату, то було вже зрозуміло, що прийшов час віддати свій обов'язок перед Батьківщиною. А у військоматі вручили повістку, що 17 лютого 1987 року потрібно  прибути до Великобурлуцького військомату. Вдома цю звістку зі сльозами на очах сприйняли мати, дружина та маленькі діти.</w:t>
      </w:r>
    </w:p>
    <w:p w:rsidR="00E2218A" w:rsidRPr="00285B44" w:rsidRDefault="00E2218A" w:rsidP="00E2218A">
      <w:pPr>
        <w:spacing w:after="0" w:line="240" w:lineRule="auto"/>
        <w:ind w:firstLine="540"/>
        <w:jc w:val="both"/>
        <w:rPr>
          <w:rFonts w:ascii="Times New Roman" w:hAnsi="Times New Roman" w:cs="Times New Roman"/>
          <w:bCs/>
          <w:sz w:val="24"/>
          <w:szCs w:val="24"/>
          <w:lang w:val="uk-UA"/>
        </w:rPr>
      </w:pPr>
      <w:r w:rsidRPr="00285B44">
        <w:rPr>
          <w:rFonts w:ascii="Times New Roman" w:hAnsi="Times New Roman" w:cs="Times New Roman"/>
          <w:sz w:val="24"/>
          <w:szCs w:val="24"/>
          <w:lang w:val="uk-UA"/>
        </w:rPr>
        <w:t xml:space="preserve">А потім була дорога: спочатку до м. Харків, а потім уже до м. </w:t>
      </w:r>
      <w:r w:rsidRPr="00285B44">
        <w:rPr>
          <w:rFonts w:ascii="Times New Roman" w:hAnsi="Times New Roman" w:cs="Times New Roman"/>
          <w:bCs/>
          <w:sz w:val="24"/>
          <w:szCs w:val="24"/>
          <w:lang w:val="uk-UA"/>
        </w:rPr>
        <w:t>Фастів. На місці прибуття поселили до школи. Прибулих розформували по частинах, ознайомили із режимом роботи та обов</w:t>
      </w:r>
      <w:r w:rsidRPr="00285B44">
        <w:rPr>
          <w:rFonts w:ascii="Times New Roman" w:hAnsi="Times New Roman" w:cs="Times New Roman"/>
          <w:sz w:val="24"/>
          <w:szCs w:val="24"/>
          <w:lang w:val="uk-UA"/>
        </w:rPr>
        <w:t>'</w:t>
      </w:r>
      <w:r w:rsidRPr="00285B44">
        <w:rPr>
          <w:rFonts w:ascii="Times New Roman" w:hAnsi="Times New Roman" w:cs="Times New Roman"/>
          <w:bCs/>
          <w:sz w:val="24"/>
          <w:szCs w:val="24"/>
          <w:lang w:val="uk-UA"/>
        </w:rPr>
        <w:t xml:space="preserve">язками.  Іван Іванович потрапив до частини, яка займалася розвантажуванням контейнерів із радіоактивними відходами і складала їх у схрони. Його було призначено  заступником командира  взводу, механіком, водієм ІМР-70. </w:t>
      </w:r>
    </w:p>
    <w:p w:rsidR="00E2218A" w:rsidRPr="00285B44" w:rsidRDefault="00E2218A" w:rsidP="00E2218A">
      <w:pPr>
        <w:spacing w:after="0" w:line="240" w:lineRule="auto"/>
        <w:ind w:firstLine="540"/>
        <w:jc w:val="both"/>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Першим був виїзд до схрону (могильника) Подлєсноє, який знаходився неподалік від міста Прип'ять. Вразило те, що м. Прип’ять було обтягнуте колючим дротом, а всі оточуючі були одягнені у маски, распіратори або у протигази. </w:t>
      </w:r>
    </w:p>
    <w:p w:rsidR="00E2218A" w:rsidRPr="00285B44" w:rsidRDefault="00E2218A" w:rsidP="00E2218A">
      <w:pPr>
        <w:spacing w:after="0" w:line="240" w:lineRule="auto"/>
        <w:ind w:firstLine="540"/>
        <w:jc w:val="both"/>
        <w:rPr>
          <w:rFonts w:ascii="Times New Roman" w:hAnsi="Times New Roman" w:cs="Times New Roman"/>
          <w:bCs/>
          <w:sz w:val="24"/>
          <w:szCs w:val="24"/>
          <w:lang w:val="uk-UA"/>
        </w:rPr>
      </w:pPr>
      <w:r w:rsidRPr="00285B44">
        <w:rPr>
          <w:rFonts w:ascii="Times New Roman" w:hAnsi="Times New Roman" w:cs="Times New Roman"/>
          <w:bCs/>
          <w:sz w:val="24"/>
          <w:szCs w:val="24"/>
          <w:lang w:val="uk-UA"/>
        </w:rPr>
        <w:t>Вже тоді,  після щоденних  п</w:t>
      </w:r>
      <w:r w:rsidRPr="00285B44">
        <w:rPr>
          <w:rFonts w:ascii="Times New Roman" w:hAnsi="Times New Roman" w:cs="Times New Roman"/>
          <w:sz w:val="24"/>
          <w:szCs w:val="24"/>
          <w:lang w:val="uk-UA"/>
        </w:rPr>
        <w:t>'</w:t>
      </w:r>
      <w:r w:rsidRPr="00285B44">
        <w:rPr>
          <w:rFonts w:ascii="Times New Roman" w:hAnsi="Times New Roman" w:cs="Times New Roman"/>
          <w:bCs/>
          <w:sz w:val="24"/>
          <w:szCs w:val="24"/>
          <w:lang w:val="uk-UA"/>
        </w:rPr>
        <w:t>ятигодинних робіт,  почалися головні болі, терпкість у роті. Кожного дня проводився примітивний радіаційний контроль. При підвищенні дози радіації в організмі, час знаходження на роботах зменшувався.</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 Ліквідатори аварії у </w:t>
      </w:r>
      <w:r w:rsidRPr="00285B44">
        <w:rPr>
          <w:rFonts w:ascii="Times New Roman" w:hAnsi="Times New Roman" w:cs="Times New Roman"/>
          <w:sz w:val="24"/>
          <w:szCs w:val="24"/>
          <w:lang w:val="uk-UA"/>
        </w:rPr>
        <w:t xml:space="preserve"> вільний час читали газети, в яких про  катастрофу  майже нічого не писали. Також писали листи додому, в яких повідомляли лише, що живі та здорові, а про те, яку роботу виконують, не говорили нічого.</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Іван Іванович Богдан перебував у зоні катастрофи до 12 травня 1987 року. За час перебування у Чорнобильській зоні отримав дозу опромінення 21,73. </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 поверненні  додому Іван Іванович деякий час знаходився в лікарні, де проходив обстеження.  А потім продовжив працювати механізатором у рідному селі. </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Іван Іванович Богдан</w:t>
      </w:r>
      <w:r w:rsidRPr="00285B44">
        <w:rPr>
          <w:rFonts w:ascii="Times New Roman" w:hAnsi="Times New Roman" w:cs="Times New Roman"/>
          <w:bCs/>
          <w:sz w:val="24"/>
          <w:szCs w:val="24"/>
          <w:lang w:val="uk-UA"/>
        </w:rPr>
        <w:t xml:space="preserve"> має знак учасника</w:t>
      </w:r>
      <w:r w:rsidRPr="00285B44">
        <w:rPr>
          <w:rFonts w:ascii="Times New Roman" w:hAnsi="Times New Roman" w:cs="Times New Roman"/>
          <w:sz w:val="24"/>
          <w:szCs w:val="24"/>
          <w:lang w:val="uk-UA"/>
        </w:rPr>
        <w:t xml:space="preserve"> ліквідації аварії на ЧАЕС. У 2011 році одержав  в</w:t>
      </w:r>
      <w:r w:rsidRPr="00285B44">
        <w:rPr>
          <w:rFonts w:ascii="Times New Roman" w:hAnsi="Times New Roman" w:cs="Times New Roman"/>
          <w:bCs/>
          <w:sz w:val="24"/>
          <w:szCs w:val="24"/>
          <w:lang w:val="uk-UA"/>
        </w:rPr>
        <w:t>ідзнаку «25 років героїчного подвигу».</w:t>
      </w:r>
    </w:p>
    <w:p w:rsidR="00E2218A" w:rsidRPr="00285B44" w:rsidRDefault="00E2218A" w:rsidP="00E2218A">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Зараз вже не працює, так як здоров'я не вистачає та й роботи немає, а займається вихованням  п’яти онуків. </w:t>
      </w:r>
    </w:p>
    <w:p w:rsidR="00E2218A" w:rsidRPr="00285B44" w:rsidRDefault="00E2218A" w:rsidP="00E2218A">
      <w:pPr>
        <w:tabs>
          <w:tab w:val="center" w:pos="4677"/>
        </w:tabs>
        <w:autoSpaceDE w:val="0"/>
        <w:autoSpaceDN w:val="0"/>
        <w:adjustRightInd w:val="0"/>
        <w:spacing w:after="0" w:line="240" w:lineRule="auto"/>
        <w:jc w:val="center"/>
        <w:rPr>
          <w:rFonts w:ascii="Times New Roman" w:hAnsi="Times New Roman" w:cs="Times New Roman"/>
          <w:b/>
          <w:sz w:val="24"/>
          <w:szCs w:val="24"/>
          <w:lang w:val="uk-UA"/>
        </w:rPr>
      </w:pPr>
    </w:p>
    <w:p w:rsidR="00E2218A" w:rsidRPr="00285B44" w:rsidRDefault="00E2218A" w:rsidP="00AB404F">
      <w:pPr>
        <w:tabs>
          <w:tab w:val="center" w:pos="4677"/>
        </w:tabs>
        <w:autoSpaceDE w:val="0"/>
        <w:autoSpaceDN w:val="0"/>
        <w:adjustRightInd w:val="0"/>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ЧOРНОБИЛЬ: ПОДІЇ, ДОЛІ,</w:t>
      </w:r>
      <w:r w:rsidRPr="00285B44">
        <w:rPr>
          <w:rFonts w:ascii="Times New Roman" w:hAnsi="Times New Roman" w:cs="Times New Roman"/>
          <w:b/>
          <w:sz w:val="24"/>
          <w:szCs w:val="24"/>
          <w:lang w:val="ru-RU"/>
        </w:rPr>
        <w:t xml:space="preserve"> </w:t>
      </w:r>
      <w:r w:rsidRPr="00285B44">
        <w:rPr>
          <w:rFonts w:ascii="Times New Roman" w:hAnsi="Times New Roman" w:cs="Times New Roman"/>
          <w:b/>
          <w:sz w:val="24"/>
          <w:szCs w:val="24"/>
          <w:lang w:val="uk-UA"/>
        </w:rPr>
        <w:t>ПАМ’ЯТЬ</w:t>
      </w:r>
    </w:p>
    <w:p w:rsidR="00E2218A" w:rsidRPr="00285B44" w:rsidRDefault="00E2218A" w:rsidP="00E2218A">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К</w:t>
      </w:r>
      <w:r w:rsidRPr="00285B44">
        <w:rPr>
          <w:rFonts w:ascii="Times New Roman" w:hAnsi="Times New Roman" w:cs="Times New Roman"/>
          <w:b/>
          <w:sz w:val="24"/>
          <w:szCs w:val="24"/>
          <w:lang w:val="uk-UA"/>
        </w:rPr>
        <w:t>алугіна</w:t>
      </w:r>
      <w:r w:rsidRPr="00285B44">
        <w:rPr>
          <w:rFonts w:ascii="Times New Roman" w:hAnsi="Times New Roman" w:cs="Times New Roman"/>
          <w:b/>
          <w:sz w:val="24"/>
          <w:szCs w:val="24"/>
          <w:lang w:val="ru-RU"/>
        </w:rPr>
        <w:t xml:space="preserve"> Катерина,</w:t>
      </w:r>
      <w:r w:rsidRPr="00285B44">
        <w:rPr>
          <w:rFonts w:ascii="Times New Roman" w:hAnsi="Times New Roman" w:cs="Times New Roman"/>
          <w:sz w:val="24"/>
          <w:szCs w:val="24"/>
          <w:lang w:val="uk-UA"/>
        </w:rPr>
        <w:t xml:space="preserve"> студентка  І  курсу</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факультету психології ХНПУ  імені Г.С. Сковороди</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Губська Наталія Віталіївна, вчитель  історії, спеціаліст  І  категорії,</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гуртків «Юні музеєзнавці» та "Народознавчий" Валківського  районного ЦТКЕУМ</w:t>
      </w:r>
    </w:p>
    <w:p w:rsidR="00E2218A" w:rsidRPr="00285B44" w:rsidRDefault="00E2218A" w:rsidP="00E2218A">
      <w:pPr>
        <w:shd w:val="clear" w:color="auto" w:fill="FFFFFF"/>
        <w:tabs>
          <w:tab w:val="center" w:pos="6521"/>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Валківської районної  ради  Харківської області</w:t>
      </w:r>
    </w:p>
    <w:p w:rsidR="00E2218A" w:rsidRPr="00285B44" w:rsidRDefault="00E2218A" w:rsidP="00E2218A">
      <w:pPr>
        <w:tabs>
          <w:tab w:val="center" w:pos="4677"/>
        </w:tabs>
        <w:autoSpaceDE w:val="0"/>
        <w:autoSpaceDN w:val="0"/>
        <w:adjustRightInd w:val="0"/>
        <w:spacing w:after="0" w:line="240" w:lineRule="auto"/>
        <w:jc w:val="center"/>
        <w:rPr>
          <w:rFonts w:ascii="Times New Roman" w:hAnsi="Times New Roman" w:cs="Times New Roman"/>
          <w:sz w:val="24"/>
          <w:szCs w:val="24"/>
          <w:lang w:val="uk-UA"/>
        </w:rPr>
      </w:pP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Історико-краєзнавча  пошукова  експедиція  учнівської  та  студентської молоді  “Чорнобиль: події, долі, пам’ять”  для  мене  має  велике  значення,  адже чорнобильська  трагедія  зачепила  і  мою родину.  Тому  роботу  я  проводила  саме,  опираючись  на  архівні  дані  мого  дідуся.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Калугін  Володимир  Васильович,  мій  дідусь,  почав  свою  професійну  кар’єру,  працюючи  у  міліції.  Саме  з  цього  і  починається   моя  розповідь.  Мій дідусь  Володя,  потрапив  до  Чорнобильської  зони  вже  задовго  після  аварії.  Але його внесок ,  як  і багатьох  інших,  на  мою  думку,  не  є  менш  важливим.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Перший  раз  про  вибух  на  атомній  станції  в  Чорнобилі  він  дізнався  від  працівників  поста  ДАІ,  тому  що  різко   збільшився  потік  машин  з  Києва.  Було  це  десь 28-29 квітня.  Багато  хто  ще  не  придавав  такого  значення,  думали, що   невелика  паніка  та  і  в  ЗМІ  інформація  не  поширювалася.  А  вже  30  квітня  ввечері  його  викликали  в  райвідділ  для  налаштування  приладів  ДП-5,  бо  у райвідділі   він  був  позаштатним   дозиметри стом. От  тоді  йому  і  стало  моторошно.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Вже   першого  травня  дідусь  стояв  з   дозиметром,  без  ніякого  захисту,  на  трасі  Киів – Харків (вона  проходить  через  наше  місто),  напроти   РВВС,   зупиняв  та   замірював  рівень  радіації у  районі   колес  та  днища  авто.  Особливо  стало  страшно  тоді ,  коли  люди  зупинялися  </w:t>
      </w:r>
      <w:r w:rsidRPr="00285B44">
        <w:rPr>
          <w:rFonts w:ascii="Times New Roman" w:hAnsi="Times New Roman" w:cs="Times New Roman"/>
          <w:sz w:val="24"/>
          <w:szCs w:val="24"/>
          <w:lang w:val="uk-UA"/>
        </w:rPr>
        <w:lastRenderedPageBreak/>
        <w:t xml:space="preserve">самі  і  просили  «заміряти»  одежу. В  багатьох  на  плечах  була  радіація!!!  Деяку  одежу  вони  спалювали  прямо  на  місці,  одразу.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  РВВС    до   Чорнобиля  потрапляли  шляхом  жеребкування.  От  і  йому  випав  жереб  і  питань  не  було,  а  треба  їхати.  Звісно  рідня  цю  звістку  прийняла  з  насторогою,  треба  було  заспокоювати.  У  Київ  Володимир  Васильович  Калугін   дістався  поїздом.  А вже  там, управлінням  МВС  Київської  області,  дідуся  і  ще  трьох  його    земляків  направили  до  ППСМ  у  караул  № 5  село  Бички.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Довезли    УАЗом  на   місце  призначення.  На  вулиці  вже  було  темно,  що  придавало  трохи  страху.  Потім  ознайомлення:  вперше    побачив  село  повністю  без  людей,  худоби  і  навіть  горобці  не  цвірінькали,  гробова  тиша  і  вікна  в  домівках  вибиті!  Побутові  умови  були  добрі  та  й  харчувалися  гарно,  бо  готували  їжу    самі.   Заробітну  плату    платили,  але  її  нікуди  було витрачати,  бо  всі  три  місяці  відрядження  до  зони  були   без  виїзду.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Спочатку  дідусь   ходив  патрулювати  територію,  потім  - лазив  по  електричним   стовпам  і  робив  навколо  території  караулу  освітлення.  Став  у  пригоді  досвід  роботи  електриком.  Після  того,  як  звільнилось  місце  чергового,  Володимира  Васильовича  призначили   черговим  по  караулу.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За  час  перебування  в  зоні  побував  на  могильниках  техніки – говорив,  що  дуже  страшно  було  бачити  такі  місця.  А   біля  самого  с.  Бички  був  скотомогильник,  куди  раз  в  1-2  неділі  прилітав  вертоліт  з  дозиметристами.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До  самої   станції  вони  близько  не  під'їзджали.    Тому  коли  повернувся  додому,  а  це  було  на  початку  грудня,  то  не  відчував,  так  би  мовити,  змін  у  організмі, хоча  в  нього  була  опухлість  на  суглобах  ніг.  Лише  на  весні  почав  відчувати  погіршення  стану  здоров'я  і  чим  далі , тим  гірше.  Звільнився  з  роботи  за  станом  здоров'я.</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Часто  дідусь  згадує, як  писав  додому  з Чорнобильської  зони   листи  і  навіть  один  раз  дзвонив.  Говорить,  що  газет    не  було,  зате  був  телевізор  та  радіола,  платівки  крутили  кожен  день  і  слухали  радіо. А  ще  -  частенько  згадує  кумедний  випадок  з  кабаном.  А  було  це  так: їхали  вони  з  товаришами  по  вузенькій  дорозі   на  УАЗі   і  зупинилися,  бо  їм  дорогу  перекрив  здоровенний  кабан.   Спробували  вони  його  УАЗом  здвинути  з  місця – не вийшло.  Так  і  сиділи  більше  20  хвилин  в  машині,  поки   кабан  сам  не  пішов  геть.      </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Після  повернення  з  відрядження  повернувся  до  звичних  справ  та  стан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    все  частіше  нагадував  про  себе.   І  не  лише  у  нього.  Про  чорнобильську  громадську  організацію  Володимир  Васильович   дізнався  ще  під  час  роботи   у   РВВС.   Посвідчення  отримав,  але  з  урахуванням  специфіки    його  роботи,  уваги  до  організації   приділяти  було  ніколи.  Та  від  часу  виходу на  пенсію  одразу  став  активним  учасником  всіх  заходів ,  які  проводила  організація  чорнобильців.  А  з  2003 року  -  взагалі  став  головою   районної  організації  Соціально-екологічної  партії </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СЧУ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а   у  2009  році  -  був  обраний  головою  громадської  організації  </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СЧУ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у  Валківському  районі  і  зараз  перебуває  на  цій  посаді.</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  активну  участь  у  чорнобильському  русі  був  нагороджений  грамотою  Обласної  Ради  та  Облдержадміністрації  Харківської  області  та  відзнакою  Харківської  міської  організації  чорнобильців. Також  нагороджений  медаллю «Захиснику Вітчизни».</w:t>
      </w:r>
    </w:p>
    <w:p w:rsidR="00E2218A" w:rsidRPr="00285B44" w:rsidRDefault="00E2218A" w:rsidP="00E2218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Валківському  районному  краєзнавчому  музеї    та  у  музейному   комплексі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ять»   Валківського  ліцею   імені  О.Масельського  є  експозиції,  присвячені чорнобильській    трагедії.    Мені  дуже  приємно,  що  до  створення  цих  експозицій  приклав  чимало  зусиль  і  мій  дідусь,  Калугін  Володимир  Васильович.    А  ще,  Володимир  Васильович,  має  далекоглядні  плани   по  створенню  музею   у  м. Харкові :  « У  місті,  де  були  закладені  ази  чорнобильського  руху,  музей  повинен  бути  обов'язково !». </w:t>
      </w:r>
    </w:p>
    <w:p w:rsidR="00083C74" w:rsidRPr="00285B44" w:rsidRDefault="00083C74" w:rsidP="00E2218A">
      <w:pPr>
        <w:pStyle w:val="a5"/>
        <w:shd w:val="clear" w:color="auto" w:fill="FFFFFF"/>
        <w:spacing w:before="0" w:beforeAutospacing="0" w:after="0" w:afterAutospacing="0"/>
        <w:ind w:firstLine="540"/>
        <w:jc w:val="center"/>
        <w:textAlignment w:val="baseline"/>
        <w:rPr>
          <w:b/>
          <w:lang w:val="uk-UA"/>
        </w:rPr>
      </w:pPr>
    </w:p>
    <w:p w:rsidR="00AB404F" w:rsidRDefault="00AB404F" w:rsidP="00E2218A">
      <w:pPr>
        <w:pStyle w:val="a5"/>
        <w:shd w:val="clear" w:color="auto" w:fill="FFFFFF"/>
        <w:spacing w:before="0" w:beforeAutospacing="0" w:after="0" w:afterAutospacing="0"/>
        <w:ind w:firstLine="540"/>
        <w:jc w:val="center"/>
        <w:textAlignment w:val="baseline"/>
        <w:rPr>
          <w:b/>
          <w:lang w:val="uk-UA"/>
        </w:rPr>
      </w:pPr>
    </w:p>
    <w:p w:rsidR="00AB404F" w:rsidRDefault="00AB404F" w:rsidP="00E2218A">
      <w:pPr>
        <w:pStyle w:val="a5"/>
        <w:shd w:val="clear" w:color="auto" w:fill="FFFFFF"/>
        <w:spacing w:before="0" w:beforeAutospacing="0" w:after="0" w:afterAutospacing="0"/>
        <w:ind w:firstLine="540"/>
        <w:jc w:val="center"/>
        <w:textAlignment w:val="baseline"/>
        <w:rPr>
          <w:b/>
          <w:lang w:val="uk-UA"/>
        </w:rPr>
      </w:pPr>
    </w:p>
    <w:p w:rsidR="00AB404F" w:rsidRDefault="00AB404F" w:rsidP="00E2218A">
      <w:pPr>
        <w:pStyle w:val="a5"/>
        <w:shd w:val="clear" w:color="auto" w:fill="FFFFFF"/>
        <w:spacing w:before="0" w:beforeAutospacing="0" w:after="0" w:afterAutospacing="0"/>
        <w:ind w:firstLine="540"/>
        <w:jc w:val="center"/>
        <w:textAlignment w:val="baseline"/>
        <w:rPr>
          <w:b/>
          <w:lang w:val="uk-UA"/>
        </w:rPr>
      </w:pPr>
    </w:p>
    <w:p w:rsidR="00AB404F" w:rsidRDefault="00AB404F" w:rsidP="00E2218A">
      <w:pPr>
        <w:pStyle w:val="a5"/>
        <w:shd w:val="clear" w:color="auto" w:fill="FFFFFF"/>
        <w:spacing w:before="0" w:beforeAutospacing="0" w:after="0" w:afterAutospacing="0"/>
        <w:ind w:firstLine="540"/>
        <w:jc w:val="center"/>
        <w:textAlignment w:val="baseline"/>
        <w:rPr>
          <w:b/>
          <w:lang w:val="uk-UA"/>
        </w:rPr>
      </w:pPr>
    </w:p>
    <w:p w:rsidR="00E2218A" w:rsidRPr="00285B44" w:rsidRDefault="00E2218A" w:rsidP="00AB404F">
      <w:pPr>
        <w:pStyle w:val="a5"/>
        <w:shd w:val="clear" w:color="auto" w:fill="FFFFFF"/>
        <w:spacing w:before="0" w:beforeAutospacing="0" w:after="0" w:afterAutospacing="0"/>
        <w:ind w:firstLine="540"/>
        <w:jc w:val="center"/>
        <w:textAlignment w:val="baseline"/>
        <w:rPr>
          <w:b/>
          <w:lang w:val="uk-UA"/>
        </w:rPr>
      </w:pPr>
      <w:r w:rsidRPr="00285B44">
        <w:rPr>
          <w:b/>
          <w:lang w:val="uk-UA"/>
        </w:rPr>
        <w:lastRenderedPageBreak/>
        <w:t>ЧОРНОБИЛЬ – ЕКОЛОГІЧНА КАТАСТРОФА</w:t>
      </w:r>
    </w:p>
    <w:p w:rsidR="00E2218A" w:rsidRPr="00285B44" w:rsidRDefault="00E2218A" w:rsidP="00E2218A">
      <w:pPr>
        <w:pStyle w:val="a5"/>
        <w:shd w:val="clear" w:color="auto" w:fill="FFFFFF"/>
        <w:spacing w:before="0" w:beforeAutospacing="0" w:after="0" w:afterAutospacing="0"/>
        <w:ind w:firstLine="540"/>
        <w:jc w:val="center"/>
        <w:textAlignment w:val="baseline"/>
        <w:rPr>
          <w:lang w:val="uk-UA"/>
        </w:rPr>
      </w:pPr>
      <w:r w:rsidRPr="00285B44">
        <w:rPr>
          <w:b/>
          <w:lang w:val="uk-UA"/>
        </w:rPr>
        <w:t>Капустянський Михайло, Єщенко Назар</w:t>
      </w:r>
      <w:r w:rsidRPr="00285B44">
        <w:rPr>
          <w:lang w:val="uk-UA"/>
        </w:rPr>
        <w:t>, вихованці гуртка «Основи науково – дослідницької діяльності» Балаклійського центру дитячої та юнацької творчості, учні 7 класу Вербівської ЗОШ І – ІІІ ступенів    Керівник: Капустянська О.І.</w:t>
      </w:r>
    </w:p>
    <w:p w:rsidR="00E2218A" w:rsidRPr="00285B44" w:rsidRDefault="00E2218A" w:rsidP="00E2218A">
      <w:pPr>
        <w:pStyle w:val="a5"/>
        <w:shd w:val="clear" w:color="auto" w:fill="FFFFFF"/>
        <w:spacing w:before="0" w:beforeAutospacing="0" w:after="0" w:afterAutospacing="0"/>
        <w:ind w:firstLine="540"/>
        <w:jc w:val="center"/>
        <w:textAlignment w:val="baseline"/>
        <w:rPr>
          <w:lang w:val="uk-UA"/>
        </w:rPr>
      </w:pP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26 квітня 1986 року... Була весна - квітуча, напоєна запахами землі і нового життя. Ніхто не здогадувався, що ця весна назавжди чорними літерами буде вписана в історію нашого народу і людства, що про невелике місто Чорнобиль дізнається весь світ. Перша згадка про Чорнобиль датується 1193 роком, коли, за Іпатіївським літописом, князь Вишгородський Ростислав, син Великого князя Київського Рюрика, рушив походом з Чорнобиля в Тарциськ. Важко сказати, чому саме Чорнобилем було назване місто. Історики думають, що це від слова „чорнобильник“, як в давнину називали полин. І так само, як той гіркий полин, доля краю не була легкою. Але минало лихоліття, приходив мир, і знову щедра земля дарувала людям свої невичерпні багатства.</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Були проведені дезактиваційні роботи. Над реактором був споруджений об’єкт “Укриття”, що повинен перешкодити можливості нових аерозольних викидів і дозволити контролювати ряд параметрів стану реактора. Якщо радіоактивні відходи, отримані при дезактивації різних об’єктів на площадці, видалялися з її території, то при дезактивації санітарно-захисної (буферної) зони радіоактивні відходи, до яких входила деревина загинувша від радіації соснового лісу та верхній найбільш забруднений шар ґрунту, з допомогою спеціальної техніки захоронювали прямо на місці на глибині близько трьох метрів.</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 xml:space="preserve"> Після закінчення дезактиваційних робіт площадка навколо ЧАЕС і вся буферна зона представляли собою пустелю без будь-якої рослинності. Таким чином, відновлення рослинного покриву на цій території, за словами спеціалістів, можна було очікувати не раніш ніж через кілька десятків років. Тому було розроблено і практично втілено програму відтворення порушеної родючості ґрунту. Треба зазначити, що розташовані на території буферної зони ЧАЕС захоронення радіаційних відходів в останні роки зазнали затоплення ґрунтовими водами. Ведуться спостереження і робляться оцінки темпів можливої міграції РН, що має запобігти необхідності перезахоронення радіоактивних заходів. Також важливою проблемою є розробка концепції обходження з територією Зони відчуження і реалізація практичних заходів реабілітації сільськогосподарських та лісових угідь. Але існує ряд причин, які роблять неможливим миттєву реалізацію цих заходів. Досвід проведених робіт показав, що ліквідація наслідків такої масштабної радіаційної аварії в умовах сучасного технічного прогресу нереальна. Можна говорити лише про певну реабілітацію забрудненої території.</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Зона відчуження включає в себе значну частину 30-кілометрової зони навколо ЧАЕС і частину найбільш забрудненої території за її межами у північному і західному напрямках. Забруднення навколишнього середовища в результаті аварії на ЧАС впливає на здоров’я людей не тільки прямо, а й опосередковано порушенням екологічної рівноваги в природі. Останнє значною мірою пов’язане з якісними і кількісними змінами в мікробіоценозах біосфери.</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Як відомо, радіація є значним фактором дії на мікроорганізми, викликаючи у високих дозах їх загибель. Є відомості про виникнення у опромінених тварин дисбактеріозу з появою у кишечнику антибіотикорезистентних і гемолізуючих штамів E.coli. Все це свідчить про пряму і опосередковану дію радіації на агресивні властивості мікроорганізмів і можливості ії неблагосприятливого впливу на організм.</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Зараз ще не вивчена роль мікробних ценозів в біологічному циклі міграції радіонуклідів (PH), яка може здійснюватись через мікробіологічний метаболізм комплексних органічних і неорганічних речовин ґрунту з радіоізотопами. Не виключена також можливість використання радіоізотопів як структурних елементів. Оскільки це питання практично не вивчене, необхідна якісна та кількісна оцінка мікрофлори ґрунтів, встановлення екологічно значущих представників для визначення динаміки процесів в умовах довгострокового радіоактивного забруднення.</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 xml:space="preserve">Від найбільшої радіаційної аварії на ЧАЕС найсильнішого забруднення зазнала територія Полісся, що пов’язано, як я вже зазначали раніше, природними умовами того краю. До того ж ця територія дренується  р. Прип’ять, що впадає до Київського водосховища – джерела водопостачання </w:t>
      </w:r>
      <w:r w:rsidRPr="00285B44">
        <w:rPr>
          <w:lang w:val="uk-UA"/>
        </w:rPr>
        <w:lastRenderedPageBreak/>
        <w:t xml:space="preserve">40млн чоловік. Це свідчить про актуальність та надзвичайну складність вирішення питання реабілітації земель, що зазнали забруднення радіоактивними випадами. Для прийняття відповідних рішень та проведення захисних заходів необхідні реальні дані про результати аварії та динаміки еволюції радіоекологічного стану. </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 xml:space="preserve"> Проби води, які були взяті для проведення радіохімічних і хімічних аналізів, забиралися з сімнадцяти свердловин. Було проведено радіометрія на вміст тритію і стронцію – 90. Як видно, жодна з обстежених свердловин не дає підвищеного вмісту стронцію – 90 і тритію. Це дозволяю зробити висновки про те, що поки що водоносний горизонт в еоценових відкладах не забруднений радіонуклідами (РН). Для визначення якісного і кількісного вмісту РН у річковій воді акваторії водосховища були відібрані проби води у верхній течії і у місцях впадання у водосховища річок (Дніпро, Прип’ять, Тетерев), а також з озера-охолоджувача ЧАЕС. Гідрохімічні показники річкової води змінюються в залежності від швидкості течії.</w:t>
      </w:r>
    </w:p>
    <w:p w:rsidR="00E2218A" w:rsidRPr="00285B44" w:rsidRDefault="00E2218A" w:rsidP="00E2218A">
      <w:pPr>
        <w:pStyle w:val="a5"/>
        <w:shd w:val="clear" w:color="auto" w:fill="FFFFFF"/>
        <w:spacing w:before="0" w:beforeAutospacing="0" w:after="0" w:afterAutospacing="0"/>
        <w:ind w:firstLine="540"/>
        <w:jc w:val="both"/>
        <w:textAlignment w:val="baseline"/>
        <w:rPr>
          <w:lang w:val="uk-UA"/>
        </w:rPr>
      </w:pPr>
      <w:r w:rsidRPr="00285B44">
        <w:rPr>
          <w:lang w:val="uk-UA"/>
        </w:rPr>
        <w:t>Зараз розробляються різні технології та господарські напрямки діяльності на базі менш забруднених ділянок, які в майбутньому можна буде використовувати для реабілітації землі у Зоні. Чисельність тваринного світу Зони стабілізується зі зсувом видового складу в бік лісових видів і збільшиться кількість хижаків.</w:t>
      </w:r>
    </w:p>
    <w:p w:rsidR="00D632DD" w:rsidRPr="00285B44" w:rsidRDefault="00D632DD" w:rsidP="00083C74">
      <w:pPr>
        <w:spacing w:after="0" w:line="240" w:lineRule="auto"/>
        <w:rPr>
          <w:rFonts w:ascii="Times New Roman" w:eastAsia="Times New Roman" w:hAnsi="Times New Roman" w:cs="Times New Roman"/>
          <w:color w:val="555555"/>
          <w:sz w:val="24"/>
          <w:szCs w:val="24"/>
          <w:lang w:val="uk-UA" w:eastAsia="ru-RU"/>
        </w:rPr>
      </w:pPr>
    </w:p>
    <w:p w:rsidR="00E2218A" w:rsidRPr="00AB404F" w:rsidRDefault="00E2218A"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 – ВІДЛУННЯ ЛИХА</w:t>
      </w:r>
    </w:p>
    <w:p w:rsidR="005A3A7E"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Качанова Анастасія</w:t>
      </w:r>
      <w:r w:rsidRPr="00285B44">
        <w:rPr>
          <w:rFonts w:ascii="Times New Roman" w:hAnsi="Times New Roman" w:cs="Times New Roman"/>
          <w:sz w:val="24"/>
          <w:szCs w:val="24"/>
          <w:lang w:val="uk-UA"/>
        </w:rPr>
        <w:t xml:space="preserve">, учениця 9-А класу Харківської </w:t>
      </w:r>
      <w:r w:rsidR="005A3A7E" w:rsidRPr="00285B44">
        <w:rPr>
          <w:rFonts w:ascii="Times New Roman" w:hAnsi="Times New Roman" w:cs="Times New Roman"/>
          <w:sz w:val="24"/>
          <w:szCs w:val="24"/>
          <w:lang w:val="uk-UA"/>
        </w:rPr>
        <w:t>ЗОШ</w:t>
      </w:r>
      <w:r w:rsidRPr="00285B44">
        <w:rPr>
          <w:rFonts w:ascii="Times New Roman" w:hAnsi="Times New Roman" w:cs="Times New Roman"/>
          <w:sz w:val="24"/>
          <w:szCs w:val="24"/>
          <w:lang w:val="uk-UA"/>
        </w:rPr>
        <w:t xml:space="preserve"> І-ІІІ ступенів № 71</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Харківської міської ради Харківської області</w:t>
      </w:r>
    </w:p>
    <w:p w:rsidR="005A3A7E" w:rsidRPr="00285B44" w:rsidRDefault="005A3A7E"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w:t>
      </w:r>
      <w:r w:rsidR="00E2218A" w:rsidRPr="00285B44">
        <w:rPr>
          <w:rFonts w:ascii="Times New Roman" w:hAnsi="Times New Roman" w:cs="Times New Roman"/>
          <w:sz w:val="24"/>
          <w:szCs w:val="24"/>
          <w:lang w:val="uk-UA"/>
        </w:rPr>
        <w:t xml:space="preserve">: Набокова Анна Юріївна, педагог-організатор Харківської загальноосвітньої школи </w:t>
      </w:r>
    </w:p>
    <w:p w:rsidR="00E2218A" w:rsidRPr="00285B44" w:rsidRDefault="00E2218A" w:rsidP="00E2218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І-ІІІ ступенів № 71 Харківської міської ради Харківської області</w:t>
      </w:r>
    </w:p>
    <w:p w:rsidR="00E2218A" w:rsidRPr="00285B44" w:rsidRDefault="00E2218A" w:rsidP="00E2218A">
      <w:pPr>
        <w:spacing w:after="0" w:line="240" w:lineRule="auto"/>
        <w:jc w:val="both"/>
        <w:rPr>
          <w:rFonts w:ascii="Times New Roman" w:hAnsi="Times New Roman" w:cs="Times New Roman"/>
          <w:sz w:val="24"/>
          <w:szCs w:val="24"/>
          <w:lang w:val="uk-UA"/>
        </w:rPr>
      </w:pPr>
    </w:p>
    <w:p w:rsidR="00E2218A" w:rsidRPr="00285B44" w:rsidRDefault="00E2218A" w:rsidP="00E2218A">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Чорнобильська катастрофа порушила століттями сформовані стійкі взаємини людей і навколишнього середовища, що призвело до страждання мільйонів людей, появи безлічі негативних проблем. </w:t>
      </w:r>
    </w:p>
    <w:p w:rsidR="00E2218A" w:rsidRPr="00285B44" w:rsidRDefault="00E2218A" w:rsidP="00E2218A">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26 квітня 2016 року минає 30 років з дня Чорнобильської катастрофи. Багато про це написано, ще більше висловлено різних думок і суджень, але всі єдині в одному - це катастрофа століття. Сьогодні важко покладати відповідальність за те, що трапилося на когось, будь це уряд вже неіснуючої держави, або ж вчені, які не прорахували можливість аварії і їх наслідків при експлуатації подібних атомних електростанцій, або хтось інший. Але ясно одне - подвиг ліквідаторів не зменшить ніхто, навіть час.</w:t>
      </w:r>
    </w:p>
    <w:p w:rsidR="00E2218A" w:rsidRPr="00285B44" w:rsidRDefault="00E2218A" w:rsidP="00E2218A">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В даній роботі </w:t>
      </w:r>
      <w:r w:rsidRPr="00285B44">
        <w:rPr>
          <w:rStyle w:val="hps"/>
          <w:rFonts w:ascii="Times New Roman" w:hAnsi="Times New Roman" w:cs="Times New Roman"/>
          <w:sz w:val="24"/>
          <w:szCs w:val="24"/>
          <w:lang w:val="ru-RU"/>
        </w:rPr>
        <w:t>описується</w:t>
      </w:r>
      <w:r w:rsidRPr="00285B44">
        <w:rPr>
          <w:rFonts w:ascii="Times New Roman" w:hAnsi="Times New Roman" w:cs="Times New Roman"/>
          <w:sz w:val="24"/>
          <w:szCs w:val="24"/>
          <w:lang w:val="ru-RU"/>
        </w:rPr>
        <w:t xml:space="preserve"> </w:t>
      </w:r>
      <w:r w:rsidRPr="00285B44">
        <w:rPr>
          <w:rStyle w:val="hps"/>
          <w:rFonts w:ascii="Times New Roman" w:hAnsi="Times New Roman" w:cs="Times New Roman"/>
          <w:sz w:val="24"/>
          <w:szCs w:val="24"/>
          <w:lang w:val="ru-RU"/>
        </w:rPr>
        <w:t>доля</w:t>
      </w:r>
      <w:r w:rsidRPr="00285B44">
        <w:rPr>
          <w:rFonts w:ascii="Times New Roman" w:hAnsi="Times New Roman" w:cs="Times New Roman"/>
          <w:sz w:val="24"/>
          <w:szCs w:val="24"/>
          <w:lang w:val="ru-RU"/>
        </w:rPr>
        <w:t xml:space="preserve"> </w:t>
      </w:r>
      <w:r w:rsidRPr="00285B44">
        <w:rPr>
          <w:rStyle w:val="hps"/>
          <w:rFonts w:ascii="Times New Roman" w:hAnsi="Times New Roman" w:cs="Times New Roman"/>
          <w:sz w:val="24"/>
          <w:szCs w:val="24"/>
          <w:lang w:val="ru-RU"/>
        </w:rPr>
        <w:t>одного</w:t>
      </w:r>
      <w:r w:rsidRPr="00285B44">
        <w:rPr>
          <w:rFonts w:ascii="Times New Roman" w:hAnsi="Times New Roman" w:cs="Times New Roman"/>
          <w:sz w:val="24"/>
          <w:szCs w:val="24"/>
          <w:lang w:val="ru-RU"/>
        </w:rPr>
        <w:t xml:space="preserve"> </w:t>
      </w:r>
      <w:r w:rsidRPr="00285B44">
        <w:rPr>
          <w:rStyle w:val="hps"/>
          <w:rFonts w:ascii="Times New Roman" w:hAnsi="Times New Roman" w:cs="Times New Roman"/>
          <w:sz w:val="24"/>
          <w:szCs w:val="24"/>
          <w:lang w:val="ru-RU"/>
        </w:rPr>
        <w:t>з</w:t>
      </w:r>
      <w:r w:rsidRPr="00285B44">
        <w:rPr>
          <w:rFonts w:ascii="Times New Roman" w:hAnsi="Times New Roman" w:cs="Times New Roman"/>
          <w:sz w:val="24"/>
          <w:szCs w:val="24"/>
          <w:lang w:val="ru-RU"/>
        </w:rPr>
        <w:t xml:space="preserve"> </w:t>
      </w:r>
      <w:r w:rsidRPr="00285B44">
        <w:rPr>
          <w:rStyle w:val="hps"/>
          <w:rFonts w:ascii="Times New Roman" w:hAnsi="Times New Roman" w:cs="Times New Roman"/>
          <w:sz w:val="24"/>
          <w:szCs w:val="24"/>
          <w:lang w:val="ru-RU"/>
        </w:rPr>
        <w:t>ліквідаторів</w:t>
      </w:r>
      <w:r w:rsidRPr="00285B44">
        <w:rPr>
          <w:rFonts w:ascii="Times New Roman" w:hAnsi="Times New Roman" w:cs="Times New Roman"/>
          <w:sz w:val="24"/>
          <w:szCs w:val="24"/>
          <w:lang w:val="ru-RU"/>
        </w:rPr>
        <w:t xml:space="preserve"> </w:t>
      </w:r>
      <w:r w:rsidRPr="00285B44">
        <w:rPr>
          <w:rStyle w:val="hps"/>
          <w:rFonts w:ascii="Times New Roman" w:hAnsi="Times New Roman" w:cs="Times New Roman"/>
          <w:sz w:val="24"/>
          <w:szCs w:val="24"/>
          <w:lang w:val="ru-RU"/>
        </w:rPr>
        <w:t xml:space="preserve">техногенної катастрофи Абієва Кадіра Аділ огли, який з 1981 року працював трактористом на </w:t>
      </w:r>
      <w:r w:rsidRPr="00285B44">
        <w:rPr>
          <w:rFonts w:ascii="Times New Roman" w:hAnsi="Times New Roman" w:cs="Times New Roman"/>
          <w:sz w:val="24"/>
          <w:szCs w:val="24"/>
          <w:lang w:val="ru-RU"/>
        </w:rPr>
        <w:t>Чорнобильський МУ В/О «Союзенергозахист». Про вибух на ЧАЕС Кадір вперше почув 28 квітня 1986 року, після цього дружина з двома дітьми евакуювалися, а Кадір Аділович залишився в Чорнобилі боротися з атомною стихією. У його завдання входило набирати в кар'єрі за допомогою екскаватора пісок і вантажити його на гвинтокрили. Роботи, які проводилися в перші дні ліквідації катастрофи на Чорнобильській АЕС, не підлягали розголошенню. Жити доводилося у спеціальних вагончиках. На щастя, свідком трагічних випадків в Чорнобильській зоні відчуження Кадіру не довелося бути, так само, як і кумедних, не до сміху було тоді. Спочатку радіаційний контроль не здійснювався, це пізніше коли почали з'їжджатися мобілізовані, ліквідаторам стали видавати дозиметри. Працювали в звичайному одязі, засоби захисту видавали не всім. Дозу опромінення по крові оформляв вже в Харкові, куди був направлений по переводу в зв'язку з евакуацією м.</w:t>
      </w:r>
      <w:r w:rsidRPr="00285B44">
        <w:rPr>
          <w:rFonts w:ascii="Times New Roman" w:hAnsi="Times New Roman" w:cs="Times New Roman"/>
          <w:sz w:val="24"/>
          <w:szCs w:val="24"/>
        </w:rPr>
        <w:t> </w:t>
      </w:r>
      <w:r w:rsidRPr="00285B44">
        <w:rPr>
          <w:rFonts w:ascii="Times New Roman" w:hAnsi="Times New Roman" w:cs="Times New Roman"/>
          <w:sz w:val="24"/>
          <w:szCs w:val="24"/>
          <w:lang w:val="ru-RU"/>
        </w:rPr>
        <w:t>Чорнобиля 5 травня 1986. Перебування в епіцентрі аварії не могло не позначитися на здоров’ї – 1998 року отримав третю групу інвалідності. Двічі за весь час отримував санаторно-курортну путівку - один раз в Трускавець, другий - в Рай-Оленівку.</w:t>
      </w:r>
    </w:p>
    <w:p w:rsidR="00E2218A" w:rsidRPr="00285B44" w:rsidRDefault="00E2218A" w:rsidP="00E2218A">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Стосунки з ліквідаторами катастрофи на Чорнобильській АЕС Кадір Аділович підтримує досі: багато тих, хто з ним працював, також отримали направлення до Харкова. Зустрічаються часто, але за спільними розмовами вони намагаються уникати тему Чорнобильської катастрофи, бо дуже важко на душі стає.</w:t>
      </w:r>
    </w:p>
    <w:p w:rsidR="00E2218A" w:rsidRPr="00285B44" w:rsidRDefault="00E2218A" w:rsidP="00E2218A">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lastRenderedPageBreak/>
        <w:t>Тридцять років - це зовсім небагато часу. Але таким далеким, безхмарним видається тепер нам той дочорнобильський світ - спокійний, неквапливий! Світ без катастроф, жертв, без стресових ситуацій. Доля мільйонів людей розділилася на до та після Чорнобильської трагедії. Досвід минулих років диктує нагальну необхідність донести до нинішніх і прийдешніх поколінь пам'ять про героїчний подвиг наших людей, які вписали славну сторінку в історію держави.</w:t>
      </w:r>
    </w:p>
    <w:p w:rsidR="00E2218A" w:rsidRPr="00285B44" w:rsidRDefault="00E2218A" w:rsidP="00E2218A">
      <w:pPr>
        <w:spacing w:after="0" w:line="240" w:lineRule="auto"/>
        <w:ind w:firstLine="709"/>
        <w:jc w:val="both"/>
        <w:rPr>
          <w:rFonts w:ascii="Times New Roman" w:hAnsi="Times New Roman" w:cs="Times New Roman"/>
          <w:b/>
          <w:sz w:val="24"/>
          <w:szCs w:val="24"/>
          <w:lang w:val="ru-RU"/>
        </w:rPr>
      </w:pPr>
      <w:r w:rsidRPr="00285B44">
        <w:rPr>
          <w:rFonts w:ascii="Times New Roman" w:hAnsi="Times New Roman" w:cs="Times New Roman"/>
          <w:sz w:val="24"/>
          <w:szCs w:val="24"/>
          <w:lang w:val="ru-RU"/>
        </w:rPr>
        <w:t>Минають роки, і час притупляє сприйняття колишніх моментів в житті людей, почуття хвилювання, тривожного очікування, коли "невидимий ворог" стояв на порозі цілої країни. Чорнобиль назавжди залишиться в наших душах чорною, страшною безоднею.</w:t>
      </w:r>
    </w:p>
    <w:p w:rsidR="00D632DD" w:rsidRDefault="00D632DD" w:rsidP="005A3A7E">
      <w:pPr>
        <w:spacing w:after="0" w:line="240" w:lineRule="auto"/>
        <w:jc w:val="center"/>
        <w:rPr>
          <w:rFonts w:ascii="Times New Roman" w:hAnsi="Times New Roman" w:cs="Times New Roman"/>
          <w:b/>
          <w:sz w:val="24"/>
          <w:szCs w:val="24"/>
          <w:lang w:val="uk-UA"/>
        </w:rPr>
      </w:pPr>
    </w:p>
    <w:p w:rsidR="005A3A7E" w:rsidRPr="00285B44" w:rsidRDefault="005A3A7E" w:rsidP="005A3A7E">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ВНЕСОК САХНОВЩАН У ПОРЯТУНОК СВІТУ</w:t>
      </w:r>
    </w:p>
    <w:p w:rsidR="005A3A7E" w:rsidRPr="00AB404F" w:rsidRDefault="005A3A7E"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ВІД ЧОРНОБИЛЬСЬКОГО  РАДІАЦІЙНОГО ПЕКЛА</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Коба Юлія</w:t>
      </w:r>
      <w:r w:rsidRPr="00285B44">
        <w:rPr>
          <w:rFonts w:ascii="Times New Roman" w:hAnsi="Times New Roman" w:cs="Times New Roman"/>
          <w:sz w:val="24"/>
          <w:szCs w:val="24"/>
          <w:lang w:val="uk-UA"/>
        </w:rPr>
        <w:t xml:space="preserve">, вихованка  Сахновщинського  будинку дитячої та юнацької  творчості, </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учениця 8-А класу Сахновщинської гімназії Сахновщинської районної ради</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Перкіна Світлана Федорівна, керівник гуртка «Юний ерудит» Сахновщинського будинку дитячої та юнацької  творчості, вчитель історії вищої категорії,старший вчитель Сахновщинської гімназії Сахновщинської районної ради  Харківської області</w:t>
      </w:r>
    </w:p>
    <w:p w:rsidR="005A3A7E" w:rsidRPr="00285B44" w:rsidRDefault="005A3A7E" w:rsidP="005A3A7E">
      <w:pPr>
        <w:spacing w:after="0"/>
        <w:jc w:val="right"/>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ru-RU" w:eastAsia="ru-RU"/>
        </w:rPr>
        <w:t>У квітні</w:t>
      </w:r>
      <w:r w:rsidRPr="00285B44">
        <w:rPr>
          <w:rFonts w:ascii="Times New Roman" w:hAnsi="Times New Roman" w:cs="Times New Roman"/>
          <w:sz w:val="24"/>
          <w:szCs w:val="24"/>
          <w:bdr w:val="none" w:sz="0" w:space="0" w:color="auto" w:frame="1"/>
          <w:lang w:eastAsia="ru-RU"/>
        </w:rPr>
        <w:t> </w:t>
      </w:r>
      <w:r w:rsidRPr="00285B44">
        <w:rPr>
          <w:rFonts w:ascii="Times New Roman" w:hAnsi="Times New Roman" w:cs="Times New Roman"/>
          <w:sz w:val="24"/>
          <w:szCs w:val="24"/>
          <w:bdr w:val="none" w:sz="0" w:space="0" w:color="auto" w:frame="1"/>
          <w:lang w:val="ru-RU" w:eastAsia="ru-RU"/>
        </w:rPr>
        <w:t>1986</w:t>
      </w:r>
      <w:r w:rsidRPr="00285B44">
        <w:rPr>
          <w:rFonts w:ascii="Times New Roman" w:hAnsi="Times New Roman" w:cs="Times New Roman"/>
          <w:sz w:val="24"/>
          <w:szCs w:val="24"/>
          <w:bdr w:val="none" w:sz="0" w:space="0" w:color="auto" w:frame="1"/>
          <w:lang w:eastAsia="ru-RU"/>
        </w:rPr>
        <w:t> </w:t>
      </w:r>
      <w:r w:rsidRPr="00285B44">
        <w:rPr>
          <w:rFonts w:ascii="Times New Roman" w:hAnsi="Times New Roman" w:cs="Times New Roman"/>
          <w:sz w:val="24"/>
          <w:szCs w:val="24"/>
          <w:bdr w:val="none" w:sz="0" w:space="0" w:color="auto" w:frame="1"/>
          <w:lang w:val="ru-RU" w:eastAsia="ru-RU"/>
        </w:rPr>
        <w:t>р. у</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різні мови світу увійшло українське слово </w:t>
      </w:r>
      <w:r w:rsidRPr="00285B44">
        <w:rPr>
          <w:rFonts w:ascii="Times New Roman" w:hAnsi="Times New Roman" w:cs="Times New Roman"/>
          <w:sz w:val="24"/>
          <w:szCs w:val="24"/>
          <w:bdr w:val="none" w:sz="0" w:space="0" w:color="auto" w:frame="1"/>
          <w:lang w:val="uk-UA" w:eastAsia="ru-RU"/>
        </w:rPr>
        <w:t>«</w:t>
      </w:r>
      <w:r w:rsidRPr="00285B44">
        <w:rPr>
          <w:rFonts w:ascii="Times New Roman" w:hAnsi="Times New Roman" w:cs="Times New Roman"/>
          <w:sz w:val="24"/>
          <w:szCs w:val="24"/>
          <w:bdr w:val="none" w:sz="0" w:space="0" w:color="auto" w:frame="1"/>
          <w:lang w:val="ru-RU" w:eastAsia="ru-RU"/>
        </w:rPr>
        <w:t>Чорнобиль</w:t>
      </w:r>
      <w:r w:rsidRPr="00285B44">
        <w:rPr>
          <w:rFonts w:ascii="Times New Roman" w:hAnsi="Times New Roman" w:cs="Times New Roman"/>
          <w:sz w:val="24"/>
          <w:szCs w:val="24"/>
          <w:bdr w:val="none" w:sz="0" w:space="0" w:color="auto" w:frame="1"/>
          <w:lang w:val="uk-UA" w:eastAsia="ru-RU"/>
        </w:rPr>
        <w:t>»</w:t>
      </w:r>
      <w:r w:rsidRPr="00285B44">
        <w:rPr>
          <w:rFonts w:ascii="Times New Roman" w:hAnsi="Times New Roman" w:cs="Times New Roman"/>
          <w:sz w:val="24"/>
          <w:szCs w:val="24"/>
          <w:bdr w:val="none" w:sz="0" w:space="0" w:color="auto" w:frame="1"/>
          <w:lang w:val="ru-RU" w:eastAsia="ru-RU"/>
        </w:rPr>
        <w:t xml:space="preserve">. </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Для всього</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людства</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воно</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стало синонімом страшної</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техногенної</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катастрофи </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й</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величезної </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екологічної</w:t>
      </w:r>
      <w:r w:rsidRPr="00285B44">
        <w:rPr>
          <w:rFonts w:ascii="Times New Roman" w:hAnsi="Times New Roman" w:cs="Times New Roman"/>
          <w:sz w:val="24"/>
          <w:szCs w:val="24"/>
          <w:bdr w:val="none" w:sz="0" w:space="0" w:color="auto" w:frame="1"/>
          <w:lang w:val="uk-UA" w:eastAsia="ru-RU"/>
        </w:rPr>
        <w:t xml:space="preserve"> </w:t>
      </w:r>
      <w:r w:rsidRPr="00285B44">
        <w:rPr>
          <w:rFonts w:ascii="Times New Roman" w:hAnsi="Times New Roman" w:cs="Times New Roman"/>
          <w:sz w:val="24"/>
          <w:szCs w:val="24"/>
          <w:bdr w:val="none" w:sz="0" w:space="0" w:color="auto" w:frame="1"/>
          <w:lang w:val="ru-RU" w:eastAsia="ru-RU"/>
        </w:rPr>
        <w:t xml:space="preserve"> біди.</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 xml:space="preserve">2016 року виповнюються 30-роковини Чорнобильської техногенної катастрофи. Для історії це невеликий проміжок часу. Однак  отруйний атом забрав за цей період  життя майже третини моїх земляків, тих, хто рятував  його іншим, у ті страшні хвилини квітня 1986 року. Нам залишається лише пам'ять про них. Тож,  щоб живі могли розповісти про пережите, про подвиги своїх побратимів, про правдиву хроніку ліквідації наслідків ядерної аварії, про унікальний досвід з подолання глобальної техногенної катастрофи, варто досліджувати дану тему. </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Автору дослідження вдалося безпосередньо поспілкуватися з  сахновщанами-ліквідаторами  Прядком В.І., Кобою Ю.М., Мокляком М.О. та іншими, записати й проаналізувати їхні свідчення.</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 xml:space="preserve">У зону аварії вже на початку травня 1986 року були відряджені водії Сахновщинського ремонтно-транспортного підприємства Сергій Білюк, Володимир Євченко, Леонід Маловік. На автомобілях підприємства вони вивозили із зони відчуження худобу, господарські вантажі. У цей же час Сахновщинський районний військовий комісаріат (військовий комісар Клуніченко М.Г.) розпочав призов сахновщан – військослужбовців запасу для проходження спеціальних зборів, метою яких була участь у ліквідації наслідків аварії на ЧАЕС. </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25-а Харківська бригада хімічного захисту – однією з перших залучилися до виконання завдань, пов’язаних з ліквідацією наслідків аварії на Чорнобильській АЕС. Саме в цій частині і проходили військову службу більшість сахновщан.</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Першими, хто одягнув військову форму, щоб пройти випробування в Чорнобилі, були Віктор Калюжний, Леонід Дюбанов, Іван Лисенко. Їм довелося виконувати різні роботи: приборкувати пожежу, боротися з розповсюдженням радіації, дезактивувати територію і станційні будівлі, населені пункти, що знаходилися в межах зони відчуження, організовувати розміщення особового складу військових частин, що розгорталися навколо станції, обладнувати пункти санітарної обробки і радіаційного контролю, налагоджувати побут.</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bdr w:val="none" w:sz="0" w:space="0" w:color="auto" w:frame="1"/>
          <w:lang w:val="uk-UA" w:eastAsia="ru-RU"/>
        </w:rPr>
        <w:t>У жовтні 1986 року на спеціальні збори відбули Сергій Заїка, Володимир Калініченко, Василь Кухарєв, Микола Воробйов, Левко Яремко, Володимир Прядко, Петро Стрижак, Олександр Оградовий, Володимир Савел</w:t>
      </w:r>
      <w:r w:rsidRPr="00285B44">
        <w:rPr>
          <w:rFonts w:ascii="Times New Roman" w:hAnsi="Times New Roman" w:cs="Times New Roman"/>
          <w:sz w:val="24"/>
          <w:szCs w:val="24"/>
          <w:bdr w:val="none" w:sz="0" w:space="0" w:color="auto" w:frame="1"/>
          <w:lang w:val="ru-RU" w:eastAsia="ru-RU"/>
        </w:rPr>
        <w:t>’</w:t>
      </w:r>
      <w:r w:rsidRPr="00285B44">
        <w:rPr>
          <w:rFonts w:ascii="Times New Roman" w:hAnsi="Times New Roman" w:cs="Times New Roman"/>
          <w:sz w:val="24"/>
          <w:szCs w:val="24"/>
          <w:bdr w:val="none" w:sz="0" w:space="0" w:color="auto" w:frame="1"/>
          <w:lang w:val="uk-UA" w:eastAsia="ru-RU"/>
        </w:rPr>
        <w:t>єв.</w:t>
      </w:r>
      <w:r w:rsidRPr="00285B44">
        <w:rPr>
          <w:rFonts w:ascii="Times New Roman" w:hAnsi="Times New Roman" w:cs="Times New Roman"/>
          <w:sz w:val="24"/>
          <w:szCs w:val="24"/>
          <w:bdr w:val="none" w:sz="0" w:space="0" w:color="auto" w:frame="1"/>
          <w:lang w:val="uk-UA" w:eastAsia="ru-RU"/>
        </w:rPr>
        <w:tab/>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 xml:space="preserve">В.Прядко розповідає: « Вперше в Чорнобильську зону потрапив 21 жовтня. О 6 ранку, після сніданку, з групою виїхав на станцію. На КПП ми пересіли на автомобіль «Урал» (радіаційно забруднений), яким доїхали до станції. Там довелося збивати асфальт біля 3-го енергоблоку. Робота була важкою і одноманітною. Повертаючись в розташування, їхати довелося повз зруйнований 4-ий реактор. Хтось з бійців сказав: «Там ще щось і світиться». Вразила дорога, по якій безперервно їхала різноманітна техніка, і населені пункти: село Копачі та село Дітятки. Здавалося, що люди їх тільки-но </w:t>
      </w:r>
      <w:r w:rsidRPr="00285B44">
        <w:rPr>
          <w:rFonts w:ascii="Times New Roman" w:hAnsi="Times New Roman" w:cs="Times New Roman"/>
          <w:sz w:val="24"/>
          <w:szCs w:val="24"/>
          <w:bdr w:val="none" w:sz="0" w:space="0" w:color="auto" w:frame="1"/>
          <w:lang w:val="uk-UA" w:eastAsia="ru-RU"/>
        </w:rPr>
        <w:lastRenderedPageBreak/>
        <w:t>покинули. На мотузках сохли речі, на тинові висіли глечики». Про моторошне навколишне середовище згадує і Олександр Оградовий: «Пусті села. Багато бродяжих тварин:собак, кішок, свиней, корів, яких було дуже шкода. Власникам заборонялося їх забирати з собою, пояснюючи це тим, що  в шерсті накопичувалася радіація».</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М.Мокляк пригадує: «За повісткою райвіськкомату в середині грудня 1986 року був направлений на збори, які проходили в 25 бригаді хімічного захисту, що дислокувалася в селі Оране. Разом з бійцями роти довелося займатися дезактивацією підвальних приміщень (всього 1005) під третім енергоблоком. Збирали і виносили радіаційне забруднене сміття,бетонували фундамент, стіни та підлогу цих приміщень. Саме  наша 1-ша рота посіла перше місце у соціалістичному змаганні серед підрозділів 25 хімбригади, бійці неодноразово відзначалися грамотами та подяками командування».</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Тільки пройшли першотравневі свята, як до військкомату в 1987 році викликали цілу групу резервістів з метою відправки в Чорнобильську зону. Поїхали на Київщину Віктор Лісняк, Володимир Колєснік, Юрій Філатов, Олег Загуменний, Анатолій Черкас, Юрій Коба, Михайло Карпов, Микола Плотніков.</w:t>
      </w:r>
    </w:p>
    <w:p w:rsidR="005A3A7E" w:rsidRPr="00285B44" w:rsidRDefault="005A3A7E" w:rsidP="005A3A7E">
      <w:pPr>
        <w:tabs>
          <w:tab w:val="left" w:pos="567"/>
        </w:tabs>
        <w:spacing w:after="0" w:line="240" w:lineRule="auto"/>
        <w:ind w:firstLine="567"/>
        <w:jc w:val="both"/>
        <w:rPr>
          <w:rFonts w:ascii="Times New Roman" w:hAnsi="Times New Roman" w:cs="Times New Roman"/>
          <w:sz w:val="24"/>
          <w:szCs w:val="24"/>
          <w:bdr w:val="none" w:sz="0" w:space="0" w:color="auto" w:frame="1"/>
          <w:lang w:val="uk-UA" w:eastAsia="ru-RU"/>
        </w:rPr>
      </w:pPr>
      <w:r w:rsidRPr="00285B44">
        <w:rPr>
          <w:rFonts w:ascii="Times New Roman" w:hAnsi="Times New Roman" w:cs="Times New Roman"/>
          <w:sz w:val="24"/>
          <w:szCs w:val="24"/>
          <w:bdr w:val="none" w:sz="0" w:space="0" w:color="auto" w:frame="1"/>
          <w:lang w:val="uk-UA" w:eastAsia="ru-RU"/>
        </w:rPr>
        <w:t xml:space="preserve">Ю.Коба розповідає:« </w:t>
      </w:r>
      <w:r w:rsidRPr="00285B44">
        <w:rPr>
          <w:rFonts w:ascii="Times New Roman" w:eastAsia="Calibri" w:hAnsi="Times New Roman" w:cs="Times New Roman"/>
          <w:sz w:val="24"/>
          <w:szCs w:val="24"/>
          <w:lang w:val="uk-UA"/>
        </w:rPr>
        <w:t xml:space="preserve">На станцію виїжджали рано, тому що було дуже жарко. Колона складалася з 50 автомобілів. Вони рухалися повільно, щоб не здіймати зайвого пилу, який містив радіоактивні частки. На двох дорослих чоловіків видавали 0,5л питної води, яку випивали ще не доїхавши до місця призначення. Свіжу радянську пресу привозили регулярно. Найбільше запам’яталась новина про те, що </w:t>
      </w:r>
      <w:r w:rsidRPr="00285B44">
        <w:rPr>
          <w:rFonts w:ascii="Times New Roman" w:eastAsia="Calibri" w:hAnsi="Times New Roman" w:cs="Times New Roman"/>
          <w:sz w:val="24"/>
          <w:szCs w:val="24"/>
          <w:shd w:val="clear" w:color="auto" w:fill="FFFFFF"/>
          <w:lang w:val="uk-UA"/>
        </w:rPr>
        <w:t>німецький спортсмен-</w:t>
      </w:r>
      <w:hyperlink r:id="rId11" w:tooltip="Пілот" w:history="1">
        <w:r w:rsidRPr="00285B44">
          <w:rPr>
            <w:rFonts w:ascii="Times New Roman" w:eastAsia="Calibri" w:hAnsi="Times New Roman" w:cs="Times New Roman"/>
            <w:sz w:val="24"/>
            <w:szCs w:val="24"/>
            <w:shd w:val="clear" w:color="auto" w:fill="FFFFFF"/>
            <w:lang w:val="uk-UA"/>
          </w:rPr>
          <w:t>пілот</w:t>
        </w:r>
      </w:hyperlink>
      <w:r w:rsidRPr="00285B44">
        <w:rPr>
          <w:rFonts w:ascii="Times New Roman" w:eastAsia="Calibri" w:hAnsi="Times New Roman" w:cs="Times New Roman"/>
          <w:sz w:val="24"/>
          <w:szCs w:val="24"/>
          <w:lang w:val="uk-UA"/>
        </w:rPr>
        <w:t xml:space="preserve"> Матіас Руст  сів на літаку на Красній площі у Москві. Після цього випадку вночі змінили міністра оборони. Мені, як фотографу, сказали замінити вночі фото старого міністра Соколова на фото нового міністра Язова на дошці політагітації</w:t>
      </w:r>
      <w:r w:rsidRPr="00285B44">
        <w:rPr>
          <w:rFonts w:ascii="Times New Roman" w:eastAsia="Calibri" w:hAnsi="Times New Roman" w:cs="Times New Roman"/>
          <w:sz w:val="24"/>
          <w:szCs w:val="24"/>
          <w:shd w:val="clear" w:color="auto" w:fill="FFFFFF"/>
          <w:lang w:val="uk-UA"/>
        </w:rPr>
        <w:t>.</w:t>
      </w:r>
      <w:r w:rsidRPr="00285B44">
        <w:rPr>
          <w:rFonts w:ascii="Times New Roman" w:eastAsia="Calibri" w:hAnsi="Times New Roman" w:cs="Times New Roman"/>
          <w:sz w:val="24"/>
          <w:szCs w:val="24"/>
          <w:lang w:val="uk-UA"/>
        </w:rPr>
        <w:t xml:space="preserve"> </w:t>
      </w:r>
      <w:r w:rsidRPr="00285B44">
        <w:rPr>
          <w:rFonts w:ascii="Times New Roman" w:eastAsia="Calibri" w:hAnsi="Times New Roman" w:cs="Times New Roman"/>
          <w:sz w:val="24"/>
          <w:szCs w:val="24"/>
          <w:shd w:val="clear" w:color="auto" w:fill="FFFFFF"/>
          <w:lang w:val="uk-UA"/>
        </w:rPr>
        <w:t xml:space="preserve">Під час мого перебування в зоні, відбувались концерти А.Пугачової та О.Барикіна, а </w:t>
      </w:r>
      <w:r w:rsidRPr="00285B44">
        <w:rPr>
          <w:rFonts w:ascii="Times New Roman" w:eastAsia="Calibri" w:hAnsi="Times New Roman" w:cs="Times New Roman"/>
          <w:sz w:val="24"/>
          <w:szCs w:val="24"/>
          <w:lang w:val="uk-UA"/>
        </w:rPr>
        <w:t>компанія ВВС знімала репортаж про аварію</w:t>
      </w:r>
      <w:r w:rsidRPr="00285B44">
        <w:rPr>
          <w:rFonts w:ascii="Times New Roman" w:hAnsi="Times New Roman" w:cs="Times New Roman"/>
          <w:sz w:val="24"/>
          <w:szCs w:val="24"/>
          <w:bdr w:val="none" w:sz="0" w:space="0" w:color="auto" w:frame="1"/>
          <w:lang w:val="uk-UA" w:eastAsia="ru-RU"/>
        </w:rPr>
        <w:t>».</w:t>
      </w:r>
      <w:r w:rsidRPr="00285B44">
        <w:rPr>
          <w:rFonts w:ascii="Times New Roman" w:hAnsi="Times New Roman" w:cs="Times New Roman"/>
          <w:sz w:val="24"/>
          <w:szCs w:val="24"/>
          <w:bdr w:val="none" w:sz="0" w:space="0" w:color="auto" w:frame="1"/>
          <w:lang w:val="uk-UA" w:eastAsia="ru-RU"/>
        </w:rPr>
        <w:tab/>
      </w:r>
    </w:p>
    <w:p w:rsidR="005A3A7E" w:rsidRPr="00285B44" w:rsidRDefault="005A3A7E" w:rsidP="005A3A7E">
      <w:pPr>
        <w:tabs>
          <w:tab w:val="left" w:pos="567"/>
        </w:tabs>
        <w:spacing w:after="0" w:line="240" w:lineRule="auto"/>
        <w:ind w:firstLine="567"/>
        <w:jc w:val="both"/>
        <w:rPr>
          <w:rFonts w:ascii="Times New Roman" w:eastAsia="Calibri" w:hAnsi="Times New Roman" w:cs="Times New Roman"/>
          <w:sz w:val="24"/>
          <w:szCs w:val="24"/>
          <w:lang w:val="uk-UA"/>
        </w:rPr>
      </w:pPr>
      <w:r w:rsidRPr="00285B44">
        <w:rPr>
          <w:rFonts w:ascii="Times New Roman" w:hAnsi="Times New Roman" w:cs="Times New Roman"/>
          <w:sz w:val="24"/>
          <w:szCs w:val="24"/>
          <w:bdr w:val="none" w:sz="0" w:space="0" w:color="auto" w:frame="1"/>
          <w:lang w:val="uk-UA" w:eastAsia="ru-RU"/>
        </w:rPr>
        <w:t xml:space="preserve">У грудні 1989 року Андрій Гаврилов відбув у війська, що займалися ліквідацією аварії, а в січні - березні 1990 Леонід Афанасьєв, Олександр Красько, Іван Балінт, Василь Лимарь, Михайло Євтушенко, Софрон Роков, Віктор Кашкович, Віктор Кузін, Іван Сєріков були призвані на спеціальні збори в Чорнобиль. Вони були останніми, хто за повісткою Сахновщинського райвійськкомату, боронили свій народ, свою країну, весь світ від випущеного на волю так званого «мирного» атому.  </w:t>
      </w:r>
      <w:r w:rsidRPr="00285B44">
        <w:rPr>
          <w:rFonts w:ascii="Times New Roman" w:hAnsi="Times New Roman" w:cs="Times New Roman"/>
          <w:sz w:val="24"/>
          <w:szCs w:val="24"/>
          <w:bdr w:val="none" w:sz="0" w:space="0" w:color="auto" w:frame="1"/>
          <w:lang w:val="uk-UA" w:eastAsia="ru-RU"/>
        </w:rPr>
        <w:tab/>
        <w:t xml:space="preserve">Отже, сахновщинські чорнобильці зробили свій внесок у спільну справу. Тільки по лінії райвійськкомату були призвані на спеціальні збори  та направлені в район аварії 268 військовослужбовців запасу, з яких 184 чоловіка несли службу безпосередньо в зоні відчуження. Про їхню самовіддану та героїчну працю  свідчать численні грамоти, подяки.  </w:t>
      </w:r>
    </w:p>
    <w:p w:rsidR="005A3A7E" w:rsidRPr="00285B44" w:rsidRDefault="005A3A7E" w:rsidP="005A3A7E">
      <w:pPr>
        <w:tabs>
          <w:tab w:val="left" w:pos="567"/>
        </w:tabs>
        <w:spacing w:after="0" w:line="240" w:lineRule="auto"/>
        <w:ind w:firstLine="567"/>
        <w:jc w:val="both"/>
        <w:rPr>
          <w:rFonts w:ascii="Times New Roman" w:eastAsia="Calibri" w:hAnsi="Times New Roman" w:cs="Times New Roman"/>
          <w:sz w:val="24"/>
          <w:szCs w:val="24"/>
          <w:lang w:val="uk-UA"/>
        </w:rPr>
      </w:pPr>
      <w:r w:rsidRPr="00285B44">
        <w:rPr>
          <w:rFonts w:ascii="Times New Roman" w:eastAsia="Calibri" w:hAnsi="Times New Roman" w:cs="Times New Roman"/>
          <w:sz w:val="24"/>
          <w:szCs w:val="24"/>
          <w:lang w:val="uk-UA"/>
        </w:rPr>
        <w:t xml:space="preserve">Зараз героїв називають невмирущими кіборгами. Вони безстрашні та відважні в боротьбі за свою Батьківщину.  Вони не вагаючись ідуть на смерть, щоб подолати ненависного ворога. Я вважаю, що героїв-ліквідаторів можна також назвати кіборгами, хоча в ті часи навіть слова такого не знали люди. Вони просто йшли і виконували поставлені завдання. Часто навіть без необхідних засобів захисту, не зважаючи на страх і невідомість, не маючи достатньо води та ліків, не зважаючи на жахливу брехню  зі сторони влади. Тому що вони знали: «Якщо не ми, то – хто?». </w:t>
      </w:r>
    </w:p>
    <w:p w:rsidR="005A3A7E" w:rsidRPr="00285B44" w:rsidRDefault="005A3A7E" w:rsidP="005A3A7E">
      <w:pPr>
        <w:tabs>
          <w:tab w:val="left" w:pos="567"/>
        </w:tabs>
        <w:spacing w:after="0" w:line="240" w:lineRule="auto"/>
        <w:ind w:firstLine="567"/>
        <w:jc w:val="both"/>
        <w:rPr>
          <w:rFonts w:ascii="Times New Roman" w:eastAsia="Calibri" w:hAnsi="Times New Roman" w:cs="Times New Roman"/>
          <w:sz w:val="24"/>
          <w:szCs w:val="24"/>
          <w:lang w:val="uk-UA"/>
        </w:rPr>
      </w:pPr>
    </w:p>
    <w:p w:rsidR="005A3A7E" w:rsidRPr="00285B44" w:rsidRDefault="005A3A7E"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ТРАГЕДІЯ ЧОРНОБИЛЯ – ТРАГЕДІЯ ЛЮДСТВА</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Кокорін Дмитро, </w:t>
      </w:r>
      <w:r w:rsidRPr="00285B44">
        <w:rPr>
          <w:rFonts w:ascii="Times New Roman" w:hAnsi="Times New Roman" w:cs="Times New Roman"/>
          <w:sz w:val="24"/>
          <w:szCs w:val="24"/>
          <w:lang w:val="uk-UA"/>
        </w:rPr>
        <w:t xml:space="preserve">учень 8-Б класу Харківської спеціалізованої школи I-III ступенів №85 </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міської ради Харківської області.</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Пожидаєва І.І., керівник гуртка «Національно-патріотичного виховання»</w:t>
      </w:r>
    </w:p>
    <w:p w:rsidR="005A3A7E" w:rsidRPr="00285B44" w:rsidRDefault="005A3A7E" w:rsidP="005A3A7E">
      <w:pPr>
        <w:spacing w:after="0" w:line="240" w:lineRule="auto"/>
        <w:jc w:val="center"/>
        <w:rPr>
          <w:rFonts w:ascii="Times New Roman" w:hAnsi="Times New Roman" w:cs="Times New Roman"/>
          <w:sz w:val="24"/>
          <w:szCs w:val="24"/>
          <w:lang w:val="uk-UA"/>
        </w:rPr>
      </w:pPr>
    </w:p>
    <w:p w:rsidR="005A3A7E" w:rsidRPr="00285B44" w:rsidRDefault="005A3A7E" w:rsidP="005A3A7E">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Як на мене, людина - це вищий прояв живого на планеті Земля,  найбільша  її цінність, найрозумніша істота. Але в тому , що трапилось тридцять років тому  на Чорнобильській Атомній станції  є провина також людини. Чому сталося так, що найбільше відкриття людства, атомна енергія,  стала  руйнівною силою.</w:t>
      </w:r>
      <w:r w:rsidRPr="00285B44">
        <w:rPr>
          <w:rFonts w:ascii="Times New Roman" w:hAnsi="Times New Roman" w:cs="Times New Roman"/>
          <w:color w:val="002060"/>
          <w:sz w:val="24"/>
          <w:szCs w:val="24"/>
          <w:lang w:val="uk-UA"/>
        </w:rPr>
        <w:t xml:space="preserve"> </w:t>
      </w:r>
      <w:r w:rsidRPr="00285B44">
        <w:rPr>
          <w:rFonts w:ascii="Times New Roman" w:hAnsi="Times New Roman" w:cs="Times New Roman"/>
          <w:sz w:val="24"/>
          <w:szCs w:val="24"/>
          <w:lang w:val="uk-UA"/>
        </w:rPr>
        <w:t>Спалах атомної біди сліпучим сяйвом висвітив добро і зло, співчуття і злорадство, правду і брехню того часу.</w:t>
      </w:r>
    </w:p>
    <w:p w:rsidR="005A3A7E" w:rsidRPr="00285B44" w:rsidRDefault="005A3A7E" w:rsidP="005A3A7E">
      <w:pPr>
        <w:spacing w:after="0" w:line="240" w:lineRule="auto"/>
        <w:ind w:firstLine="708"/>
        <w:jc w:val="both"/>
        <w:rPr>
          <w:rFonts w:ascii="Times New Roman" w:hAnsi="Times New Roman" w:cs="Times New Roman"/>
          <w:sz w:val="24"/>
          <w:szCs w:val="24"/>
          <w:shd w:val="clear" w:color="auto" w:fill="FFFFFF"/>
          <w:lang w:val="uk-UA"/>
        </w:rPr>
      </w:pPr>
      <w:r w:rsidRPr="00285B44">
        <w:rPr>
          <w:rFonts w:ascii="Times New Roman" w:hAnsi="Times New Roman" w:cs="Times New Roman"/>
          <w:sz w:val="24"/>
          <w:szCs w:val="24"/>
          <w:shd w:val="clear" w:color="auto" w:fill="FFFFFF"/>
          <w:lang w:val="uk-UA"/>
        </w:rPr>
        <w:lastRenderedPageBreak/>
        <w:t>Трагічний день 26 квітня 1986 р. назавжди увійшов в історію як всенародна трагедія, що забрала і продовжує забирати життя багатьох людей. Героїчний подвиг ліквідаторів аварії залишається невичерпним джерелом патріотизму та віри у сили людства.</w:t>
      </w:r>
    </w:p>
    <w:p w:rsidR="005A3A7E" w:rsidRPr="00285B44" w:rsidRDefault="005A3A7E" w:rsidP="005A3A7E">
      <w:pPr>
        <w:spacing w:after="0" w:line="240" w:lineRule="auto"/>
        <w:ind w:firstLine="709"/>
        <w:jc w:val="both"/>
        <w:rPr>
          <w:rFonts w:ascii="Times New Roman" w:hAnsi="Times New Roman" w:cs="Times New Roman"/>
          <w:color w:val="000000"/>
          <w:sz w:val="24"/>
          <w:szCs w:val="24"/>
          <w:shd w:val="clear" w:color="auto" w:fill="FFFFFF"/>
          <w:lang w:val="uk-UA"/>
        </w:rPr>
      </w:pPr>
      <w:r w:rsidRPr="00285B44">
        <w:rPr>
          <w:rFonts w:ascii="Times New Roman" w:hAnsi="Times New Roman" w:cs="Times New Roman"/>
          <w:color w:val="000000"/>
          <w:sz w:val="24"/>
          <w:szCs w:val="24"/>
          <w:shd w:val="clear" w:color="auto" w:fill="FFFFFF"/>
          <w:lang w:val="ru-RU"/>
        </w:rPr>
        <w:t xml:space="preserve">А можливо, Чорнобиль — страшний урок </w:t>
      </w:r>
      <w:r w:rsidRPr="00285B44">
        <w:rPr>
          <w:rFonts w:ascii="Times New Roman" w:hAnsi="Times New Roman" w:cs="Times New Roman"/>
          <w:color w:val="000000"/>
          <w:sz w:val="24"/>
          <w:szCs w:val="24"/>
          <w:shd w:val="clear" w:color="auto" w:fill="FFFFFF"/>
          <w:lang w:val="uk-UA"/>
        </w:rPr>
        <w:t>людині,</w:t>
      </w:r>
      <w:r w:rsidRPr="00285B44">
        <w:rPr>
          <w:rFonts w:ascii="Times New Roman" w:hAnsi="Times New Roman" w:cs="Times New Roman"/>
          <w:color w:val="000000"/>
          <w:sz w:val="24"/>
          <w:szCs w:val="24"/>
          <w:shd w:val="clear" w:color="auto" w:fill="FFFFFF"/>
          <w:lang w:val="ru-RU"/>
        </w:rPr>
        <w:t xml:space="preserve">  всьому людству?</w:t>
      </w:r>
      <w:r w:rsidRPr="00285B44">
        <w:rPr>
          <w:rFonts w:ascii="Times New Roman" w:hAnsi="Times New Roman" w:cs="Times New Roman"/>
          <w:color w:val="000000"/>
          <w:sz w:val="24"/>
          <w:szCs w:val="24"/>
          <w:shd w:val="clear" w:color="auto" w:fill="FFFFFF"/>
          <w:lang w:val="uk-UA"/>
        </w:rPr>
        <w:t xml:space="preserve"> За що? Чому світ і зараз розплачується  життями багатьох людей.  Чи  довго наша земля буде відновлюватися від страшної трагедії – Чорнобильської катастрофи?  А ті люди: рятівники, військові, пожежні, службовці - які стали зразу на боротьбу із трагедією. Де вони?… Що з ними?… Яку  участь взяли в ліквідації аварії  харків’яни?  Саме пошук відповідей на ці питання  став  для мене важливим, і  тема «Харків’яни – учасники ліквідації аварії на Чорнобильській АЕС»    зацікавила мене. Я   розпочав  таких людей  серед свого оточення і  оточення своїх близьких.</w:t>
      </w:r>
    </w:p>
    <w:p w:rsidR="005A3A7E" w:rsidRPr="00285B44" w:rsidRDefault="005A3A7E" w:rsidP="005A3A7E">
      <w:pPr>
        <w:spacing w:after="0" w:line="240" w:lineRule="auto"/>
        <w:ind w:firstLine="709"/>
        <w:jc w:val="both"/>
        <w:rPr>
          <w:rFonts w:ascii="Times New Roman" w:hAnsi="Times New Roman" w:cs="Times New Roman"/>
          <w:color w:val="000000"/>
          <w:sz w:val="24"/>
          <w:szCs w:val="24"/>
          <w:shd w:val="clear" w:color="auto" w:fill="FFFFFF"/>
          <w:lang w:val="uk-UA"/>
        </w:rPr>
      </w:pPr>
      <w:r w:rsidRPr="00285B44">
        <w:rPr>
          <w:rFonts w:ascii="Times New Roman" w:hAnsi="Times New Roman" w:cs="Times New Roman"/>
          <w:color w:val="000000"/>
          <w:sz w:val="24"/>
          <w:szCs w:val="24"/>
          <w:shd w:val="clear" w:color="auto" w:fill="FFFFFF"/>
          <w:lang w:val="uk-UA"/>
        </w:rPr>
        <w:t xml:space="preserve">Першою була «Книга пам’яті учасників ліквідації наслідків аварії на Чорнобильській АЕС», з якою познайомився  на </w:t>
      </w:r>
      <w:r w:rsidRPr="00285B44">
        <w:rPr>
          <w:rFonts w:ascii="Times New Roman" w:hAnsi="Times New Roman" w:cs="Times New Roman"/>
          <w:sz w:val="24"/>
          <w:szCs w:val="24"/>
          <w:lang w:val="uk-UA"/>
        </w:rPr>
        <w:t xml:space="preserve"> </w:t>
      </w:r>
      <w:r w:rsidRPr="00285B44">
        <w:rPr>
          <w:rFonts w:ascii="Times New Roman" w:hAnsi="Times New Roman" w:cs="Times New Roman"/>
          <w:color w:val="000000"/>
          <w:sz w:val="24"/>
          <w:szCs w:val="24"/>
          <w:shd w:val="clear" w:color="auto" w:fill="FFFFFF"/>
          <w:lang w:val="uk-UA"/>
        </w:rPr>
        <w:t>сайті Національного музею "Чорнобиль".</w:t>
      </w:r>
    </w:p>
    <w:p w:rsidR="005A3A7E" w:rsidRPr="00285B44" w:rsidRDefault="005A3A7E" w:rsidP="005A3A7E">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Поіменна „Книга пам'яті” дає можливість осягнути масштаби техногенної радіоекологічної катастрофи через долі тисяч людей багатьох професій - цивільних і військових, які одночасно є її свідками, учасниками, героями та жертвами. Гортаючи її сторінки, можливо було  відшукати імена своїх близьких, дізнатися, що робили вони у небезпечній зоні, в яких подіях брали участь, яку дозу радіації отримали та як держава оцінила їх вклад у перемогу над радіацією, як склалася їх подальша доля. Мені не пощастило. Нікого зі своїх знайомих ми з моєю родиною не знайшли.  Але мої батьки дуже підтримували  мене в усіх пошуках, самі в них почали брати участь. </w:t>
      </w:r>
    </w:p>
    <w:p w:rsidR="005A3A7E" w:rsidRPr="00285B44" w:rsidRDefault="005A3A7E" w:rsidP="005A3A7E">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Наступним етапом моїх пошуків стала робота в архіві бібліотеки  ім. Короленка ( Додаток  1). Там я провів багато часу, читаючи статті в газетах  та журналах, присвячених Чорнобильській трагедії і ліквідаторам.(Додаток 2). </w:t>
      </w:r>
    </w:p>
    <w:p w:rsidR="005A3A7E" w:rsidRPr="00285B44" w:rsidRDefault="005A3A7E" w:rsidP="005A3A7E">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Чим більше я  вчитувався в ті рядки , тим частіше мене не покидало відчуття страху за людей ,  що пережили весь жах аварії,   та великої поваги до героїв, які,  не замислюючись, стали на боротьбу із вогнем. А далі…. евакуація населення. Сотні загублених дітей, родичів, покинуті рідні домівки, одяг, цінні речі, втрачені документи, зіпсовані нерви, бажання жити, санітарний контроль…</w:t>
      </w:r>
    </w:p>
    <w:p w:rsidR="005A3A7E" w:rsidRPr="00285B44" w:rsidRDefault="005A3A7E" w:rsidP="005A3A7E">
      <w:pPr>
        <w:tabs>
          <w:tab w:val="left" w:pos="6360"/>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Мене дуже вразив вірш, який  присвятив  полковник внутрішньої служби у відставці, учасник ліквідації наслідків аварії на ЧАЕС Федір Семченко світлій пам’яті героїв – пожежних Чорнобиля .</w:t>
      </w:r>
    </w:p>
    <w:p w:rsidR="005A3A7E" w:rsidRPr="00285B44" w:rsidRDefault="005A3A7E" w:rsidP="005A3A7E">
      <w:pPr>
        <w:tabs>
          <w:tab w:val="left" w:pos="1785"/>
        </w:tabs>
        <w:spacing w:after="0" w:line="240" w:lineRule="auto"/>
        <w:rPr>
          <w:rFonts w:ascii="Times New Roman" w:hAnsi="Times New Roman" w:cs="Times New Roman"/>
          <w:b/>
          <w:i/>
          <w:sz w:val="24"/>
          <w:szCs w:val="24"/>
          <w:lang w:val="ru-RU"/>
        </w:rPr>
      </w:pPr>
      <w:r w:rsidRPr="00285B44">
        <w:rPr>
          <w:rFonts w:ascii="Times New Roman" w:hAnsi="Times New Roman" w:cs="Times New Roman"/>
          <w:b/>
          <w:i/>
          <w:sz w:val="24"/>
          <w:szCs w:val="24"/>
          <w:lang w:val="ru-RU"/>
        </w:rPr>
        <w:t>Баллада о бессмертии</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Стою в раздумьи с тишиною,</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Храня молчанье на устах,</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Где в бронзе замерли герои,</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Навек оставшись на постах.</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Бурлит реактор, грозно дышит,</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Всё дальше пламя достаёт,</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Но огнеборцы, встав на крыше,</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Идут уверенно вперёд,</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В руках стволы как автоматы,</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Прицельно бьют со всех сторон,</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И, твёрдой волею зажаты,</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Ревёт и мечется огонь.</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Кипит сраженье слева, справа,</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Всё жарче бой за каждый блок,</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Ведёт бойцов  в атаку Правик,</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За ним отважный Кибенок…</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Они не думали о славе,</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Но в день последний, роковой,</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Когда на подвиг жизнь позвала,</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Закрыли Родину собой!</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И мы, познавши это пламя,</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Тем опаленные огнём,</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lastRenderedPageBreak/>
        <w:t>Их имена в строю, как знамя,</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До дней последних пронесём.</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А если сердце вдруг устанет,</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Сразят его борьба и труд,</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Сыны погибших рядом встанут</w:t>
      </w:r>
    </w:p>
    <w:p w:rsidR="005A3A7E" w:rsidRPr="00285B44" w:rsidRDefault="005A3A7E" w:rsidP="005A3A7E">
      <w:pPr>
        <w:tabs>
          <w:tab w:val="left" w:pos="1785"/>
        </w:tabs>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И дальше знамя понесут!</w:t>
      </w:r>
    </w:p>
    <w:p w:rsidR="005A3A7E" w:rsidRPr="00285B44" w:rsidRDefault="005A3A7E" w:rsidP="005A3A7E">
      <w:pPr>
        <w:tabs>
          <w:tab w:val="left" w:pos="1215"/>
        </w:tabs>
        <w:spacing w:after="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Чорнобильська </w:t>
      </w:r>
      <w:r w:rsidRPr="00285B44">
        <w:rPr>
          <w:rFonts w:ascii="Times New Roman" w:hAnsi="Times New Roman" w:cs="Times New Roman"/>
          <w:sz w:val="24"/>
          <w:szCs w:val="24"/>
          <w:lang w:val="uk-UA"/>
        </w:rPr>
        <w:t>катастрофа в документах, фактах та долях людей». МВС 2006 рік</w:t>
      </w:r>
    </w:p>
    <w:p w:rsidR="005A3A7E" w:rsidRPr="00285B44" w:rsidRDefault="005A3A7E" w:rsidP="005A3A7E">
      <w:pPr>
        <w:tabs>
          <w:tab w:val="left" w:pos="1215"/>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Всіма своїми відчуттями та відкриттями я ділився із друзями, батьками, близькими.  Це дало можливість все ж таки зустріти в нашому оточенні  харків’янина, Валуєва Леоніда Петровича (Додаток 3), який брав участь у ліквідаційних діях на ЧАЕС. </w:t>
      </w:r>
      <w:r w:rsidRPr="00285B44">
        <w:rPr>
          <w:rFonts w:ascii="Times New Roman" w:eastAsia="Times New Roman" w:hAnsi="Times New Roman" w:cs="Times New Roman"/>
          <w:color w:val="7B9899"/>
          <w:sz w:val="24"/>
          <w:szCs w:val="24"/>
          <w:lang w:val="uk-UA" w:eastAsia="uk-UA"/>
        </w:rPr>
        <w:t xml:space="preserve"> </w:t>
      </w:r>
      <w:r w:rsidRPr="00285B44">
        <w:rPr>
          <w:rFonts w:ascii="Times New Roman" w:hAnsi="Times New Roman" w:cs="Times New Roman"/>
          <w:sz w:val="24"/>
          <w:szCs w:val="24"/>
          <w:lang w:val="uk-UA"/>
        </w:rPr>
        <w:t>Коли я брав інтерв'ю у Леоніда Петровича він із сумом згадував ті важкі часи та товаришів по службі. На час ліквідації  він, підполковник внутрішніх військ,  ніс службу по забезпеченню громадської безпеки в 30-кілометровій зоні відчуження одразу після аварії з травня 1986 по липень 1986. Головне їх завдання – не допускати и не пропускати нікого в зону відчуження. Протягом місяця тривала їх служба,  і вже відправляли додому, але завернули, тому що  вони не набрали дозволеної дози опромінення – 50 рентген. Сьогодні це не дуже здоровий чоловік, і я ,на жаль,  не зміг поспілкуватися з ним достатньо часу. Але  саме він розповів про пам’ятник у м. Чугуєві (Додаток 4) , на честь усіх   учасників  Чорнобильської трагедії. Саме там я зрозумів,  що неважливо, хто і з якого міста були  люди, які першими гасили полум’я на атомній станції чи забезпечували порядок,  головне, що всі вони -  ГЕРОЇ. І поки на нашій землі, рідній Україні будуть народжуватися такі  ГЕРОЇ,  Україна завжди буде щасливою і незламною.</w:t>
      </w:r>
    </w:p>
    <w:p w:rsidR="005A3A7E" w:rsidRPr="00285B44" w:rsidRDefault="005A3A7E" w:rsidP="005A3A7E">
      <w:pPr>
        <w:ind w:firstLine="708"/>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Чорнобильська трагедія не могла пройти повз душу кожної людини. Вона залишила слід і в моїй душі.</w:t>
      </w:r>
    </w:p>
    <w:p w:rsidR="005A3A7E" w:rsidRPr="00285B44" w:rsidRDefault="005A3A7E"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УЧАСНИКИ ЛІКВІДАЦІЇ ЧОРНОБИЛЬСЬКОЇ КАТАСТРОФИ - НАШІ ЗЕМЛЯКИ</w:t>
      </w:r>
    </w:p>
    <w:p w:rsidR="005A3A7E" w:rsidRPr="00285B44" w:rsidRDefault="005A3A7E" w:rsidP="005A3A7E">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Колектив учнів 4 класу </w:t>
      </w:r>
      <w:r w:rsidRPr="00285B44">
        <w:rPr>
          <w:rFonts w:ascii="Times New Roman" w:hAnsi="Times New Roman" w:cs="Times New Roman"/>
          <w:sz w:val="24"/>
          <w:szCs w:val="24"/>
          <w:lang w:val="uk-UA"/>
        </w:rPr>
        <w:t>Підлиманської ЗОШ  І-ІІІ ступенів</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Борівської районної ради Харківської області</w:t>
      </w:r>
    </w:p>
    <w:p w:rsidR="005A3A7E" w:rsidRPr="00285B44" w:rsidRDefault="005A3A7E" w:rsidP="005A3A7E">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Вакула Л. О., вчитель початкових класів</w:t>
      </w:r>
    </w:p>
    <w:p w:rsidR="005A3A7E" w:rsidRPr="00285B44" w:rsidRDefault="005A3A7E" w:rsidP="005A3A7E">
      <w:pPr>
        <w:spacing w:after="0" w:line="240" w:lineRule="auto"/>
        <w:jc w:val="center"/>
        <w:rPr>
          <w:rFonts w:ascii="Times New Roman" w:hAnsi="Times New Roman" w:cs="Times New Roman"/>
          <w:sz w:val="24"/>
          <w:szCs w:val="24"/>
          <w:lang w:val="uk-UA"/>
        </w:rPr>
      </w:pP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Двадцять дев’ять років тому Україну сколихнула наймасштабніша катастрофа ХХ століття – аварія на Чорнобильській атомній станції.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Ми не були очевидцями цієї трагедії, але нас глибоко вражають спогади наших земляків, про яких ми і розкажемо.  На території Підлиманської сільської ради проживає чотири учасники ліквідації наслідків ядерної техногенної катастрофи на ЧАЕС:  Кальченко Олександр Григорович, Колісник Володимир Павлович, Іонов Віктор Миколайович, Колесніков Геннадій Григорович.</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Кальченко Олександр Григорович (1953 р.н.) розповідає, що про трагедію на ЧАЕС дізнався, як і всі на той час, із засобів масової інформації – з телевізора, газет. Трохи пізніше отримав звичайну повістку з військкомату.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До місця призначення його, як і інших, привезли автобусами. Перше, що вразило,- це пустка і неймовірна тиша. І все довкола без змін, нібито нічого і не трапилося, і немає ніякої небезпеки. Лише сувора дисципліна нагадувала про біду.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Чорнобильській зоні працював шофером, як і під час строкової служби. З першого дня перебування возив пісок у зону, а згодом цілий місяць працював на станції біля 4-го енергоблоку, довбали асфальт, завозили пісок і викладали кабель.</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Засоби захисту органів дихання використовувалися лише в зоні 4-го реактору. У зоні постійно здійснювався радіаційний контроль дозиметром, за кількістю отриманої радіації визначалась тривалість роботи в зоні: від 2 до 8 годин. А по крові дози опромінювання визначали вже вдома, в лікарні.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 трагічними випадками стикались постійно: багато людей не витримували дози, яку отримували під час роботи, і потрапляли в лікарні. Сміялись там дуже рідко: було якось не до сміху. Додому листи не писали,  телефонували.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   Колісник Володимир Павлович згадує, що про вибух на ЧАЕС дізнався на роботі. Повістку отримав з військкомату взимку 1987 року. Жили в наметах на 50 чоловік, в них стояли 2 буржуйки, спали на двоповерхових ліжках. В їдальні добре харчували. Вільного часу майже не було.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Володимир Павлович у зоні працював шофером при штабі, возив начальника опергрупи. Машиною возив начальника різними маршрутами – Іванково, Чорнобиль, Прип’ять, Київ. Бувало, що за ніч проїжджав по </w:t>
      </w:r>
      <w:smartTag w:uri="urn:schemas-microsoft-com:office:smarttags" w:element="metricconverter">
        <w:smartTagPr>
          <w:attr w:name="ProductID" w:val="1000 км"/>
        </w:smartTagPr>
        <w:r w:rsidRPr="00285B44">
          <w:rPr>
            <w:rFonts w:ascii="Times New Roman" w:hAnsi="Times New Roman" w:cs="Times New Roman"/>
            <w:sz w:val="24"/>
            <w:szCs w:val="24"/>
            <w:lang w:val="uk-UA"/>
          </w:rPr>
          <w:t>1000 км</w:t>
        </w:r>
      </w:smartTag>
      <w:r w:rsidRPr="00285B44">
        <w:rPr>
          <w:rFonts w:ascii="Times New Roman" w:hAnsi="Times New Roman" w:cs="Times New Roman"/>
          <w:sz w:val="24"/>
          <w:szCs w:val="24"/>
          <w:lang w:val="uk-UA"/>
        </w:rPr>
        <w:t xml:space="preserve">. Вражала навколишня тиша, спустошені села, міста. Все немовби є: і магазини, і зупинки, й автомашини, тільки людей не видно. Навіть приходили думки, що почалась атомна війна.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перші два дні погіршилося самопочуття</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горло заклало, кров пішла носом та вухами. Звісно, звертався до лікарів, тричі на день обстежували і давали ліки.   Найбільше вразило те, що на очах зірвався автобус з людьми: загинуло 3 чоловіки з шофером. І був випадок, коли відвозили пасажирів у санчастину, бо вони були всі обгорілі. Жахливо, що із ста чоловік, що були у частині, залишилося десь 60.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Колесніков Геннадій Григорович розповідав, що повістку привезли вночі і зразу забрали з дому машиною. До Харкова везли автобусом, а далі літаком до Білої Церкви. На місці вже видали військову форму і розселили по частинах. Жили в наметах, спали на ліжках і добре харчували.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Чорнобильській зоні був рядовим солдатом, працював на бульдозері.  Весь час ходили в респіраторах, при  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їзді до зони та виїзді заміряли дозу опромінення, кожен день ходили до лазні і переодягались.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Під час його перебування в зоні відчуження приїжджали з концертами Алла Пугачова, Лев Лещенко, Йосиф Кобзон.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Іонов Віктор Миколайович народився 14.09.1960 р. Строкову службу проходив на Далекому Сході у 1978-1980 р.р., був зв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язковим.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Під час трагедії на Чорнобильській АЕС проживав у Луганській області в м.Кіровськ і працював на шахті «Пролетарська» гірничоробочим.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аварію на ЧАЕС дізнався з новин по телевізору, як і більшість людей.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липні 1997 року на шахту прийшло оповіщення з військкомату – відправляли на перепідготовку. Про Чорнобиль ніхто не говорив, але здогадувались, що це за перепідготовка.</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літаку прилетіли з Луганська у Білу Церкву, відразу переодягли у військову форму, а цивільний одяг склали в пакети і здали на склад. Посадили в машини і повезли у бік Чорнобиля.  По дорозі розформовували по військових частинах невеликими групами. Їхню групу (40 чоловік) висадили поблизу села Оране.</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Там уже стояли 2 намети, у яких знаходилося особливе відділення. Вони поставили свої 2 намети, і почалося «нове» життя.</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них був свій «КАМАЗ», водовозка, у наметі стояли металеві ліжка і стільці. На вулиці поставили навіс, під яким стояв стіл. Була польова кухня, але харчувались в основному сухпайками, бо не було кухаря. Інколи годували на станції. Це була для них    радість – можна було поїсти гаряче.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Першого дня облаштовувались на новому місці, а наступного дня повезли на станцію.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Коли їхали, то було якось моторошно від побаченого: села пусті, лише курку можна побачити де-не-де, все позаростало бур</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янами. Німа тишина. Якесь все неприродне, штучне.Ще жахливіше стало, коли приїхали на станцію: скрізь руїни, все таке  страшне…</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Повели у машинне відділення, а за стіною – реактор, що зірвався.</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перший день ходили по кабінетах, службових приміщеннях: виламували кондиціонери, приводили їх у несправність і грузили в машини. Потім очищували від уламків дах, у підвалах (кабельних галереях) збивали бетонну стяжку на підлозі, змітали пил із кабелів. Розконсервовували цех, який був запечатаний після вибуху.</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Незрозумілий присмак та сухість у роті відчув у перший же день. Пізніше, як приїхали у намет, почала боліти голова. Їм видавали марлеві пов’язки, які від спеки миттєво мокріли і їх знімали та викидали. Лише коли працювали на даху, видавали респіратори. А от одяг міняли  і ходили до лазні після кожної зміни.</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Пробув у зоні лише один місяць, але «спогадів» отримав на все життя. </w:t>
      </w:r>
    </w:p>
    <w:p w:rsidR="005A3A7E" w:rsidRPr="00285B44" w:rsidRDefault="005A3A7E" w:rsidP="005A3A7E">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Про трагедію багато сказано і написано, але все одно багато що ще не доказано, тому ми вдячні нашим односельцям за цікаві та інколи моторошні розповіді, адже є вислів: «Поінформований, значить, попереджений». </w:t>
      </w:r>
    </w:p>
    <w:p w:rsidR="00D632DD" w:rsidRDefault="00D632DD" w:rsidP="00AB404F">
      <w:pPr>
        <w:spacing w:after="0" w:line="240" w:lineRule="auto"/>
        <w:rPr>
          <w:rFonts w:ascii="Times New Roman" w:hAnsi="Times New Roman" w:cs="Times New Roman"/>
          <w:b/>
          <w:caps/>
          <w:sz w:val="24"/>
          <w:szCs w:val="24"/>
          <w:lang w:val="uk-UA"/>
        </w:rPr>
      </w:pPr>
    </w:p>
    <w:p w:rsidR="00863568" w:rsidRPr="00285B44" w:rsidRDefault="00863568" w:rsidP="00AB404F">
      <w:pPr>
        <w:spacing w:after="0" w:line="240" w:lineRule="auto"/>
        <w:ind w:firstLine="540"/>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Учасники ядерних випробувань та ліквідації ядерних аварій</w:t>
      </w:r>
    </w:p>
    <w:p w:rsidR="00863568" w:rsidRPr="00285B44" w:rsidRDefault="00863568" w:rsidP="00863568">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Колектив учнів 5 класу </w:t>
      </w:r>
      <w:r w:rsidRPr="00285B44">
        <w:rPr>
          <w:rFonts w:ascii="Times New Roman" w:hAnsi="Times New Roman" w:cs="Times New Roman"/>
          <w:sz w:val="24"/>
          <w:szCs w:val="24"/>
          <w:lang w:val="uk-UA"/>
        </w:rPr>
        <w:t>Пархомівської загальноосвітньої школи І-ІІІ ступенів</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Краснокутської районної ради Харківської області</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Федоренко Тетяна Сергіївна, вчитель географії</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Того дня Кисленко Микола Володимирович, прийшовши додому, побачив заплакану дружину, яка  сповістила про повістку. </w:t>
      </w:r>
      <w:r w:rsidRPr="00285B44">
        <w:rPr>
          <w:rFonts w:ascii="Times New Roman" w:hAnsi="Times New Roman" w:cs="Times New Roman"/>
          <w:sz w:val="24"/>
          <w:szCs w:val="24"/>
          <w:lang w:val="ru-RU"/>
        </w:rPr>
        <w:t>На наступний день п</w:t>
      </w:r>
      <w:r w:rsidRPr="00285B44">
        <w:rPr>
          <w:rFonts w:ascii="Times New Roman" w:hAnsi="Times New Roman" w:cs="Times New Roman"/>
          <w:sz w:val="24"/>
          <w:szCs w:val="24"/>
          <w:lang w:val="uk-UA"/>
        </w:rPr>
        <w:t>оїхав у військкомат,</w:t>
      </w:r>
      <w:r w:rsidRPr="00285B44">
        <w:rPr>
          <w:rFonts w:ascii="Times New Roman" w:hAnsi="Times New Roman" w:cs="Times New Roman"/>
          <w:sz w:val="24"/>
          <w:szCs w:val="24"/>
          <w:lang w:val="ru-RU"/>
        </w:rPr>
        <w:t xml:space="preserve"> звідти до Харкова відвезли на автобусі.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А з Харкова літаком до місця призначення. </w:t>
      </w:r>
      <w:r w:rsidRPr="00285B44">
        <w:rPr>
          <w:rFonts w:ascii="Times New Roman" w:hAnsi="Times New Roman" w:cs="Times New Roman"/>
          <w:sz w:val="24"/>
          <w:szCs w:val="24"/>
          <w:lang w:val="uk-UA"/>
        </w:rPr>
        <w:t xml:space="preserve">Ось спогади: «…по </w:t>
      </w:r>
      <w:r w:rsidRPr="00285B44">
        <w:rPr>
          <w:rFonts w:ascii="Times New Roman" w:hAnsi="Times New Roman" w:cs="Times New Roman"/>
          <w:sz w:val="24"/>
          <w:szCs w:val="24"/>
          <w:lang w:val="ru-RU"/>
        </w:rPr>
        <w:t>приїзді побачив жахливі речі</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навіть згадувати моторошно. В перший день нічого не було видно,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фотографувати  не можно</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та й  фотограф</w:t>
      </w:r>
      <w:r w:rsidRPr="00285B44">
        <w:rPr>
          <w:rFonts w:ascii="Times New Roman" w:hAnsi="Times New Roman" w:cs="Times New Roman"/>
          <w:sz w:val="24"/>
          <w:szCs w:val="24"/>
          <w:lang w:val="uk-UA"/>
        </w:rPr>
        <w:t xml:space="preserve">ії не </w:t>
      </w:r>
      <w:r w:rsidRPr="00285B44">
        <w:rPr>
          <w:rFonts w:ascii="Times New Roman" w:hAnsi="Times New Roman" w:cs="Times New Roman"/>
          <w:sz w:val="24"/>
          <w:szCs w:val="24"/>
          <w:lang w:val="ru-RU"/>
        </w:rPr>
        <w:t>проявлялися</w:t>
      </w:r>
      <w:r w:rsidRPr="00285B44">
        <w:rPr>
          <w:rFonts w:ascii="Times New Roman" w:hAnsi="Times New Roman" w:cs="Times New Roman"/>
          <w:sz w:val="24"/>
          <w:szCs w:val="24"/>
          <w:lang w:val="uk-UA"/>
        </w:rPr>
        <w:t xml:space="preserve"> – радіація велика</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Першим, що побачив, б</w:t>
      </w:r>
      <w:r w:rsidRPr="00285B44">
        <w:rPr>
          <w:rFonts w:ascii="Times New Roman" w:hAnsi="Times New Roman" w:cs="Times New Roman"/>
          <w:sz w:val="24"/>
          <w:szCs w:val="24"/>
          <w:lang w:val="ru-RU"/>
        </w:rPr>
        <w:t>ули покинуті будівлі з усім пожитком,</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речі чіпати не можно було</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тому що за мародерство розстрілювали на місці. Мароде</w:t>
      </w:r>
      <w:r w:rsidRPr="00285B44">
        <w:rPr>
          <w:rFonts w:ascii="Times New Roman" w:hAnsi="Times New Roman" w:cs="Times New Roman"/>
          <w:sz w:val="24"/>
          <w:szCs w:val="24"/>
          <w:lang w:val="uk-UA"/>
        </w:rPr>
        <w:t>р</w:t>
      </w:r>
      <w:r w:rsidRPr="00285B44">
        <w:rPr>
          <w:rFonts w:ascii="Times New Roman" w:hAnsi="Times New Roman" w:cs="Times New Roman"/>
          <w:sz w:val="24"/>
          <w:szCs w:val="24"/>
          <w:lang w:val="ru-RU"/>
        </w:rPr>
        <w:t>ством в основному займал</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ся міліція. Здивувало те</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що росли дуже великі груші та яблука</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десь по </w:t>
      </w:r>
      <w:smartTag w:uri="urn:schemas-microsoft-com:office:smarttags" w:element="metricconverter">
        <w:smartTagPr>
          <w:attr w:name="ProductID" w:val="1,5 кг"/>
        </w:smartTagPr>
        <w:r w:rsidRPr="00285B44">
          <w:rPr>
            <w:rFonts w:ascii="Times New Roman" w:hAnsi="Times New Roman" w:cs="Times New Roman"/>
            <w:sz w:val="24"/>
            <w:szCs w:val="24"/>
            <w:lang w:val="ru-RU"/>
          </w:rPr>
          <w:t>1</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5 кг</w:t>
        </w:r>
      </w:smartTag>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народ</w:t>
      </w:r>
      <w:r w:rsidRPr="00285B44">
        <w:rPr>
          <w:rFonts w:ascii="Times New Roman" w:hAnsi="Times New Roman" w:cs="Times New Roman"/>
          <w:sz w:val="24"/>
          <w:szCs w:val="24"/>
          <w:lang w:val="uk-UA"/>
        </w:rPr>
        <w:t>ж</w:t>
      </w:r>
      <w:r w:rsidRPr="00285B44">
        <w:rPr>
          <w:rFonts w:ascii="Times New Roman" w:hAnsi="Times New Roman" w:cs="Times New Roman"/>
          <w:sz w:val="24"/>
          <w:szCs w:val="24"/>
          <w:lang w:val="ru-RU"/>
        </w:rPr>
        <w:t>увалися тварини  двоголові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 річці плавала велика риба.</w:t>
      </w:r>
      <w:r w:rsidRPr="00285B44">
        <w:rPr>
          <w:rFonts w:ascii="Times New Roman" w:hAnsi="Times New Roman" w:cs="Times New Roman"/>
          <w:sz w:val="24"/>
          <w:szCs w:val="24"/>
          <w:lang w:val="uk-UA"/>
        </w:rPr>
        <w:t xml:space="preserve"> З самого початку </w:t>
      </w:r>
      <w:r w:rsidRPr="00285B44">
        <w:rPr>
          <w:rFonts w:ascii="Times New Roman" w:hAnsi="Times New Roman" w:cs="Times New Roman"/>
          <w:sz w:val="24"/>
          <w:szCs w:val="24"/>
          <w:lang w:val="ru-RU"/>
        </w:rPr>
        <w:t>нам дали уколи противорад</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аційні,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покупали</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переодягли. Проінструктували</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що за червоні прапорці не можна виходити і</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навіть</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заступати.</w:t>
      </w:r>
      <w:r w:rsidRPr="00285B44">
        <w:rPr>
          <w:rFonts w:ascii="Times New Roman" w:hAnsi="Times New Roman" w:cs="Times New Roman"/>
          <w:sz w:val="24"/>
          <w:szCs w:val="24"/>
          <w:lang w:val="uk-UA"/>
        </w:rPr>
        <w:t xml:space="preserve"> Отримали  машини і ми поїхали працювати.</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Працював водієм, омивав машини, які виїздили з зони. </w:t>
      </w:r>
      <w:r w:rsidRPr="00285B44">
        <w:rPr>
          <w:rFonts w:ascii="Times New Roman" w:hAnsi="Times New Roman" w:cs="Times New Roman"/>
          <w:sz w:val="24"/>
          <w:szCs w:val="24"/>
          <w:lang w:val="ru-RU"/>
        </w:rPr>
        <w:t>Жили в палатках,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годували вдосталь.</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Вільного часу не було</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тому що на роботу підйом був </w:t>
      </w:r>
      <w:r w:rsidRPr="00285B44">
        <w:rPr>
          <w:rFonts w:ascii="Times New Roman" w:hAnsi="Times New Roman" w:cs="Times New Roman"/>
          <w:sz w:val="24"/>
          <w:szCs w:val="24"/>
          <w:lang w:val="uk-UA"/>
        </w:rPr>
        <w:t xml:space="preserve">о </w:t>
      </w:r>
      <w:r w:rsidRPr="00285B44">
        <w:rPr>
          <w:rFonts w:ascii="Times New Roman" w:hAnsi="Times New Roman" w:cs="Times New Roman"/>
          <w:sz w:val="24"/>
          <w:szCs w:val="24"/>
          <w:lang w:val="ru-RU"/>
        </w:rPr>
        <w:t xml:space="preserve">04.30 і до 21.00.Зарплату отримували 160 </w:t>
      </w:r>
      <w:r w:rsidRPr="00285B44">
        <w:rPr>
          <w:rFonts w:ascii="Times New Roman" w:hAnsi="Times New Roman" w:cs="Times New Roman"/>
          <w:sz w:val="24"/>
          <w:szCs w:val="24"/>
          <w:lang w:val="uk-UA"/>
        </w:rPr>
        <w:t>ка</w:t>
      </w:r>
      <w:r w:rsidRPr="00285B44">
        <w:rPr>
          <w:rFonts w:ascii="Times New Roman" w:hAnsi="Times New Roman" w:cs="Times New Roman"/>
          <w:sz w:val="24"/>
          <w:szCs w:val="24"/>
          <w:lang w:val="ru-RU"/>
        </w:rPr>
        <w:t>р</w:t>
      </w:r>
      <w:r w:rsidRPr="00285B44">
        <w:rPr>
          <w:rFonts w:ascii="Times New Roman" w:hAnsi="Times New Roman" w:cs="Times New Roman"/>
          <w:sz w:val="24"/>
          <w:szCs w:val="24"/>
          <w:lang w:val="uk-UA"/>
        </w:rPr>
        <w:t>бованців у</w:t>
      </w:r>
      <w:r w:rsidRPr="00285B44">
        <w:rPr>
          <w:rFonts w:ascii="Times New Roman" w:hAnsi="Times New Roman" w:cs="Times New Roman"/>
          <w:sz w:val="24"/>
          <w:szCs w:val="24"/>
          <w:lang w:val="ru-RU"/>
        </w:rPr>
        <w:t xml:space="preserve"> місяць.</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При приїзді додому обіцяли виплатити винагороду по 10 тис</w:t>
      </w:r>
      <w:r w:rsidRPr="00285B44">
        <w:rPr>
          <w:rFonts w:ascii="Times New Roman" w:hAnsi="Times New Roman" w:cs="Times New Roman"/>
          <w:sz w:val="24"/>
          <w:szCs w:val="24"/>
          <w:lang w:val="uk-UA"/>
        </w:rPr>
        <w:t>яч</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але  їх не було.</w:t>
      </w:r>
      <w:r w:rsidRPr="00285B44">
        <w:rPr>
          <w:rFonts w:ascii="Times New Roman" w:hAnsi="Times New Roman" w:cs="Times New Roman"/>
          <w:sz w:val="24"/>
          <w:szCs w:val="24"/>
          <w:lang w:val="uk-UA"/>
        </w:rPr>
        <w:t xml:space="preserve">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Перші симптоми радіаційного впливу відчув  через рік. Звернувся за допомогою в Чорнобильський Харківський реабілітаційний центр. </w:t>
      </w:r>
      <w:r w:rsidRPr="00285B44">
        <w:rPr>
          <w:rFonts w:ascii="Times New Roman" w:hAnsi="Times New Roman" w:cs="Times New Roman"/>
          <w:sz w:val="24"/>
          <w:szCs w:val="24"/>
          <w:lang w:val="ru-RU"/>
        </w:rPr>
        <w:t>Для захисту органів дихання нам видавали маски,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які ми міняли через кожні 15 хвилин.</w:t>
      </w:r>
      <w:r w:rsidRPr="00285B44">
        <w:rPr>
          <w:rFonts w:ascii="Times New Roman" w:hAnsi="Times New Roman" w:cs="Times New Roman"/>
          <w:sz w:val="24"/>
          <w:szCs w:val="24"/>
          <w:lang w:val="uk-UA"/>
        </w:rPr>
        <w:t xml:space="preserve"> Пили багато мінеральної води. Радіаційний контроль здійснювався таким чином: нам видавали дозиметри, які ми змінювали через кожні 4-5 днів. Дозу випромінення перевіряли за вмістом шлунку. Кожні 2 дні брали кров з пальця та вени. </w:t>
      </w:r>
      <w:r w:rsidRPr="00285B44">
        <w:rPr>
          <w:rFonts w:ascii="Times New Roman" w:hAnsi="Times New Roman" w:cs="Times New Roman"/>
          <w:sz w:val="24"/>
          <w:szCs w:val="24"/>
          <w:lang w:val="ru-RU"/>
        </w:rPr>
        <w:t>При фіксації опромінення дози занижували всім</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Був свідком </w:t>
      </w:r>
      <w:r w:rsidRPr="00285B44">
        <w:rPr>
          <w:rFonts w:ascii="Times New Roman" w:hAnsi="Times New Roman" w:cs="Times New Roman"/>
          <w:sz w:val="24"/>
          <w:szCs w:val="24"/>
          <w:lang w:val="uk-UA"/>
        </w:rPr>
        <w:t xml:space="preserve"> багатьох </w:t>
      </w:r>
      <w:r w:rsidRPr="00285B44">
        <w:rPr>
          <w:rFonts w:ascii="Times New Roman" w:hAnsi="Times New Roman" w:cs="Times New Roman"/>
          <w:sz w:val="24"/>
          <w:szCs w:val="24"/>
          <w:lang w:val="ru-RU"/>
        </w:rPr>
        <w:t>трагічних подій,</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але не хочу згадувати.</w:t>
      </w:r>
      <w:r w:rsidRPr="00285B44">
        <w:rPr>
          <w:rFonts w:ascii="Times New Roman" w:hAnsi="Times New Roman" w:cs="Times New Roman"/>
          <w:sz w:val="24"/>
          <w:szCs w:val="24"/>
          <w:lang w:val="uk-UA"/>
        </w:rPr>
        <w:t xml:space="preserve"> Листи рідним писав. Писав, що живий та здоровий, бо більше нічого не дозволяли розповідати. </w:t>
      </w:r>
      <w:r w:rsidRPr="00285B44">
        <w:rPr>
          <w:rFonts w:ascii="Times New Roman" w:hAnsi="Times New Roman" w:cs="Times New Roman"/>
          <w:sz w:val="24"/>
          <w:szCs w:val="24"/>
          <w:lang w:val="ru-RU"/>
        </w:rPr>
        <w:t>Газети читали різні,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але рідко</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бо не було часу.</w:t>
      </w:r>
      <w:r w:rsidRPr="00285B44">
        <w:rPr>
          <w:rFonts w:ascii="Times New Roman" w:hAnsi="Times New Roman" w:cs="Times New Roman"/>
          <w:sz w:val="24"/>
          <w:szCs w:val="24"/>
          <w:lang w:val="uk-UA"/>
        </w:rPr>
        <w:t xml:space="preserve"> П</w:t>
      </w:r>
      <w:r w:rsidRPr="00285B44">
        <w:rPr>
          <w:rFonts w:ascii="Times New Roman" w:hAnsi="Times New Roman" w:cs="Times New Roman"/>
          <w:sz w:val="24"/>
          <w:szCs w:val="24"/>
          <w:lang w:val="ru-RU"/>
        </w:rPr>
        <w:t>оважні гості були кожен день</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на гелікоптерах прилітали генерали з </w:t>
      </w:r>
      <w:r w:rsidRPr="00285B44">
        <w:rPr>
          <w:rFonts w:ascii="Times New Roman" w:hAnsi="Times New Roman" w:cs="Times New Roman"/>
          <w:sz w:val="24"/>
          <w:szCs w:val="24"/>
          <w:lang w:val="uk-UA"/>
        </w:rPr>
        <w:t>К</w:t>
      </w:r>
      <w:r w:rsidRPr="00285B44">
        <w:rPr>
          <w:rFonts w:ascii="Times New Roman" w:hAnsi="Times New Roman" w:cs="Times New Roman"/>
          <w:sz w:val="24"/>
          <w:szCs w:val="24"/>
          <w:lang w:val="ru-RU"/>
        </w:rPr>
        <w:t>иєва,</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а далі їх розташовували по зонах. З концертною програмою приїздил</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 xml:space="preserve">  А.Пугачова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С.Ротару та інші артисти.</w:t>
      </w:r>
    </w:p>
    <w:p w:rsidR="00863568" w:rsidRPr="00285B44" w:rsidRDefault="00863568" w:rsidP="00863568">
      <w:pPr>
        <w:spacing w:after="0" w:line="240" w:lineRule="auto"/>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З тих часів пам’ятаю </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с</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З багатьма підтримую дружні стосунки в телефонному режимі.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А з односельчанами зустрічаємося.</w:t>
      </w:r>
    </w:p>
    <w:p w:rsidR="00863568" w:rsidRPr="00285B44" w:rsidRDefault="00863568" w:rsidP="00863568">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Проблеми </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з здоров’ям почалися у 1988 р</w:t>
      </w:r>
      <w:r w:rsidRPr="00285B44">
        <w:rPr>
          <w:rFonts w:ascii="Times New Roman" w:hAnsi="Times New Roman" w:cs="Times New Roman"/>
          <w:sz w:val="24"/>
          <w:szCs w:val="24"/>
          <w:lang w:val="uk-UA"/>
        </w:rPr>
        <w:t xml:space="preserve">оці, </w:t>
      </w:r>
      <w:r w:rsidRPr="00285B44">
        <w:rPr>
          <w:rFonts w:ascii="Times New Roman" w:hAnsi="Times New Roman" w:cs="Times New Roman"/>
          <w:sz w:val="24"/>
          <w:szCs w:val="24"/>
          <w:lang w:val="ru-RU"/>
        </w:rPr>
        <w:t>через р</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к п</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сля повернення.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Ставлення л</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кар</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в добре.</w:t>
      </w:r>
    </w:p>
    <w:p w:rsidR="00863568" w:rsidRPr="00285B44" w:rsidRDefault="00863568" w:rsidP="00863568">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При оформлені статуса ліквідатора проблем не було.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Статус отримав в</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дразу п</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сля при</w:t>
      </w:r>
      <w:r w:rsidRPr="00285B44">
        <w:rPr>
          <w:rFonts w:ascii="Times New Roman" w:hAnsi="Times New Roman" w:cs="Times New Roman"/>
          <w:sz w:val="24"/>
          <w:szCs w:val="24"/>
          <w:lang w:val="uk-UA"/>
        </w:rPr>
        <w:t xml:space="preserve">їзду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до </w:t>
      </w:r>
      <w:r w:rsidRPr="00285B44">
        <w:rPr>
          <w:rFonts w:ascii="Times New Roman" w:hAnsi="Times New Roman" w:cs="Times New Roman"/>
          <w:sz w:val="24"/>
          <w:szCs w:val="24"/>
          <w:lang w:val="ru-RU"/>
        </w:rPr>
        <w:t>Харков</w:t>
      </w:r>
      <w:r w:rsidRPr="00285B44">
        <w:rPr>
          <w:rFonts w:ascii="Times New Roman" w:hAnsi="Times New Roman" w:cs="Times New Roman"/>
          <w:sz w:val="24"/>
          <w:szCs w:val="24"/>
          <w:lang w:val="uk-UA"/>
        </w:rPr>
        <w:t>а.</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Участь приймаю у чорнобильському русі, є членом партії «Союз Чорнобиль України» з 1990 року. Отримав медаль у 1991 році та почесну відзнаку Слобожанщини».</w:t>
      </w:r>
    </w:p>
    <w:p w:rsidR="00083C74" w:rsidRPr="00285B44" w:rsidRDefault="00083C74" w:rsidP="00863568">
      <w:pPr>
        <w:spacing w:after="0" w:line="240" w:lineRule="auto"/>
        <w:ind w:firstLine="567"/>
        <w:jc w:val="center"/>
        <w:rPr>
          <w:rFonts w:ascii="Times New Roman" w:hAnsi="Times New Roman" w:cs="Times New Roman"/>
          <w:b/>
          <w:caps/>
          <w:sz w:val="24"/>
          <w:szCs w:val="24"/>
          <w:lang w:val="uk-UA"/>
        </w:rPr>
      </w:pPr>
    </w:p>
    <w:p w:rsidR="00863568" w:rsidRPr="00AB404F" w:rsidRDefault="00863568" w:rsidP="00AB404F">
      <w:pPr>
        <w:spacing w:after="0" w:line="240" w:lineRule="auto"/>
        <w:ind w:firstLine="567"/>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Учасники ядерних випробувань та ліквідації ядерних аварій</w:t>
      </w:r>
    </w:p>
    <w:p w:rsidR="00863568" w:rsidRPr="00285B44" w:rsidRDefault="00863568" w:rsidP="00863568">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 xml:space="preserve">Колектив учнів 7 класу </w:t>
      </w:r>
      <w:r w:rsidRPr="00285B44">
        <w:rPr>
          <w:rFonts w:ascii="Times New Roman" w:hAnsi="Times New Roman" w:cs="Times New Roman"/>
          <w:sz w:val="24"/>
          <w:szCs w:val="24"/>
          <w:lang w:val="uk-UA"/>
        </w:rPr>
        <w:t>Пархомівської загальноосвітньої школи І-ІІІ ступенів</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Краснокутської районної ради Харківської області</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Карабут Валентина Миколаївна, вчитель історії</w:t>
      </w:r>
    </w:p>
    <w:p w:rsidR="00863568" w:rsidRPr="00285B44" w:rsidRDefault="00863568" w:rsidP="00863568">
      <w:pPr>
        <w:spacing w:after="0" w:line="240" w:lineRule="auto"/>
        <w:ind w:firstLine="567"/>
        <w:jc w:val="center"/>
        <w:rPr>
          <w:rFonts w:ascii="Times New Roman" w:hAnsi="Times New Roman" w:cs="Times New Roman"/>
          <w:sz w:val="24"/>
          <w:szCs w:val="24"/>
          <w:lang w:val="uk-UA"/>
        </w:rPr>
      </w:pP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Середа Юрій Андрійович народився в селі Пархомівка Краснокутського району 13 травня 1961 року. Закінчив школу із золотою медаллю. Вступив у 1978 році до Харківського медичного інституту, по закінченні якого працював завідуючим дитячого відділення Нововодолазької РЦЛ. «…про вибух на ЧАЕС дізнався 01.05.86. Зважаючи на тодішню пропаганду, що заспокоювала населення, зробив </w:t>
      </w:r>
      <w:r w:rsidRPr="00285B44">
        <w:rPr>
          <w:rFonts w:ascii="Times New Roman" w:hAnsi="Times New Roman" w:cs="Times New Roman"/>
          <w:sz w:val="24"/>
          <w:szCs w:val="24"/>
          <w:lang w:val="uk-UA"/>
        </w:rPr>
        <w:lastRenderedPageBreak/>
        <w:t xml:space="preserve">висновок, що це трагедія, але локальна. Повістку отримав у Великописарівському воєнкоматі. Ввечері викликали і сказали, щоб назавтра о 5 годині ранку був готовим. </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Реакція більшості близьких і рідних була негативною. Призначення дісталися із Сум  до Білої Церкви, а потім – с. Оране Іванківського району. Прибули у вантажних автомобілях.</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першу поїздку на ЧАЕС, а це було пізнього часу 17 листопада, вразив надпис на адміністративно-побутовому корпусі станції. Неоновими буквами криваво-червоного кольору в темноті висвічувалось «Чорнобильська АЕС ім. В.І.Леніна – працює на комунізм». Тоді вперше виникло відчуття, що комунізм – це щось не дуже добре, якщо ЧАЕС працює на нього. Служив на посаді лікаря медичної роти в званні лейтенанта медичної служби. В медичній роті було 9 лікарів, які по черзі несли службу протягом доби в батальйоні. Решта – виїжджали на станцію командирами групи, що займалися дезактивацією. Дезактивація проводилася шляхом прибирання сміття, відбивання цементових виступів відбійним молотком та миття стін, стель і підлог проточною водою.</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ЧАЕС довелося побувати майже у всіх відділах 1, 2, 3 блоків. По зоні відчуження виїжджали у м. Чорнобиль, Прип</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ять, Бородянка, Іванів та в села Стещенко, Страхолісся, Приборськ. Села покинуті, спустілі, на деревах були фрукти, на полях дозріла та перезріла пшениця висипалась.</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Зруйнований 4 блок побачили вперше 17 листопада. Він уже був накритий саркофагом. Подумалося, що молодці ті мужні, відважні люди, що його накрили.</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Перші симптоми радіаційного впливу на своє здоров’я відчув навесні 1988 року. Пройшов курс лікування в Сумській обласній лікарні, у відділенні гематології.  А згодом створив власну систему лікування та зцілення.</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Засобами захисту дихальних шляхів були індивідуальні маски-пелюстки. Радіаційний контроль здійснювався за допомогою індивідуальних дозиметрів ДП-2, що видавалися один на декілька військовослужбовців. Потім ці дозиметри привозили в табір батальйону, де начальник хімічної служби вставляв їх в спеціальний апарат і виявляв рівень радіації. Рішення на проведення робіт із з отриманням підвищення дози оформлялось нарядом на виїзд до певного цеху на ЧАЕС, а наряд затверджувався командирами батальйону.</w:t>
      </w:r>
    </w:p>
    <w:p w:rsidR="00863568" w:rsidRPr="00285B44" w:rsidRDefault="00863568" w:rsidP="0086356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14.12 на станцію приїжджали зарубіжні журналісти. Ми тоді працювали тільки 1-шу зміну, до 14:00, після чого поїхали в Білу Церкву на пункт. Журналістам було показано, що на ЧАЕС працює тільки персонал. Було озвучено, що над мирним атомом отримана перемога. Відтоді, 14 грудня, відзначається день ліквідаторів аварії на ЧАЕС.</w:t>
      </w:r>
    </w:p>
    <w:p w:rsidR="00863568" w:rsidRPr="00285B44" w:rsidRDefault="00863568" w:rsidP="00863568">
      <w:pPr>
        <w:spacing w:after="0" w:line="240" w:lineRule="auto"/>
        <w:rPr>
          <w:rFonts w:ascii="Times New Roman" w:hAnsi="Times New Roman" w:cs="Times New Roman"/>
          <w:b/>
          <w:caps/>
          <w:sz w:val="24"/>
          <w:szCs w:val="24"/>
          <w:lang w:val="uk-UA"/>
        </w:rPr>
      </w:pPr>
    </w:p>
    <w:p w:rsidR="00863568" w:rsidRPr="00285B44" w:rsidRDefault="00863568" w:rsidP="00AB404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«Дзвони Чорнобиля»</w:t>
      </w:r>
    </w:p>
    <w:p w:rsidR="00863568" w:rsidRPr="00285B44" w:rsidRDefault="00863568" w:rsidP="0086356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Колісніченко Денис</w:t>
      </w:r>
      <w:r w:rsidRPr="00285B44">
        <w:rPr>
          <w:rFonts w:ascii="Times New Roman" w:hAnsi="Times New Roman" w:cs="Times New Roman"/>
          <w:sz w:val="24"/>
          <w:szCs w:val="24"/>
          <w:lang w:val="uk-UA"/>
        </w:rPr>
        <w:t xml:space="preserve">, вихованець  гуртка «ЕОМ» Первомайського будинку дитячої </w:t>
      </w:r>
    </w:p>
    <w:p w:rsidR="00863568" w:rsidRPr="00285B44" w:rsidRDefault="00863568" w:rsidP="0086356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та юнацької творчості Первомайської міської ради Харківської області</w:t>
      </w:r>
    </w:p>
    <w:p w:rsidR="00863568" w:rsidRPr="00285B44" w:rsidRDefault="00863568" w:rsidP="00940C1B">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Маркова Наталія Василівна</w:t>
      </w:r>
    </w:p>
    <w:p w:rsidR="00863568" w:rsidRPr="00285B44" w:rsidRDefault="00863568" w:rsidP="00863568">
      <w:pPr>
        <w:spacing w:after="0" w:line="240" w:lineRule="auto"/>
        <w:ind w:left="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МЕТА:</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Розповісти про чорнобильську трагедію, про подвиги людей в чорнобильську трагедію;</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показати значимість екологічної трагедії на прикладі аварії Чорнобильської АЕС;</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формувати почуття відповідальності по відношенню до навколишньої природи і патріотизму;</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сприяти формуванню екологічних знань та використання їх у навчальній та практичній діяльності;</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збагачення словникового запасу;</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розвиток уміння самостійної роботи при підборі матеріалу для заходу.</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Завдання:</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Виховна: виховувати патріотизм, почуття відповідальності за майбутнє людства, виховувати почуття жалю, виховувати екологічну культуру на історичних прикладах.</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Розвиваюча: розвивати позитивну активну життєву позицію;</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розвивати інтерес до екології, вітчизняної історії. розвивати навички самостійної роботи з додатковою літературою та Інтернетом, знаходити і відбирати необхідну інформацію, відкидаючи всю сторонню, аналізувати отримані відомості, приводити їх в систему.</w:t>
      </w:r>
    </w:p>
    <w:p w:rsidR="00863568" w:rsidRPr="00285B44" w:rsidRDefault="00863568" w:rsidP="00863568">
      <w:pPr>
        <w:numPr>
          <w:ilvl w:val="0"/>
          <w:numId w:val="5"/>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Навчальні: ознайомити з фактами, що стосуються Аварії на ЧАЕС, екологічною обстановкою в країні.</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Передбачуваний результат:</w:t>
      </w:r>
    </w:p>
    <w:p w:rsidR="00863568" w:rsidRPr="00285B44" w:rsidRDefault="00863568" w:rsidP="00863568">
      <w:pPr>
        <w:numPr>
          <w:ilvl w:val="0"/>
          <w:numId w:val="6"/>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підвищення зацікавленості у гуртківців до подвигу  людей в чорнобильську трагедію;</w:t>
      </w:r>
    </w:p>
    <w:p w:rsidR="00863568" w:rsidRPr="00285B44" w:rsidRDefault="00863568" w:rsidP="00863568">
      <w:pPr>
        <w:numPr>
          <w:ilvl w:val="0"/>
          <w:numId w:val="6"/>
        </w:numPr>
        <w:spacing w:after="0" w:line="240" w:lineRule="auto"/>
        <w:ind w:left="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наявність емоційно позитивної основи для розвитку патріотичних почуттів.</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Гуде Чорнобильський дзвін ...</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Тривогою і болем наповнені його звуки. Болем - за нашу землю, яку поливають смертоносні кислотні дощі, за отруєні хімічними відходами річки, за небо з озоновим дірами, за вирубані ліси...</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Тривогою за майбутнє наших дітей і онуків гуде-стогне Чорнобильський дзвін. І самими гіркими нотами звучать в його гулі голоси Чорнобиля - катастрофи, яка вразила весь світ, змусила здригнутися все людство, пам'ять, про яку незагоєною раною залишиться в душі нашого народу.</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 ... Невелике, миле, провінційне українське містечко, що потопає в зелені, все в вишнях і яблуках ... Влітку тут любили відпочивати багато киян. Збирали гриби, в надлишку водилися в тутешніх лісах, засмагали на чудово чистих берегах Київського моря, ловили рибу. І здавалося, що дивно гармонійно і нерозривно вжилися тут краса Поліської природи і сховані в бетон 4 блоки атомної станції, розташовані неподалік на північ від Чорнобиля.</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Енергоблоки станції знаходяться на березі річки Прип'ять, яка впадає в Дніпро. Напередодні аварії в 30-ти кілометровій зоні навколо АЕС проживало близько 110 тисяч осіб. Хто міг подумати за день до катастрофи, що нависла над цією квітучою землею ядерна смерть?</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тих, хто прямо або побічно причетний був до трагедії в Чорнобилі, час немов би розкололося на дві нерівні частини: до 26 квітня 1986 року і після ...</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w:t>
      </w:r>
      <w:r w:rsidRPr="00285B44">
        <w:rPr>
          <w:rFonts w:ascii="Times New Roman" w:hAnsi="Times New Roman" w:cs="Times New Roman"/>
          <w:sz w:val="24"/>
          <w:szCs w:val="24"/>
          <w:lang w:val="uk-UA"/>
        </w:rPr>
        <w:tab/>
        <w:t>26 квітня 1986 о 1 годині 03 хвилини на четвертому блоці Чорнобильської атомної станції почався експеримент. План експерименту був погано продуманий. Оператори АЕС зупинили реактор занадто швидко, не встигнувши перевірити, чи вистачить енергії чи ні. Тоді вони вирішили запустити реактор знову. Це була їхня помилка. Реактор не можна запускати відразу ж після зупинки. Тому їх спроба не дала результату, реактор не запускати. Швидкість ядерних реакцій регулюється введенням в реактор спеціальних стрижнів -поглотителей нейтронів. Оператори вирішили прискорити реакцію, витягнувши кілька стрижнів, що уповільнює нейтрони. Реактор все одно не працював. Тоді вони відключили систему захисту .... Об 1 годині 23 хвилини 40 секунд реактор вийшов з-під контролю, а ще через 4 секунди стався вибух .</w:t>
      </w:r>
    </w:p>
    <w:p w:rsidR="00863568" w:rsidRPr="00285B44" w:rsidRDefault="00863568" w:rsidP="00863568">
      <w:pPr>
        <w:spacing w:after="0" w:line="240" w:lineRule="auto"/>
        <w:ind w:firstLine="36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Першими жертвами аварії на атомній станції стали оператори реакторного цеху:</w:t>
      </w:r>
    </w:p>
    <w:p w:rsidR="00863568" w:rsidRPr="00285B44" w:rsidRDefault="00863568" w:rsidP="00863568">
      <w:pPr>
        <w:pStyle w:val="a7"/>
        <w:numPr>
          <w:ilvl w:val="0"/>
          <w:numId w:val="7"/>
        </w:numPr>
        <w:spacing w:after="0" w:line="240" w:lineRule="auto"/>
        <w:ind w:left="0"/>
        <w:jc w:val="both"/>
        <w:rPr>
          <w:rFonts w:ascii="Times New Roman" w:hAnsi="Times New Roman"/>
          <w:sz w:val="24"/>
          <w:szCs w:val="24"/>
        </w:rPr>
      </w:pPr>
      <w:r w:rsidRPr="00285B44">
        <w:rPr>
          <w:rFonts w:ascii="Times New Roman" w:hAnsi="Times New Roman"/>
          <w:sz w:val="24"/>
          <w:szCs w:val="24"/>
        </w:rPr>
        <w:t>Валерій Ходемчук не був знайдений після аварії і навічно залишився в четвертому енергоблоці.</w:t>
      </w:r>
    </w:p>
    <w:p w:rsidR="00863568" w:rsidRPr="00285B44" w:rsidRDefault="00863568" w:rsidP="00863568">
      <w:pPr>
        <w:pStyle w:val="a7"/>
        <w:numPr>
          <w:ilvl w:val="0"/>
          <w:numId w:val="7"/>
        </w:numPr>
        <w:spacing w:after="0" w:line="240" w:lineRule="auto"/>
        <w:ind w:left="0"/>
        <w:jc w:val="both"/>
        <w:rPr>
          <w:rFonts w:ascii="Times New Roman" w:hAnsi="Times New Roman"/>
          <w:sz w:val="24"/>
          <w:szCs w:val="24"/>
        </w:rPr>
      </w:pPr>
      <w:r w:rsidRPr="00285B44">
        <w:rPr>
          <w:rFonts w:ascii="Times New Roman" w:hAnsi="Times New Roman"/>
          <w:sz w:val="24"/>
          <w:szCs w:val="24"/>
        </w:rPr>
        <w:t>Володимир Шашенок помер від опіків через кілька годин ...</w:t>
      </w:r>
    </w:p>
    <w:p w:rsidR="00863568" w:rsidRPr="00285B44" w:rsidRDefault="00863568" w:rsidP="00863568">
      <w:pPr>
        <w:spacing w:after="0" w:line="240" w:lineRule="auto"/>
        <w:ind w:firstLine="36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Портрети в траурних рамках ... Шестеро прекрасних молодих хлопців дивляться на нас. Здається, що погляди їх скорботні, що застигли в них і гіркота, і докір, і німе запитання: як могло таке статися? Але це вже зараз здається .. А в ту квітневу ніч, в хаосі і тривозі пожежі не було в їхніх поглядах ні скорботи, ні докору. Ніколи було. Вони працювали .. Вони рятували атомну станцію, рятували Прип'ять, Чорнобиль, Київ, всіх нас ...</w:t>
      </w:r>
    </w:p>
    <w:p w:rsidR="00863568" w:rsidRPr="00285B44" w:rsidRDefault="00863568" w:rsidP="00863568">
      <w:pPr>
        <w:pStyle w:val="a7"/>
        <w:numPr>
          <w:ilvl w:val="0"/>
          <w:numId w:val="8"/>
        </w:numPr>
        <w:spacing w:after="0" w:line="240" w:lineRule="auto"/>
        <w:ind w:left="0"/>
        <w:jc w:val="both"/>
        <w:rPr>
          <w:rFonts w:ascii="Times New Roman" w:hAnsi="Times New Roman"/>
          <w:sz w:val="24"/>
          <w:szCs w:val="24"/>
        </w:rPr>
      </w:pPr>
      <w:r w:rsidRPr="00285B44">
        <w:rPr>
          <w:rFonts w:ascii="Times New Roman" w:hAnsi="Times New Roman"/>
          <w:sz w:val="24"/>
          <w:szCs w:val="24"/>
        </w:rPr>
        <w:t>Володимир Правик прибув до місця катастрофи першим, тому весь його караул був кинутий на гасіння покрівлі машинного залу.</w:t>
      </w:r>
    </w:p>
    <w:p w:rsidR="00863568" w:rsidRPr="00285B44" w:rsidRDefault="00863568" w:rsidP="00863568">
      <w:pPr>
        <w:pStyle w:val="a7"/>
        <w:numPr>
          <w:ilvl w:val="0"/>
          <w:numId w:val="8"/>
        </w:numPr>
        <w:spacing w:after="0" w:line="240" w:lineRule="auto"/>
        <w:ind w:left="0"/>
        <w:jc w:val="both"/>
        <w:rPr>
          <w:rFonts w:ascii="Times New Roman" w:hAnsi="Times New Roman"/>
          <w:sz w:val="24"/>
          <w:szCs w:val="24"/>
        </w:rPr>
      </w:pPr>
      <w:r w:rsidRPr="00285B44">
        <w:rPr>
          <w:rFonts w:ascii="Times New Roman" w:hAnsi="Times New Roman"/>
          <w:sz w:val="24"/>
          <w:szCs w:val="24"/>
        </w:rPr>
        <w:t>Караул Віктора Кібенка кинули на реакторне відділення. Там полум'я вирувало на різних відмітках. У п'яти місцях горіло в центральному залі. На боротьбу з цим вогнем і кинулися Кібенок, Ващук, Ігнатенко, Титенок і Тищура. Це була боротьба з вогнем в ядерному пеклі. Але вода проти ядерної стихії безсила ...</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Але пожежа була тільки частиною катастрофи, яка продовжувала розвиватися по своїй логіці.</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Реактор в момент вибуху перестав існувати як керована система, але продовжував працювати, розжарившись до двох тисяч градусів і викидаючи назовні радіоактивність. Не було зрозуміло -як і чим можна зупинити некеровану ланцюгову реакцію і чи можна взагалі це зробити ...</w:t>
      </w:r>
    </w:p>
    <w:p w:rsidR="00863568" w:rsidRPr="00285B44" w:rsidRDefault="00863568" w:rsidP="00863568">
      <w:pPr>
        <w:spacing w:after="0" w:line="240" w:lineRule="auto"/>
        <w:ind w:firstLine="36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Гуде сполох тривоги, набат - вісник біди, але він таки не похоронний дзвін, а заклик до дії, самовідданій, рятівного. Заклик рішучий. Споконвіку велося: почувши сполох, всі - і старі, і молоді - кидали все і йшли захищати отчий дім. Живі - відгукніться! І відгукнулися! У тридцятикілометровій зоні навколо Чорнобильської атомної станції стали прибувати фахівці, відряджені для проведення робіт і навколо нього, а також військові частини, як регулярні, так і складені з терміново покликаних резервістів:</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Ви мовчки наділи шинелі,</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 забуваючи про страх</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чорний реактор наділи</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Бетонно-сталевий саркофаг.</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Їх всіх пізніше стали називати «ліквідаторами»</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Ліквідатори працювали в небезпечній зоні позмінно: ті, хто набрали максимально допустиму дозу радіації, виїжджали, а на їх місце приїжджали інші. Загальна кількість ліквідаторів (включаючи наступні роки) склала близько 800 тисяч чоловік. Серед них були і представники</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нашого міста Первомайський.</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Зі спогадів ліквідаторів нашого міста ....</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«Доводилося робити все: дезактивувати обчислювальну техніку, ремонтувати відмовили блоки обладнання, розставляти його, перезаписувати архівні дані і багато, багато іншого, Працювати, безсумнівно, було дуже важко.»</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«15 днів по 12 годин без вихідних в умовах замкнутого простору ...»</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«Моя робота в ті дні була така. Територія навколо четвертого енергоблоку була засипана сухим бетоном, але залишалися важкодоступні місця, де валялися шматки графітної кладки реактора. Перебуваючи в бронетранспортері, я за допомогою пульта керував маніпулятором, який забирав з цих місць графіт і доставляв його до місця складування. Іноді кабель управління заплутувався в розкиданих уламках і тоді, взувши пластикові бахіли, доводилося вилазити з БТР .. Зміна тривала 45 хвилин…»</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Причина чорнобильської трагедії - людський фактор. Одні не допрацювали систему захисту, інші самовпевнено подумали: «Авось пройде». Ось і сталося ...</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Минуло багато років, а я не перестаю дивуватися, що матінка Земля в ті дні захищала своїх землян. І якщо б у той час були дощі, а вітер і потоки повітря не пройшли повз Прип'яті, то, напевно, до сьогоднішнього дня не залишилося б жодного жителя ні Прип'яті, ні довколишніх сіл і сіл. Тієї трагічної навесні Прип'ять, його жителі були врятовані самою природою.</w:t>
      </w:r>
    </w:p>
    <w:p w:rsidR="00863568" w:rsidRPr="00285B44" w:rsidRDefault="00863568" w:rsidP="00863568">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w:t>
      </w:r>
      <w:r w:rsidRPr="00285B44">
        <w:rPr>
          <w:rFonts w:ascii="Times New Roman" w:hAnsi="Times New Roman" w:cs="Times New Roman"/>
          <w:sz w:val="24"/>
          <w:szCs w:val="24"/>
          <w:lang w:val="uk-UA"/>
        </w:rPr>
        <w:tab/>
        <w:t>Жителям України, з висоти чергової 30-річниці Чорнобильської трагедії необхідно прагнути до того, щоб подібне лихо не спіткало нас більше ніколи, щоб ця страшна подія було останнім в нашому житті і нехай чорнобильським дзвоном пам'яті відгукнеться в серці кожного.</w:t>
      </w:r>
    </w:p>
    <w:p w:rsidR="00863568" w:rsidRPr="00285B44" w:rsidRDefault="00863568" w:rsidP="00863568">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Дивлячись на весь цей жах, наше покоління має зробити висновки. Ми повинні зробити все можливе, щоб такого на нашій рідній землі згодом не повторювалося. Чорнобиль - це трагедія, подвиг, попередження - останнє попередження людству. Для того щоб Чорнобиль з його трагедією дійсно назавжди залишився б в минулому, є один - єдиний вихід: пам'ятати про нього постійно.</w:t>
      </w:r>
    </w:p>
    <w:p w:rsidR="00083C74" w:rsidRPr="00285B44" w:rsidRDefault="00083C74" w:rsidP="00863568">
      <w:pPr>
        <w:spacing w:after="0" w:line="240" w:lineRule="auto"/>
        <w:ind w:firstLine="540"/>
        <w:jc w:val="center"/>
        <w:rPr>
          <w:rFonts w:ascii="Times New Roman" w:hAnsi="Times New Roman" w:cs="Times New Roman"/>
          <w:b/>
          <w:sz w:val="24"/>
          <w:szCs w:val="24"/>
          <w:lang w:val="uk-UA"/>
        </w:rPr>
      </w:pPr>
    </w:p>
    <w:p w:rsidR="00863568" w:rsidRPr="00285B44" w:rsidRDefault="00863568" w:rsidP="00AB404F">
      <w:pPr>
        <w:spacing w:after="0" w:line="240" w:lineRule="auto"/>
        <w:ind w:firstLine="540"/>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ЯКБИ Ж ТО ЗНАТИ!</w:t>
      </w:r>
    </w:p>
    <w:p w:rsidR="00863568" w:rsidRPr="00285B44" w:rsidRDefault="00863568" w:rsidP="00863568">
      <w:pPr>
        <w:spacing w:after="0" w:line="240" w:lineRule="auto"/>
        <w:ind w:firstLine="709"/>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Колодько Анастасія</w:t>
      </w:r>
      <w:r w:rsidRPr="00285B44">
        <w:rPr>
          <w:rFonts w:ascii="Times New Roman" w:hAnsi="Times New Roman" w:cs="Times New Roman"/>
          <w:sz w:val="24"/>
          <w:szCs w:val="24"/>
          <w:lang w:val="uk-UA"/>
        </w:rPr>
        <w:t xml:space="preserve">, 11 клас, вихованка гуртка «Юні туристи – краєзнавці» </w:t>
      </w:r>
    </w:p>
    <w:p w:rsidR="00863568" w:rsidRPr="00285B44" w:rsidRDefault="00863568" w:rsidP="00863568">
      <w:pPr>
        <w:spacing w:after="0" w:line="240" w:lineRule="auto"/>
        <w:ind w:firstLine="709"/>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Золочівського будинку дитячої та юнацької творчості</w:t>
      </w:r>
    </w:p>
    <w:p w:rsidR="00863568" w:rsidRPr="00285B44" w:rsidRDefault="00863568" w:rsidP="00863568">
      <w:pPr>
        <w:spacing w:after="0" w:line="240" w:lineRule="auto"/>
        <w:ind w:firstLine="709"/>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Слинько Олена Іванівна, керівник гуртка «Юні туристи – краєзнавці» Золочівського будинку дитячої та юнацької творчості</w:t>
      </w:r>
    </w:p>
    <w:p w:rsidR="00863568" w:rsidRPr="00285B44" w:rsidRDefault="00863568" w:rsidP="00863568">
      <w:pPr>
        <w:spacing w:after="0" w:line="240" w:lineRule="auto"/>
        <w:rPr>
          <w:rFonts w:ascii="Times New Roman" w:hAnsi="Times New Roman" w:cs="Times New Roman"/>
          <w:sz w:val="24"/>
          <w:szCs w:val="24"/>
          <w:lang w:val="uk-UA"/>
        </w:rPr>
      </w:pP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Щоночі й щоднини вертаю думками в минуле, в ті дні, коли ми всією родиною проживали в затишному древньому мальовничому містечку Коростень на Житомирщині. Мали там все,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що </w:t>
      </w:r>
      <w:r w:rsidRPr="00285B44">
        <w:rPr>
          <w:rFonts w:ascii="Times New Roman" w:hAnsi="Times New Roman" w:cs="Times New Roman"/>
          <w:sz w:val="24"/>
          <w:szCs w:val="24"/>
          <w:lang w:val="ru-RU"/>
        </w:rPr>
        <w:t>потрібн</w:t>
      </w:r>
      <w:r w:rsidRPr="00285B44">
        <w:rPr>
          <w:rFonts w:ascii="Times New Roman" w:hAnsi="Times New Roman" w:cs="Times New Roman"/>
          <w:sz w:val="24"/>
          <w:szCs w:val="24"/>
          <w:lang w:val="uk-UA"/>
        </w:rPr>
        <w:t xml:space="preserve">о  для життя – будинок, роботу, можливість відпочивати, інші блага. Діти – двоє синочків, ходили спочатку в садочок, а потім – до школи. Дні проходили в звичному ритмі, ніщо не віщувало біди, доки не сталася аварія на Чорнобильській атомній електростанції.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неї я дізналася в той же день, 26 квітня 1986 року. Мій чоловік – Антон Юліанович Виговський, був військовим-зв’язківцем. В його обов’язки входило доставляти спецдокументи. Того дня він повернувся з роботи вкрай стурбований. Ще з порогу заявив, щоб я збирала речі: свої та дітей і їхала подалі від дому. Сказати про причину відкрито не міг, однак намагався переконати, як важливо це зробити, щоб надалі ми не постраждати від впливу радіації.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Це зараз більшість із нас розуміють, до чого призводять набрані зайві «радики» (дози опромінення) і хоча б на побутовому рівні володіють знаннями, як невидима загроза впливає на все живе навколо. А тоді мені не вірилося в слова чоловіка про страшне. Тим паче, що майже всі жителі нашого рідного міста продовжували жити  у звичному ритмі.  Всі готувалося до Першотравневої демонстрації, такої звичної за часів Союзу.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 на дорогий моєму серцю Коростень  вже насувалася біда. Вітер ніс невидимі зловісні промені і пил із радіоактивними частинками, що вирвалися із жерла зруйнованого четвертого реактора ЧАЕС. Пізніше всі дізналися, що саме Коростень став одним із найбільших населених пунктів України, які найбільше постраждали від наслідків тієї техногенної катастрофи.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аварію, що сталася в ніч на 26 квітня 1986 року, таки оголосили по телебаченню, радіо та в друкованих засобах масової інформації, але  вже після 1 травня. Святкування відбулося. Люди з квітами і прапорами пройшли по місту, так і не усвідомлюючи, якій небезпеці піддають власне життя. Про неї тоді ніхто не попереджав. Лише  кілька разів передавали виступ голови президії Верховної ради України Валентини Шевченко. Вона заспокоювала, що нічого страшного не сталося, радіації немає, однак поряд із цим радила, як уберегтися.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Вже згодом ми зрозуміли, що закривання квартирок і дверей, часті вологі прибирання та очищання взуття від пилу, про які говорили – дурня. Все це взагалі не діє на радіацію. Так, пилу в квартири й будинки потрапить менше, а опромінення все одно проникне!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Високий рівень радіації в місті досить швидко відчули всі його жителі. Кволість, яскравий і постійний присмак заліза в роті, втомлюваність навіть без фізичних навантажень, засипання на ходу супроводжували мене, рідних, знайомих. У магазинах і на ринках заборонили продавати продукцію, вирощену та вироблену на території міста й у навколишніх селах. Говорили, що забезпечать нас повністю чистою, привізною. Однак, насправді, чистих продуктів вистачало не всім. Після роботи полиці магазинів уже були пустими. Тож багатьом родинам, і нам у тому числі, доводилося готувати їжу з продуктів, придбаних на несанкціонованих ринках. Їх привозила також з села свекруха. Заборонені до вживання овочі, молоко, яйця та інше. Напевне, цим ми завдавали додаткової шкоди своєму здоров’ю. Однак, вибору не мали.</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Вже досить скоро наш будинок потрапив у список тих, на які зробили паспорт радіаційного забруднення. Багатьом жителям міста саме через це пропонували перебратися в безпечні місцевості. Та ми продовжували триматися рідного дому, сподіваючись на краще.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Цього не ставалося. Самопочуття лише погіршувалося. Ситуація в місті також. У школах скоротили уроки до 30 хвилин, бо діти надто стомлювалися. У багатьох із них ставалися носові кровотечі. Це були занадто тривожні симптоми. Та й дорослі почувалися не краще. Коли я зрозуміла, що вороття до минулого немає, а наше місто кожного дня, кожної миті несе справжню загрозу моїм рідним, зважилася на переїзд.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Нам запропонували Одеську, Закарпатську, Харківську області й навіть за кордон. До речі, кілька знайомих родин саме тоді перебралися до Америки. А ми, зваживши все, обрали місцевість, якомога далі від вкрай страшної, хоч і невидимої, небезпеки. Взимку 1989 року переїхали до Золочева, який тепер вважаю другим рідним домом.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Тут нам виділили житло - будиночок біля річки. В ньому було сиро й незатишно, та ми раділи тому, що маємо дах над головою. І головне, що радіаційний фон не перевищує норму. Згодом знайшли краще місце для проживання. За кошти компенсації, які нам перерахували як переселенцям із зони радіаційного забруднення, придбали власний будинок.</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Поступово життя налагоджувалося. Ми з чоловіком отримали роботу. Сини ходили до школи. Щоправда, здоров’я на той час вже було втрачене. Хвороби все частіше переслідували кожного з нас. І були вони пов’язані з високими дозами, що ми отримали, живучи в забрудненому місті Коростень.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1996 році після тривалої хвороби помер мій чоловік. Тепер самій довелося піднімати дітей. А вони хворіли так, що стали інвалідами дитинства. У 26 років не стало й молодшого синочка Андрія…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Втрачаючи своїх близьких, щоразу картаю себе за те, що не прислухалася до порад чоловіка й не покинула місто, де накопичилося стільки радіації, одразу. Це вона зробила нещасними тисячі родин. </w:t>
      </w:r>
    </w:p>
    <w:p w:rsidR="00863568" w:rsidRPr="00285B44" w:rsidRDefault="00863568" w:rsidP="00863568">
      <w:pPr>
        <w:spacing w:after="0" w:line="240" w:lineRule="auto"/>
        <w:ind w:firstLine="53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Якби ми тоді знали про страшну небезпеку, то, напевне, вчинили б по іншому. Однак, замовчування тодішнім керівництвом Української республіки справжньої картини лиха та небажання рятувати свій народ призвело до катастрофічних наслідків, які ми – українці, відчуваємо донині. </w:t>
      </w:r>
    </w:p>
    <w:p w:rsidR="00863568" w:rsidRPr="00285B44" w:rsidRDefault="00863568" w:rsidP="00863568">
      <w:pPr>
        <w:spacing w:after="0" w:line="240" w:lineRule="auto"/>
        <w:ind w:firstLine="539"/>
        <w:jc w:val="both"/>
        <w:rPr>
          <w:rFonts w:ascii="Times New Roman" w:hAnsi="Times New Roman" w:cs="Times New Roman"/>
          <w:sz w:val="24"/>
          <w:szCs w:val="24"/>
          <w:shd w:val="clear" w:color="auto" w:fill="FFFFFF"/>
          <w:lang w:val="uk-UA"/>
        </w:rPr>
      </w:pPr>
      <w:r w:rsidRPr="00285B44">
        <w:rPr>
          <w:rFonts w:ascii="Times New Roman" w:hAnsi="Times New Roman" w:cs="Times New Roman"/>
          <w:sz w:val="24"/>
          <w:szCs w:val="24"/>
          <w:lang w:val="uk-UA"/>
        </w:rPr>
        <w:t xml:space="preserve">Щороку 26 квітня та </w:t>
      </w:r>
      <w:r w:rsidRPr="00285B44">
        <w:rPr>
          <w:rFonts w:ascii="Times New Roman" w:hAnsi="Times New Roman" w:cs="Times New Roman"/>
          <w:sz w:val="24"/>
          <w:szCs w:val="24"/>
          <w:shd w:val="clear" w:color="auto" w:fill="FFFFFF"/>
          <w:lang w:val="uk-UA"/>
        </w:rPr>
        <w:t xml:space="preserve">14 грудня, коли в нашій державі відзначається День вшанування учасників ліквідації наслідків аварії на Чорнобильській АЕС, беру участь у заходах, що проходять у районі. Помічаю, як щоразу рідіють ряди людей, котрі рятували світ, не думаючи про власні здоров’я й життя. Навіть ті, що знали про реальну небезпеку мирного атому, що вийшов із-під контролю. </w:t>
      </w:r>
    </w:p>
    <w:p w:rsidR="00863568" w:rsidRPr="00285B44" w:rsidRDefault="00863568" w:rsidP="00863568">
      <w:pPr>
        <w:spacing w:after="0" w:line="240" w:lineRule="auto"/>
        <w:ind w:firstLine="539"/>
        <w:jc w:val="both"/>
        <w:rPr>
          <w:rFonts w:ascii="Times New Roman" w:hAnsi="Times New Roman" w:cs="Times New Roman"/>
          <w:sz w:val="24"/>
          <w:szCs w:val="24"/>
          <w:shd w:val="clear" w:color="auto" w:fill="FFFFFF"/>
          <w:lang w:val="uk-UA"/>
        </w:rPr>
      </w:pPr>
      <w:r w:rsidRPr="00285B44">
        <w:rPr>
          <w:rFonts w:ascii="Times New Roman" w:hAnsi="Times New Roman" w:cs="Times New Roman"/>
          <w:sz w:val="24"/>
          <w:szCs w:val="24"/>
          <w:shd w:val="clear" w:color="auto" w:fill="FFFFFF"/>
          <w:lang w:val="uk-UA"/>
        </w:rPr>
        <w:t>Болить серце… Свої біль, любов до рідних, друзів, котрі поряд, і тих, хто відійшли в небуття, виливаю в рядки віршів. Нещодавно вийшла з друку моя збірка під назвою «Воспоминания» - спогади про прекрасне далеке минуле.</w:t>
      </w:r>
    </w:p>
    <w:p w:rsidR="00863568" w:rsidRPr="00285B44" w:rsidRDefault="00863568" w:rsidP="00863568">
      <w:pPr>
        <w:spacing w:after="0" w:line="240" w:lineRule="auto"/>
        <w:ind w:firstLine="540"/>
        <w:rPr>
          <w:rFonts w:ascii="Times New Roman" w:hAnsi="Times New Roman" w:cs="Times New Roman"/>
          <w:sz w:val="24"/>
          <w:szCs w:val="24"/>
          <w:lang w:val="uk-UA"/>
        </w:rPr>
      </w:pPr>
      <w:r w:rsidRPr="00285B44">
        <w:rPr>
          <w:rFonts w:ascii="Times New Roman" w:hAnsi="Times New Roman" w:cs="Times New Roman"/>
          <w:color w:val="2A2A2A"/>
          <w:sz w:val="24"/>
          <w:szCs w:val="24"/>
          <w:shd w:val="clear" w:color="auto" w:fill="FFFFFF"/>
          <w:lang w:val="uk-UA"/>
        </w:rPr>
        <w:t>Записано зі слів Олени Йосипівни Виговської, переселенки з міста Коростень, березень 2016</w:t>
      </w:r>
    </w:p>
    <w:p w:rsidR="00863568" w:rsidRPr="00285B44" w:rsidRDefault="00863568" w:rsidP="00863568">
      <w:pPr>
        <w:spacing w:after="0" w:line="240" w:lineRule="auto"/>
        <w:ind w:firstLine="540"/>
        <w:rPr>
          <w:rFonts w:ascii="Times New Roman" w:hAnsi="Times New Roman" w:cs="Times New Roman"/>
          <w:sz w:val="24"/>
          <w:szCs w:val="24"/>
          <w:lang w:val="uk-UA"/>
        </w:rPr>
      </w:pPr>
    </w:p>
    <w:p w:rsidR="00863568" w:rsidRPr="00285B44" w:rsidRDefault="00863568" w:rsidP="00AB404F">
      <w:pPr>
        <w:spacing w:after="0" w:line="240" w:lineRule="auto"/>
        <w:ind w:firstLine="540"/>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ВШАНУВАННЯ ПАМ’ЯТІ ЛІКВІДАТОРІВ АВАРІЇ НА ЧАЕС ХАРКІВ’ЯНАМИ</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Коновалова Марина</w:t>
      </w:r>
      <w:r w:rsidRPr="00285B44">
        <w:rPr>
          <w:rFonts w:ascii="Times New Roman" w:hAnsi="Times New Roman" w:cs="Times New Roman"/>
          <w:sz w:val="24"/>
          <w:szCs w:val="24"/>
          <w:lang w:val="uk-UA"/>
        </w:rPr>
        <w:t>, учениця 9класу Харківської спеціалізованої школи І-ІІІ ступенів № 108</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міської ради Харківської області;</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Смага Тетяна Василівна, вчитель історії</w:t>
      </w:r>
    </w:p>
    <w:p w:rsidR="00863568" w:rsidRPr="00285B44" w:rsidRDefault="00863568" w:rsidP="00863568">
      <w:pPr>
        <w:spacing w:after="0" w:line="240" w:lineRule="auto"/>
        <w:ind w:firstLine="540"/>
        <w:rPr>
          <w:rFonts w:ascii="Times New Roman" w:hAnsi="Times New Roman" w:cs="Times New Roman"/>
          <w:sz w:val="24"/>
          <w:szCs w:val="24"/>
          <w:lang w:val="uk-UA"/>
        </w:rPr>
      </w:pP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Чорнобиль – це не лише техногенна катастрофа, але й людська, унаслідок якої постраждало 7% тогочасного  населення України. У багатьох населених пунктах України вшановують пам’ять ліквідаторів аварії на ЧАЕС. Харків не є виключенням. У місті є багато пам’ятників, пам’ятних знаків, встановлених на честь ліквідаторів.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Пам’ятники Харкова:</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Жертвам Чорнобильської катастрофи. Місцезнаходження: вулиця Пушкінська, 81. Пам'ятник чорнобильцям встановлено в Молодіжному парку 23 квітня 1999 року. Автори – скульптор Сергій Ястребов, архітектор С.Г.Чечельницький, А.А.Антропов.Знак являє собою піраміду заввишки майже 7 метрів, в середині якої – пронизана радіаційним випромінюванням людина, яка парить у порожній сфері.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Пам'ятник «Героям Чорнобиля». Місцезнаходження: вулицяМетробудівників, 17. Пам'ятник героям Чорнобиля встановлено26 квітня 2006 рокув невеликому сквері недалеко від 10-ї міської поліклініки, де отримують медичну допомогу близько 400 ліквідаторів. Автор пам'ятника –СейфаддінГурбанов, його основним задумом було зображення не людини, а крику про допомогу. За словами автора, ця ідея прийшла йому в голову під час розмови з чорнобильцем.</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Пам'ятник Чорнобильцям. Місцезнаходження:ЦПКіВ ім. Артема, Комінтернівський район. 24 квітня 2007 року в переддень річниці трагедії на Чорнобильській ЧАЕС в Центральному парку культури й відпочинку ім. Артема Харкова був відкритий пам'ятник комінтернівцям, які брали участь в ліквідації наслідків цієї катастрофи. 120 жителів району віддали свої життя в цій боротьбі.</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Автор ідеї пам'ятника – голова Комінтернівської райради Микола Білодід. Освятив пам'ятник – настоятель храму Георгія Победоносця, протоієрей Валерій.</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Пам'ятник учасникам Чорнобиля, Великої Вітчизняної та Афганістану. Місцезнаходження: вулиця Тракторобудівників, 55. На пам'ять про загиблих у Великій Вітчизняній війні, Афганістані, і під час ліквідації аварії на Чорнобильській АЕС в парку Перемоги встановлено пам'ятник.Відкриття відбулося 23 лютого 2006 року.Скульптор – заслужений художник України С. А. Гурбанов.Автор ідеї – голова Московської районної ради міста Харкова Є. П. Бабенко.</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Меморіал пожежним-чорнобильцям.Місцезнаходження:вулиця Полтавський шлях,  52. Пам'ятник пожежним-чорнобильцям встановлений поряд з пожежною частиною № 20 на вулиці Полтавський Шлях у невеликому парку, названому сквером Рятувальників або Пожежних. Сюди часто, особливо в дні пам'яті Чорнобиля або в день Пожежних заходять, щоб вшанувати пам'ять тих, хто в якості ліквідаторів поїхав гасити палаючу в квітні 1986 року Чорнобильську АЕС.</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Меморіал пожежним-чорнобильцям, виконаний за проектом скульптора М.Ф.Овсяннікова, являє собою встановлений на постаменті великий трикутник, на двох сторонах якого знаходяться списки </w:t>
      </w:r>
      <w:r w:rsidRPr="00285B44">
        <w:rPr>
          <w:rFonts w:ascii="Times New Roman" w:hAnsi="Times New Roman" w:cs="Times New Roman"/>
          <w:sz w:val="24"/>
          <w:szCs w:val="24"/>
          <w:lang w:val="uk-UA"/>
        </w:rPr>
        <w:lastRenderedPageBreak/>
        <w:t>тих, хто поклав своє життя під час гасіння АЕС. А їх таких, які вирушили з Харкова, було майже 300 чоловік.</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Пам’ятні знаки:</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Пам'ятний знак «Жертвам Чорнобильського лиха». Місцезнаходження: парк «Зелений гай». Пам'ятний знак із графічним зображенням розщепленого атома в людських руках на гранітній брилі, чорними обгорілими каменями в символічному жерлі четвертого енергоблоку ЧАЕС встановлено26 квітня 1996 року на честь 10-річчя Чорнобильської катастрофи.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Пам'ятний знак ліквідаторам аварії на ЧАЕС. Місцезнаходження: вулиця Харківських дивізій.У кінці скверу по центральній осі вул. Харківських дивізій біля тротуару встановлено камінь, який повідомляє перехожим, що тут колись буде встановлено пам'ятний знак ліквідаторам аварії на ЧАЕС.</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Пам'ятний хрест на місці майбутнього Храму ікони «Чорнобильський спас». Місцезнаходження: вул. Метробудівників, 17.Напередодні 23-х роковин Чорнобильської катастрофи на Північній Салтівці відбулося освячення хреста на місці майбутнього будівництва храму ікони «Чорнобильський Спас» (УПЦ МП).</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Храм буде розташовано в мікрорайоні «Північний-3» (вул. Метробудівників, 17, поруч з ліцеєм «Вертикаль»).Освячення хреста провів Архієпископ Ізюмський Онуфрій.</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Меморіальна дошка Майї Фоміної. Місцезнаходження:вулиця Дарвіна, 10,будівля Харківської міської студентської лікарні.5 лютого 2012 року відбулася церемонія відкриття меморіальної дошки Заслуженому лікарю України Майі Фоміної, яка довгий час очолювала цей заклад.Майя Фоміна сформувала добровольців з числа співробітників лікарні, які в серпні 1986 року надавали медичну допомогу ліквідаторам аварії на ЧАЕС у Чорнобилі.</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 xml:space="preserve">Сучасникичасто скаржаться на виклики сьогодення. Однак, порівнюючи теперішній час із тим, що випав на долю старшого покоління, стає зрозумілим, що ті умови, в яких опинилися наші батьки, були по-справжньому складними, бо потребували неабиякого героїзму й мужності. Отже, ми не маємо права скиглити та скаржитися на життя, адже воно, в порівнянні з минулим, – просто чудове. </w:t>
      </w:r>
    </w:p>
    <w:p w:rsidR="00083C74" w:rsidRPr="00285B44" w:rsidRDefault="00083C74" w:rsidP="00D632DD">
      <w:pPr>
        <w:spacing w:after="0" w:line="240" w:lineRule="auto"/>
        <w:rPr>
          <w:rFonts w:ascii="Times New Roman" w:hAnsi="Times New Roman" w:cs="Times New Roman"/>
          <w:b/>
          <w:sz w:val="24"/>
          <w:szCs w:val="24"/>
          <w:lang w:val="uk-UA"/>
        </w:rPr>
      </w:pPr>
    </w:p>
    <w:p w:rsidR="00863568" w:rsidRPr="00285B44" w:rsidRDefault="00863568" w:rsidP="00AB404F">
      <w:pPr>
        <w:spacing w:after="0" w:line="240" w:lineRule="auto"/>
        <w:ind w:firstLine="540"/>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ВИПРОБУВАННЯ  ДОЛІ</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Корінько Олександр,</w:t>
      </w:r>
      <w:r w:rsidRPr="00285B44">
        <w:rPr>
          <w:rFonts w:ascii="Times New Roman" w:hAnsi="Times New Roman" w:cs="Times New Roman"/>
          <w:sz w:val="24"/>
          <w:szCs w:val="24"/>
          <w:lang w:val="uk-UA"/>
        </w:rPr>
        <w:t xml:space="preserve"> учень 10 класу Сковородинівського НВК</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ім. Г.С.Сковороди Золочівської районної ради Харківської області</w:t>
      </w:r>
    </w:p>
    <w:p w:rsidR="00083C74" w:rsidRPr="00285B44" w:rsidRDefault="00863568" w:rsidP="00083C74">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Корінько Людмила Миколаївна,</w:t>
      </w:r>
      <w:r w:rsidR="00083C74"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учитель історії і географії</w:t>
      </w:r>
      <w:r w:rsidR="00083C74" w:rsidRPr="00285B44">
        <w:rPr>
          <w:rFonts w:ascii="Times New Roman" w:hAnsi="Times New Roman" w:cs="Times New Roman"/>
          <w:sz w:val="24"/>
          <w:szCs w:val="24"/>
          <w:lang w:val="uk-UA"/>
        </w:rPr>
        <w:t xml:space="preserve"> </w:t>
      </w:r>
    </w:p>
    <w:p w:rsidR="00863568" w:rsidRPr="00285B44" w:rsidRDefault="00863568" w:rsidP="00083C74">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Сковородинівського НВК ім. Г. С. Сковороди</w:t>
      </w:r>
    </w:p>
    <w:p w:rsidR="00863568" w:rsidRPr="00285B44" w:rsidRDefault="00863568" w:rsidP="00863568">
      <w:pPr>
        <w:spacing w:after="0" w:line="240" w:lineRule="auto"/>
        <w:ind w:firstLine="540"/>
        <w:jc w:val="center"/>
        <w:rPr>
          <w:rFonts w:ascii="Times New Roman" w:hAnsi="Times New Roman" w:cs="Times New Roman"/>
          <w:sz w:val="24"/>
          <w:szCs w:val="24"/>
          <w:lang w:val="uk-UA"/>
        </w:rPr>
      </w:pP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Сковородинівка, як і більшість слобожанських населених пунктів,   з'явилася  завдяки переселенцям. У минулому вона гостинно їх приймала,  і зараз продовжується цей процес, бо до нас постійно прибувають нові жителі. Причини цьому різні: хтось отримував сюди направлення по закінченню навчального закладу, хтось приїздив до рідних, хтось прибував на сезонні роботи і залишався тут жити постійно. У нашому селі знаходили прихисток не лише українці, а й вірмени. Одним оселі вдома зруйнував потужний землетрус, і вони перебралися у Сковородинівку, інші через збройний конфлікт полишили рідні місця.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1990 року наше село прийняло нових жителів. Залишити рідні домівки їх теж змусило лихо — наслідки аварії на ЧАЕС. Прибули вони до нас із Житомирської області. Там  мали роботу, житло, родичів, друзів, але погіршення стану здоров'я у дорослих та дітей змушувало покидати обжиті місця і вирушати на чужину, хоча місцеве керівництво намагалося їх підтримувати на батьківщині: зокрема, дошкільнят у дитячих садочках та школярів годували безкоштовно, харчування було посиленим та вітамінізованим. Працюючим надавалися безкоштовні путівки  у санаторії для покращення стану здоров'я. Лікарі ж рекомендували переїхати. Нове місце проживання обирали за оголошеннями. Так і потрапили у Золочівський район Харківської області. У нашому  селі оселилися родини Шайдецьких, Федоренків, Смиковських, Омельчуків, у сусідній Гуринівці — родини Зілінських, Клименків, Волковських, Андросовичів та Гаврилюків. Місцеве господарство тоді ще мало потужну матеріальну базу і всіляко  сприяло облаштуванню потерпілих: надало людям житло,  допомогло із влаштуванням на роботу.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Олексій Йосипович та Надія Василівна Омельчуки були забезпечені роботою за спеціальностями. Олексій Йосипович до переїзду працював головним бухгалтером РАПО і в колгосп імені  Г.С. Сковороди його взяли на посаду головного бухгалтера, яку він займає і досі, тепер уже в ПрАТ імені  Г.С. Сковороди,  а його дружина, працюючи на Поліссі в галузі освіти, теж знайшла роботу у місцевій школі. Олексій Йосипович зарекомендував себе  не лише як досвідчений і добросовісний фахівець, а і як щира, уважна людина. Надія Василівна,  почавши у 1990 році працювати у школі завучем, у 1991 стала  директором і керувала школою до 2014 року. За цей час заклад узяв участь у численних заходах, конкурсах, на базі школи проводилися семінари обласного рівня, заклад приймав гостей з усіх куточків країни, високопосадовців з області та представників зі столиці. При школі було відкрито дитячий садок. Завдяки співпраці директора і педагогічного колективу школа мала і має ошатний і затишний вигляд, готувала і готує учнів із високими досягненнями у навчанні. Вихованці закладу добре зарекомендували себе не лише у школі, а й у дорослому житті. Серед них є  професори і викладачі вузів,  фармацевти і лікарі, адвокати і прокурори, працівники сільського господарства і промислового виробництва. І в кожного з них Надія Василівна вкладала частину своєї душі. </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Смиковський Василь Броніславович, попрацювавши певний час у місцевому господарстві, після розпаювання колгоспних земель створив своє власне фермерське господарство. Займається рослинництвом. Вирощує зернові та технічні культури. Вести справи йому допомагає дружина, Ольга Іванівна, яка перед тим працювала завгоспом у школі.</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Петро Андрійович і Галина Максимівна Федоренки теж змушені були залишити обжиті місця. У Коростені жалкували за  чудовою  вчителькою початкових класів. У  нашому селі  не один випуск молодших школярів дякував за знання, тепло, увагу, любов, які їм дарувала Галина Максимівна. Зараз вона у школі не працює, але  продовжує дарувати тепло своїм односельцям: плете мережива, шарфики, бажаючим передає свою майстерність. Петро Андрійович до пенсії працював шофером у місцевому господарстві, зараз вдома, допомагає дітям -  виховує і доглядає влітку онуків.</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Шайдецька Надія Григорівна у місті Коростень працювала кухарем, а потім завгоспом у дитячому садку. Щодня потрібно було забезпечити продуктами 200 вихованців садочку. Приїхавши у Сковородинівку, теж знайшла роботу за спеціальністю. Вона і до цього часу працює у шкільній їдальні. Має хист не лише до приготування смачних страв, а й до випікання  пиріжків, весільних короваїв, “шишок” та іншої смакоти.  Навіть для місцевої церкви вона випікає просфори. А щоб їх випекти, потрібні не лише вміння і практика, а й особливий стан душі.</w:t>
      </w:r>
    </w:p>
    <w:p w:rsidR="00863568" w:rsidRPr="00285B44" w:rsidRDefault="00863568" w:rsidP="00863568">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Чесно кажучи, без цих людей зараз важко уявити наше село, для нас вони стали рідними, своїми. Хай Сковородинівка далеко не потужний мегаполіс, але це спокійне, затишне місце, пронизане особливою аурою, духом Г. Сковороди. І які б навколо нас не кружляли  негаразди, наше село тримається, тримає своїх людей і змушує нас жити, діяти і творити. </w:t>
      </w:r>
    </w:p>
    <w:p w:rsidR="008B119F" w:rsidRPr="00285B44" w:rsidRDefault="008B119F" w:rsidP="008B119F">
      <w:pPr>
        <w:widowControl w:val="0"/>
        <w:spacing w:after="0" w:line="240" w:lineRule="auto"/>
        <w:contextualSpacing/>
        <w:jc w:val="center"/>
        <w:rPr>
          <w:rFonts w:ascii="Times New Roman" w:eastAsia="Times New Roman" w:hAnsi="Times New Roman" w:cs="Times New Roman"/>
          <w:b/>
          <w:sz w:val="24"/>
          <w:szCs w:val="24"/>
          <w:lang w:val="uk-UA" w:eastAsia="ru-RU"/>
        </w:rPr>
      </w:pPr>
    </w:p>
    <w:p w:rsidR="008B119F" w:rsidRPr="00AB404F" w:rsidRDefault="008B119F" w:rsidP="00AB404F">
      <w:pPr>
        <w:widowControl w:val="0"/>
        <w:spacing w:after="0" w:line="240" w:lineRule="auto"/>
        <w:contextualSpacing/>
        <w:jc w:val="center"/>
        <w:rPr>
          <w:rFonts w:ascii="Times New Roman" w:hAnsi="Times New Roman" w:cs="Times New Roman"/>
          <w:b/>
          <w:i/>
          <w:sz w:val="24"/>
          <w:szCs w:val="24"/>
          <w:lang w:val="uk-UA"/>
        </w:rPr>
      </w:pPr>
      <w:r w:rsidRPr="00285B44">
        <w:rPr>
          <w:rFonts w:ascii="Times New Roman" w:eastAsia="Times New Roman" w:hAnsi="Times New Roman" w:cs="Times New Roman"/>
          <w:b/>
          <w:sz w:val="24"/>
          <w:szCs w:val="24"/>
          <w:lang w:val="uk-UA" w:eastAsia="ru-RU"/>
        </w:rPr>
        <w:t>НИЗЬКИЙ УКЛІН І ВІЧНА ПАМ'ЯТЬ ГЕРОЯМ-РЯТІВНИКАМ!</w:t>
      </w:r>
    </w:p>
    <w:p w:rsidR="008B119F" w:rsidRDefault="008B119F" w:rsidP="00D632DD">
      <w:pPr>
        <w:widowControl w:val="0"/>
        <w:spacing w:after="0" w:line="240" w:lineRule="auto"/>
        <w:contextualSpacing/>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Косенкова Катерина</w:t>
      </w:r>
      <w:r w:rsidRPr="00285B44">
        <w:rPr>
          <w:rFonts w:ascii="Times New Roman" w:hAnsi="Times New Roman" w:cs="Times New Roman"/>
          <w:sz w:val="24"/>
          <w:szCs w:val="24"/>
          <w:lang w:val="uk-UA"/>
        </w:rPr>
        <w:t>, учениця 8- А класу,</w:t>
      </w:r>
      <w:r w:rsidR="00D632DD">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Балаклійська загальноо</w:t>
      </w:r>
      <w:r w:rsidR="00D632DD">
        <w:rPr>
          <w:rFonts w:ascii="Times New Roman" w:hAnsi="Times New Roman" w:cs="Times New Roman"/>
          <w:sz w:val="24"/>
          <w:szCs w:val="24"/>
          <w:lang w:val="uk-UA"/>
        </w:rPr>
        <w:t>світня школа І-ІІІ ступенів № 2</w:t>
      </w:r>
    </w:p>
    <w:p w:rsidR="00D632DD" w:rsidRPr="00285B44" w:rsidRDefault="00D632DD" w:rsidP="00D632DD">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Балаклійської районної ради Харківської області</w:t>
      </w:r>
    </w:p>
    <w:p w:rsidR="008B119F" w:rsidRPr="00285B44" w:rsidRDefault="008B119F" w:rsidP="00D632DD">
      <w:pPr>
        <w:widowControl w:val="0"/>
        <w:spacing w:after="0" w:line="240" w:lineRule="auto"/>
        <w:contextualSpacing/>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Подольська Ал</w:t>
      </w:r>
      <w:r w:rsidR="00D632DD">
        <w:rPr>
          <w:rFonts w:ascii="Times New Roman" w:hAnsi="Times New Roman" w:cs="Times New Roman"/>
          <w:sz w:val="24"/>
          <w:szCs w:val="24"/>
          <w:lang w:val="uk-UA"/>
        </w:rPr>
        <w:t>ла Федорівна, вчитель географії</w:t>
      </w:r>
    </w:p>
    <w:p w:rsidR="008B119F" w:rsidRPr="00285B44" w:rsidRDefault="008B119F" w:rsidP="008B119F">
      <w:pPr>
        <w:widowControl w:val="0"/>
        <w:autoSpaceDE w:val="0"/>
        <w:autoSpaceDN w:val="0"/>
        <w:adjustRightInd w:val="0"/>
        <w:spacing w:after="0" w:line="240" w:lineRule="auto"/>
        <w:jc w:val="right"/>
        <w:rPr>
          <w:rFonts w:ascii="Times New Roman" w:hAnsi="Times New Roman" w:cs="Times New Roman"/>
          <w:i/>
          <w:sz w:val="24"/>
          <w:szCs w:val="24"/>
          <w:lang w:val="uk-UA"/>
        </w:rPr>
      </w:pPr>
      <w:r w:rsidRPr="00285B44">
        <w:rPr>
          <w:rFonts w:ascii="Times New Roman" w:hAnsi="Times New Roman" w:cs="Times New Roman"/>
          <w:i/>
          <w:sz w:val="24"/>
          <w:szCs w:val="24"/>
          <w:lang w:val="ru-RU"/>
        </w:rPr>
        <w:t>Де пристр</w:t>
      </w:r>
      <w:r w:rsidRPr="00285B44">
        <w:rPr>
          <w:rFonts w:ascii="Times New Roman" w:hAnsi="Times New Roman" w:cs="Times New Roman"/>
          <w:i/>
          <w:sz w:val="24"/>
          <w:szCs w:val="24"/>
        </w:rPr>
        <w:t>i</w:t>
      </w:r>
      <w:r w:rsidRPr="00285B44">
        <w:rPr>
          <w:rFonts w:ascii="Times New Roman" w:hAnsi="Times New Roman" w:cs="Times New Roman"/>
          <w:i/>
          <w:sz w:val="24"/>
          <w:szCs w:val="24"/>
          <w:lang w:val="ru-RU"/>
        </w:rPr>
        <w:t>й є, щоб зм</w:t>
      </w:r>
      <w:r w:rsidRPr="00285B44">
        <w:rPr>
          <w:rFonts w:ascii="Times New Roman" w:hAnsi="Times New Roman" w:cs="Times New Roman"/>
          <w:i/>
          <w:sz w:val="24"/>
          <w:szCs w:val="24"/>
        </w:rPr>
        <w:t>i</w:t>
      </w:r>
      <w:r w:rsidRPr="00285B44">
        <w:rPr>
          <w:rFonts w:ascii="Times New Roman" w:hAnsi="Times New Roman" w:cs="Times New Roman"/>
          <w:i/>
          <w:sz w:val="24"/>
          <w:szCs w:val="24"/>
          <w:lang w:val="ru-RU"/>
        </w:rPr>
        <w:t>ряти б</w:t>
      </w:r>
      <w:r w:rsidRPr="00285B44">
        <w:rPr>
          <w:rFonts w:ascii="Times New Roman" w:hAnsi="Times New Roman" w:cs="Times New Roman"/>
          <w:i/>
          <w:sz w:val="24"/>
          <w:szCs w:val="24"/>
        </w:rPr>
        <w:t>i</w:t>
      </w:r>
      <w:r w:rsidRPr="00285B44">
        <w:rPr>
          <w:rFonts w:ascii="Times New Roman" w:hAnsi="Times New Roman" w:cs="Times New Roman"/>
          <w:i/>
          <w:sz w:val="24"/>
          <w:szCs w:val="24"/>
          <w:lang w:val="uk-UA"/>
        </w:rPr>
        <w:t>ду,</w:t>
      </w:r>
    </w:p>
    <w:p w:rsidR="008B119F" w:rsidRPr="00285B44" w:rsidRDefault="008B119F" w:rsidP="008B119F">
      <w:pPr>
        <w:widowControl w:val="0"/>
        <w:autoSpaceDE w:val="0"/>
        <w:autoSpaceDN w:val="0"/>
        <w:adjustRightInd w:val="0"/>
        <w:spacing w:after="0" w:line="240" w:lineRule="auto"/>
        <w:jc w:val="right"/>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 Чорнобиля страшну болючу рану?</w:t>
      </w:r>
    </w:p>
    <w:p w:rsidR="008B119F" w:rsidRPr="00285B44" w:rsidRDefault="008B119F" w:rsidP="008B119F">
      <w:pPr>
        <w:widowControl w:val="0"/>
        <w:autoSpaceDE w:val="0"/>
        <w:autoSpaceDN w:val="0"/>
        <w:adjustRightInd w:val="0"/>
        <w:spacing w:after="0" w:line="240" w:lineRule="auto"/>
        <w:jc w:val="right"/>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 Вона, як вирок, на виду,</w:t>
      </w:r>
    </w:p>
    <w:p w:rsidR="008B119F" w:rsidRPr="00D632DD" w:rsidRDefault="008B119F" w:rsidP="00D632DD">
      <w:pPr>
        <w:widowControl w:val="0"/>
        <w:autoSpaceDE w:val="0"/>
        <w:autoSpaceDN w:val="0"/>
        <w:adjustRightInd w:val="0"/>
        <w:spacing w:after="0" w:line="240" w:lineRule="auto"/>
        <w:jc w:val="right"/>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 Як пам</w:t>
      </w:r>
      <w:r w:rsidRPr="00285B44">
        <w:rPr>
          <w:rFonts w:ascii="Times New Roman" w:hAnsi="Times New Roman" w:cs="Times New Roman"/>
          <w:i/>
          <w:sz w:val="24"/>
          <w:szCs w:val="24"/>
          <w:lang w:val="ru-RU"/>
        </w:rPr>
        <w:t xml:space="preserve">`ятник безбожжя </w:t>
      </w:r>
      <w:r w:rsidRPr="00285B44">
        <w:rPr>
          <w:rFonts w:ascii="Times New Roman" w:hAnsi="Times New Roman" w:cs="Times New Roman"/>
          <w:i/>
          <w:sz w:val="24"/>
          <w:szCs w:val="24"/>
        </w:rPr>
        <w:t>i</w:t>
      </w:r>
      <w:r w:rsidRPr="00285B44">
        <w:rPr>
          <w:rFonts w:ascii="Times New Roman" w:hAnsi="Times New Roman" w:cs="Times New Roman"/>
          <w:i/>
          <w:sz w:val="24"/>
          <w:szCs w:val="24"/>
          <w:lang w:val="ru-RU"/>
        </w:rPr>
        <w:t xml:space="preserve"> обману...</w:t>
      </w:r>
    </w:p>
    <w:p w:rsidR="008B119F" w:rsidRPr="00285B44" w:rsidRDefault="008B119F" w:rsidP="008B119F">
      <w:pPr>
        <w:widowControl w:val="0"/>
        <w:autoSpaceDE w:val="0"/>
        <w:autoSpaceDN w:val="0"/>
        <w:adjustRightInd w:val="0"/>
        <w:spacing w:line="240" w:lineRule="auto"/>
        <w:ind w:firstLine="708"/>
        <w:contextualSpacing/>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Чорнобиль... Слово це стало символом горя </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 xml:space="preserve"> страждань,покинутих дом</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вок,  розорених  гн</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зд, здичав</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лих  зв</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р</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в.Те що сталося 30  рок</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 xml:space="preserve">в тому,  стало страшною трагедією для всього людства, а для тисячі людей-поворотом, що змінив їх життя назавжди. </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У ліквідації катастрофи на ЧАЕС брали участь більш ніж 650000 людей з усього Радянського Союзу, з яких більше половини представляли тогочасну УРСР. Можливо, Україна стане автором цього почину і День ліквідатора з’явиться в Росії, Білорусі та інших країнах.</w:t>
      </w:r>
    </w:p>
    <w:p w:rsidR="008B119F" w:rsidRPr="00285B44" w:rsidRDefault="008B119F" w:rsidP="008B119F">
      <w:pPr>
        <w:spacing w:before="100" w:beforeAutospacing="1" w:after="100" w:afterAutospacing="1" w:line="240" w:lineRule="auto"/>
        <w:ind w:firstLine="720"/>
        <w:contextualSpacing/>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lastRenderedPageBreak/>
        <w:t xml:space="preserve">У ліквідації наслідків аварії на Чорнобильській атомній електростанції брали участь більше 1000 балаклійців, в найкритичніші травневі дні безпосередньо біля стін 4-го енергоблоку вдень і вночі в неймовірно важких умовах променевої радіації, яка сягала тисячі рентген на годину, 112 жителів Балаклійського району, в складі 25-ї хімічної бригади пожежного батальйону Полтавського тампонажного управління та інших організацій, ризикуючи  своїм  життям і здоров’ям, ліквідовували  наслідки катастрофи, а в 1986 році 300 наших земляків зробили все для того, щоб нинішнє покоління нашої України змогло спокійно жити, працювати і творити. Безпосередньо в зоні відчуження 763 наших земляки брали участь у ліквідації наслідків найтяжчої, небаченої за масштабами та завданими наслідками не тільки Україні, а й багатьом державам Європи, катастрофи. Вперше після атомних бомбардувань людство зіштовхнулося з неприборканим і непередбачуваним атомом. Коли вчені Радянського Союзу і всього світу вирішували, як приборкати стихію, що вийшла з-під контролю, ми в кінці квітня і в перших числах травня майже всліпу, не маючи даних розвідки, належних засобів захисту, йшли на ліквідацію аварії. </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ru-RU"/>
        </w:rPr>
      </w:pPr>
      <w:r w:rsidRPr="00285B44">
        <w:rPr>
          <w:rFonts w:ascii="Times New Roman" w:hAnsi="Times New Roman" w:cs="Times New Roman"/>
          <w:sz w:val="24"/>
          <w:szCs w:val="24"/>
        </w:rPr>
        <w:t>  </w:t>
      </w:r>
      <w:r w:rsidRPr="00285B44">
        <w:rPr>
          <w:rFonts w:ascii="Times New Roman" w:hAnsi="Times New Roman" w:cs="Times New Roman"/>
          <w:sz w:val="24"/>
          <w:szCs w:val="24"/>
          <w:lang w:val="ru-RU"/>
        </w:rPr>
        <w:tab/>
        <w:t xml:space="preserve"> Сьогодні в районі проживають 540 учасників ліквідації наслідків аварії на Чорнобильській атомній електростанції.</w:t>
      </w:r>
    </w:p>
    <w:p w:rsidR="008B119F" w:rsidRPr="00285B44" w:rsidRDefault="008B119F" w:rsidP="008B119F">
      <w:pPr>
        <w:spacing w:before="100" w:beforeAutospacing="1" w:after="100" w:afterAutospacing="1" w:line="240" w:lineRule="auto"/>
        <w:ind w:firstLine="708"/>
        <w:contextualSpacing/>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Захворювання, які отримали учасники, щодня нагадують про ті нелегкі дні під стінами ЧАЕС. Тільки в цьому році 19 наших земляків отримали інвалідність, пов’язану з ліквідацією наслідків аварії. Ще 18 чорнобильців стали пам’яттю, спогадом.</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ru-RU"/>
        </w:rPr>
      </w:pPr>
      <w:r w:rsidRPr="00285B44">
        <w:rPr>
          <w:rFonts w:ascii="Times New Roman" w:hAnsi="Times New Roman" w:cs="Times New Roman"/>
          <w:sz w:val="24"/>
          <w:szCs w:val="24"/>
        </w:rPr>
        <w:t> </w:t>
      </w:r>
      <w:r w:rsidRPr="00285B44">
        <w:rPr>
          <w:rFonts w:ascii="Times New Roman" w:hAnsi="Times New Roman" w:cs="Times New Roman"/>
          <w:sz w:val="24"/>
          <w:szCs w:val="24"/>
          <w:lang w:val="ru-RU"/>
        </w:rPr>
        <w:tab/>
        <w:t xml:space="preserve"> Сьогодні ми віддаємо шану 336 померлим нашим землякам, які ціною свого життя зберегли не тільки Україну, а й весь світ, вклоняємось їхнім сім’ям.</w:t>
      </w:r>
      <w:r w:rsidRPr="00285B44">
        <w:rPr>
          <w:rFonts w:ascii="Times New Roman" w:hAnsi="Times New Roman" w:cs="Times New Roman"/>
          <w:sz w:val="24"/>
          <w:szCs w:val="24"/>
        </w:rPr>
        <w:t> </w:t>
      </w:r>
      <w:r w:rsidRPr="00285B44">
        <w:rPr>
          <w:rFonts w:ascii="Times New Roman" w:hAnsi="Times New Roman" w:cs="Times New Roman"/>
          <w:sz w:val="24"/>
          <w:szCs w:val="24"/>
          <w:lang w:val="ru-RU"/>
        </w:rPr>
        <w:t xml:space="preserve"> </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ab/>
        <w:t>24 серпня 2006 року, до 20-</w:t>
      </w:r>
      <w:r w:rsidRPr="00285B44">
        <w:rPr>
          <w:rFonts w:ascii="Times New Roman" w:hAnsi="Times New Roman" w:cs="Times New Roman"/>
          <w:sz w:val="24"/>
          <w:szCs w:val="24"/>
          <w:lang w:val="uk-UA"/>
        </w:rPr>
        <w:t>ї річниці сумнозвісної аваріїї на ЧАЄС, в Балаклії було встановлено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ятник героїчному подвигу мешканців Балаклійського району, які брали участь у ліквідації та подоланні наслідків техногенної катастрофи на Чорнобильській АЄС упродовж 1986-1990 років.</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Ми зустрілися з автором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ятника, а саме з Маринченко Сергієм Івановичем. Сергій Іванович розповів нам про ідею та макетний ескіз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ятника. Поштовхом до створення такого знаку був незгасаючий душевний біль, туга за загиблими товаришами. Всі, хто мав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 та бажання, працювали на будівництві у свій вільний час.</w:t>
      </w:r>
    </w:p>
    <w:p w:rsidR="008B119F" w:rsidRPr="00285B44" w:rsidRDefault="008B119F" w:rsidP="008B119F">
      <w:pPr>
        <w:spacing w:before="100" w:beforeAutospacing="1" w:after="100" w:afterAutospacing="1" w:line="240" w:lineRule="auto"/>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Вершина арки увінчена дзвоном не випадково. Б</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ють тривожно Чорнобильські дзвони, щоб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ятали, щоб ніколи не повторилося подібне. Вперше в історії іконопису на іконі, що є складовою частиною композиції, мертві й живі зображені поруч. Пам’ятна подія відбулася в Київі, під час освячення цієї ікони: в небо злетіла зграя голубів і в чистім небі зненацька з’явилася веселка.</w:t>
      </w:r>
    </w:p>
    <w:p w:rsidR="008B119F" w:rsidRPr="00285B44" w:rsidRDefault="008B119F" w:rsidP="008B119F">
      <w:pPr>
        <w:spacing w:after="0" w:line="240" w:lineRule="auto"/>
        <w:jc w:val="center"/>
        <w:rPr>
          <w:rFonts w:ascii="Times New Roman" w:hAnsi="Times New Roman" w:cs="Times New Roman"/>
          <w:b/>
          <w:bCs/>
          <w:sz w:val="24"/>
          <w:szCs w:val="24"/>
          <w:lang w:val="uk-UA"/>
        </w:rPr>
      </w:pPr>
    </w:p>
    <w:p w:rsidR="008B119F" w:rsidRPr="00285B44" w:rsidRDefault="008B119F" w:rsidP="00AB404F">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ХАРКІВ'ЯНКА – ЛІКВІДАТОР АВАРІЇ НА ЧАЕС</w:t>
      </w:r>
    </w:p>
    <w:p w:rsidR="008B119F" w:rsidRPr="00285B44" w:rsidRDefault="008B119F" w:rsidP="008B119F">
      <w:pPr>
        <w:spacing w:after="0" w:line="240" w:lineRule="auto"/>
        <w:jc w:val="center"/>
        <w:rPr>
          <w:rFonts w:ascii="Times New Roman" w:hAnsi="Times New Roman" w:cs="Times New Roman"/>
          <w:bCs/>
          <w:sz w:val="24"/>
          <w:szCs w:val="24"/>
          <w:lang w:val="uk-UA"/>
        </w:rPr>
      </w:pPr>
      <w:r w:rsidRPr="00285B44">
        <w:rPr>
          <w:rFonts w:ascii="Times New Roman" w:hAnsi="Times New Roman" w:cs="Times New Roman"/>
          <w:b/>
          <w:bCs/>
          <w:sz w:val="24"/>
          <w:szCs w:val="24"/>
          <w:lang w:val="uk-UA"/>
        </w:rPr>
        <w:t>Кравченко Ірина</w:t>
      </w:r>
      <w:r w:rsidRPr="00285B44">
        <w:rPr>
          <w:rFonts w:ascii="Times New Roman" w:hAnsi="Times New Roman" w:cs="Times New Roman"/>
          <w:bCs/>
          <w:sz w:val="24"/>
          <w:szCs w:val="24"/>
          <w:lang w:val="uk-UA"/>
        </w:rPr>
        <w:t xml:space="preserve">, учениця 9-А класу Харківської спеціалізованої школи І-ІІІ ступенів № 108 Харківської міської ради Харківської області, </w:t>
      </w:r>
    </w:p>
    <w:p w:rsidR="008B119F" w:rsidRPr="00285B44" w:rsidRDefault="008B119F" w:rsidP="008B119F">
      <w:pPr>
        <w:spacing w:after="0" w:line="240" w:lineRule="auto"/>
        <w:jc w:val="center"/>
        <w:rPr>
          <w:rFonts w:ascii="Times New Roman" w:hAnsi="Times New Roman" w:cs="Times New Roman"/>
          <w:bCs/>
          <w:sz w:val="24"/>
          <w:szCs w:val="24"/>
          <w:lang w:val="uk-UA"/>
        </w:rPr>
      </w:pPr>
      <w:r w:rsidRPr="00285B44">
        <w:rPr>
          <w:rFonts w:ascii="Times New Roman" w:hAnsi="Times New Roman" w:cs="Times New Roman"/>
          <w:bCs/>
          <w:sz w:val="24"/>
          <w:szCs w:val="24"/>
          <w:lang w:val="uk-UA"/>
        </w:rPr>
        <w:t>Тимофєєва Світлана Миколаївна, вчитель української мови та літератури</w:t>
      </w:r>
    </w:p>
    <w:p w:rsidR="00940C1B" w:rsidRDefault="008B119F" w:rsidP="00083C74">
      <w:pPr>
        <w:spacing w:after="0" w:line="240" w:lineRule="auto"/>
        <w:jc w:val="both"/>
        <w:rPr>
          <w:rFonts w:ascii="Times New Roman" w:hAnsi="Times New Roman" w:cs="Times New Roman"/>
          <w:bCs/>
          <w:sz w:val="24"/>
          <w:szCs w:val="24"/>
          <w:lang w:val="uk-UA"/>
        </w:rPr>
      </w:pP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Пройшло майже 30 років з моменту вибуху на ЧАЕС, але наслідки цієї аварії й досі дають про себе знати. Щороку безліч природних катаклізмів забирають життя тисяч людей, але жодна стихія не причинила такої шкоди, як найбільша техногенна катастрофа в історії, яка сталася через людську недбалість.</w:t>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Через помилку декількох постраждали десятки тисяч людей. Наслідки цієї катастрофи могли бути ще більшими, якби люди не об'єднались навколо цієї проблеми і героїчно, з готовністю до самопожертви, не пішли захистити людство. Кожен пожежник, лікар, водій, пілот, військовий, що відправились до зруйнованого реактора, зробили майже неможливе, щоб у лічені дні загасити пожежу та мінімізувати загрозу витоку радіації. Однією з таких героїчних особистостей є бабуся мого друга –Пилипець Валентина Максимівна, з якою я нещодавно поспілкувалась. У 1986 році вона працювала у лікарні швидкої медичної допомоги №4 лікарем-кардіологом. Жінка брала участь у ліквідації аварії на ЧАЕС з 31 травня по 20 червня цього ж року.На моє питання щодо фотографій з того періоду вона сказала, що їх немає, оскільки фотографування було заборонене, а коли хтось і хотів зробити знімок, то фотоплівка засвічувалась від радіації. А далі вона розказала:</w:t>
      </w:r>
    </w:p>
    <w:p w:rsidR="008B119F" w:rsidRPr="00285B44" w:rsidRDefault="008B119F" w:rsidP="00940C1B">
      <w:pPr>
        <w:spacing w:after="0" w:line="240" w:lineRule="auto"/>
        <w:jc w:val="both"/>
        <w:rPr>
          <w:rFonts w:ascii="Times New Roman" w:hAnsi="Times New Roman" w:cs="Times New Roman"/>
          <w:bCs/>
          <w:sz w:val="24"/>
          <w:szCs w:val="24"/>
          <w:lang w:val="uk-UA"/>
        </w:rPr>
      </w:pPr>
      <w:r w:rsidRPr="00285B44">
        <w:rPr>
          <w:rFonts w:ascii="Times New Roman" w:hAnsi="Times New Roman" w:cs="Times New Roman"/>
          <w:bCs/>
          <w:sz w:val="24"/>
          <w:szCs w:val="24"/>
          <w:lang w:val="uk-UA"/>
        </w:rPr>
        <w:lastRenderedPageBreak/>
        <w:t xml:space="preserve">- Про вибух дізналась 26 квітня від лікаря з Прип’яті , який був на курсах підвищення кваліфікації в м. Харкові і працював на нашій станції швидкої допомоги.(йому зателефонували рідні). Перша думка – це катастрофа. Аперші бригади швидкої допомоги м. Харкова поїхали вже 4 травня, вони базувались в м.Іванково. Потім їздили бригади на 7-10 днів. А 31 травнявсю нашу бригаду було відправлено у відрядження до Київської області на 20 днів. Нас привезли в Іванково,а звідти відразу в м. Чорнобиль. Ми приїхали на місце вже ввечері, було темно. Нас розмістилив палатах неврологічного відділення центральної районної лікарні м. Чорнобиль. Я була єдиним кардіологом на всю тридцятикілометрову зону. Працювали на станції швидкої допомоги, в поліклініці. З Харкова приїхали лікарі,фельдшери, водії швидкої допомоги і лаборанти з лікарні №28.Ми були першою групою медиків, які постійно знаходились в зоні відчуження, виїздили за межі лише для госпіталізації хворих та постраждалих. </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Працювали за графіком: одні чергували, інші відпочивали та прибирали в нашому житловому помешканні (декілька раз на день мили підлогу), харчувались у їдальнях разом з військовими. Вільного часу практично не було.</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Я надавала допомогу всім, кому вона була потрібна (були травми, отруєння, серцеві напади, проводили тести на алкоголь водіям бетономішалок) обслуговували не тільки ліквідаторів, але й місцевих жителів,які одержали великі дози опромінення.</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А найбільше запам’ятався мені день 2 червня. Зателефонували з Прип’яті,що в будинку знаходиться жінка, яка не була евакуйована, вона нікого не пускає до квартири, просить,щоб приїхала лікар-жінка. Я не брала з собою фельдшера, вона була ще зовсім дівчинкою. Поїхали вдвох з водієм. Їхали на дуже великій швидкості, вразив «рижий» ліс, стела про дострокову здачу в експлуатацію ЧАЕС, красиве місто Прип’ять, яке було зовсім пустим, лише інколи проїжджали патрульні, на балконах висіла білизна, дитячі речі (населенню обіцяли, що вони скоро повернуться).По спині пробіг холодок; до потрібного будинку нас провів патруль. Цей будинок знаходився біля скверу, де стояла карусель, на одному сидінні лежала лялька (може, якась дитина забула, а, може, хтось з патрульних її там залишив), це було для мене потрясінням, мені ще декілька років поспіль снилась та лялька на каруселі. Коли ми прибули на місце виклику, жінка, старенька, знесилена, ледве змогла відчинити двері. Вода та електричне освітлення в місті вимкненеще місяць тому, у неї було дуже мало харчових запасів - зібралася вмирати, засвітила свічку, яку і побачили патрульні. Вона випила всі свої компоти, декілька днів зовсім нічого не їла. Я її напоїла фізрозчином, ввела глюкозу , патрульний допоміг звести її до машини, відвести в Іванково. Дозиметрист заміряв радіаційний фон в салоні нашого автомобіля, він виявився в сто мілірентген . Жінка вижила, я її зустріла на території лікарні через десять днів, вона дякувала за спасіння.</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 xml:space="preserve">А перші симптоми радіаційного впливу я відчула через два-три дні. З’явилась біль в горлі, при повторних випадках радіації із реактора, був присмак металу в роті, значно впала кількість лімфоцитів в крові. У нас не було дозиметрів, радіаційний контроль не проводився, а в повітрі був аерозоль тяжких радіоактивних металів. </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 xml:space="preserve">Статус ліквідатора маю з 4 квітня 1990 року, а з січня 1992 року маю другу групу інвалідності як ліквідатор аварії на  ЧАЕС. </w:t>
      </w:r>
      <w:r w:rsidRPr="00285B44">
        <w:rPr>
          <w:rFonts w:ascii="Times New Roman" w:hAnsi="Times New Roman" w:cs="Times New Roman"/>
          <w:bCs/>
          <w:sz w:val="24"/>
          <w:szCs w:val="24"/>
          <w:lang w:val="uk-UA"/>
        </w:rPr>
        <w:tab/>
      </w:r>
      <w:r w:rsidRPr="00285B44">
        <w:rPr>
          <w:rFonts w:ascii="Times New Roman" w:hAnsi="Times New Roman" w:cs="Times New Roman"/>
          <w:bCs/>
          <w:sz w:val="24"/>
          <w:szCs w:val="24"/>
          <w:lang w:val="uk-UA"/>
        </w:rPr>
        <w:br/>
      </w:r>
      <w:r w:rsidRPr="00285B44">
        <w:rPr>
          <w:rFonts w:ascii="Times New Roman" w:hAnsi="Times New Roman" w:cs="Times New Roman"/>
          <w:bCs/>
          <w:sz w:val="24"/>
          <w:szCs w:val="24"/>
          <w:lang w:val="uk-UA"/>
        </w:rPr>
        <w:tab/>
        <w:t>Я щиро сподіваюсь, що подібні катастрофи не торкнуться моїх дітей та онуків, і закликаю кожного відповідально ставитись до своєї праці та з турбуватися про збереження навколишнього середовища.</w:t>
      </w:r>
    </w:p>
    <w:p w:rsidR="00083C74" w:rsidRPr="00285B44" w:rsidRDefault="00083C74" w:rsidP="00083C74">
      <w:pPr>
        <w:spacing w:after="0" w:line="240" w:lineRule="auto"/>
        <w:jc w:val="both"/>
        <w:rPr>
          <w:rFonts w:ascii="Times New Roman" w:hAnsi="Times New Roman" w:cs="Times New Roman"/>
          <w:bCs/>
          <w:sz w:val="24"/>
          <w:szCs w:val="24"/>
          <w:lang w:val="uk-UA"/>
        </w:rPr>
      </w:pPr>
    </w:p>
    <w:p w:rsidR="00D632DD" w:rsidRDefault="00D632DD" w:rsidP="008B119F">
      <w:pPr>
        <w:widowControl w:val="0"/>
        <w:tabs>
          <w:tab w:val="left" w:pos="3355"/>
        </w:tabs>
        <w:spacing w:after="0" w:line="240" w:lineRule="auto"/>
        <w:jc w:val="center"/>
        <w:rPr>
          <w:rFonts w:ascii="Times New Roman" w:hAnsi="Times New Roman" w:cs="Times New Roman"/>
          <w:b/>
          <w:iCs/>
          <w:sz w:val="24"/>
          <w:szCs w:val="24"/>
          <w:lang w:val="ru-RU"/>
        </w:rPr>
      </w:pPr>
    </w:p>
    <w:p w:rsidR="00D632DD" w:rsidRDefault="00D632DD" w:rsidP="008B119F">
      <w:pPr>
        <w:widowControl w:val="0"/>
        <w:tabs>
          <w:tab w:val="left" w:pos="3355"/>
        </w:tabs>
        <w:spacing w:after="0" w:line="240" w:lineRule="auto"/>
        <w:jc w:val="center"/>
        <w:rPr>
          <w:rFonts w:ascii="Times New Roman" w:hAnsi="Times New Roman" w:cs="Times New Roman"/>
          <w:b/>
          <w:iCs/>
          <w:sz w:val="24"/>
          <w:szCs w:val="24"/>
          <w:lang w:val="ru-RU"/>
        </w:rPr>
      </w:pPr>
    </w:p>
    <w:p w:rsidR="00D632DD" w:rsidRDefault="00D632DD" w:rsidP="008B119F">
      <w:pPr>
        <w:widowControl w:val="0"/>
        <w:tabs>
          <w:tab w:val="left" w:pos="3355"/>
        </w:tabs>
        <w:spacing w:after="0" w:line="240" w:lineRule="auto"/>
        <w:jc w:val="center"/>
        <w:rPr>
          <w:rFonts w:ascii="Times New Roman" w:hAnsi="Times New Roman" w:cs="Times New Roman"/>
          <w:b/>
          <w:iCs/>
          <w:sz w:val="24"/>
          <w:szCs w:val="24"/>
          <w:lang w:val="ru-RU"/>
        </w:rPr>
      </w:pPr>
    </w:p>
    <w:p w:rsidR="00D632DD" w:rsidRDefault="00D632DD" w:rsidP="008B119F">
      <w:pPr>
        <w:widowControl w:val="0"/>
        <w:tabs>
          <w:tab w:val="left" w:pos="3355"/>
        </w:tabs>
        <w:spacing w:after="0" w:line="240" w:lineRule="auto"/>
        <w:jc w:val="center"/>
        <w:rPr>
          <w:rFonts w:ascii="Times New Roman" w:hAnsi="Times New Roman" w:cs="Times New Roman"/>
          <w:b/>
          <w:iCs/>
          <w:sz w:val="24"/>
          <w:szCs w:val="24"/>
          <w:lang w:val="ru-RU"/>
        </w:rPr>
      </w:pPr>
    </w:p>
    <w:p w:rsidR="00AB404F" w:rsidRDefault="00AB404F" w:rsidP="008B119F">
      <w:pPr>
        <w:widowControl w:val="0"/>
        <w:tabs>
          <w:tab w:val="left" w:pos="3355"/>
        </w:tabs>
        <w:spacing w:after="0" w:line="240" w:lineRule="auto"/>
        <w:jc w:val="center"/>
        <w:rPr>
          <w:rFonts w:ascii="Times New Roman" w:hAnsi="Times New Roman" w:cs="Times New Roman"/>
          <w:b/>
          <w:iCs/>
          <w:sz w:val="24"/>
          <w:szCs w:val="24"/>
          <w:lang w:val="ru-RU"/>
        </w:rPr>
      </w:pPr>
    </w:p>
    <w:p w:rsidR="00940C1B" w:rsidRDefault="00940C1B" w:rsidP="008B119F">
      <w:pPr>
        <w:widowControl w:val="0"/>
        <w:tabs>
          <w:tab w:val="left" w:pos="3355"/>
        </w:tabs>
        <w:spacing w:after="0" w:line="240" w:lineRule="auto"/>
        <w:jc w:val="center"/>
        <w:rPr>
          <w:rFonts w:ascii="Times New Roman" w:hAnsi="Times New Roman" w:cs="Times New Roman"/>
          <w:b/>
          <w:iCs/>
          <w:sz w:val="24"/>
          <w:szCs w:val="24"/>
          <w:lang w:val="ru-RU"/>
        </w:rPr>
      </w:pPr>
    </w:p>
    <w:p w:rsidR="00940C1B" w:rsidRDefault="00940C1B" w:rsidP="008B119F">
      <w:pPr>
        <w:widowControl w:val="0"/>
        <w:tabs>
          <w:tab w:val="left" w:pos="3355"/>
        </w:tabs>
        <w:spacing w:after="0" w:line="240" w:lineRule="auto"/>
        <w:jc w:val="center"/>
        <w:rPr>
          <w:rFonts w:ascii="Times New Roman" w:hAnsi="Times New Roman" w:cs="Times New Roman"/>
          <w:b/>
          <w:iCs/>
          <w:sz w:val="24"/>
          <w:szCs w:val="24"/>
          <w:lang w:val="ru-RU"/>
        </w:rPr>
      </w:pPr>
    </w:p>
    <w:p w:rsidR="00940C1B" w:rsidRDefault="00940C1B" w:rsidP="008B119F">
      <w:pPr>
        <w:widowControl w:val="0"/>
        <w:tabs>
          <w:tab w:val="left" w:pos="3355"/>
        </w:tabs>
        <w:spacing w:after="0" w:line="240" w:lineRule="auto"/>
        <w:jc w:val="center"/>
        <w:rPr>
          <w:rFonts w:ascii="Times New Roman" w:hAnsi="Times New Roman" w:cs="Times New Roman"/>
          <w:b/>
          <w:iCs/>
          <w:sz w:val="24"/>
          <w:szCs w:val="24"/>
          <w:lang w:val="ru-RU"/>
        </w:rPr>
      </w:pPr>
    </w:p>
    <w:p w:rsidR="008B119F" w:rsidRPr="00285B44" w:rsidRDefault="008B119F" w:rsidP="00AB404F">
      <w:pPr>
        <w:widowControl w:val="0"/>
        <w:tabs>
          <w:tab w:val="left" w:pos="3355"/>
        </w:tabs>
        <w:spacing w:after="0" w:line="240" w:lineRule="auto"/>
        <w:jc w:val="center"/>
        <w:rPr>
          <w:rFonts w:ascii="Times New Roman" w:hAnsi="Times New Roman" w:cs="Times New Roman"/>
          <w:b/>
          <w:iCs/>
          <w:sz w:val="24"/>
          <w:szCs w:val="24"/>
          <w:lang w:val="ru-RU"/>
        </w:rPr>
      </w:pPr>
      <w:r w:rsidRPr="00285B44">
        <w:rPr>
          <w:rFonts w:ascii="Times New Roman" w:hAnsi="Times New Roman" w:cs="Times New Roman"/>
          <w:b/>
          <w:iCs/>
          <w:sz w:val="24"/>
          <w:szCs w:val="24"/>
          <w:lang w:val="ru-RU"/>
        </w:rPr>
        <w:lastRenderedPageBreak/>
        <w:t>ЖИТЕЛИ СЕЛА ВВЕДЕНКА – УЧАСТНИКИ ЛИКВИДАЦИИ АВАРИИ НА ЧЕРНОБЫЛЬСКОЙ АЭС</w:t>
      </w:r>
    </w:p>
    <w:p w:rsidR="008B119F" w:rsidRPr="00285B44" w:rsidRDefault="008B119F" w:rsidP="008B119F">
      <w:pPr>
        <w:widowControl w:val="0"/>
        <w:tabs>
          <w:tab w:val="left" w:pos="3355"/>
        </w:tabs>
        <w:spacing w:after="0" w:line="240" w:lineRule="auto"/>
        <w:jc w:val="center"/>
        <w:rPr>
          <w:rFonts w:ascii="Times New Roman" w:hAnsi="Times New Roman" w:cs="Times New Roman"/>
          <w:iCs/>
          <w:sz w:val="24"/>
          <w:szCs w:val="24"/>
          <w:lang w:val="uk-UA"/>
        </w:rPr>
      </w:pPr>
      <w:r w:rsidRPr="00285B44">
        <w:rPr>
          <w:rFonts w:ascii="Times New Roman" w:hAnsi="Times New Roman" w:cs="Times New Roman"/>
          <w:b/>
          <w:iCs/>
          <w:sz w:val="24"/>
          <w:szCs w:val="24"/>
          <w:lang w:val="uk-UA"/>
        </w:rPr>
        <w:t>Крайнева Виктория, Дягилев Кирилл, Хорошилов Александр,</w:t>
      </w:r>
      <w:r w:rsidRPr="00285B44">
        <w:rPr>
          <w:rFonts w:ascii="Times New Roman" w:hAnsi="Times New Roman" w:cs="Times New Roman"/>
          <w:iCs/>
          <w:sz w:val="24"/>
          <w:szCs w:val="24"/>
          <w:lang w:val="uk-UA"/>
        </w:rPr>
        <w:t xml:space="preserve"> ученики</w:t>
      </w:r>
      <w:r w:rsidRPr="00285B44">
        <w:rPr>
          <w:rFonts w:ascii="Times New Roman" w:hAnsi="Times New Roman" w:cs="Times New Roman"/>
          <w:b/>
          <w:iCs/>
          <w:sz w:val="24"/>
          <w:szCs w:val="24"/>
          <w:lang w:val="uk-UA"/>
        </w:rPr>
        <w:t xml:space="preserve"> </w:t>
      </w:r>
      <w:r w:rsidRPr="00285B44">
        <w:rPr>
          <w:rFonts w:ascii="Times New Roman" w:hAnsi="Times New Roman" w:cs="Times New Roman"/>
          <w:iCs/>
          <w:sz w:val="24"/>
          <w:szCs w:val="24"/>
          <w:lang w:val="uk-UA"/>
        </w:rPr>
        <w:t xml:space="preserve"> Введенского учебно-воспитательного комплекса Чугуевского районного совета Харьковской области. </w:t>
      </w:r>
    </w:p>
    <w:p w:rsidR="008B119F" w:rsidRPr="00285B44" w:rsidRDefault="008B119F" w:rsidP="008B119F">
      <w:pPr>
        <w:widowControl w:val="0"/>
        <w:tabs>
          <w:tab w:val="left" w:pos="3355"/>
        </w:tabs>
        <w:spacing w:after="0" w:line="240" w:lineRule="auto"/>
        <w:jc w:val="center"/>
        <w:rPr>
          <w:rFonts w:ascii="Times New Roman" w:hAnsi="Times New Roman" w:cs="Times New Roman"/>
          <w:iCs/>
          <w:sz w:val="24"/>
          <w:szCs w:val="24"/>
          <w:lang w:val="uk-UA"/>
        </w:rPr>
      </w:pPr>
      <w:r w:rsidRPr="00285B44">
        <w:rPr>
          <w:rFonts w:ascii="Times New Roman" w:hAnsi="Times New Roman" w:cs="Times New Roman"/>
          <w:iCs/>
          <w:sz w:val="24"/>
          <w:szCs w:val="24"/>
          <w:lang w:val="uk-UA"/>
        </w:rPr>
        <w:t>Руководители: Гридина Валентина Николаевна, учитель географии Введенского учебно-воспитательного комплекса Чугуевского районного совета Харьковской области, Мандрыгина Светлана Сергеевна, руководитель кружкаЧугуевского районного Центра туризма, краеведения и экскурсий ученической молодежи</w:t>
      </w:r>
    </w:p>
    <w:p w:rsidR="008B119F" w:rsidRPr="00285B44" w:rsidRDefault="008B119F" w:rsidP="008B119F">
      <w:pPr>
        <w:widowControl w:val="0"/>
        <w:tabs>
          <w:tab w:val="left" w:pos="3355"/>
        </w:tabs>
        <w:spacing w:after="0" w:line="240" w:lineRule="auto"/>
        <w:jc w:val="center"/>
        <w:rPr>
          <w:rFonts w:ascii="Times New Roman" w:hAnsi="Times New Roman" w:cs="Times New Roman"/>
          <w:iCs/>
          <w:sz w:val="24"/>
          <w:szCs w:val="24"/>
          <w:lang w:val="uk-UA"/>
        </w:rPr>
      </w:pPr>
    </w:p>
    <w:p w:rsidR="008B119F" w:rsidRPr="00285B44" w:rsidRDefault="008B119F" w:rsidP="008B119F">
      <w:pPr>
        <w:widowControl w:val="0"/>
        <w:shd w:val="clear" w:color="auto" w:fill="FFFFFF"/>
        <w:spacing w:after="0" w:line="240" w:lineRule="auto"/>
        <w:ind w:firstLine="567"/>
        <w:jc w:val="center"/>
        <w:rPr>
          <w:rFonts w:ascii="Times New Roman" w:eastAsia="Times New Roman" w:hAnsi="Times New Roman" w:cs="Times New Roman"/>
          <w:i/>
          <w:color w:val="000000"/>
          <w:sz w:val="24"/>
          <w:szCs w:val="24"/>
          <w:lang w:val="ru-RU"/>
        </w:rPr>
      </w:pPr>
      <w:r w:rsidRPr="00285B44">
        <w:rPr>
          <w:rFonts w:ascii="Times New Roman" w:eastAsia="Times New Roman" w:hAnsi="Times New Roman" w:cs="Times New Roman"/>
          <w:i/>
          <w:color w:val="000000"/>
          <w:sz w:val="24"/>
          <w:szCs w:val="24"/>
          <w:lang w:val="ru-RU"/>
        </w:rPr>
        <w:t>КРАЙНЁВ ВЛАДИМИР АНАТОЛЬЕВИЧ</w:t>
      </w:r>
    </w:p>
    <w:p w:rsidR="008B119F" w:rsidRPr="00285B44" w:rsidRDefault="008B119F" w:rsidP="008B119F">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lang w:val="ru-RU"/>
        </w:rPr>
        <w:t xml:space="preserve">Мой дедушка Крайнев Владимир Анатольевич родился </w:t>
      </w:r>
      <w:r w:rsidRPr="00285B44">
        <w:rPr>
          <w:rFonts w:ascii="Times New Roman" w:eastAsia="Times New Roman" w:hAnsi="Times New Roman" w:cs="Times New Roman"/>
          <w:color w:val="000000"/>
          <w:sz w:val="24"/>
          <w:szCs w:val="24"/>
          <w:lang w:val="uk-UA"/>
        </w:rPr>
        <w:t xml:space="preserve">27 </w:t>
      </w:r>
      <w:r w:rsidRPr="00285B44">
        <w:rPr>
          <w:rFonts w:ascii="Times New Roman" w:eastAsia="Times New Roman" w:hAnsi="Times New Roman" w:cs="Times New Roman"/>
          <w:color w:val="000000"/>
          <w:sz w:val="24"/>
          <w:szCs w:val="24"/>
          <w:lang w:val="ru-RU"/>
        </w:rPr>
        <w:t xml:space="preserve">июня </w:t>
      </w:r>
      <w:r w:rsidRPr="00285B44">
        <w:rPr>
          <w:rFonts w:ascii="Times New Roman" w:eastAsia="Times New Roman" w:hAnsi="Times New Roman" w:cs="Times New Roman"/>
          <w:color w:val="000000"/>
          <w:sz w:val="24"/>
          <w:szCs w:val="24"/>
          <w:lang w:val="uk-UA"/>
        </w:rPr>
        <w:t xml:space="preserve">1958 </w:t>
      </w:r>
      <w:r w:rsidRPr="00285B44">
        <w:rPr>
          <w:rFonts w:ascii="Times New Roman" w:eastAsia="Times New Roman" w:hAnsi="Times New Roman" w:cs="Times New Roman"/>
          <w:color w:val="000000"/>
          <w:sz w:val="24"/>
          <w:szCs w:val="24"/>
          <w:lang w:val="ru-RU"/>
        </w:rPr>
        <w:t xml:space="preserve">г. </w:t>
      </w:r>
      <w:r w:rsidRPr="00285B44">
        <w:rPr>
          <w:rFonts w:ascii="Times New Roman" w:eastAsia="Times New Roman" w:hAnsi="Times New Roman" w:cs="Times New Roman"/>
          <w:color w:val="000000"/>
          <w:sz w:val="24"/>
          <w:szCs w:val="24"/>
          <w:lang w:val="uk-UA"/>
        </w:rPr>
        <w:t xml:space="preserve">в </w:t>
      </w:r>
      <w:r w:rsidRPr="00285B44">
        <w:rPr>
          <w:rFonts w:ascii="Times New Roman" w:eastAsia="Times New Roman" w:hAnsi="Times New Roman" w:cs="Times New Roman"/>
          <w:color w:val="000000"/>
          <w:sz w:val="24"/>
          <w:szCs w:val="24"/>
          <w:lang w:val="ru-RU"/>
        </w:rPr>
        <w:t>пгт</w:t>
      </w:r>
      <w:r w:rsidRPr="00285B44">
        <w:rPr>
          <w:rFonts w:ascii="Times New Roman" w:eastAsia="Times New Roman" w:hAnsi="Times New Roman" w:cs="Times New Roman"/>
          <w:color w:val="000000"/>
          <w:sz w:val="24"/>
          <w:szCs w:val="24"/>
          <w:lang w:val="uk-UA"/>
        </w:rPr>
        <w:t> В</w:t>
      </w:r>
      <w:r w:rsidRPr="00285B44">
        <w:rPr>
          <w:rFonts w:ascii="Times New Roman" w:eastAsia="Times New Roman" w:hAnsi="Times New Roman" w:cs="Times New Roman"/>
          <w:color w:val="000000"/>
          <w:sz w:val="24"/>
          <w:szCs w:val="24"/>
          <w:lang w:val="ru-RU"/>
        </w:rPr>
        <w:t>веденка</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 xml:space="preserve">Чугуевского района Харьковской области. В </w:t>
      </w:r>
      <w:r w:rsidRPr="00285B44">
        <w:rPr>
          <w:rFonts w:ascii="Times New Roman" w:eastAsia="Times New Roman" w:hAnsi="Times New Roman" w:cs="Times New Roman"/>
          <w:color w:val="000000"/>
          <w:sz w:val="24"/>
          <w:szCs w:val="24"/>
          <w:lang w:val="uk-UA"/>
        </w:rPr>
        <w:t xml:space="preserve">1982 </w:t>
      </w:r>
      <w:r w:rsidRPr="00285B44">
        <w:rPr>
          <w:rFonts w:ascii="Times New Roman" w:eastAsia="Times New Roman" w:hAnsi="Times New Roman" w:cs="Times New Roman"/>
          <w:color w:val="000000"/>
          <w:sz w:val="24"/>
          <w:szCs w:val="24"/>
          <w:lang w:val="ru-RU"/>
        </w:rPr>
        <w:t xml:space="preserve">г. </w:t>
      </w:r>
      <w:r w:rsidRPr="00285B44">
        <w:rPr>
          <w:rFonts w:ascii="Times New Roman" w:eastAsia="Times New Roman" w:hAnsi="Times New Roman" w:cs="Times New Roman"/>
          <w:color w:val="000000"/>
          <w:sz w:val="24"/>
          <w:szCs w:val="24"/>
          <w:lang w:val="uk-UA"/>
        </w:rPr>
        <w:t xml:space="preserve">9 </w:t>
      </w:r>
      <w:r w:rsidRPr="00285B44">
        <w:rPr>
          <w:rFonts w:ascii="Times New Roman" w:eastAsia="Times New Roman" w:hAnsi="Times New Roman" w:cs="Times New Roman"/>
          <w:color w:val="000000"/>
          <w:sz w:val="24"/>
          <w:szCs w:val="24"/>
          <w:lang w:val="ru-RU"/>
        </w:rPr>
        <w:t xml:space="preserve">октября у дедушки и бабушки родился сын </w:t>
      </w:r>
      <w:r w:rsidRPr="00285B44">
        <w:rPr>
          <w:rFonts w:ascii="Times New Roman" w:eastAsia="Times New Roman" w:hAnsi="Times New Roman" w:cs="Times New Roman"/>
          <w:color w:val="000000"/>
          <w:sz w:val="24"/>
          <w:szCs w:val="24"/>
          <w:lang w:val="uk-UA"/>
        </w:rPr>
        <w:t>М</w:t>
      </w:r>
      <w:r w:rsidRPr="00285B44">
        <w:rPr>
          <w:rFonts w:ascii="Times New Roman" w:eastAsia="Times New Roman" w:hAnsi="Times New Roman" w:cs="Times New Roman"/>
          <w:color w:val="000000"/>
          <w:sz w:val="24"/>
          <w:szCs w:val="24"/>
          <w:lang w:val="ru-RU"/>
        </w:rPr>
        <w:t>аксим</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 xml:space="preserve">мой папа. </w:t>
      </w:r>
      <w:r w:rsidRPr="00285B44">
        <w:rPr>
          <w:rFonts w:ascii="Times New Roman" w:hAnsi="Times New Roman" w:cs="Times New Roman"/>
          <w:color w:val="000000"/>
          <w:sz w:val="24"/>
          <w:szCs w:val="24"/>
          <w:lang w:val="uk-UA"/>
        </w:rPr>
        <w:t xml:space="preserve">10 </w:t>
      </w:r>
      <w:r w:rsidRPr="00285B44">
        <w:rPr>
          <w:rFonts w:ascii="Times New Roman" w:eastAsia="Times New Roman" w:hAnsi="Times New Roman" w:cs="Times New Roman"/>
          <w:color w:val="000000"/>
          <w:sz w:val="24"/>
          <w:szCs w:val="24"/>
          <w:lang w:val="ru-RU"/>
        </w:rPr>
        <w:t xml:space="preserve">февраля </w:t>
      </w:r>
      <w:r w:rsidRPr="00285B44">
        <w:rPr>
          <w:rFonts w:ascii="Times New Roman" w:eastAsia="Times New Roman" w:hAnsi="Times New Roman" w:cs="Times New Roman"/>
          <w:color w:val="000000"/>
          <w:sz w:val="24"/>
          <w:szCs w:val="24"/>
          <w:lang w:val="uk-UA"/>
        </w:rPr>
        <w:t xml:space="preserve">1984 </w:t>
      </w:r>
      <w:r w:rsidRPr="00285B44">
        <w:rPr>
          <w:rFonts w:ascii="Times New Roman" w:eastAsia="Times New Roman" w:hAnsi="Times New Roman" w:cs="Times New Roman"/>
          <w:color w:val="000000"/>
          <w:sz w:val="24"/>
          <w:szCs w:val="24"/>
          <w:lang w:val="ru-RU"/>
        </w:rPr>
        <w:t>г. дедушка пошел на службу в милицию,</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 xml:space="preserve">а в </w:t>
      </w:r>
      <w:r w:rsidRPr="00285B44">
        <w:rPr>
          <w:rFonts w:ascii="Times New Roman" w:eastAsia="Times New Roman" w:hAnsi="Times New Roman" w:cs="Times New Roman"/>
          <w:color w:val="000000"/>
          <w:sz w:val="24"/>
          <w:szCs w:val="24"/>
          <w:lang w:val="uk-UA"/>
        </w:rPr>
        <w:t xml:space="preserve">1990 </w:t>
      </w:r>
      <w:r w:rsidRPr="00285B44">
        <w:rPr>
          <w:rFonts w:ascii="Times New Roman" w:eastAsia="Times New Roman" w:hAnsi="Times New Roman" w:cs="Times New Roman"/>
          <w:color w:val="000000"/>
          <w:sz w:val="24"/>
          <w:szCs w:val="24"/>
          <w:lang w:val="ru-RU"/>
        </w:rPr>
        <w:t xml:space="preserve">г. ему на работе вручили повестку в </w:t>
      </w:r>
      <w:r w:rsidRPr="00285B44">
        <w:rPr>
          <w:rFonts w:ascii="Times New Roman" w:eastAsia="Times New Roman" w:hAnsi="Times New Roman" w:cs="Times New Roman"/>
          <w:color w:val="000000"/>
          <w:sz w:val="24"/>
          <w:szCs w:val="24"/>
          <w:lang w:val="uk-UA"/>
        </w:rPr>
        <w:t>Ч</w:t>
      </w:r>
      <w:r w:rsidRPr="00285B44">
        <w:rPr>
          <w:rFonts w:ascii="Times New Roman" w:eastAsia="Times New Roman" w:hAnsi="Times New Roman" w:cs="Times New Roman"/>
          <w:color w:val="000000"/>
          <w:sz w:val="24"/>
          <w:szCs w:val="24"/>
          <w:lang w:val="ru-RU"/>
        </w:rPr>
        <w:t xml:space="preserve">ернобыль для участия в ликвидации аварии на ЧАЭС. </w:t>
      </w:r>
      <w:r w:rsidRPr="00285B44">
        <w:rPr>
          <w:rFonts w:ascii="Times New Roman" w:eastAsia="Times New Roman" w:hAnsi="Times New Roman" w:cs="Times New Roman"/>
          <w:color w:val="000000"/>
          <w:sz w:val="24"/>
          <w:szCs w:val="24"/>
          <w:lang w:val="uk-UA"/>
        </w:rPr>
        <w:t>Т</w:t>
      </w:r>
      <w:r w:rsidRPr="00285B44">
        <w:rPr>
          <w:rFonts w:ascii="Times New Roman" w:eastAsia="Times New Roman" w:hAnsi="Times New Roman" w:cs="Times New Roman"/>
          <w:color w:val="000000"/>
          <w:sz w:val="24"/>
          <w:szCs w:val="24"/>
          <w:lang w:val="ru-RU"/>
        </w:rPr>
        <w:t>ри месяца дедушка был в командировке. Из-за случившегося людей в этой зоне,</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зараженной</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радиацией,</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нужно было эвакуировать в безопасные места. Он охранял различные объекты и правопорядок в пределах 30-ти километровой зоны вокруг ЧАЭС. Всё это делалось для того, чтобы брошенные людьми вещи, продукты питания</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 xml:space="preserve">стройматериалы, автотранспорт и другое не смогло попасть за пределы этой зоны и нанести еще больший вред людям и окружающей среде. После возвращения домой дедушка снова работал в милиции, но стал часто болеть, из-за чего в </w:t>
      </w:r>
      <w:r w:rsidRPr="00285B44">
        <w:rPr>
          <w:rFonts w:ascii="Times New Roman" w:eastAsia="Times New Roman" w:hAnsi="Times New Roman" w:cs="Times New Roman"/>
          <w:color w:val="000000"/>
          <w:sz w:val="24"/>
          <w:szCs w:val="24"/>
          <w:lang w:val="uk-UA"/>
        </w:rPr>
        <w:t xml:space="preserve">1995 </w:t>
      </w:r>
      <w:r w:rsidRPr="00285B44">
        <w:rPr>
          <w:rFonts w:ascii="Times New Roman" w:eastAsia="Times New Roman" w:hAnsi="Times New Roman" w:cs="Times New Roman"/>
          <w:color w:val="000000"/>
          <w:sz w:val="24"/>
          <w:szCs w:val="24"/>
          <w:lang w:val="ru-RU"/>
        </w:rPr>
        <w:t xml:space="preserve">г. он уволился с работы и стал инвалидом третьей группы. </w:t>
      </w:r>
      <w:r w:rsidRPr="00285B44">
        <w:rPr>
          <w:rFonts w:ascii="Times New Roman" w:hAnsi="Times New Roman" w:cs="Times New Roman"/>
          <w:color w:val="000000"/>
          <w:sz w:val="24"/>
          <w:szCs w:val="24"/>
          <w:lang w:val="uk-UA"/>
        </w:rPr>
        <w:t xml:space="preserve">21 </w:t>
      </w:r>
      <w:r w:rsidRPr="00285B44">
        <w:rPr>
          <w:rFonts w:ascii="Times New Roman" w:eastAsia="Times New Roman" w:hAnsi="Times New Roman" w:cs="Times New Roman"/>
          <w:color w:val="000000"/>
          <w:sz w:val="24"/>
          <w:szCs w:val="24"/>
          <w:lang w:val="ru-RU"/>
        </w:rPr>
        <w:t xml:space="preserve">января </w:t>
      </w:r>
      <w:r w:rsidRPr="00285B44">
        <w:rPr>
          <w:rFonts w:ascii="Times New Roman" w:eastAsia="Times New Roman" w:hAnsi="Times New Roman" w:cs="Times New Roman"/>
          <w:color w:val="000000"/>
          <w:sz w:val="24"/>
          <w:szCs w:val="24"/>
          <w:lang w:val="uk-UA"/>
        </w:rPr>
        <w:t xml:space="preserve">1999 </w:t>
      </w:r>
      <w:r w:rsidRPr="00285B44">
        <w:rPr>
          <w:rFonts w:ascii="Times New Roman" w:eastAsia="Times New Roman" w:hAnsi="Times New Roman" w:cs="Times New Roman"/>
          <w:color w:val="000000"/>
          <w:sz w:val="24"/>
          <w:szCs w:val="24"/>
          <w:lang w:val="ru-RU"/>
        </w:rPr>
        <w:t>г. дедушка умер. Я тогда еще не родилась. Я видела его только на фотографиях, но если бы он был жив, я сказала бы ему "Огромное спасибо".</w:t>
      </w:r>
    </w:p>
    <w:p w:rsidR="008B119F" w:rsidRPr="00285B44" w:rsidRDefault="008B119F" w:rsidP="008B119F">
      <w:pPr>
        <w:widowControl w:val="0"/>
        <w:shd w:val="clear" w:color="auto" w:fill="FFFFFF"/>
        <w:spacing w:after="0" w:line="240" w:lineRule="auto"/>
        <w:jc w:val="center"/>
        <w:rPr>
          <w:rFonts w:ascii="Times New Roman" w:eastAsia="Times New Roman" w:hAnsi="Times New Roman" w:cs="Times New Roman"/>
          <w:b/>
          <w:color w:val="000000"/>
          <w:sz w:val="24"/>
          <w:szCs w:val="24"/>
          <w:lang w:val="uk-UA"/>
        </w:rPr>
      </w:pPr>
      <w:r w:rsidRPr="00285B44">
        <w:rPr>
          <w:rFonts w:ascii="Times New Roman" w:eastAsia="Times New Roman" w:hAnsi="Times New Roman" w:cs="Times New Roman"/>
          <w:b/>
          <w:color w:val="000000"/>
          <w:sz w:val="24"/>
          <w:szCs w:val="24"/>
          <w:lang w:val="ru-RU"/>
        </w:rPr>
        <w:t>Из анкеты, заполненной сыном, Крайневим Максимом Владимировичем:</w:t>
      </w:r>
    </w:p>
    <w:p w:rsidR="008B119F" w:rsidRPr="00285B44" w:rsidRDefault="008B119F" w:rsidP="008B119F">
      <w:pPr>
        <w:widowControl w:val="0"/>
        <w:shd w:val="clear" w:color="auto" w:fill="FFFFFF"/>
        <w:spacing w:after="0" w:line="240" w:lineRule="auto"/>
        <w:ind w:firstLine="567"/>
        <w:jc w:val="both"/>
        <w:rPr>
          <w:rFonts w:ascii="Times New Roman" w:hAnsi="Times New Roman" w:cs="Times New Roman"/>
          <w:sz w:val="24"/>
          <w:szCs w:val="24"/>
          <w:lang w:val="ru-RU"/>
        </w:rPr>
      </w:pPr>
      <w:r w:rsidRPr="00285B44">
        <w:rPr>
          <w:rFonts w:ascii="Times New Roman" w:eastAsia="Times New Roman" w:hAnsi="Times New Roman" w:cs="Times New Roman"/>
          <w:color w:val="000000"/>
          <w:sz w:val="24"/>
          <w:szCs w:val="24"/>
          <w:lang w:val="ru-RU"/>
        </w:rPr>
        <w:t>«На местности съемка была запрещена.</w:t>
      </w:r>
      <w:r w:rsidRPr="00285B44">
        <w:rPr>
          <w:rFonts w:ascii="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Из новостей по телевизору узнали о взрыве. До конца не понимали, что произошло.</w:t>
      </w:r>
      <w:r w:rsidRPr="00285B44">
        <w:rPr>
          <w:rFonts w:ascii="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Повестку вручили на работе, в ОВД. Родные сильно переживали.</w:t>
      </w:r>
      <w:r w:rsidRPr="00285B44">
        <w:rPr>
          <w:rFonts w:ascii="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Добирались на поезде.</w:t>
      </w:r>
      <w:r w:rsidRPr="00285B44">
        <w:rPr>
          <w:rFonts w:ascii="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Был режим полной секретности .Гражданского населения практически не было.Жили в казарме. Питание было хорошим.</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Во время вручения повестки сообщили, что после возвращения из Чернобыльской зоны мы получим компенсацию и льготы.</w:t>
      </w:r>
      <w:r w:rsidRPr="00285B44">
        <w:rPr>
          <w:rFonts w:ascii="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В обязанности входило: охрана гос. объектов и общественного порядка. Звание - "старший сержант" Охраняли мост на р.Припять. Поразило то, что в округе было много ягод, грибов, рыбы, родниковой воды, но ничего из этого нельзя было употреблять в пищу. Охраняли государственные</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объекты</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продовольственные склады, въезды, выезды на границе 30-ти км от зоны и др. На первый взгляд было все как обычно. Только понимая, что здесь произошло, становилось ясно, почему на улицах почти нет людей, а во дворах и домах так тихо. В первый же день почувствовал</w:t>
      </w:r>
      <w:r w:rsidRPr="00285B44">
        <w:rPr>
          <w:rFonts w:ascii="Times New Roman" w:hAnsi="Times New Roman" w:cs="Times New Roman"/>
          <w:sz w:val="24"/>
          <w:szCs w:val="24"/>
          <w:lang w:val="ru-RU"/>
        </w:rPr>
        <w:t xml:space="preserve"> </w:t>
      </w:r>
      <w:r w:rsidRPr="00285B44">
        <w:rPr>
          <w:rFonts w:ascii="Times New Roman" w:eastAsia="Times New Roman" w:hAnsi="Times New Roman" w:cs="Times New Roman"/>
          <w:color w:val="000000"/>
          <w:sz w:val="24"/>
          <w:szCs w:val="24"/>
          <w:lang w:val="ru-RU"/>
        </w:rPr>
        <w:t>недомогание, головокружение, сухость во рту. По этому поводу обращался в санчасть. Способы защиты органов дыхания не применяли.</w:t>
      </w:r>
      <w:r w:rsidRPr="00285B44">
        <w:rPr>
          <w:rFonts w:ascii="Times New Roman" w:hAnsi="Times New Roman" w:cs="Times New Roman"/>
          <w:sz w:val="24"/>
          <w:szCs w:val="24"/>
          <w:lang w:val="ru-RU"/>
        </w:rPr>
        <w:t xml:space="preserve"> </w:t>
      </w:r>
      <w:r w:rsidRPr="00285B44">
        <w:rPr>
          <w:rFonts w:ascii="Times New Roman" w:eastAsia="Times New Roman" w:hAnsi="Times New Roman" w:cs="Times New Roman"/>
          <w:color w:val="000000"/>
          <w:sz w:val="24"/>
          <w:szCs w:val="24"/>
          <w:lang w:val="ru-RU"/>
        </w:rPr>
        <w:t>Радиационный контроль осуществлялся с помощью дозиметра.</w:t>
      </w:r>
      <w:r w:rsidRPr="00285B44">
        <w:rPr>
          <w:rFonts w:ascii="Times New Roman" w:hAnsi="Times New Roman" w:cs="Times New Roman"/>
          <w:sz w:val="24"/>
          <w:szCs w:val="24"/>
          <w:lang w:val="ru-RU"/>
        </w:rPr>
        <w:t xml:space="preserve"> </w:t>
      </w:r>
      <w:r w:rsidRPr="00285B44">
        <w:rPr>
          <w:rFonts w:ascii="Times New Roman" w:eastAsia="Times New Roman" w:hAnsi="Times New Roman" w:cs="Times New Roman"/>
          <w:color w:val="000000"/>
          <w:sz w:val="24"/>
          <w:szCs w:val="24"/>
          <w:lang w:val="ru-RU"/>
        </w:rPr>
        <w:t>Дозу облучения по крови оформляли в конце командировки в лаборатории санчасти.</w:t>
      </w:r>
      <w:r w:rsidRPr="00285B44">
        <w:rPr>
          <w:rFonts w:ascii="Times New Roman" w:hAnsi="Times New Roman" w:cs="Times New Roman"/>
          <w:sz w:val="24"/>
          <w:szCs w:val="24"/>
          <w:lang w:val="ru-RU"/>
        </w:rPr>
        <w:t xml:space="preserve"> </w:t>
      </w:r>
      <w:r w:rsidRPr="00285B44">
        <w:rPr>
          <w:rFonts w:ascii="Times New Roman" w:eastAsia="Times New Roman" w:hAnsi="Times New Roman" w:cs="Times New Roman"/>
          <w:color w:val="000000"/>
          <w:sz w:val="24"/>
          <w:szCs w:val="24"/>
          <w:lang w:val="ru-RU"/>
        </w:rPr>
        <w:t>Мы были свидетелями трагических случаев в зоне отчуждения</w:t>
      </w:r>
      <w:r w:rsidRPr="00285B44">
        <w:rPr>
          <w:rFonts w:ascii="Times New Roman" w:eastAsia="Times New Roman" w:hAnsi="Times New Roman" w:cs="Times New Roman"/>
          <w:color w:val="000000"/>
          <w:sz w:val="24"/>
          <w:szCs w:val="24"/>
          <w:lang w:val="uk-UA"/>
        </w:rPr>
        <w:t>. П</w:t>
      </w:r>
      <w:r w:rsidRPr="00285B44">
        <w:rPr>
          <w:rFonts w:ascii="Times New Roman" w:eastAsia="Times New Roman" w:hAnsi="Times New Roman" w:cs="Times New Roman"/>
          <w:color w:val="000000"/>
          <w:sz w:val="24"/>
          <w:szCs w:val="24"/>
          <w:lang w:val="ru-RU"/>
        </w:rPr>
        <w:t>ри движении на автомобиле ночью во время дождя</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увидели синие пятна на асфальте, похожие на лужи издалека.</w:t>
      </w:r>
    </w:p>
    <w:p w:rsidR="008B119F" w:rsidRPr="00285B44" w:rsidRDefault="008B119F" w:rsidP="008B119F">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285B44">
        <w:rPr>
          <w:rFonts w:ascii="Times New Roman" w:eastAsia="Times New Roman" w:hAnsi="Times New Roman" w:cs="Times New Roman"/>
          <w:color w:val="000000"/>
          <w:sz w:val="24"/>
          <w:szCs w:val="24"/>
          <w:lang w:val="ru-RU"/>
        </w:rPr>
        <w:t>Когда остановились и рассмотрели ближе, оказалось, что это две девушки накрылись синими куртками из плащёвки. Так они пытались покончить жизнь самоубийством. Само пребывание в этой зоне уже мужество. Отец писал письма, интересовался</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как живет семья, и сообщал, что с ним все в порядке. Впечатление от прочитанного в газетах о тех событиях такое, что в них и в новостях большинство информации скрывали. Отец поддерживал отношения с командиром и сослуживцем. Чтобы оформить статус ликвидатора, было много проблем. Нужно было пройти несколько медкомиссий</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собрать множество справок и документов</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подтверждающих пребывание в Чернобыльной зоне. Проблемы со здоровьем начались еще во время командировки</w:t>
      </w:r>
      <w:r w:rsidRPr="00285B44">
        <w:rPr>
          <w:rFonts w:ascii="Times New Roman" w:eastAsia="Times New Roman" w:hAnsi="Times New Roman" w:cs="Times New Roman"/>
          <w:color w:val="000000"/>
          <w:sz w:val="24"/>
          <w:szCs w:val="24"/>
          <w:lang w:val="uk-UA"/>
        </w:rPr>
        <w:t xml:space="preserve">, </w:t>
      </w:r>
      <w:r w:rsidRPr="00285B44">
        <w:rPr>
          <w:rFonts w:ascii="Times New Roman" w:eastAsia="Times New Roman" w:hAnsi="Times New Roman" w:cs="Times New Roman"/>
          <w:color w:val="000000"/>
          <w:sz w:val="24"/>
          <w:szCs w:val="24"/>
          <w:lang w:val="ru-RU"/>
        </w:rPr>
        <w:t>а после возвращения оттуда врачи сказали, что жить осталось недолго. О Чернобыльских организациях узнал во время оформления инвалидности</w:t>
      </w:r>
      <w:r w:rsidRPr="00285B44">
        <w:rPr>
          <w:rFonts w:ascii="Times New Roman" w:eastAsia="Times New Roman" w:hAnsi="Times New Roman" w:cs="Times New Roman"/>
          <w:color w:val="000000"/>
          <w:sz w:val="24"/>
          <w:szCs w:val="24"/>
          <w:lang w:val="uk-UA"/>
        </w:rPr>
        <w:t>.</w:t>
      </w:r>
      <w:r w:rsidRPr="00285B44">
        <w:rPr>
          <w:rFonts w:ascii="Times New Roman" w:eastAsia="Times New Roman" w:hAnsi="Times New Roman" w:cs="Times New Roman"/>
          <w:color w:val="000000"/>
          <w:sz w:val="24"/>
          <w:szCs w:val="24"/>
          <w:lang w:val="ru-RU"/>
        </w:rPr>
        <w:t xml:space="preserve"> Гуманитарной помощью воспользоваться не удалось. Большинство современных людей понимают, что это был подвиг многих людей, но встречаются и те, которые этого не ценят. Читал, что катастрофа произошла в результате неудачного эксперимента. </w:t>
      </w:r>
      <w:r w:rsidRPr="00285B44">
        <w:rPr>
          <w:rFonts w:ascii="Times New Roman" w:eastAsia="Times New Roman" w:hAnsi="Times New Roman" w:cs="Times New Roman"/>
          <w:color w:val="000000"/>
          <w:sz w:val="24"/>
          <w:szCs w:val="24"/>
          <w:lang w:val="ru-RU"/>
        </w:rPr>
        <w:lastRenderedPageBreak/>
        <w:t xml:space="preserve">Дети и внуки знают о дедушке, относятся к его подвигу с гордостью и уважением. Все, что осталось от отца  из чернобыльских документов - это почетная грамота и Благодарственное письмо. О существовании чернобыльских музеев не знаю. </w:t>
      </w:r>
    </w:p>
    <w:p w:rsidR="008B119F" w:rsidRPr="00285B44" w:rsidRDefault="008B119F" w:rsidP="008B119F">
      <w:pPr>
        <w:widowControl w:val="0"/>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 xml:space="preserve">СЛЯДНЕВ </w:t>
      </w:r>
      <w:r w:rsidRPr="00285B44">
        <w:rPr>
          <w:rFonts w:ascii="Times New Roman" w:hAnsi="Times New Roman" w:cs="Times New Roman"/>
          <w:i/>
          <w:sz w:val="24"/>
          <w:szCs w:val="24"/>
          <w:lang w:val="ru-RU"/>
        </w:rPr>
        <w:t>АЛЕКСАНДР ИВАНОВИЧ</w:t>
      </w:r>
    </w:p>
    <w:p w:rsidR="008B119F" w:rsidRPr="00285B44" w:rsidRDefault="008B119F" w:rsidP="008B119F">
      <w:pPr>
        <w:widowControl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Уроженец села</w:t>
      </w:r>
      <w:r w:rsidRPr="00285B44">
        <w:rPr>
          <w:rFonts w:ascii="Times New Roman" w:hAnsi="Times New Roman" w:cs="Times New Roman"/>
          <w:b/>
          <w:sz w:val="24"/>
          <w:szCs w:val="24"/>
          <w:lang w:val="ru-RU"/>
        </w:rPr>
        <w:t xml:space="preserve"> </w:t>
      </w:r>
      <w:r w:rsidRPr="00285B44">
        <w:rPr>
          <w:rFonts w:ascii="Times New Roman" w:hAnsi="Times New Roman" w:cs="Times New Roman"/>
          <w:sz w:val="24"/>
          <w:szCs w:val="24"/>
          <w:lang w:val="ru-RU"/>
        </w:rPr>
        <w:t>Зеленый Колодец Чугуевского района Харьковской области. Проживает по адресу ул. Садовая, д. № 5.</w:t>
      </w:r>
    </w:p>
    <w:p w:rsidR="008B119F" w:rsidRPr="00285B44" w:rsidRDefault="008B119F" w:rsidP="008B119F">
      <w:pPr>
        <w:widowControl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Образование – среднее специальное. Срочную службу проходил в ХДС № 1. Удостоверение № 154653, серия А, выдано Харьковским министерством обороны 12 июня 2010 года. Состав семьи сегодня - 3 человека. О тех событиях вспоминается с трудом.</w:t>
      </w:r>
    </w:p>
    <w:p w:rsidR="008B119F" w:rsidRPr="00285B44" w:rsidRDefault="008B119F" w:rsidP="008B119F">
      <w:pPr>
        <w:widowControl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Пришла повестка из военкомата, чтоб явился. Было чувство неопределенности, не сообщали, куда спешно отправляют.</w:t>
      </w:r>
    </w:p>
    <w:p w:rsidR="008B119F" w:rsidRPr="00285B44" w:rsidRDefault="008B119F" w:rsidP="008B119F">
      <w:pPr>
        <w:widowControl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Сначала ехали автобусом до г. Белая Церковь, потом пересадили в машины и повезли на ЧАЭС. В зоне поражения выполнял работу механика и водителя МНР. Поразила тишина в городе, отсутствие людей и животных, пустые дома. Радиоактивные отходы мы закапывали в землю, это называли дезактивация.</w:t>
      </w:r>
    </w:p>
    <w:p w:rsidR="008B119F" w:rsidRPr="00285B44" w:rsidRDefault="008B119F" w:rsidP="008B119F">
      <w:pPr>
        <w:widowControl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Разрушенный 4-й энергоблок ЧАЭС впервые увидел 11 апреля. Спустя неделю пребывания в радиоактивной зоне начался кашель, пропал голос, появилась сухость и привкус металла во рту. Сонливость. Из средств защиты были только респираторы. Доза облучения в крови была 10 рентген. Родным писали письма, что все в порядке, чтоб не переживали. Проводились политзанятия, приезжали артисты  Иосиф Кобзон, София</w:t>
      </w:r>
      <w:r w:rsidRPr="00285B44">
        <w:rPr>
          <w:rFonts w:ascii="Times New Roman" w:hAnsi="Times New Roman" w:cs="Times New Roman"/>
          <w:sz w:val="24"/>
          <w:szCs w:val="24"/>
        </w:rPr>
        <w:t> </w:t>
      </w:r>
      <w:r w:rsidRPr="00285B44">
        <w:rPr>
          <w:rFonts w:ascii="Times New Roman" w:hAnsi="Times New Roman" w:cs="Times New Roman"/>
          <w:sz w:val="24"/>
          <w:szCs w:val="24"/>
          <w:lang w:val="ru-RU"/>
        </w:rPr>
        <w:t>Ротару. Статус ликвидатора удалось получить примерно в 1990 году. В 1989 году узнал о существовании Чернобыльских общественных организаций. Принимал участие в митингах. Гуманитарную помощь получил лет 20 назад. Из отличий и наград имеются только юбилейные.</w:t>
      </w:r>
    </w:p>
    <w:p w:rsidR="00D632DD" w:rsidRDefault="00D632DD" w:rsidP="00D632DD">
      <w:pPr>
        <w:spacing w:after="0" w:line="240" w:lineRule="auto"/>
        <w:rPr>
          <w:rFonts w:ascii="Times New Roman" w:hAnsi="Times New Roman" w:cs="Times New Roman"/>
          <w:sz w:val="24"/>
          <w:szCs w:val="24"/>
          <w:lang w:val="uk-UA"/>
        </w:rPr>
      </w:pPr>
    </w:p>
    <w:p w:rsidR="008B119F" w:rsidRPr="00AB404F" w:rsidRDefault="008B119F"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ОДНА ДОЛЯ. ЧОРНОБИЛЬ</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Кривуля Маргарита</w:t>
      </w:r>
      <w:r w:rsidRPr="00285B44">
        <w:rPr>
          <w:rFonts w:ascii="Times New Roman" w:hAnsi="Times New Roman" w:cs="Times New Roman"/>
          <w:sz w:val="24"/>
          <w:szCs w:val="24"/>
          <w:lang w:val="uk-UA"/>
        </w:rPr>
        <w:t>, учениця 11-А класу Харківської ЗОШ І-ІІІ ступенів № 70</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міської ради Харківської області</w:t>
      </w:r>
    </w:p>
    <w:p w:rsidR="008B119F" w:rsidRPr="00285B44" w:rsidRDefault="008B119F" w:rsidP="008B119F">
      <w:pPr>
        <w:spacing w:after="0" w:line="240" w:lineRule="auto"/>
        <w:ind w:firstLine="709"/>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Третяк Лідія Олександрівна, вчитель української мови та літератури</w:t>
      </w:r>
    </w:p>
    <w:p w:rsidR="008B119F" w:rsidRPr="00285B44" w:rsidRDefault="008B119F" w:rsidP="008B119F">
      <w:pPr>
        <w:spacing w:after="0" w:line="240" w:lineRule="auto"/>
        <w:ind w:firstLine="709"/>
        <w:jc w:val="center"/>
        <w:rPr>
          <w:rFonts w:ascii="Times New Roman" w:hAnsi="Times New Roman" w:cs="Times New Roman"/>
          <w:sz w:val="24"/>
          <w:szCs w:val="24"/>
          <w:lang w:val="uk-UA"/>
        </w:rPr>
      </w:pPr>
    </w:p>
    <w:p w:rsidR="008B119F" w:rsidRPr="00285B44" w:rsidRDefault="008B119F" w:rsidP="008B119F">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Уже давно вирішила стати лікарем. Впевнена, це моє покликання. Кожному воно дається своє й на все життя. Відчуваю, що зможу продовжити справу бабусі, мами, тата, тітки, стати справжнім лікарем. Я всіх їх дуже люблю, хочу бути схожою на них не тільки зовні. Вони звичайні й незвичайні люди. Особливою  для мене є моя тітка Людмила. Це ім’я характеризує її найкраще. Усі знайомі й малознайомі мені люди говорять про неї з теплотою й вдячністю. </w:t>
      </w:r>
      <w:r w:rsidRPr="00285B44">
        <w:rPr>
          <w:rFonts w:ascii="Times New Roman" w:hAnsi="Times New Roman" w:cs="Times New Roman"/>
          <w:color w:val="000000"/>
          <w:sz w:val="24"/>
          <w:szCs w:val="24"/>
          <w:lang w:val="uk-UA"/>
        </w:rPr>
        <w:t>Людмила Борисівна – відповідальна, чемна, ввічлива, добре відчуває</w:t>
      </w:r>
      <w:r w:rsidRPr="00285B44">
        <w:rPr>
          <w:rStyle w:val="apple-converted-space"/>
          <w:rFonts w:ascii="Times New Roman" w:hAnsi="Times New Roman" w:cs="Times New Roman"/>
          <w:color w:val="000000"/>
          <w:sz w:val="24"/>
          <w:szCs w:val="24"/>
          <w:lang w:val="uk-UA"/>
        </w:rPr>
        <w:t xml:space="preserve"> </w:t>
      </w:r>
      <w:r w:rsidRPr="00285B44">
        <w:rPr>
          <w:rFonts w:ascii="Times New Roman" w:hAnsi="Times New Roman" w:cs="Times New Roman"/>
          <w:color w:val="000000"/>
          <w:sz w:val="24"/>
          <w:szCs w:val="24"/>
          <w:lang w:val="uk-UA"/>
        </w:rPr>
        <w:t>чужий біль, і в той же час вона рішуча, смілива. Тітка працює фельдшером реанімаційної бригади. Дуже часто потрапляє на виклики до людей у важкому стані, їй потрібно не розгубитися, не злякатися, а швидко прийняти рішення, яке в цей момент буде найсприятливішим для лікування хворого.</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 xml:space="preserve">Такою ж бойовою була наша Людмила Борисівна Ніколаєва і в 1986 році. Тоді 1 квітня їй виповнилося 28 років. А 26 квітня сталася найбільша техногенна катастрофа, яка сколихнула весь світ. Прикро, що саме в такий спосіб дізналися всі про існування невеликого українського містечка Чорнобиль на Поліссі. У 1973 році за </w:t>
      </w:r>
      <w:smartTag w:uri="urn:schemas-microsoft-com:office:smarttags" w:element="metricconverter">
        <w:smartTagPr>
          <w:attr w:name="ProductID" w:val="15 км"/>
        </w:smartTagPr>
        <w:r w:rsidRPr="00285B44">
          <w:rPr>
            <w:color w:val="000000"/>
            <w:lang w:val="uk-UA"/>
          </w:rPr>
          <w:t>15 км</w:t>
        </w:r>
      </w:smartTag>
      <w:r w:rsidRPr="00285B44">
        <w:rPr>
          <w:color w:val="000000"/>
          <w:lang w:val="uk-UA"/>
        </w:rPr>
        <w:t>. від Чорнобиля збудували атомну станцію. І здавалося, що напрочуд гармонійно прижились тут краса поліської природи й заховані в бетон чотири блоки атомної електростанції. Тітка працювала в ХДКЛ швидкої медичної допомоги виїзним фельдшером. На роботі й дізналася про вибух на ЧАЕС, вже оформлювали відрядження. Особливих думок не виникло: якщо треба, то треба.</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 xml:space="preserve">З 20 вересня по 20 жовтня вона перебувала в зоні відчуження. Певна річ, такі місця впливають на людей вкрай негативно, навіть з психологічної точки зору. Попри досить бойовий характер моєї тітки, вона була вражена до глибини душі: спустошені вулиці, узбіччя вкриті поліетиленом, щогодинні дощі хімікатів. А над усім грізно стоїть «винуватець торжества» – сумнозвісний моноліт четвертого реактору. Якось довелося Людмилі поспішати на виклик просто в його розкриту пащеку. </w:t>
      </w:r>
      <w:r w:rsidRPr="00285B44">
        <w:rPr>
          <w:color w:val="000000"/>
          <w:lang w:val="uk-UA"/>
        </w:rPr>
        <w:lastRenderedPageBreak/>
        <w:t xml:space="preserve">Тих емоцій, які вирували в душі майже безсилої перед таким смертоносним звіром людини, описати майже неможливо, проте можна узагальнити – страх та якась безсила покірність. </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Узагалі, попри простоту в поясненні функцій, робота фельдшера є за визначенням складною, у зоні ж відчуження вона стає майже титанічною. Моїй тітці доводилось щодня обслуговувати десятки викликів, що надходили з будь-якої точки  зони, а це передбачало високу емоційну напругу, пов’язану не тільки зі щільним графіком, а й зі спогляданням того, які муки переживала людина в кареті швидкої допомоги, знесилена, беззбройна, спустошена. Погодьтеся, навіть місяця в таких умовах достатньо, аби наповнитися болем вкрай. А тим часом на Людмилу чатувала небезпека значно більша, аніж затяжна депресія…</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Проблеми зі здоров’ям почалися за п’ять років після евакуації з зони відчуження. Як це часто буває, людина не звертає уваги на погіршення самопочуття, проте чорнобильський досвід моєї тітки не дозволив довго зволікати з допомогою спеціалістів. І не дарма, адже з’ясувалося, що вона отримала дозу опромінення, достатню для присвоєння інвалідності. З цього моменту і почалося «життя після», вже діаметрально протилежне «життю до». Народження доньки, сімейні клопоти – усе це витерло старі фотокартки, притрусило пилом медалі.</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Але фотокартки витягаються з шухляд, запилені медалі повертаються на  камуфляж, блищать у променях сотень сонць електроламп. Це робить людину особливою. Тільки у компанії таких же «особливих» людей спогади виринають із пам’яті, розгладжують зморшки на обличчях бойових товаришів, а наразі все тих же членів чорнобильських організацій. Саме в таку організацію вступила моя тітка одразу ж після її створення в нашому районі. Ті, хто перебуває у ній – більше, ніж просто знайомі один для одного, більше, ніж активісти. У них є спільна ознака – така ж покора в очах, той же страх і сум.</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r w:rsidRPr="00285B44">
        <w:rPr>
          <w:color w:val="000000"/>
          <w:lang w:val="uk-UA"/>
        </w:rPr>
        <w:t>Що можна сказати ще про цю трагедію? Не вистачить слів на жодній з мов світу, аби зробити це. Але вона розділяє життя на «до» та «після», остаточно та безповоротно. Як зараз ставляться люди до подвигу героїв Чорнобиля? Людмила стверджує, що негативно, з ненавистю… Як це взагалі можна пояснити? Сподіваюсь, що це лише суб’єктивна думка, яка і не претендує на об’єктивність.</w:t>
      </w:r>
    </w:p>
    <w:p w:rsidR="008B119F" w:rsidRPr="00285B44" w:rsidRDefault="008B119F" w:rsidP="008B119F">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Чорнобильська катастрофа ніколи не зітреться з людської історії, не згасне у віках. Радіація встигла наробити багато лиха не лише теперішньому поколінню, але й прийдешньому. Чорнобиль — незагойна рана на тілі нашої землі.</w:t>
      </w:r>
    </w:p>
    <w:p w:rsidR="008B119F" w:rsidRPr="00285B44" w:rsidRDefault="008B119F" w:rsidP="008B119F">
      <w:pPr>
        <w:spacing w:after="0" w:line="240" w:lineRule="auto"/>
        <w:ind w:left="4680"/>
        <w:rPr>
          <w:rStyle w:val="ucoz-forum-post"/>
          <w:rFonts w:ascii="Times New Roman" w:hAnsi="Times New Roman" w:cs="Times New Roman"/>
          <w:i/>
          <w:sz w:val="24"/>
          <w:szCs w:val="24"/>
          <w:lang w:val="ru-RU"/>
        </w:rPr>
      </w:pPr>
      <w:r w:rsidRPr="00285B44">
        <w:rPr>
          <w:rStyle w:val="ucoz-forum-post"/>
          <w:rFonts w:ascii="Times New Roman" w:hAnsi="Times New Roman" w:cs="Times New Roman"/>
          <w:i/>
          <w:sz w:val="24"/>
          <w:szCs w:val="24"/>
          <w:lang w:val="ru-RU"/>
        </w:rPr>
        <w:t>Чорнобильський демон зродився зловтішний</w:t>
      </w:r>
    </w:p>
    <w:p w:rsidR="008B119F" w:rsidRPr="00285B44" w:rsidRDefault="008B119F" w:rsidP="008B119F">
      <w:pPr>
        <w:spacing w:after="0" w:line="240" w:lineRule="auto"/>
        <w:ind w:left="4680"/>
        <w:rPr>
          <w:rStyle w:val="ucoz-forum-post"/>
          <w:rFonts w:ascii="Times New Roman" w:hAnsi="Times New Roman" w:cs="Times New Roman"/>
          <w:i/>
          <w:sz w:val="24"/>
          <w:szCs w:val="24"/>
          <w:lang w:val="ru-RU"/>
        </w:rPr>
      </w:pPr>
      <w:r w:rsidRPr="00285B44">
        <w:rPr>
          <w:rStyle w:val="ucoz-forum-post"/>
          <w:rFonts w:ascii="Times New Roman" w:hAnsi="Times New Roman" w:cs="Times New Roman"/>
          <w:i/>
          <w:sz w:val="24"/>
          <w:szCs w:val="24"/>
          <w:lang w:val="ru-RU"/>
        </w:rPr>
        <w:t xml:space="preserve">В безумному розпаді часток мізерних, – </w:t>
      </w:r>
    </w:p>
    <w:p w:rsidR="008B119F" w:rsidRPr="00285B44" w:rsidRDefault="008B119F" w:rsidP="008B119F">
      <w:pPr>
        <w:spacing w:after="0" w:line="240" w:lineRule="auto"/>
        <w:ind w:left="4680"/>
        <w:rPr>
          <w:rStyle w:val="ucoz-forum-post"/>
          <w:rFonts w:ascii="Times New Roman" w:hAnsi="Times New Roman" w:cs="Times New Roman"/>
          <w:i/>
          <w:sz w:val="24"/>
          <w:szCs w:val="24"/>
          <w:lang w:val="ru-RU"/>
        </w:rPr>
      </w:pPr>
      <w:r w:rsidRPr="00285B44">
        <w:rPr>
          <w:rStyle w:val="ucoz-forum-post"/>
          <w:rFonts w:ascii="Times New Roman" w:hAnsi="Times New Roman" w:cs="Times New Roman"/>
          <w:i/>
          <w:sz w:val="24"/>
          <w:szCs w:val="24"/>
          <w:lang w:val="ru-RU"/>
        </w:rPr>
        <w:t xml:space="preserve">І горе, як ніч, по землі нашій грішній </w:t>
      </w:r>
    </w:p>
    <w:p w:rsidR="008B119F" w:rsidRPr="00285B44" w:rsidRDefault="008B119F" w:rsidP="008B119F">
      <w:pPr>
        <w:spacing w:after="0" w:line="240" w:lineRule="auto"/>
        <w:ind w:left="4680"/>
        <w:rPr>
          <w:rStyle w:val="ucoz-forum-post"/>
          <w:rFonts w:ascii="Times New Roman" w:hAnsi="Times New Roman" w:cs="Times New Roman"/>
          <w:i/>
          <w:sz w:val="24"/>
          <w:szCs w:val="24"/>
          <w:lang w:val="ru-RU"/>
        </w:rPr>
      </w:pPr>
      <w:r w:rsidRPr="00285B44">
        <w:rPr>
          <w:rStyle w:val="ucoz-forum-post"/>
          <w:rFonts w:ascii="Times New Roman" w:hAnsi="Times New Roman" w:cs="Times New Roman"/>
          <w:i/>
          <w:sz w:val="24"/>
          <w:szCs w:val="24"/>
          <w:lang w:val="ru-RU"/>
        </w:rPr>
        <w:t>Нечутно ступає – не спиниш, не вернеш.</w:t>
      </w:r>
    </w:p>
    <w:p w:rsidR="008B119F" w:rsidRPr="00285B44" w:rsidRDefault="008B119F" w:rsidP="008B119F">
      <w:pPr>
        <w:spacing w:after="0" w:line="240" w:lineRule="auto"/>
        <w:ind w:left="7920"/>
        <w:rPr>
          <w:rFonts w:ascii="Times New Roman" w:hAnsi="Times New Roman" w:cs="Times New Roman"/>
          <w:i/>
          <w:sz w:val="24"/>
          <w:szCs w:val="24"/>
          <w:lang w:val="uk-UA"/>
        </w:rPr>
      </w:pPr>
      <w:r w:rsidRPr="00285B44">
        <w:rPr>
          <w:rStyle w:val="ucoz-forum-post"/>
          <w:rFonts w:ascii="Times New Roman" w:hAnsi="Times New Roman" w:cs="Times New Roman"/>
          <w:i/>
          <w:sz w:val="24"/>
          <w:szCs w:val="24"/>
          <w:lang w:val="ru-RU"/>
        </w:rPr>
        <w:t>Любов Долик</w:t>
      </w:r>
    </w:p>
    <w:p w:rsidR="008B119F" w:rsidRPr="00285B44" w:rsidRDefault="008B119F" w:rsidP="008B119F">
      <w:pPr>
        <w:pStyle w:val="a5"/>
        <w:shd w:val="clear" w:color="auto" w:fill="FFFFFF"/>
        <w:spacing w:before="0" w:beforeAutospacing="0" w:after="0" w:afterAutospacing="0"/>
        <w:ind w:firstLine="709"/>
        <w:jc w:val="both"/>
        <w:rPr>
          <w:color w:val="000000"/>
          <w:lang w:val="uk-UA"/>
        </w:rPr>
      </w:pPr>
    </w:p>
    <w:p w:rsidR="008B119F" w:rsidRPr="00285B44" w:rsidRDefault="008B119F" w:rsidP="00AB404F">
      <w:pPr>
        <w:spacing w:after="0" w:line="240" w:lineRule="auto"/>
        <w:ind w:firstLine="696"/>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ДОЛЯ ПОЗНАЙОМИЛА МЕНЕ…</w:t>
      </w:r>
    </w:p>
    <w:p w:rsidR="008B119F" w:rsidRPr="00285B44" w:rsidRDefault="008B119F" w:rsidP="008B119F">
      <w:pPr>
        <w:spacing w:after="0" w:line="240" w:lineRule="auto"/>
        <w:jc w:val="center"/>
        <w:outlineLvl w:val="0"/>
        <w:rPr>
          <w:rFonts w:ascii="Times New Roman" w:eastAsia="Times New Roman" w:hAnsi="Times New Roman" w:cs="Times New Roman"/>
          <w:sz w:val="24"/>
          <w:szCs w:val="24"/>
          <w:lang w:val="uk-UA"/>
        </w:rPr>
      </w:pPr>
      <w:r w:rsidRPr="00285B44">
        <w:rPr>
          <w:rFonts w:ascii="Times New Roman" w:eastAsia="Times New Roman" w:hAnsi="Times New Roman" w:cs="Times New Roman"/>
          <w:b/>
          <w:sz w:val="24"/>
          <w:szCs w:val="24"/>
          <w:lang w:val="uk-UA"/>
        </w:rPr>
        <w:t>Крикун Вікторія</w:t>
      </w:r>
      <w:r w:rsidRPr="00285B44">
        <w:rPr>
          <w:rFonts w:ascii="Times New Roman" w:eastAsia="Times New Roman" w:hAnsi="Times New Roman" w:cs="Times New Roman"/>
          <w:sz w:val="24"/>
          <w:szCs w:val="24"/>
          <w:lang w:val="uk-UA"/>
        </w:rPr>
        <w:t xml:space="preserve"> </w:t>
      </w:r>
      <w:r w:rsidRPr="00285B44">
        <w:rPr>
          <w:rFonts w:ascii="Times New Roman" w:hAnsi="Times New Roman" w:cs="Times New Roman"/>
          <w:sz w:val="24"/>
          <w:szCs w:val="24"/>
          <w:lang w:val="uk-UA"/>
        </w:rPr>
        <w:t>, учениця 9 класу</w:t>
      </w:r>
      <w:r w:rsidRPr="00285B44">
        <w:rPr>
          <w:rFonts w:ascii="Times New Roman" w:eastAsia="Times New Roman" w:hAnsi="Times New Roman" w:cs="Times New Roman"/>
          <w:sz w:val="24"/>
          <w:szCs w:val="24"/>
          <w:lang w:val="uk-UA"/>
        </w:rPr>
        <w:t xml:space="preserve"> Миколо – Комишуватського навчально – </w:t>
      </w:r>
    </w:p>
    <w:p w:rsidR="008B119F" w:rsidRPr="00285B44" w:rsidRDefault="008B119F" w:rsidP="008B119F">
      <w:pPr>
        <w:spacing w:after="0" w:line="240" w:lineRule="auto"/>
        <w:jc w:val="center"/>
        <w:outlineLvl w:val="0"/>
        <w:rPr>
          <w:rFonts w:ascii="Times New Roman" w:eastAsia="Times New Roman" w:hAnsi="Times New Roman" w:cs="Times New Roman"/>
          <w:sz w:val="24"/>
          <w:szCs w:val="24"/>
          <w:lang w:val="uk-UA"/>
        </w:rPr>
      </w:pPr>
      <w:r w:rsidRPr="00285B44">
        <w:rPr>
          <w:rFonts w:ascii="Times New Roman" w:eastAsia="Times New Roman" w:hAnsi="Times New Roman" w:cs="Times New Roman"/>
          <w:sz w:val="24"/>
          <w:szCs w:val="24"/>
          <w:lang w:val="uk-UA"/>
        </w:rPr>
        <w:t xml:space="preserve">виховного комплексу (загальноосвітня школа І-ІІІ ступенів – дошкільний навчальний заклад) </w:t>
      </w:r>
    </w:p>
    <w:p w:rsidR="008B119F" w:rsidRPr="00285B44" w:rsidRDefault="008B119F" w:rsidP="008B119F">
      <w:pPr>
        <w:spacing w:after="0" w:line="240" w:lineRule="auto"/>
        <w:jc w:val="center"/>
        <w:outlineLvl w:val="0"/>
        <w:rPr>
          <w:rFonts w:ascii="Times New Roman" w:eastAsia="Times New Roman" w:hAnsi="Times New Roman" w:cs="Times New Roman"/>
          <w:sz w:val="24"/>
          <w:szCs w:val="24"/>
          <w:lang w:val="uk-UA"/>
        </w:rPr>
      </w:pPr>
      <w:r w:rsidRPr="00285B44">
        <w:rPr>
          <w:rFonts w:ascii="Times New Roman" w:eastAsia="Times New Roman" w:hAnsi="Times New Roman" w:cs="Times New Roman"/>
          <w:sz w:val="24"/>
          <w:szCs w:val="24"/>
          <w:lang w:val="uk-UA"/>
        </w:rPr>
        <w:t>Красноградської районної державної адміністрації Харківської області.</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Булгакова Інна Петрівна, вчитель історії ІІ кваліфікаційної категорії </w:t>
      </w:r>
    </w:p>
    <w:p w:rsidR="008B119F" w:rsidRPr="00285B44" w:rsidRDefault="008B119F" w:rsidP="008B119F">
      <w:pPr>
        <w:spacing w:after="0" w:line="240" w:lineRule="auto"/>
        <w:ind w:firstLine="696"/>
        <w:jc w:val="center"/>
        <w:rPr>
          <w:rFonts w:ascii="Times New Roman" w:hAnsi="Times New Roman" w:cs="Times New Roman"/>
          <w:sz w:val="24"/>
          <w:szCs w:val="24"/>
          <w:lang w:val="uk-UA"/>
        </w:rPr>
      </w:pP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2016 рік – це  рік присвячений аварії на Чорнобильській атомній електростанції.</w:t>
      </w: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Ця аварія охопила всю нашу державу, кожне місто і село. Не обійшла вона й моє село Миколо – Комишувату. В ньому живе Галущенко Сергій Миколайович – ліквідатор аварії на ЧАЕС.</w:t>
      </w: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Під час ліквідації наслідків аварії на ЧАЕС він був бульдозеристом. Кожен день Сергій Миколайович в різних місцях знімав 30 сантиметрів зараженого ґрунту. Жив в палатці, харчувався в місцевій столовій.</w:t>
      </w: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20 прожитих днів біля Чорнобильської атомної електростанції та хвилини роботи далися в знаки, здоров’я погіршилося. </w:t>
      </w: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На щастя, подальше життя склалося добре. Зараз Сергій Миколайович допомагає виховувати внуків, тримає вдома невелике господарство. Часто розповідає про своє героїчне минуле родині, яка пишається ним.</w:t>
      </w:r>
    </w:p>
    <w:p w:rsidR="008B119F" w:rsidRPr="00285B44" w:rsidRDefault="008B119F" w:rsidP="008B119F">
      <w:pPr>
        <w:spacing w:after="0" w:line="240" w:lineRule="auto"/>
        <w:ind w:firstLine="696"/>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«Кожна хвилина з того часу назавжди залишиться в моїй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яті..» - говорить він. </w:t>
      </w:r>
    </w:p>
    <w:p w:rsidR="00083C74" w:rsidRPr="00285B44" w:rsidRDefault="00083C74" w:rsidP="008B119F">
      <w:pPr>
        <w:spacing w:after="0" w:line="240" w:lineRule="auto"/>
        <w:jc w:val="center"/>
        <w:rPr>
          <w:rFonts w:ascii="Times New Roman" w:hAnsi="Times New Roman" w:cs="Times New Roman"/>
          <w:b/>
          <w:caps/>
          <w:sz w:val="24"/>
          <w:szCs w:val="24"/>
          <w:lang w:val="uk-UA"/>
        </w:rPr>
      </w:pPr>
    </w:p>
    <w:p w:rsidR="008B119F" w:rsidRPr="00285B44" w:rsidRDefault="008B119F" w:rsidP="008B119F">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Розповідь про аварію на ЧАЕС</w:t>
      </w:r>
    </w:p>
    <w:p w:rsidR="008B119F" w:rsidRPr="00285B44" w:rsidRDefault="008B119F" w:rsidP="00AB404F">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(свідчення учасника ліквідації наслідків аварії на ЧАЕС)</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Криулін Іван, </w:t>
      </w:r>
      <w:r w:rsidRPr="00285B44">
        <w:rPr>
          <w:rFonts w:ascii="Times New Roman" w:hAnsi="Times New Roman" w:cs="Times New Roman"/>
          <w:sz w:val="24"/>
          <w:szCs w:val="24"/>
          <w:lang w:val="uk-UA"/>
        </w:rPr>
        <w:t xml:space="preserve">вихованець гуртка «Джура» Зачепилівського Будинку дитячої </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та юнацької творчості Зачепилівської районної державної адміністрації Харківської області</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Падалка Віталій Леонідович, практичний психолог </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Зачепилівського ліцею, спеціаліст першої категорії</w:t>
      </w:r>
    </w:p>
    <w:p w:rsidR="008B119F" w:rsidRPr="00285B44" w:rsidRDefault="008B119F" w:rsidP="008B119F">
      <w:pPr>
        <w:spacing w:after="0" w:line="240" w:lineRule="auto"/>
        <w:jc w:val="center"/>
        <w:rPr>
          <w:rFonts w:ascii="Times New Roman" w:hAnsi="Times New Roman" w:cs="Times New Roman"/>
          <w:sz w:val="24"/>
          <w:szCs w:val="24"/>
          <w:lang w:val="uk-UA"/>
        </w:rPr>
      </w:pP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Фотографій із того часу у мене немає, бо існувала заборона на фотографування спецслужб. Про вибух на ЧАЕС  дізнався із засобів масової інформації. Повістку приніс мені виконавець сільської ради ввечері і опівночі того ж дня нас відправили. До Харкова їхали автобусом, а з Харкова - транспортним літаком. </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Перший день на місці пройшов у турботах,  розгубленості, бо все це було незнайоме. Побутові умови для нас створили хороші. Для проживання були обладнані палатки, харчування було нормальним. Вільного часу не було, так як я отримав несправний автомобіль і ремонтував його.</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фінансову компенсацію нам не говорили, а по від</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їзді додому,  видали довідки для нарахування коштів за місцем роботи.</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Працював я водієм, возив будівельні матеріали до реактора для будівництва саркофага. Розбіжність з строковою службою в армії  була незначна, крім суворості розпорядку дня і дисципліни.</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Перший раз я виїхав до реактора 6 липня 1986 року. Возив будматеріали  на автомобілі КАМАЗ для будівництва саркофага, робив декілька виїздів на день. На пропускному пункті нам заміряли радіацію, і коли вона перевищувала норму нас відправляли в частину.</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Перші симптоми радіаційного впливу були відчутні одразу біля реактора. Це сухість в роті, здавлювало голову, у декого були носові кровотечі. При під</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їзді до реактора всі повинні були бути в білих захисних костюмах і масці. Радіаційний контроль здійснювався при перетині контрольно-пропускних постів та при 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їзді до реактора.</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При фіксації особистої дози опромінення показники були занижені. </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Листи рідним я писав, але про що - не пам’ятаю. Політичні часи були, говорили про різне. Під час мого перебування в Чорнобильській зоні відчудження поважних гостей та артистичних бригад не було. Декого з тих часів пам’ятаю, але стосунки не підтримую.</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При оформленні статусу ліквідатора проблем не було. </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Проблеми зі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ям почалися незабаром. </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 громадські чорнобильські організації я дізнався декілька років тому. Участі у громадському русі я не беру. Гуманітарну допомогу я отримав один раз.    </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Ставлення суспільства, на мою думку, до подвигів ліквідаторів негативне підстава - у пільгах та пенсії.  Про ядерну техногенну катастрофу я не читав, але передачі по телебаченню дивився. Дітям про свою участь у ліквідації аварії на ЧАЕС розповідав. Із чорнобильських відзнак маю подяку голови Зачепилівської районної державної адміністрації і медаль при відзначенні роковин аварії.</w:t>
      </w:r>
    </w:p>
    <w:p w:rsidR="008B119F" w:rsidRPr="00285B44" w:rsidRDefault="008B119F" w:rsidP="008B119F">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існування чорнобильських музеїв я не знаю, і в нашій місцевості їх не має.</w:t>
      </w:r>
    </w:p>
    <w:p w:rsidR="008B119F" w:rsidRPr="00285B44" w:rsidRDefault="008B119F" w:rsidP="008B119F">
      <w:pPr>
        <w:spacing w:after="0" w:line="240" w:lineRule="auto"/>
        <w:jc w:val="both"/>
        <w:rPr>
          <w:rFonts w:ascii="Times New Roman" w:hAnsi="Times New Roman" w:cs="Times New Roman"/>
          <w:sz w:val="24"/>
          <w:szCs w:val="24"/>
          <w:lang w:val="ru-RU"/>
        </w:rPr>
      </w:pPr>
    </w:p>
    <w:p w:rsidR="00D632DD" w:rsidRDefault="00D632DD" w:rsidP="008B119F">
      <w:pPr>
        <w:spacing w:after="0" w:line="240" w:lineRule="auto"/>
        <w:jc w:val="center"/>
        <w:rPr>
          <w:rFonts w:ascii="Times New Roman" w:hAnsi="Times New Roman" w:cs="Times New Roman"/>
          <w:b/>
          <w:caps/>
          <w:sz w:val="24"/>
          <w:szCs w:val="24"/>
          <w:lang w:val="ru-RU"/>
        </w:rPr>
      </w:pPr>
    </w:p>
    <w:p w:rsidR="00D632DD" w:rsidRDefault="00D632DD" w:rsidP="008B119F">
      <w:pPr>
        <w:spacing w:after="0" w:line="240" w:lineRule="auto"/>
        <w:jc w:val="center"/>
        <w:rPr>
          <w:rFonts w:ascii="Times New Roman" w:hAnsi="Times New Roman" w:cs="Times New Roman"/>
          <w:b/>
          <w:caps/>
          <w:sz w:val="24"/>
          <w:szCs w:val="24"/>
          <w:lang w:val="ru-RU"/>
        </w:rPr>
      </w:pPr>
    </w:p>
    <w:p w:rsidR="00D632DD" w:rsidRDefault="00D632DD" w:rsidP="008B119F">
      <w:pPr>
        <w:spacing w:after="0" w:line="240" w:lineRule="auto"/>
        <w:jc w:val="center"/>
        <w:rPr>
          <w:rFonts w:ascii="Times New Roman" w:hAnsi="Times New Roman" w:cs="Times New Roman"/>
          <w:b/>
          <w:caps/>
          <w:sz w:val="24"/>
          <w:szCs w:val="24"/>
          <w:lang w:val="ru-RU"/>
        </w:rPr>
      </w:pPr>
    </w:p>
    <w:p w:rsidR="00AB404F" w:rsidRDefault="00AB404F" w:rsidP="008B119F">
      <w:pPr>
        <w:spacing w:after="0" w:line="240" w:lineRule="auto"/>
        <w:jc w:val="center"/>
        <w:rPr>
          <w:rFonts w:ascii="Times New Roman" w:hAnsi="Times New Roman" w:cs="Times New Roman"/>
          <w:b/>
          <w:caps/>
          <w:sz w:val="24"/>
          <w:szCs w:val="24"/>
          <w:lang w:val="ru-RU"/>
        </w:rPr>
      </w:pPr>
    </w:p>
    <w:p w:rsidR="00AB404F" w:rsidRDefault="00AB404F" w:rsidP="008B119F">
      <w:pPr>
        <w:spacing w:after="0" w:line="240" w:lineRule="auto"/>
        <w:jc w:val="center"/>
        <w:rPr>
          <w:rFonts w:ascii="Times New Roman" w:hAnsi="Times New Roman" w:cs="Times New Roman"/>
          <w:b/>
          <w:caps/>
          <w:sz w:val="24"/>
          <w:szCs w:val="24"/>
          <w:lang w:val="ru-RU"/>
        </w:rPr>
      </w:pPr>
    </w:p>
    <w:p w:rsidR="00AB404F" w:rsidRDefault="00AB404F" w:rsidP="008B119F">
      <w:pPr>
        <w:spacing w:after="0" w:line="240" w:lineRule="auto"/>
        <w:jc w:val="center"/>
        <w:rPr>
          <w:rFonts w:ascii="Times New Roman" w:hAnsi="Times New Roman" w:cs="Times New Roman"/>
          <w:b/>
          <w:caps/>
          <w:sz w:val="24"/>
          <w:szCs w:val="24"/>
          <w:lang w:val="ru-RU"/>
        </w:rPr>
      </w:pPr>
    </w:p>
    <w:p w:rsidR="008B119F" w:rsidRPr="00285B44" w:rsidRDefault="008B119F" w:rsidP="008B119F">
      <w:pPr>
        <w:spacing w:after="0" w:line="240" w:lineRule="auto"/>
        <w:jc w:val="center"/>
        <w:rPr>
          <w:rFonts w:ascii="Times New Roman" w:hAnsi="Times New Roman" w:cs="Times New Roman"/>
          <w:b/>
          <w:caps/>
          <w:sz w:val="24"/>
          <w:szCs w:val="24"/>
          <w:lang w:val="ru-RU"/>
        </w:rPr>
      </w:pPr>
      <w:r w:rsidRPr="00285B44">
        <w:rPr>
          <w:rFonts w:ascii="Times New Roman" w:hAnsi="Times New Roman" w:cs="Times New Roman"/>
          <w:b/>
          <w:caps/>
          <w:sz w:val="24"/>
          <w:szCs w:val="24"/>
          <w:lang w:val="ru-RU"/>
        </w:rPr>
        <w:lastRenderedPageBreak/>
        <w:t>Губарев Анатолий Александрович  – председатель</w:t>
      </w:r>
    </w:p>
    <w:p w:rsidR="008B119F" w:rsidRPr="00285B44" w:rsidRDefault="008B119F" w:rsidP="00C95348">
      <w:pPr>
        <w:spacing w:after="0" w:line="240" w:lineRule="auto"/>
        <w:jc w:val="center"/>
        <w:rPr>
          <w:rFonts w:ascii="Times New Roman" w:hAnsi="Times New Roman" w:cs="Times New Roman"/>
          <w:b/>
          <w:caps/>
          <w:sz w:val="24"/>
          <w:szCs w:val="24"/>
          <w:lang w:val="ru-RU"/>
        </w:rPr>
      </w:pPr>
      <w:r w:rsidRPr="00285B44">
        <w:rPr>
          <w:rFonts w:ascii="Times New Roman" w:hAnsi="Times New Roman" w:cs="Times New Roman"/>
          <w:b/>
          <w:caps/>
          <w:sz w:val="24"/>
          <w:szCs w:val="24"/>
          <w:lang w:val="ru-RU"/>
        </w:rPr>
        <w:t>Харьковской городской организации</w:t>
      </w:r>
      <w:r w:rsidR="00C95348">
        <w:rPr>
          <w:rFonts w:ascii="Times New Roman" w:hAnsi="Times New Roman" w:cs="Times New Roman"/>
          <w:b/>
          <w:caps/>
          <w:sz w:val="24"/>
          <w:szCs w:val="24"/>
          <w:lang w:val="ru-RU"/>
        </w:rPr>
        <w:t xml:space="preserve"> </w:t>
      </w:r>
      <w:r w:rsidRPr="00285B44">
        <w:rPr>
          <w:rFonts w:ascii="Times New Roman" w:hAnsi="Times New Roman" w:cs="Times New Roman"/>
          <w:b/>
          <w:caps/>
          <w:sz w:val="24"/>
          <w:szCs w:val="24"/>
          <w:lang w:val="ru-RU"/>
        </w:rPr>
        <w:t>«Союз Чернобыль Украины»</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Круглая Маргарита</w:t>
      </w:r>
      <w:r w:rsidRPr="00285B44">
        <w:rPr>
          <w:rFonts w:ascii="Times New Roman" w:hAnsi="Times New Roman" w:cs="Times New Roman"/>
          <w:sz w:val="24"/>
          <w:szCs w:val="24"/>
          <w:lang w:val="ru-RU"/>
        </w:rPr>
        <w:t>, ученица 10-А класса Харьковской ООШ І-ІІІ ступеней № 168</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Харьковского городского совета Харьковской области</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Руководитель: Мотузка Светлана Николаевна,</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учитель истории и правоведения, специалист высшей категории,</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учитель-методист</w:t>
      </w:r>
    </w:p>
    <w:p w:rsidR="008B119F" w:rsidRPr="00285B44" w:rsidRDefault="008B119F" w:rsidP="008B119F">
      <w:pPr>
        <w:spacing w:after="0" w:line="240" w:lineRule="auto"/>
        <w:jc w:val="right"/>
        <w:rPr>
          <w:rFonts w:ascii="Times New Roman" w:hAnsi="Times New Roman" w:cs="Times New Roman"/>
          <w:i/>
          <w:sz w:val="24"/>
          <w:szCs w:val="24"/>
          <w:lang w:val="ru-RU"/>
        </w:rPr>
      </w:pPr>
    </w:p>
    <w:p w:rsidR="008B119F" w:rsidRPr="00285B44" w:rsidRDefault="008B119F" w:rsidP="008B119F">
      <w:pPr>
        <w:spacing w:after="0" w:line="240" w:lineRule="auto"/>
        <w:jc w:val="right"/>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То, друзья, не сказка – это быль,</w:t>
      </w:r>
    </w:p>
    <w:p w:rsidR="008B119F" w:rsidRPr="00285B44" w:rsidRDefault="008B119F" w:rsidP="008B119F">
      <w:pPr>
        <w:spacing w:after="0" w:line="240" w:lineRule="auto"/>
        <w:jc w:val="right"/>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Есть на свете город Чернобыль.</w:t>
      </w:r>
    </w:p>
    <w:p w:rsidR="008B119F" w:rsidRPr="00285B44" w:rsidRDefault="008B119F" w:rsidP="008B119F">
      <w:pPr>
        <w:spacing w:after="0" w:line="240" w:lineRule="auto"/>
        <w:jc w:val="right"/>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От рентгенов там сосновый лес</w:t>
      </w:r>
    </w:p>
    <w:p w:rsidR="008B119F" w:rsidRPr="00285B44" w:rsidRDefault="008B119F" w:rsidP="008B119F">
      <w:pPr>
        <w:spacing w:after="0" w:line="240" w:lineRule="auto"/>
        <w:jc w:val="right"/>
        <w:rPr>
          <w:rFonts w:ascii="Times New Roman" w:hAnsi="Times New Roman" w:cs="Times New Roman"/>
          <w:i/>
          <w:sz w:val="24"/>
          <w:szCs w:val="24"/>
          <w:lang w:val="ru-RU"/>
        </w:rPr>
      </w:pPr>
      <w:r w:rsidRPr="00285B44">
        <w:rPr>
          <w:rFonts w:ascii="Times New Roman" w:hAnsi="Times New Roman" w:cs="Times New Roman"/>
          <w:i/>
          <w:sz w:val="24"/>
          <w:szCs w:val="24"/>
          <w:lang w:val="ru-RU"/>
        </w:rPr>
        <w:t xml:space="preserve">                                                                                 Весь звенит, нет в мире звонче мест.</w:t>
      </w:r>
    </w:p>
    <w:p w:rsidR="008B119F" w:rsidRPr="00285B44" w:rsidRDefault="008B119F" w:rsidP="008B119F">
      <w:pPr>
        <w:spacing w:after="0" w:line="240" w:lineRule="auto"/>
        <w:jc w:val="right"/>
        <w:rPr>
          <w:rFonts w:ascii="Times New Roman" w:hAnsi="Times New Roman" w:cs="Times New Roman"/>
          <w:i/>
          <w:sz w:val="24"/>
          <w:szCs w:val="24"/>
          <w:lang w:val="ru-RU"/>
        </w:rPr>
      </w:pP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Четвёртое мая тысяча девятьсот восемьдесят шестого года. Кто бы знал, что этот день станет знаковым в судьбах многих тысяч людей и в судьбе Губарева Анатолия Александровича, который находился в зоне ЧАЄС с 20 декабря 1987 по 11 марта 1988 года. Вся жизнь разделилась на «до» и «после»….</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 том году в этот день была Пасха, а погода была далеко не пасхальной и праздничной. Целый день дул холодный северо – восточный  ветер, над городом висели низкие свинцовые тучи, иногда обжигая прохожих почти ледяными каплями редкого дождя. И только к вечеру грянул хороший весенний ливень, который, казалось, очистил весь город от всей пыли и грязи, накопившейся за зиму.</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В нашем городе Харькове было много людей, которые  непосредственно принимали участие в ликвидации аварии, одним из них является Губарев Анатолий Александрович.  При встрече с Анатолием Александровичем, он рассказал как это было. </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Благодаря его воспоминаниям мы оказались в том далеком 1986 году. Ему исполнилось 26 лет, он давно уже отслужил армию и жил спокойной мирной жизнью. Свою историю тех дней он описал в книге «Кое - что из воспоминаний».</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Катастрофа на Чернобыльской АЭС в 1986 году была шоком для всех народов Европы. Всем известны фотографии разрушенного реактора, но мало кто знает о судьбах людей, которые все еще страдают от последствий катастрофы.   Приблизительно 800 тысяч человек были задействованы в качестве «ликвидаторов» в Чернобыльской зоне отчуждения для борьбы с ядерным излучением без необходимых защитных средств. Большинство задействованных ликвидаторов были молодыми солдатами, призванными из резерва. Но кроме них в зоне отчуждения работали люди разных профессий – в частности, строители, инженеры, врачи и повара.</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Но так  как всё происходящее мало похоже на реальность, происходило как в страшном сне. Вспоминает очевидец, как за пять дней из «партизанского ополчения» пытались сделать дееспособный воинский коллектив, который мог бы оказать помощь при пожаре. За эти дни все уже даже свыклись с мыслью о том, что нам предстоит ехать в Чернобыль.</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Не завидовал он и  кадровым офицерам, которые из этой общей разновозрастной и разношерстной массы должны «слепить» пожарный батальон (как выяснилось позже) и заполнить все штатные должности. Тем не менее, надо отдать им должное  – они справились.</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Очень скоро Губарев Анатолий Александрович, экономист Харьковского станкостроительного завода согласно штатного расписания стал главным механиком автопарка пожарного батальона.</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«И не было в том ничего особенного или героического – была тяжёлая работа на износ, иной раз с риском для жизни, и мы её все делали, – вспоминает Анатолий Александрович, – Так было надо. Ничего, брешь заткнули, и ладно. Страха нет, скорее тревожное ожидание читается в глазах из – за неизвестности, что нас ждёт дальше».</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Вспоминает Анатолий Александрович, что одним из главных побратимов была поддержка, желание помочь товарищу, поддержать даже шуткой в трудную минуту  – если способность к смеху не исчезла – значит физиологически здоров, физически остался в строю. А посему – «готовься снова к бою».</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lastRenderedPageBreak/>
        <w:t>Как то, совсем незаметно, к концу мая выяснилось, что практически весь состав батальона имеет «предельно допустимую дозу облучения» (двадцать пять рентген) и более.</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Однако никто не роптал. Ведь замены всё равно нет, а работу выполнять надо. Так и «набралось» к дню отъезда только «официальных» пятьдесят два и шесть(52,6) рентген, а сколько их было «по – факту»  –  кто ж теперь скажет?</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Вечером шестого июня погрузились в автобусы, и смотрели на наших земляков, прибывших нам на смену, и начинающим «обживать» наш (теперь их) лагерь.</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Через пару месяцев «догнала» награда – медаль «За отличие в воинской службе»       I степени – «мелочь, а приятно» (высшая в СССР солдатская награда мирного времени).</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Позже Губарев Анатолий Александрович принимал участие в создании, первой в Советском Союзе, общественной чернобыльской организации, установление диагноза  «Кожно – подкожный ангиосаркоматоз», несколько операций в том числе и  в Германии,  длительное лечение установление инвалидности, государственные награды и так далее. </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Сегодня около 250 тысяч ликвидаторов живут в Украине, из них – более 13 тысяч – в Харькове. Многие серьезно больны вследствие участия в ликвидации последствий Чернобыльской катастрофы и по состоянию здоровья не могут работать на их прежних рабочих местах. Многие ликвидаторы в настоящее время живут за чертой бедности и в социальной изоляции. Поэтому,  для них очень важно получить передать молодым людям свой жизненный опыт.</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Вот и по сегодняшний день, кроме основной работы, руководит Губарев Анатолий  Александрович одной  из самых больших общественных организаций в Украине – Харьковской городской организацией «Союз Чернобыль Украины».</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Хочется ещё так много сделать и в первую очередь, помочь таким же «Участникам ликвидации последствий аварии на ЧАЭС», как и он сам. В ближайшей перспективе – открытие музея «Памяти Чернобыля».</w:t>
      </w:r>
    </w:p>
    <w:p w:rsidR="008B119F" w:rsidRPr="00285B44" w:rsidRDefault="008B119F" w:rsidP="008B119F">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Но это, как говорят «уже совсем другая история».</w:t>
      </w:r>
    </w:p>
    <w:p w:rsidR="008B119F" w:rsidRPr="00285B44" w:rsidRDefault="008B119F" w:rsidP="008B119F">
      <w:pPr>
        <w:spacing w:after="0" w:line="240" w:lineRule="auto"/>
        <w:jc w:val="center"/>
        <w:rPr>
          <w:rFonts w:ascii="Times New Roman" w:eastAsia="Adobe Myungjo Std M" w:hAnsi="Times New Roman" w:cs="Times New Roman"/>
          <w:b/>
          <w:sz w:val="24"/>
          <w:szCs w:val="24"/>
          <w:lang w:val="ru-RU"/>
        </w:rPr>
      </w:pPr>
    </w:p>
    <w:p w:rsidR="008B119F" w:rsidRPr="00C95348" w:rsidRDefault="008B119F" w:rsidP="00C95348">
      <w:pPr>
        <w:spacing w:after="0" w:line="240" w:lineRule="auto"/>
        <w:jc w:val="center"/>
        <w:rPr>
          <w:rFonts w:ascii="Times New Roman" w:eastAsia="Adobe Myungjo Std M" w:hAnsi="Times New Roman" w:cs="Times New Roman"/>
          <w:b/>
          <w:sz w:val="24"/>
          <w:szCs w:val="24"/>
          <w:lang w:val="ru-RU"/>
        </w:rPr>
      </w:pPr>
      <w:r w:rsidRPr="00285B44">
        <w:rPr>
          <w:rFonts w:ascii="Times New Roman" w:eastAsia="Adobe Myungjo Std M" w:hAnsi="Times New Roman" w:cs="Times New Roman"/>
          <w:b/>
          <w:sz w:val="24"/>
          <w:szCs w:val="24"/>
          <w:lang w:val="ru-RU"/>
        </w:rPr>
        <w:t>ИСТОРИЯ ВОЗНИКНОВЕНИЯ И СТАНОВЛЕНИЯ ЧУГУЕВСКОЙ ГОРОДСКОЙ ОБЩЕСТВЕННОЙ ОРГАНИЗАЦИИ ИНВАЛИДОВ «СОЮЗ ЧЕРНОБЫЛЬ УКРАИНЫ»</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w:t>
      </w:r>
      <w:r w:rsidRPr="00285B44">
        <w:rPr>
          <w:rFonts w:ascii="Times New Roman" w:hAnsi="Times New Roman" w:cs="Times New Roman"/>
          <w:b/>
          <w:sz w:val="24"/>
          <w:szCs w:val="24"/>
          <w:lang w:val="ru-RU"/>
        </w:rPr>
        <w:t>ружок «Пешеходный туризм»</w:t>
      </w:r>
      <w:r w:rsidRPr="00285B44">
        <w:rPr>
          <w:rFonts w:ascii="Times New Roman" w:hAnsi="Times New Roman" w:cs="Times New Roman"/>
          <w:sz w:val="24"/>
          <w:szCs w:val="24"/>
          <w:lang w:val="ru-RU"/>
        </w:rPr>
        <w:t xml:space="preserve"> Чугуевского </w:t>
      </w:r>
      <w:r w:rsidRPr="00285B44">
        <w:rPr>
          <w:rFonts w:ascii="Times New Roman" w:hAnsi="Times New Roman" w:cs="Times New Roman"/>
          <w:sz w:val="24"/>
          <w:szCs w:val="24"/>
          <w:lang w:val="uk-UA"/>
        </w:rPr>
        <w:t xml:space="preserve">центра туризма и краеведения </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Чугуевского городского совета Харьковской области</w:t>
      </w:r>
      <w:r w:rsidRPr="00285B44">
        <w:rPr>
          <w:rFonts w:ascii="Times New Roman" w:hAnsi="Times New Roman" w:cs="Times New Roman"/>
          <w:sz w:val="24"/>
          <w:szCs w:val="24"/>
          <w:lang w:val="uk-UA"/>
        </w:rPr>
        <w:t>.</w:t>
      </w:r>
    </w:p>
    <w:p w:rsidR="008B119F" w:rsidRPr="00285B44" w:rsidRDefault="008B119F" w:rsidP="008B119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Руководител</w:t>
      </w:r>
      <w:r w:rsidRPr="00285B44">
        <w:rPr>
          <w:rFonts w:ascii="Times New Roman" w:hAnsi="Times New Roman" w:cs="Times New Roman"/>
          <w:sz w:val="24"/>
          <w:szCs w:val="24"/>
          <w:lang w:val="uk-UA"/>
        </w:rPr>
        <w:t>и</w:t>
      </w:r>
      <w:r w:rsidRPr="00285B44">
        <w:rPr>
          <w:rFonts w:ascii="Times New Roman" w:hAnsi="Times New Roman" w:cs="Times New Roman"/>
          <w:sz w:val="24"/>
          <w:szCs w:val="24"/>
          <w:lang w:val="ru-RU"/>
        </w:rPr>
        <w:t xml:space="preserve">: Холоденко Ирина Алексеевна руководитель кружков </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Чугуевского ЦТК руководитель кружков – методист;</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 xml:space="preserve">Зарицкая Алина Ивановна </w:t>
      </w:r>
      <w:r w:rsidRPr="00285B44">
        <w:rPr>
          <w:rFonts w:ascii="Times New Roman" w:hAnsi="Times New Roman" w:cs="Times New Roman"/>
          <w:sz w:val="24"/>
          <w:szCs w:val="24"/>
          <w:lang w:val="uk-UA"/>
        </w:rPr>
        <w:t>учитель начальних классов Чугуевской</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ООШ  І-ІІІ ст.№ 2</w:t>
      </w:r>
    </w:p>
    <w:p w:rsidR="008B119F" w:rsidRPr="00285B44" w:rsidRDefault="008B119F" w:rsidP="008B119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Чугуевского городского совета, специалист первой</w:t>
      </w:r>
      <w:r w:rsidRPr="00285B44">
        <w:rPr>
          <w:rFonts w:ascii="Times New Roman" w:hAnsi="Times New Roman" w:cs="Times New Roman"/>
          <w:sz w:val="24"/>
          <w:szCs w:val="24"/>
          <w:lang w:val="ru-RU"/>
        </w:rPr>
        <w:t xml:space="preserve"> категории</w:t>
      </w:r>
    </w:p>
    <w:p w:rsidR="008B119F" w:rsidRPr="00285B44" w:rsidRDefault="008B119F" w:rsidP="008B119F">
      <w:pPr>
        <w:spacing w:after="0" w:line="240" w:lineRule="auto"/>
        <w:jc w:val="center"/>
        <w:rPr>
          <w:rFonts w:ascii="Times New Roman" w:hAnsi="Times New Roman" w:cs="Times New Roman"/>
          <w:sz w:val="24"/>
          <w:szCs w:val="24"/>
          <w:lang w:val="uk-UA"/>
        </w:rPr>
      </w:pPr>
    </w:p>
    <w:p w:rsidR="008B119F" w:rsidRPr="00285B44" w:rsidRDefault="008B119F" w:rsidP="008B119F">
      <w:pPr>
        <w:spacing w:after="0" w:line="240" w:lineRule="auto"/>
        <w:ind w:firstLine="53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Чернобыль. В ночь на 26 апреля 1986 года один из реакторов АЭС взорвался от давления пара. Чернобыльская катастрофа по своим последствиям влияния на жизни людей и природу относится к экологическим катастрофам планетарного масштаба.</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Чернобыль - это трагедия, подвиг, предупреждение. Мы помним тех, кто рисковал своей жизнью во имя жизни других. На защите прав и законных интересов людей, которые принадлежат к категории пострадавших от аварии на ЧАЭС, наравне  с органами власти стоит организация «Союз Чернобыль Украины».</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 Чугуеве создана городская в Харьковской области организация инвалидов «СОЮЗ Чернобыль Украины». Наша краеведческая группа решила собрать материал о людях, создавших эту организацию; узнать, чем эта организация занимается, какие проблемы решает.</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Чугуевская городская организация «СОЮЗ Чернобыль Украины» была создана на общем собрании на базе 75 гвардейской танковой дивизии по согласованию с Харьковским областным Комитетом Красного креста в начале 1989 года. К сожалению, документов, подтверждающих это, не сохранилось. Организация создана по инициативе Сая</w:t>
      </w:r>
      <w:r w:rsidRPr="00285B44">
        <w:rPr>
          <w:rFonts w:ascii="Times New Roman" w:hAnsi="Times New Roman" w:cs="Times New Roman"/>
          <w:sz w:val="24"/>
          <w:szCs w:val="24"/>
          <w:lang w:val="uk-UA"/>
        </w:rPr>
        <w:t>п</w:t>
      </w:r>
      <w:r w:rsidRPr="00285B44">
        <w:rPr>
          <w:rFonts w:ascii="Times New Roman" w:hAnsi="Times New Roman" w:cs="Times New Roman"/>
          <w:sz w:val="24"/>
          <w:szCs w:val="24"/>
          <w:lang w:val="ru-RU"/>
        </w:rPr>
        <w:t>иной Аллы Михайловны, которая является первым председателем этой организации и до 15 февраля 1989 года занималась ее деятельностью.  За истекший период</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вплоть до нынешнего года</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наиболее активные чернобыльцы председательствовали </w:t>
      </w:r>
      <w:r w:rsidRPr="00285B44">
        <w:rPr>
          <w:rFonts w:ascii="Times New Roman" w:hAnsi="Times New Roman" w:cs="Times New Roman"/>
          <w:sz w:val="24"/>
          <w:szCs w:val="24"/>
          <w:lang w:val="ru-RU"/>
        </w:rPr>
        <w:lastRenderedPageBreak/>
        <w:t xml:space="preserve">в организации. В 1989 году председателем был избран Удиванов  А. Осенью 1990 года - Лысенко В. А. Позже - Волоховский А.П.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 марта 1992 года  - Малько  А.П. С 27 февраля 1997 года организация официально зарегистрирована в государственной службе статистики. Справка АБ № 498859 и получила название Чугуевская городская первичная организация «СОЮЗ ЧЕРНОБЫЛЬ УКРАИНЫ». В этот период организацию возглавлял Шумченко Ю.В. В 2005 году его сменил Онищенко  Ю.А. В апреле 2006 года председателем избрана Королева С.В., которая возглавляет организацию и сейчас.</w:t>
      </w:r>
      <w:r w:rsidRPr="00285B44">
        <w:rPr>
          <w:rFonts w:ascii="Times New Roman" w:hAnsi="Times New Roman" w:cs="Times New Roman"/>
          <w:b/>
          <w:noProof/>
          <w:sz w:val="24"/>
          <w:szCs w:val="24"/>
          <w:lang w:val="ru-RU"/>
        </w:rPr>
        <w:t xml:space="preserve"> </w:t>
      </w:r>
      <w:r w:rsidRPr="00285B44">
        <w:rPr>
          <w:rFonts w:ascii="Times New Roman" w:hAnsi="Times New Roman" w:cs="Times New Roman"/>
          <w:sz w:val="24"/>
          <w:szCs w:val="24"/>
          <w:lang w:val="ru-RU"/>
        </w:rPr>
        <w:t>В 2007 году организация переименована в Чугуевскую городскую в Харьковской области организацию Всеукраинской организации инвалидов  «СОЮЗ ЧЕРНОБЫЛЬ УКРАИНЫ» с адресом: Харьковская область, город Чугуев,  улица Щорса дом 7. Членами Совета организации являются: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Романков В.М., Ларионов С.А., Белоусов В.К.,</w:t>
      </w:r>
      <w:r w:rsidRPr="00285B44">
        <w:rPr>
          <w:rFonts w:ascii="Times New Roman" w:hAnsi="Times New Roman" w:cs="Times New Roman"/>
          <w:b/>
          <w:i/>
          <w:sz w:val="24"/>
          <w:szCs w:val="24"/>
          <w:lang w:val="ru-RU"/>
        </w:rPr>
        <w:t xml:space="preserve"> </w:t>
      </w:r>
      <w:r w:rsidRPr="00285B44">
        <w:rPr>
          <w:rFonts w:ascii="Times New Roman" w:hAnsi="Times New Roman" w:cs="Times New Roman"/>
          <w:sz w:val="24"/>
          <w:szCs w:val="24"/>
          <w:lang w:val="ru-RU"/>
        </w:rPr>
        <w:t>Ларионов</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С.А., Асавалюк М.И., Слащева Т.В. Активисты организации:  Войтович П.В., Денисенко Н.И., Иванов В.П.,</w:t>
      </w:r>
      <w:r w:rsidRPr="00285B44">
        <w:rPr>
          <w:rFonts w:ascii="Times New Roman" w:hAnsi="Times New Roman" w:cs="Times New Roman"/>
          <w:i/>
          <w:sz w:val="24"/>
          <w:szCs w:val="24"/>
          <w:lang w:val="ru-RU"/>
        </w:rPr>
        <w:t xml:space="preserve"> </w:t>
      </w:r>
      <w:r w:rsidRPr="00285B44">
        <w:rPr>
          <w:rFonts w:ascii="Times New Roman" w:hAnsi="Times New Roman" w:cs="Times New Roman"/>
          <w:sz w:val="24"/>
          <w:szCs w:val="24"/>
          <w:lang w:val="ru-RU"/>
        </w:rPr>
        <w:t>Ковшарь А.Д., Позняков В.В., Радченко А.А., Шевченко М.И., Шейка А.И., Свиридов С.П.,</w:t>
      </w:r>
      <w:r w:rsidRPr="00285B44">
        <w:rPr>
          <w:rFonts w:ascii="Times New Roman" w:hAnsi="Times New Roman" w:cs="Times New Roman"/>
          <w:i/>
          <w:sz w:val="24"/>
          <w:szCs w:val="24"/>
          <w:lang w:val="ru-RU"/>
        </w:rPr>
        <w:t xml:space="preserve"> </w:t>
      </w:r>
      <w:r w:rsidRPr="00285B44">
        <w:rPr>
          <w:rFonts w:ascii="Times New Roman" w:hAnsi="Times New Roman" w:cs="Times New Roman"/>
          <w:sz w:val="24"/>
          <w:szCs w:val="24"/>
          <w:lang w:val="ru-RU"/>
        </w:rPr>
        <w:t>Янченко И.Ф., Миронов В.М.,</w:t>
      </w:r>
      <w:r w:rsidRPr="00285B44">
        <w:rPr>
          <w:rFonts w:ascii="Times New Roman" w:hAnsi="Times New Roman" w:cs="Times New Roman"/>
          <w:i/>
          <w:sz w:val="24"/>
          <w:szCs w:val="24"/>
          <w:lang w:val="ru-RU"/>
        </w:rPr>
        <w:t xml:space="preserve"> </w:t>
      </w:r>
      <w:r w:rsidRPr="00285B44">
        <w:rPr>
          <w:rFonts w:ascii="Times New Roman" w:hAnsi="Times New Roman" w:cs="Times New Roman"/>
          <w:sz w:val="24"/>
          <w:szCs w:val="24"/>
          <w:lang w:val="ru-RU"/>
        </w:rPr>
        <w:t>Беднов М.Г.</w:t>
      </w:r>
    </w:p>
    <w:p w:rsidR="008B119F" w:rsidRPr="00285B44" w:rsidRDefault="008B119F" w:rsidP="008B119F">
      <w:pPr>
        <w:spacing w:after="0" w:line="240" w:lineRule="auto"/>
        <w:ind w:firstLine="53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Общаясь с заместителем председателя организации «Союз Чернобыль Украины»</w:t>
      </w:r>
      <w:r w:rsidRPr="00285B44">
        <w:rPr>
          <w:rFonts w:ascii="Times New Roman" w:hAnsi="Times New Roman" w:cs="Times New Roman"/>
          <w:noProof/>
          <w:sz w:val="24"/>
          <w:szCs w:val="24"/>
          <w:lang w:val="ru-RU"/>
        </w:rPr>
        <w:t xml:space="preserve"> </w:t>
      </w:r>
      <w:r w:rsidRPr="00285B44">
        <w:rPr>
          <w:rFonts w:ascii="Times New Roman" w:hAnsi="Times New Roman" w:cs="Times New Roman"/>
          <w:sz w:val="24"/>
          <w:szCs w:val="24"/>
          <w:lang w:val="ru-RU"/>
        </w:rPr>
        <w:t>Романковым В. М., мы узнали, что за период существования организации проделана большая работа. Активистами организации проводится систематизация и учет всех жителей города, имеющих отношение к Чернобыльской катастрофе: на учете в городе  и районе  306 человек, из них кадровых военных 125, переселенцев 84, вдов 15.</w:t>
      </w:r>
    </w:p>
    <w:p w:rsidR="008B119F" w:rsidRPr="00285B44" w:rsidRDefault="008B119F" w:rsidP="008B119F">
      <w:pPr>
        <w:spacing w:after="0" w:line="240" w:lineRule="auto"/>
        <w:ind w:firstLine="53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Членами организации оборудовано офисное помещение по месту регистрации. В этом помещении чернобыльцы имеют возможность общаться, решать общие и индивидуальные проблемы, собираться на собраниях. Активистами городской организации постоянно проводятся встречи с молодежью, уроки мужества в учебных заведениях. 10 августа 1997 года  в Чугуеве по их  инициативе открыт  памятник чернобыльцам (сквер Комсомольский). Собирая материал, мы узнали, что возле памятника чернобыльцам вот уже более десятка лет 26 апреля собираются на митинг  сотни жителей города, ликвидаторы аварии, представители органов местной власти. Спустя более 17 лет, памятный знак чернобыльцам стал нуждаться в реконструкции. Руководство города поддержало решение чернобыльцев и обещало всестороннюю поддержку со своей стороны в вопросах финансирования реконструкции памятника. Общественная организация чернобыльцев Чугуевщины одной из первых в Украине выступила с инициативой увековечения памяти погибших и умерших ликвидаторов. 23 февраля 2002 года на территории Чугуевского Храма иконы «Всех Скорбящих Радость»  установлен Памятный Крест в знак памяти земляков, которые умерли от последствий радиации. Возле памятного знака размещены мраморные плиты с именами всех, кто получил дозу и умер. Сейчас на них 200 фамилий и скорбный список пополняется с каждым годом: на сегодняшний день умерло уже 207 человек. </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Выст</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вк</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п</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свящ</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нн</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я ликвид</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т</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р</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xml:space="preserve">м </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в</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рии н</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xml:space="preserve"> Ч</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рн</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быльск</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 xml:space="preserve">й </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xml:space="preserve">ЭС, </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ткрыл</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сь в муз</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е им. И.</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.Р</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пин</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xml:space="preserve"> 22 сентября 2015 года. Н</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rPr>
        <w:t>ee</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ткрыти</w:t>
      </w:r>
      <w:r w:rsidRPr="00285B44">
        <w:rPr>
          <w:rFonts w:ascii="Times New Roman" w:hAnsi="Times New Roman" w:cs="Times New Roman"/>
          <w:sz w:val="24"/>
          <w:szCs w:val="24"/>
        </w:rPr>
        <w:t>e</w:t>
      </w:r>
      <w:r w:rsidRPr="00285B44">
        <w:rPr>
          <w:rFonts w:ascii="Times New Roman" w:hAnsi="Times New Roman" w:cs="Times New Roman"/>
          <w:sz w:val="24"/>
          <w:szCs w:val="24"/>
          <w:lang w:val="ru-RU"/>
        </w:rPr>
        <w:t xml:space="preserve"> с</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бр</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лись ликвид</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т</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 xml:space="preserve">ры </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в</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рии из р</w:t>
      </w:r>
      <w:r w:rsidRPr="00285B44">
        <w:rPr>
          <w:rFonts w:ascii="Times New Roman" w:hAnsi="Times New Roman" w:cs="Times New Roman"/>
          <w:sz w:val="24"/>
          <w:szCs w:val="24"/>
        </w:rPr>
        <w:t>a</w:t>
      </w:r>
      <w:r w:rsidRPr="00285B44">
        <w:rPr>
          <w:rFonts w:ascii="Times New Roman" w:hAnsi="Times New Roman" w:cs="Times New Roman"/>
          <w:sz w:val="24"/>
          <w:szCs w:val="24"/>
          <w:lang w:val="ru-RU"/>
        </w:rPr>
        <w:t>зны</w:t>
      </w:r>
      <w:r w:rsidRPr="00285B44">
        <w:rPr>
          <w:rFonts w:ascii="Times New Roman" w:hAnsi="Times New Roman" w:cs="Times New Roman"/>
          <w:sz w:val="24"/>
          <w:szCs w:val="24"/>
        </w:rPr>
        <w:t>x</w:t>
      </w:r>
      <w:r w:rsidRPr="00285B44">
        <w:rPr>
          <w:rFonts w:ascii="Times New Roman" w:hAnsi="Times New Roman" w:cs="Times New Roman"/>
          <w:sz w:val="24"/>
          <w:szCs w:val="24"/>
          <w:lang w:val="ru-RU"/>
        </w:rPr>
        <w:t xml:space="preserve"> уг</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лк</w:t>
      </w:r>
      <w:r w:rsidRPr="00285B44">
        <w:rPr>
          <w:rFonts w:ascii="Times New Roman" w:hAnsi="Times New Roman" w:cs="Times New Roman"/>
          <w:sz w:val="24"/>
          <w:szCs w:val="24"/>
        </w:rPr>
        <w:t>o</w:t>
      </w:r>
      <w:r w:rsidRPr="00285B44">
        <w:rPr>
          <w:rFonts w:ascii="Times New Roman" w:hAnsi="Times New Roman" w:cs="Times New Roman"/>
          <w:sz w:val="24"/>
          <w:szCs w:val="24"/>
          <w:lang w:val="ru-RU"/>
        </w:rPr>
        <w:t xml:space="preserve">в Харьковской области. Неотъемлемой частью фотовыставки стали материалы, повествующие о чугуевских ликвидаторах и их судьбе. </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Для всего мира 2000 год был не только последним годом тысячелетия, а и  последним годом работы ЧАЭС. Атомную станцию закрыли, а вот проблемы, связанные с ней, остались. Вечная память тем, кто умер вследствие облучения, полученного в зоне катастрофы. «Книга памяти» - увековечение памяти тех, кто ценою  жизни  защитил Землю от атома: она насчитывает 206 человек.</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Активистам организации инвалидов «Союз Чернобыль Украины»  приходится решать много проблем. Они ведут ежедневную кропотливую деятельность по защите прав и интересов своих членов. Главным является вопрос обеспечения  чернобыльцев бесплатными медикаментами и предоставление средств за неиспользованную санаторно-курортную путевку. Благодаря усилиям активистов организации, проводятся «круглые столы», на которых чернобыльцы затрагивают вопросы, связанные с предоставлением льгот и компенсаций, пересчетом пенсий.  Таким образом, если когда</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то чернобыльцы воевали с невидимом врагом, то сегодня борьба продолжается: им неустанно приходится отстаивать свои права. Остается лишь надеяться, что государство изменит отношение к людям этой категории, героям, и обеспечит им достойную социальную защиту.  </w:t>
      </w:r>
    </w:p>
    <w:p w:rsidR="008B119F" w:rsidRPr="00285B44" w:rsidRDefault="008B119F" w:rsidP="008B119F">
      <w:pPr>
        <w:spacing w:after="0" w:line="240" w:lineRule="auto"/>
        <w:ind w:firstLine="53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lastRenderedPageBreak/>
        <w:t>Чугуевская чернобыльская организация сегодня активно участвует в жизни города, не остается в стороне от решения общегородских проблем, отстаивает свои интересы и интересы всех членов организации на самом высоком уровне, понимая, что их долг – сделать все возможное, чтобы люди, пострадавшие от Чернобыльской катастрофы, были окружены заботой и вниманием.</w:t>
      </w:r>
    </w:p>
    <w:p w:rsidR="008B119F" w:rsidRPr="00285B44" w:rsidRDefault="008B119F" w:rsidP="008B119F">
      <w:pPr>
        <w:spacing w:after="0" w:line="240" w:lineRule="auto"/>
        <w:ind w:firstLine="540"/>
        <w:jc w:val="both"/>
        <w:rPr>
          <w:rFonts w:ascii="Times New Roman" w:hAnsi="Times New Roman" w:cs="Times New Roman"/>
          <w:b/>
          <w:sz w:val="24"/>
          <w:szCs w:val="24"/>
          <w:lang w:val="ru-RU"/>
        </w:rPr>
      </w:pPr>
    </w:p>
    <w:p w:rsidR="008B119F" w:rsidRPr="00285B44" w:rsidRDefault="008B119F" w:rsidP="008B119F">
      <w:pPr>
        <w:spacing w:after="0" w:line="240" w:lineRule="auto"/>
        <w:ind w:firstLine="540"/>
        <w:jc w:val="center"/>
        <w:rPr>
          <w:rFonts w:ascii="Times New Roman" w:hAnsi="Times New Roman" w:cs="Times New Roman"/>
          <w:b/>
          <w:sz w:val="24"/>
          <w:szCs w:val="24"/>
          <w:lang w:val="uk-UA"/>
        </w:rPr>
      </w:pPr>
      <w:r w:rsidRPr="00285B44">
        <w:rPr>
          <w:rFonts w:ascii="Times New Roman" w:hAnsi="Times New Roman" w:cs="Times New Roman"/>
          <w:b/>
          <w:sz w:val="24"/>
          <w:szCs w:val="24"/>
          <w:lang w:val="ru-RU"/>
        </w:rPr>
        <w:t>РОМАНКОВ ВАЛЕРИЙ МИХАЙЛОВИЧ – ЕДИНСТВЕННЫЙ ОФИЦЕР</w:t>
      </w:r>
    </w:p>
    <w:p w:rsidR="008B119F" w:rsidRPr="00C95348" w:rsidRDefault="008B119F" w:rsidP="00C95348">
      <w:pPr>
        <w:spacing w:after="0" w:line="240" w:lineRule="auto"/>
        <w:ind w:firstLine="540"/>
        <w:jc w:val="center"/>
        <w:rPr>
          <w:rFonts w:ascii="Times New Roman" w:hAnsi="Times New Roman" w:cs="Times New Roman"/>
          <w:b/>
          <w:sz w:val="24"/>
          <w:szCs w:val="24"/>
          <w:lang w:val="ru-RU"/>
        </w:rPr>
      </w:pPr>
      <w:r w:rsidRPr="00285B44">
        <w:rPr>
          <w:rFonts w:ascii="Times New Roman" w:hAnsi="Times New Roman" w:cs="Times New Roman"/>
          <w:b/>
          <w:sz w:val="24"/>
          <w:szCs w:val="24"/>
          <w:lang w:val="ru-RU"/>
        </w:rPr>
        <w:t>ЧУГУЕВСКОГО ГАРНИЗОНА ДВАЖДЫ</w:t>
      </w:r>
      <w:r w:rsidRPr="00285B44">
        <w:rPr>
          <w:rFonts w:ascii="Times New Roman" w:hAnsi="Times New Roman" w:cs="Times New Roman"/>
          <w:b/>
          <w:sz w:val="24"/>
          <w:szCs w:val="24"/>
          <w:lang w:val="uk-UA"/>
        </w:rPr>
        <w:t xml:space="preserve"> </w:t>
      </w:r>
      <w:r w:rsidRPr="00285B44">
        <w:rPr>
          <w:rFonts w:ascii="Times New Roman" w:hAnsi="Times New Roman" w:cs="Times New Roman"/>
          <w:b/>
          <w:sz w:val="24"/>
          <w:szCs w:val="24"/>
          <w:lang w:val="ru-RU"/>
        </w:rPr>
        <w:t>ПОБЫВАВШИЙ В ЧЕРНОБЫЛЕ</w:t>
      </w:r>
    </w:p>
    <w:p w:rsidR="008B119F" w:rsidRPr="00285B44" w:rsidRDefault="008B119F" w:rsidP="008B119F">
      <w:pPr>
        <w:spacing w:after="0" w:line="240" w:lineRule="auto"/>
        <w:ind w:firstLine="540"/>
        <w:jc w:val="center"/>
        <w:rPr>
          <w:rFonts w:ascii="Times New Roman" w:hAnsi="Times New Roman" w:cs="Times New Roman"/>
          <w:sz w:val="24"/>
          <w:szCs w:val="24"/>
          <w:lang w:val="ru-RU"/>
        </w:rPr>
      </w:pPr>
      <w:r w:rsidRPr="00285B44">
        <w:rPr>
          <w:rFonts w:ascii="Times New Roman" w:hAnsi="Times New Roman" w:cs="Times New Roman"/>
          <w:b/>
          <w:sz w:val="24"/>
          <w:szCs w:val="24"/>
          <w:lang w:val="uk-UA"/>
        </w:rPr>
        <w:t>К</w:t>
      </w:r>
      <w:r w:rsidRPr="00285B44">
        <w:rPr>
          <w:rFonts w:ascii="Times New Roman" w:hAnsi="Times New Roman" w:cs="Times New Roman"/>
          <w:b/>
          <w:sz w:val="24"/>
          <w:szCs w:val="24"/>
          <w:lang w:val="ru-RU"/>
        </w:rPr>
        <w:t>ружок «Пешеходный туризм»</w:t>
      </w:r>
      <w:r w:rsidRPr="00285B44">
        <w:rPr>
          <w:rFonts w:ascii="Times New Roman" w:hAnsi="Times New Roman" w:cs="Times New Roman"/>
          <w:sz w:val="24"/>
          <w:szCs w:val="24"/>
          <w:lang w:val="ru-RU"/>
        </w:rPr>
        <w:t xml:space="preserve"> Чугуевского </w:t>
      </w:r>
      <w:r w:rsidRPr="00285B44">
        <w:rPr>
          <w:rFonts w:ascii="Times New Roman" w:hAnsi="Times New Roman" w:cs="Times New Roman"/>
          <w:sz w:val="24"/>
          <w:szCs w:val="24"/>
          <w:lang w:val="uk-UA"/>
        </w:rPr>
        <w:t>центра туризма и краеведения</w:t>
      </w:r>
    </w:p>
    <w:p w:rsidR="008B119F" w:rsidRPr="00285B44" w:rsidRDefault="008B119F" w:rsidP="008B119F">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Чугуевского городского совета Харьковской области</w:t>
      </w:r>
      <w:r w:rsidRPr="00285B44">
        <w:rPr>
          <w:rFonts w:ascii="Times New Roman" w:hAnsi="Times New Roman" w:cs="Times New Roman"/>
          <w:sz w:val="24"/>
          <w:szCs w:val="24"/>
          <w:lang w:val="uk-UA"/>
        </w:rPr>
        <w:t>;</w:t>
      </w:r>
    </w:p>
    <w:p w:rsidR="008B119F" w:rsidRPr="00285B44" w:rsidRDefault="008B119F" w:rsidP="008B119F">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Руководител</w:t>
      </w:r>
      <w:r w:rsidRPr="00285B44">
        <w:rPr>
          <w:rFonts w:ascii="Times New Roman" w:hAnsi="Times New Roman" w:cs="Times New Roman"/>
          <w:sz w:val="24"/>
          <w:szCs w:val="24"/>
          <w:lang w:val="uk-UA"/>
        </w:rPr>
        <w:t>и</w:t>
      </w:r>
      <w:r w:rsidRPr="00285B44">
        <w:rPr>
          <w:rFonts w:ascii="Times New Roman" w:hAnsi="Times New Roman" w:cs="Times New Roman"/>
          <w:sz w:val="24"/>
          <w:szCs w:val="24"/>
          <w:lang w:val="ru-RU"/>
        </w:rPr>
        <w:t>: Холоденко Ирина Алексеевна, руководитель кружков</w:t>
      </w:r>
    </w:p>
    <w:p w:rsidR="008B119F" w:rsidRPr="00285B44" w:rsidRDefault="008B119F" w:rsidP="008B119F">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ru-RU"/>
        </w:rPr>
        <w:t>Чугуевского ЦТК</w:t>
      </w:r>
      <w:r w:rsidRPr="00285B44">
        <w:rPr>
          <w:rFonts w:ascii="Times New Roman" w:hAnsi="Times New Roman" w:cs="Times New Roman"/>
          <w:sz w:val="24"/>
          <w:szCs w:val="24"/>
          <w:lang w:val="uk-UA"/>
        </w:rPr>
        <w:t xml:space="preserve">, руководитель  кружков - </w:t>
      </w:r>
      <w:r w:rsidRPr="00285B44">
        <w:rPr>
          <w:rFonts w:ascii="Times New Roman" w:hAnsi="Times New Roman" w:cs="Times New Roman"/>
          <w:sz w:val="24"/>
          <w:szCs w:val="24"/>
          <w:lang w:val="ru-RU"/>
        </w:rPr>
        <w:t>методист</w:t>
      </w:r>
      <w:r w:rsidRPr="00285B44">
        <w:rPr>
          <w:rFonts w:ascii="Times New Roman" w:hAnsi="Times New Roman" w:cs="Times New Roman"/>
          <w:sz w:val="24"/>
          <w:szCs w:val="24"/>
          <w:lang w:val="uk-UA"/>
        </w:rPr>
        <w:t>;</w:t>
      </w:r>
    </w:p>
    <w:p w:rsidR="008B119F" w:rsidRPr="00285B44" w:rsidRDefault="008B119F" w:rsidP="008B119F">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Яровая Елена Владимировна, учитель начальных классов Чугуевской</w:t>
      </w:r>
    </w:p>
    <w:p w:rsidR="008B119F" w:rsidRPr="00285B44" w:rsidRDefault="008B119F" w:rsidP="008B119F">
      <w:pPr>
        <w:spacing w:after="0" w:line="240" w:lineRule="auto"/>
        <w:ind w:firstLine="540"/>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ООШ І-ІІІ ст. № 7 Чугуевского городского совета, специалист высшей категории</w:t>
      </w:r>
    </w:p>
    <w:p w:rsidR="008B119F" w:rsidRPr="00285B44" w:rsidRDefault="008B119F" w:rsidP="008B119F">
      <w:pPr>
        <w:spacing w:after="0" w:line="240" w:lineRule="auto"/>
        <w:ind w:firstLine="540"/>
        <w:jc w:val="center"/>
        <w:rPr>
          <w:rFonts w:ascii="Times New Roman" w:hAnsi="Times New Roman" w:cs="Times New Roman"/>
          <w:sz w:val="24"/>
          <w:szCs w:val="24"/>
          <w:lang w:val="ru-RU"/>
        </w:rPr>
      </w:pPr>
    </w:p>
    <w:p w:rsidR="008B119F" w:rsidRPr="00285B44" w:rsidRDefault="008B119F" w:rsidP="008B119F">
      <w:pPr>
        <w:spacing w:after="0" w:line="240" w:lineRule="auto"/>
        <w:ind w:firstLine="540"/>
        <w:jc w:val="right"/>
        <w:rPr>
          <w:rFonts w:ascii="Times New Roman" w:hAnsi="Times New Roman" w:cs="Times New Roman"/>
          <w:i/>
          <w:sz w:val="24"/>
          <w:szCs w:val="24"/>
          <w:lang w:val="ru-RU"/>
        </w:rPr>
      </w:pPr>
      <w:r w:rsidRPr="00285B44">
        <w:rPr>
          <w:rFonts w:ascii="Times New Roman" w:hAnsi="Times New Roman" w:cs="Times New Roman"/>
          <w:i/>
          <w:sz w:val="24"/>
          <w:szCs w:val="24"/>
          <w:lang w:val="uk-UA"/>
        </w:rPr>
        <w:t xml:space="preserve">   </w:t>
      </w:r>
      <w:r w:rsidRPr="00285B44">
        <w:rPr>
          <w:rFonts w:ascii="Times New Roman" w:hAnsi="Times New Roman" w:cs="Times New Roman"/>
          <w:i/>
          <w:sz w:val="24"/>
          <w:szCs w:val="24"/>
          <w:lang w:val="ru-RU"/>
        </w:rPr>
        <w:t>На миг замрите и оставьте все дела,</w:t>
      </w:r>
    </w:p>
    <w:p w:rsidR="008B119F" w:rsidRPr="00285B44" w:rsidRDefault="008B119F" w:rsidP="008B119F">
      <w:pPr>
        <w:spacing w:after="0" w:line="240" w:lineRule="auto"/>
        <w:ind w:firstLine="540"/>
        <w:jc w:val="right"/>
        <w:rPr>
          <w:rFonts w:ascii="Times New Roman" w:hAnsi="Times New Roman" w:cs="Times New Roman"/>
          <w:i/>
          <w:sz w:val="24"/>
          <w:szCs w:val="24"/>
          <w:lang w:val="ru-RU"/>
        </w:rPr>
      </w:pPr>
      <w:r w:rsidRPr="00285B44">
        <w:rPr>
          <w:rFonts w:ascii="Times New Roman" w:hAnsi="Times New Roman" w:cs="Times New Roman"/>
          <w:i/>
          <w:sz w:val="24"/>
          <w:szCs w:val="24"/>
          <w:lang w:val="uk-UA"/>
        </w:rPr>
        <w:t xml:space="preserve">   </w:t>
      </w:r>
      <w:r w:rsidRPr="00285B44">
        <w:rPr>
          <w:rFonts w:ascii="Times New Roman" w:hAnsi="Times New Roman" w:cs="Times New Roman"/>
          <w:i/>
          <w:sz w:val="24"/>
          <w:szCs w:val="24"/>
          <w:lang w:val="ru-RU"/>
        </w:rPr>
        <w:t>Когда Чернобыля звонят колокола.</w:t>
      </w:r>
    </w:p>
    <w:p w:rsidR="008B119F" w:rsidRPr="00285B44" w:rsidRDefault="008B119F" w:rsidP="008B119F">
      <w:pPr>
        <w:spacing w:after="0" w:line="240" w:lineRule="auto"/>
        <w:ind w:firstLine="540"/>
        <w:jc w:val="right"/>
        <w:rPr>
          <w:rFonts w:ascii="Times New Roman" w:hAnsi="Times New Roman" w:cs="Times New Roman"/>
          <w:i/>
          <w:sz w:val="24"/>
          <w:szCs w:val="24"/>
          <w:lang w:val="ru-RU"/>
        </w:rPr>
      </w:pPr>
      <w:r w:rsidRPr="00285B44">
        <w:rPr>
          <w:rFonts w:ascii="Times New Roman" w:hAnsi="Times New Roman" w:cs="Times New Roman"/>
          <w:i/>
          <w:sz w:val="24"/>
          <w:szCs w:val="24"/>
          <w:lang w:val="uk-UA"/>
        </w:rPr>
        <w:t xml:space="preserve">   </w:t>
      </w:r>
      <w:r w:rsidRPr="00285B44">
        <w:rPr>
          <w:rFonts w:ascii="Times New Roman" w:hAnsi="Times New Roman" w:cs="Times New Roman"/>
          <w:i/>
          <w:sz w:val="24"/>
          <w:szCs w:val="24"/>
          <w:lang w:val="ru-RU"/>
        </w:rPr>
        <w:t xml:space="preserve">Печалью души наполняет звон, </w:t>
      </w:r>
    </w:p>
    <w:p w:rsidR="008B119F" w:rsidRPr="00285B44" w:rsidRDefault="008B119F" w:rsidP="008B119F">
      <w:pPr>
        <w:spacing w:after="0" w:line="240" w:lineRule="auto"/>
        <w:ind w:firstLine="540"/>
        <w:jc w:val="right"/>
        <w:rPr>
          <w:rFonts w:ascii="Times New Roman" w:hAnsi="Times New Roman" w:cs="Times New Roman"/>
          <w:i/>
          <w:sz w:val="24"/>
          <w:szCs w:val="24"/>
          <w:lang w:val="ru-RU"/>
        </w:rPr>
      </w:pPr>
      <w:r w:rsidRPr="00285B44">
        <w:rPr>
          <w:rFonts w:ascii="Times New Roman" w:hAnsi="Times New Roman" w:cs="Times New Roman"/>
          <w:i/>
          <w:sz w:val="24"/>
          <w:szCs w:val="24"/>
          <w:lang w:val="uk-UA"/>
        </w:rPr>
        <w:t xml:space="preserve">   </w:t>
      </w:r>
      <w:r w:rsidRPr="00285B44">
        <w:rPr>
          <w:rFonts w:ascii="Times New Roman" w:hAnsi="Times New Roman" w:cs="Times New Roman"/>
          <w:i/>
          <w:sz w:val="24"/>
          <w:szCs w:val="24"/>
          <w:lang w:val="ru-RU"/>
        </w:rPr>
        <w:t>В нем слышится земли многострадальной  стон.</w:t>
      </w:r>
    </w:p>
    <w:p w:rsidR="008B119F" w:rsidRPr="00285B44" w:rsidRDefault="008B119F" w:rsidP="008B119F">
      <w:pPr>
        <w:spacing w:after="0" w:line="240" w:lineRule="auto"/>
        <w:ind w:firstLine="540"/>
        <w:jc w:val="right"/>
        <w:rPr>
          <w:rFonts w:ascii="Times New Roman" w:hAnsi="Times New Roman" w:cs="Times New Roman"/>
          <w:i/>
          <w:sz w:val="24"/>
          <w:szCs w:val="24"/>
          <w:lang w:val="ru-RU"/>
        </w:rPr>
      </w:pP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Чернобыль – небольшой районный центр. Купающийся в зелени лесов и садов, этот небольшой городок был любимым местом отдыха. 26 апреля, когда вся природа спала, мглу чернобыльской ночи разорвал огонь, который взлетел до небес. Очевидцы вспоминали, что взрыв был такой силы, что  его было видно и слышно в радиусе ста километров. Людям казалось, что наступил конец света. Так случилась авария на четвертом энергоблоке Чернобыльской атомной станции.</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 30-километровую зону вокруг ЧАЭС стали прибывать специалисты, командированные для проведения работ на аварийном блоке и вокруг него, а также воинские части. Их всех позднее стали называть «ликвидаторами». Этих людей направляли в ад, ничего не объяснив и не предоставив элементарных средств индивидуальной защиты. И никого не беспокоило, что пройдет немного времени, и тысячи ликвидаторов – здоровых молодых людей – начнут болеть и умирать.</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Собирая материал о чернобыльцах в нашем городе, наша краеведческая группа прочитала в местной районной газете «Красная звезда» статью о Романкове Валерии Михайловиче: «Романков Валерий Михайлович</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Пожалуй, единственный офицер Чугуевского гарнизона </w:t>
      </w:r>
      <w:r w:rsidRPr="00285B44">
        <w:rPr>
          <w:rFonts w:ascii="Times New Roman" w:hAnsi="Times New Roman" w:cs="Times New Roman"/>
          <w:b/>
          <w:sz w:val="24"/>
          <w:szCs w:val="24"/>
          <w:lang w:val="ru-RU"/>
        </w:rPr>
        <w:t>дважды</w:t>
      </w:r>
      <w:r w:rsidRPr="00285B44">
        <w:rPr>
          <w:rFonts w:ascii="Times New Roman" w:hAnsi="Times New Roman" w:cs="Times New Roman"/>
          <w:sz w:val="24"/>
          <w:szCs w:val="24"/>
          <w:lang w:val="ru-RU"/>
        </w:rPr>
        <w:t xml:space="preserve"> побывавший в Чернобыле…»</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Нам очень захотелось познакомиться с этим героическим человеком и узнать о нем как можно больше.</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Валерий Михайлович родился 24 марта 1952 года. Вспоминая о своей семье, Валерий Михайлович рассказал, что в годы войны отец Михаил Семенович ушел на фронт, служил старшиной роты саперов, ему каждый день приходилось рисковать жизнью. Но приказ есть приказ, и его не обсуждают. По окончании войны отец вернулся домой, стал работать электриком, мама Антонина Васильевна была бригадиром полеводческой бригады. Позже в Смоленске родился первый сын Валерий, который рос озорным и непоседливым мальчишкой, любил драться со сверстниками, рыбачить, играть в «войнушку». Когда сыну пришла пора идти в школу, его отправили в деревню к бабушке в Смоленскую область, где и окончил Валерий восемь классов. Позже Валерий Михайлович Романков окончил Тульское высшее артиллерийское командное училище. С 1973 года работал начальником расчета пусковой установки. Будучи военным, судьба часто бросала его с одного края страны в другой: Конотоп – Забайкалье – Ленинград – Забайкалье – Чугуев.</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Общаясь с Валерием Михайловичем, мы узнали, что о Чернобыльской аварии он услышал впервые накануне 1 мая. В то время в части шли штабные учения, а Валерий Михайлович был начальником штаба части. Получив приказ о командировке в Чернобыль, Романков в течение нескольких часов собрал чемодан и отбыл в расположение части. Участвовал в ликвидации последствий аварии первый раз с 3 апреля по 5 мая 1987 года командиром роты.</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i/>
          <w:sz w:val="24"/>
          <w:szCs w:val="24"/>
          <w:lang w:val="ru-RU"/>
        </w:rPr>
        <w:lastRenderedPageBreak/>
        <w:t xml:space="preserve">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Прибыв на место службы 3 апреля 1987 года, Романков Валерий Михайлович тотчас же приступил к выполнению своих обязанностей. Рота, которая насчитывала около двухсот человек и в основном состояла из шахтеров, занималась заменой колес, ремонтом легковых машин, брошенных и работавших в зоне отчуждения. Также приходилось заниматься обслуживанием машин, которые занимались чисткой рыжего леса. Было много разной техники, которая очень быстро заряжалась радиацией, ломалась. На раздумья и оценивание ситуации времени совсем не было. Это была работа – тяжелая, грязная, но жизненно необходимая. Валерий Михайлович вспоминает: «Чувствовалась дикая усталость, так как времени на отдых не было:  в   23.00 – совещание, где ставилась задача, а в 4.00 – начинался рабочий день». </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С 28 октября 1989 года по 24 февраля 1990 года Валерий Михайлович был второй раз направлен в зону отчуждения теперь уже в должности командира  войсковой части объединенных окружных химических складов КВО.  В этот раз довелось обслуживать пункты специальной обработки, заниматься доставкой на машинах специальных химических средств. Солдаты безропотно выполняли  приказы командира, старались помочь друг другу. Машины, на которых работали, быстро загрязнялись: 2 – 3 ходки и техника звенела, что говорило о высоком уровне радиации на ней. Некоторые машины были защищены свинцовыми полосами, снять их с машин было непросто. Ребята роты, где служил Валерий Михайлович, изобрели ножницы для резки этих полос.</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Несколько раз Валерию Михайловичу приходилось видеть местных жителей, которые не хотели категорически покидать родные места. В большинстве своем это были пожилые люди, которые жили обычной жизнью, не используя никаких средств индивидуальной защиты. Сменяясь, солдаты и офицеры часто оставляли этим людям продукты питания: тушенку, консервы.</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Полученная доза облучения Романкова В. М. за два раза составила  25,27 рн.</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 героическую работу с риском для здоровья и жизни Романков Валерий Михайлович награжден орденами «За Заслуги» и «Долг и честь», почетным знаком «Чорноб</w:t>
      </w:r>
      <w:r w:rsidRPr="00285B44">
        <w:rPr>
          <w:rFonts w:ascii="Times New Roman" w:hAnsi="Times New Roman" w:cs="Times New Roman"/>
          <w:sz w:val="24"/>
          <w:szCs w:val="24"/>
          <w:lang w:val="uk-UA"/>
        </w:rPr>
        <w:t>ильська пошана»</w:t>
      </w:r>
      <w:r w:rsidRPr="00285B44">
        <w:rPr>
          <w:rFonts w:ascii="Times New Roman" w:hAnsi="Times New Roman" w:cs="Times New Roman"/>
          <w:sz w:val="24"/>
          <w:szCs w:val="24"/>
          <w:lang w:val="ru-RU"/>
        </w:rPr>
        <w:t xml:space="preserve">. </w:t>
      </w:r>
    </w:p>
    <w:p w:rsidR="008B119F" w:rsidRPr="00285B44" w:rsidRDefault="008B119F" w:rsidP="008B119F">
      <w:pPr>
        <w:spacing w:after="0" w:line="240" w:lineRule="auto"/>
        <w:ind w:firstLine="540"/>
        <w:jc w:val="both"/>
        <w:rPr>
          <w:rFonts w:ascii="Times New Roman" w:hAnsi="Times New Roman" w:cs="Times New Roman"/>
          <w:noProof/>
          <w:sz w:val="24"/>
          <w:szCs w:val="24"/>
          <w:lang w:val="ru-RU"/>
        </w:rPr>
      </w:pPr>
      <w:r w:rsidRPr="00285B44">
        <w:rPr>
          <w:rFonts w:ascii="Times New Roman" w:hAnsi="Times New Roman" w:cs="Times New Roman"/>
          <w:sz w:val="24"/>
          <w:szCs w:val="24"/>
          <w:lang w:val="ru-RU"/>
        </w:rPr>
        <w:t>Сегодня Валерий Михайлович – активный член Чугуевской городской организации инвалидов «Союз Чернобыль Украины». Он является заместителем председателя и выполняет огромную работу по организации помощи пострадавшим в результате Чернобыльской катастрофы, а также их детям, вдовам.</w:t>
      </w:r>
      <w:r w:rsidRPr="00285B44">
        <w:rPr>
          <w:rFonts w:ascii="Times New Roman" w:hAnsi="Times New Roman" w:cs="Times New Roman"/>
          <w:noProof/>
          <w:sz w:val="24"/>
          <w:szCs w:val="24"/>
          <w:lang w:val="ru-RU"/>
        </w:rPr>
        <w:t xml:space="preserve"> Валерию Михайловичу Романкову сегодня бок – о бок со воими друзьями – чернобыльцами приходится снова воевать, но теперь уже с бюрократической системой государства, за свои права, за свою  жизнь. </w:t>
      </w:r>
    </w:p>
    <w:p w:rsidR="008B119F" w:rsidRPr="00285B44" w:rsidRDefault="008B119F" w:rsidP="008B119F">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noProof/>
          <w:sz w:val="24"/>
          <w:szCs w:val="24"/>
          <w:lang w:val="ru-RU"/>
        </w:rPr>
        <w:t>Все дальше и дальше уходят от нас события тех страшных минут, как уходят в вечность герои невидимого фронта. Мы обязаны помнить о тех, кто ценою своей жизни уже ушел от нас навсегда, и тех, кто остался жить.</w:t>
      </w:r>
      <w:r w:rsidRPr="00285B44">
        <w:rPr>
          <w:rFonts w:ascii="Times New Roman" w:hAnsi="Times New Roman" w:cs="Times New Roman"/>
          <w:sz w:val="24"/>
          <w:szCs w:val="24"/>
          <w:lang w:val="ru-RU"/>
        </w:rPr>
        <w:t xml:space="preserve"> </w:t>
      </w:r>
    </w:p>
    <w:p w:rsidR="008B119F" w:rsidRPr="00285B44" w:rsidRDefault="008B119F" w:rsidP="008B119F">
      <w:pPr>
        <w:spacing w:after="0" w:line="240" w:lineRule="auto"/>
        <w:ind w:firstLine="360"/>
        <w:rPr>
          <w:rFonts w:ascii="Times New Roman" w:hAnsi="Times New Roman" w:cs="Times New Roman"/>
          <w:sz w:val="24"/>
          <w:szCs w:val="24"/>
          <w:lang w:val="ru-RU"/>
        </w:rPr>
      </w:pPr>
    </w:p>
    <w:p w:rsidR="008B119F" w:rsidRPr="00285B44" w:rsidRDefault="008B119F"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ЧОРНОБИЛЬ ЗАЛИШИВ У СЕРЦІ СЛІД</w:t>
      </w:r>
    </w:p>
    <w:p w:rsidR="008B119F" w:rsidRPr="00285B44" w:rsidRDefault="008B119F" w:rsidP="008B119F">
      <w:pPr>
        <w:tabs>
          <w:tab w:val="left" w:pos="2835"/>
        </w:tabs>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Кужель Владислава,</w:t>
      </w:r>
      <w:r w:rsidR="007A1550">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учениця 7-А класу Зачепилівського ліцею</w:t>
      </w:r>
    </w:p>
    <w:p w:rsidR="008B119F" w:rsidRPr="00285B44" w:rsidRDefault="008B119F" w:rsidP="008B119F">
      <w:pPr>
        <w:tabs>
          <w:tab w:val="left" w:pos="2835"/>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Зачепилівської районної ради Харківської області</w:t>
      </w:r>
    </w:p>
    <w:p w:rsidR="008B119F" w:rsidRPr="00285B44" w:rsidRDefault="008B119F" w:rsidP="008B119F">
      <w:pPr>
        <w:tabs>
          <w:tab w:val="left" w:pos="2835"/>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Перерва Зоя Валентинівна,вчитель світової літератури Зачепилівського ліцею</w:t>
      </w:r>
    </w:p>
    <w:p w:rsidR="008B119F" w:rsidRPr="00285B44" w:rsidRDefault="008B119F" w:rsidP="008B119F">
      <w:pPr>
        <w:tabs>
          <w:tab w:val="left" w:pos="2835"/>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Зачепилівської районної ради Харківської області, спеціаліст вищої категорії</w:t>
      </w:r>
    </w:p>
    <w:p w:rsidR="008B119F" w:rsidRPr="00285B44" w:rsidRDefault="008B119F" w:rsidP="008B119F">
      <w:pPr>
        <w:spacing w:after="0" w:line="240" w:lineRule="auto"/>
        <w:jc w:val="center"/>
        <w:rPr>
          <w:rFonts w:ascii="Times New Roman" w:hAnsi="Times New Roman" w:cs="Times New Roman"/>
          <w:sz w:val="24"/>
          <w:szCs w:val="24"/>
          <w:lang w:val="uk-UA"/>
        </w:rPr>
      </w:pPr>
    </w:p>
    <w:p w:rsidR="008B119F" w:rsidRPr="00285B44" w:rsidRDefault="008B119F" w:rsidP="008B119F">
      <w:pPr>
        <w:shd w:val="clear" w:color="auto" w:fill="FFFFFF"/>
        <w:tabs>
          <w:tab w:val="left" w:pos="2835"/>
        </w:tabs>
        <w:spacing w:after="0" w:line="240" w:lineRule="auto"/>
        <w:ind w:firstLine="475"/>
        <w:jc w:val="both"/>
        <w:rPr>
          <w:rFonts w:ascii="Times New Roman" w:hAnsi="Times New Roman" w:cs="Times New Roman"/>
          <w:sz w:val="24"/>
          <w:szCs w:val="24"/>
          <w:lang w:val="uk-UA"/>
        </w:rPr>
      </w:pPr>
      <w:r w:rsidRPr="00285B44">
        <w:rPr>
          <w:rFonts w:ascii="Times New Roman" w:hAnsi="Times New Roman" w:cs="Times New Roman"/>
          <w:color w:val="000000"/>
          <w:spacing w:val="14"/>
          <w:sz w:val="24"/>
          <w:szCs w:val="24"/>
          <w:lang w:val="uk-UA"/>
        </w:rPr>
        <w:t xml:space="preserve">Віктор Михайлович Сухоруков з 16 жовтня 1986 року по 16 листопада 1986 року перебував у відрядженні </w:t>
      </w:r>
      <w:r w:rsidRPr="00285B44">
        <w:rPr>
          <w:rFonts w:ascii="Times New Roman" w:hAnsi="Times New Roman" w:cs="Times New Roman"/>
          <w:color w:val="000000"/>
          <w:sz w:val="24"/>
          <w:szCs w:val="24"/>
          <w:lang w:val="uk-UA"/>
        </w:rPr>
        <w:t>в першій зоні небезпеки -</w:t>
      </w:r>
      <w:r w:rsidRPr="00285B44">
        <w:rPr>
          <w:rFonts w:ascii="Times New Roman" w:hAnsi="Times New Roman" w:cs="Times New Roman"/>
          <w:color w:val="000000"/>
          <w:spacing w:val="15"/>
          <w:sz w:val="24"/>
          <w:szCs w:val="24"/>
          <w:lang w:val="uk-UA"/>
        </w:rPr>
        <w:t xml:space="preserve"> в м. Чорнобилі Київської області та 30-кілометровій зоні </w:t>
      </w:r>
      <w:r w:rsidRPr="00285B44">
        <w:rPr>
          <w:rFonts w:ascii="Times New Roman" w:hAnsi="Times New Roman" w:cs="Times New Roman"/>
          <w:color w:val="000000"/>
          <w:sz w:val="24"/>
          <w:szCs w:val="24"/>
          <w:lang w:val="uk-UA"/>
        </w:rPr>
        <w:t xml:space="preserve">Чорнобильської АЕС, виконуючи завдання Міністерства </w:t>
      </w:r>
      <w:r w:rsidRPr="00285B44">
        <w:rPr>
          <w:rFonts w:ascii="Times New Roman" w:hAnsi="Times New Roman" w:cs="Times New Roman"/>
          <w:color w:val="000000"/>
          <w:spacing w:val="3"/>
          <w:sz w:val="24"/>
          <w:szCs w:val="24"/>
          <w:lang w:val="uk-UA"/>
        </w:rPr>
        <w:t>охорони здоров'я СРСР і Міністерства охорони здоров'я УРСР. Про події тридцятирічної давнини пригадує:</w:t>
      </w:r>
    </w:p>
    <w:p w:rsidR="008B119F" w:rsidRPr="00285B44" w:rsidRDefault="008B119F" w:rsidP="008B119F">
      <w:pPr>
        <w:shd w:val="clear" w:color="auto" w:fill="FFFFFF"/>
        <w:tabs>
          <w:tab w:val="left" w:pos="2835"/>
        </w:tabs>
        <w:spacing w:after="0" w:line="240" w:lineRule="auto"/>
        <w:ind w:firstLine="475"/>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 те, що сталася техногенна катастрофа у Чорнобилі ми всі дізнались тільки після святкування Першотравня з повідомлень по радіо і телевізору. Багато знайомих було призвано військкоматом і відправлено до аварійної станції на подолання наслідків вибуху 4-го енергоблоку.</w:t>
      </w:r>
    </w:p>
    <w:p w:rsidR="008B119F" w:rsidRPr="00285B44" w:rsidRDefault="008B119F" w:rsidP="008B119F">
      <w:pPr>
        <w:shd w:val="clear" w:color="auto" w:fill="FFFFFF"/>
        <w:tabs>
          <w:tab w:val="left" w:pos="2835"/>
        </w:tabs>
        <w:spacing w:after="0" w:line="240" w:lineRule="auto"/>
        <w:ind w:firstLine="475"/>
        <w:jc w:val="both"/>
        <w:rPr>
          <w:rFonts w:ascii="Times New Roman" w:hAnsi="Times New Roman" w:cs="Times New Roman"/>
          <w:sz w:val="24"/>
          <w:szCs w:val="24"/>
          <w:lang w:val="ru-RU"/>
        </w:rPr>
      </w:pPr>
      <w:r w:rsidRPr="00285B44">
        <w:rPr>
          <w:rFonts w:ascii="Times New Roman" w:hAnsi="Times New Roman" w:cs="Times New Roman"/>
          <w:color w:val="000000"/>
          <w:spacing w:val="2"/>
          <w:sz w:val="24"/>
          <w:szCs w:val="24"/>
          <w:lang w:val="uk-UA"/>
        </w:rPr>
        <w:t xml:space="preserve">У жовтні 1986 року головний лікар викликав усіх водіїв швидкої допомоги, </w:t>
      </w:r>
      <w:r w:rsidRPr="00285B44">
        <w:rPr>
          <w:rFonts w:ascii="Times New Roman" w:hAnsi="Times New Roman" w:cs="Times New Roman"/>
          <w:color w:val="000000"/>
          <w:sz w:val="24"/>
          <w:szCs w:val="24"/>
          <w:lang w:val="uk-UA"/>
        </w:rPr>
        <w:t xml:space="preserve">які працювали на той час в Зачепилівській РЦЛ і сказав, що на Чорнобильській </w:t>
      </w:r>
      <w:r w:rsidRPr="00285B44">
        <w:rPr>
          <w:rFonts w:ascii="Times New Roman" w:hAnsi="Times New Roman" w:cs="Times New Roman"/>
          <w:color w:val="000000"/>
          <w:spacing w:val="5"/>
          <w:sz w:val="24"/>
          <w:szCs w:val="24"/>
          <w:lang w:val="uk-UA"/>
        </w:rPr>
        <w:t>атомній станції сталася аварія і потрібні добровольці для її</w:t>
      </w:r>
      <w:r w:rsidRPr="00285B44">
        <w:rPr>
          <w:rFonts w:ascii="Times New Roman" w:hAnsi="Times New Roman" w:cs="Times New Roman"/>
          <w:sz w:val="24"/>
          <w:szCs w:val="24"/>
          <w:lang w:val="uk-UA"/>
        </w:rPr>
        <w:t xml:space="preserve"> </w:t>
      </w:r>
      <w:r w:rsidRPr="00285B44">
        <w:rPr>
          <w:rFonts w:ascii="Times New Roman" w:hAnsi="Times New Roman" w:cs="Times New Roman"/>
          <w:color w:val="000000"/>
          <w:sz w:val="24"/>
          <w:szCs w:val="24"/>
          <w:lang w:val="uk-UA"/>
        </w:rPr>
        <w:t xml:space="preserve">ліквідації. Усі сиділи і мовчали, нікому не хотілося ризикувати. </w:t>
      </w:r>
      <w:r w:rsidRPr="00285B44">
        <w:rPr>
          <w:rFonts w:ascii="Times New Roman" w:hAnsi="Times New Roman" w:cs="Times New Roman"/>
          <w:color w:val="000000"/>
          <w:spacing w:val="1"/>
          <w:sz w:val="24"/>
          <w:szCs w:val="24"/>
          <w:lang w:val="uk-UA"/>
        </w:rPr>
        <w:t xml:space="preserve">І тоді погодився я: треба ж комусь їхати. Розумів: хто як не ми будемо рятувати свою країну, людей, які </w:t>
      </w:r>
      <w:r w:rsidRPr="00285B44">
        <w:rPr>
          <w:rFonts w:ascii="Times New Roman" w:hAnsi="Times New Roman" w:cs="Times New Roman"/>
          <w:color w:val="000000"/>
          <w:spacing w:val="1"/>
          <w:sz w:val="24"/>
          <w:szCs w:val="24"/>
          <w:lang w:val="uk-UA"/>
        </w:rPr>
        <w:lastRenderedPageBreak/>
        <w:t>потрапили в біду?</w:t>
      </w:r>
      <w:r w:rsidRPr="00285B44">
        <w:rPr>
          <w:rFonts w:ascii="Times New Roman" w:hAnsi="Times New Roman" w:cs="Times New Roman"/>
          <w:color w:val="000000"/>
          <w:sz w:val="24"/>
          <w:szCs w:val="24"/>
          <w:lang w:val="uk-UA"/>
        </w:rPr>
        <w:t xml:space="preserve"> Тоді ніхто до кінця не розумів, </w:t>
      </w:r>
      <w:r w:rsidRPr="00285B44">
        <w:rPr>
          <w:rFonts w:ascii="Times New Roman" w:hAnsi="Times New Roman" w:cs="Times New Roman"/>
          <w:color w:val="000000"/>
          <w:spacing w:val="2"/>
          <w:sz w:val="24"/>
          <w:szCs w:val="24"/>
          <w:lang w:val="uk-UA"/>
        </w:rPr>
        <w:t>що трапилось, куди їдемо і які можуть бути наслідки для здоров’я і життя...</w:t>
      </w:r>
    </w:p>
    <w:p w:rsidR="008B119F" w:rsidRPr="00285B44" w:rsidRDefault="008B119F" w:rsidP="008B119F">
      <w:pPr>
        <w:shd w:val="clear" w:color="auto" w:fill="FFFFFF"/>
        <w:tabs>
          <w:tab w:val="left" w:pos="2835"/>
        </w:tabs>
        <w:spacing w:after="0" w:line="240" w:lineRule="auto"/>
        <w:ind w:firstLine="494"/>
        <w:jc w:val="both"/>
        <w:rPr>
          <w:rFonts w:ascii="Times New Roman" w:hAnsi="Times New Roman" w:cs="Times New Roman"/>
          <w:color w:val="000000"/>
          <w:spacing w:val="1"/>
          <w:sz w:val="24"/>
          <w:szCs w:val="24"/>
          <w:lang w:val="uk-UA"/>
        </w:rPr>
      </w:pPr>
      <w:r w:rsidRPr="00285B44">
        <w:rPr>
          <w:rFonts w:ascii="Times New Roman" w:hAnsi="Times New Roman" w:cs="Times New Roman"/>
          <w:color w:val="000000"/>
          <w:spacing w:val="15"/>
          <w:sz w:val="24"/>
          <w:szCs w:val="24"/>
          <w:lang w:val="uk-UA"/>
        </w:rPr>
        <w:t xml:space="preserve">Заїзд бригад швидкої допомоги з Харківської області за рахунком був шістнадцятим. З </w:t>
      </w:r>
      <w:r w:rsidRPr="00285B44">
        <w:rPr>
          <w:rFonts w:ascii="Times New Roman" w:hAnsi="Times New Roman" w:cs="Times New Roman"/>
          <w:color w:val="000000"/>
          <w:spacing w:val="1"/>
          <w:sz w:val="24"/>
          <w:szCs w:val="24"/>
          <w:lang w:val="uk-UA"/>
        </w:rPr>
        <w:t>обласного центру до селища Іванкове Київської області ми дісталися автобусом. Там сформували бригади і доправили до Чорнобиля.</w:t>
      </w:r>
    </w:p>
    <w:p w:rsidR="008B119F" w:rsidRPr="00285B44" w:rsidRDefault="008B119F" w:rsidP="008B119F">
      <w:pPr>
        <w:shd w:val="clear" w:color="auto" w:fill="FFFFFF"/>
        <w:tabs>
          <w:tab w:val="left" w:pos="2835"/>
        </w:tabs>
        <w:spacing w:after="0" w:line="240" w:lineRule="auto"/>
        <w:ind w:firstLine="494"/>
        <w:jc w:val="both"/>
        <w:rPr>
          <w:rFonts w:ascii="Times New Roman" w:hAnsi="Times New Roman" w:cs="Times New Roman"/>
          <w:color w:val="000000"/>
          <w:spacing w:val="13"/>
          <w:sz w:val="24"/>
          <w:szCs w:val="24"/>
          <w:lang w:val="uk-UA"/>
        </w:rPr>
      </w:pPr>
      <w:r w:rsidRPr="00285B44">
        <w:rPr>
          <w:rFonts w:ascii="Times New Roman" w:hAnsi="Times New Roman" w:cs="Times New Roman"/>
          <w:color w:val="000000"/>
          <w:spacing w:val="1"/>
          <w:sz w:val="24"/>
          <w:szCs w:val="24"/>
          <w:lang w:val="uk-UA"/>
        </w:rPr>
        <w:t>З першого ж дня приступив до чергувань. Працював водієм швидкої допомоги, до складу якої входили лікар і фельдшер</w:t>
      </w:r>
      <w:r w:rsidRPr="00285B44">
        <w:rPr>
          <w:rFonts w:ascii="Times New Roman" w:hAnsi="Times New Roman" w:cs="Times New Roman"/>
          <w:color w:val="000000"/>
          <w:spacing w:val="13"/>
          <w:sz w:val="24"/>
          <w:szCs w:val="24"/>
          <w:lang w:val="uk-UA"/>
        </w:rPr>
        <w:t xml:space="preserve">. </w:t>
      </w:r>
      <w:r w:rsidRPr="00285B44">
        <w:rPr>
          <w:rFonts w:ascii="Times New Roman" w:hAnsi="Times New Roman" w:cs="Times New Roman"/>
          <w:spacing w:val="9"/>
          <w:sz w:val="24"/>
          <w:szCs w:val="24"/>
          <w:lang w:val="uk-UA"/>
        </w:rPr>
        <w:t>Добре пам’ятаю л</w:t>
      </w:r>
      <w:r w:rsidRPr="00285B44">
        <w:rPr>
          <w:rFonts w:ascii="Times New Roman" w:hAnsi="Times New Roman" w:cs="Times New Roman"/>
          <w:spacing w:val="1"/>
          <w:sz w:val="24"/>
          <w:szCs w:val="24"/>
          <w:lang w:val="uk-UA"/>
        </w:rPr>
        <w:t xml:space="preserve">ікаря з бригади </w:t>
      </w:r>
      <w:r w:rsidRPr="00285B44">
        <w:rPr>
          <w:rFonts w:ascii="Times New Roman" w:hAnsi="Times New Roman" w:cs="Times New Roman"/>
          <w:spacing w:val="9"/>
          <w:sz w:val="24"/>
          <w:szCs w:val="24"/>
          <w:lang w:val="uk-UA"/>
        </w:rPr>
        <w:t>–</w:t>
      </w:r>
      <w:r w:rsidRPr="00285B44">
        <w:rPr>
          <w:rFonts w:ascii="Times New Roman" w:hAnsi="Times New Roman" w:cs="Times New Roman"/>
          <w:spacing w:val="1"/>
          <w:sz w:val="24"/>
          <w:szCs w:val="24"/>
          <w:lang w:val="uk-UA"/>
        </w:rPr>
        <w:t xml:space="preserve"> Лещенко Надію Анатолівну, харків'янку з 9-ї підстанції швидкої допомоги. Фельдшери мінялись позмінно. Графік був </w:t>
      </w:r>
      <w:r w:rsidRPr="00285B44">
        <w:rPr>
          <w:rFonts w:ascii="Times New Roman" w:hAnsi="Times New Roman" w:cs="Times New Roman"/>
          <w:spacing w:val="2"/>
          <w:sz w:val="24"/>
          <w:szCs w:val="24"/>
          <w:lang w:val="uk-UA"/>
        </w:rPr>
        <w:t>такий: 24 години працюєш, 24 години</w:t>
      </w:r>
      <w:r w:rsidRPr="00285B44">
        <w:rPr>
          <w:rFonts w:ascii="Times New Roman" w:hAnsi="Times New Roman" w:cs="Times New Roman"/>
          <w:color w:val="000000"/>
          <w:spacing w:val="2"/>
          <w:sz w:val="24"/>
          <w:szCs w:val="24"/>
          <w:lang w:val="uk-UA"/>
        </w:rPr>
        <w:t xml:space="preserve"> </w:t>
      </w:r>
      <w:r w:rsidRPr="00285B44">
        <w:rPr>
          <w:rFonts w:ascii="Times New Roman" w:hAnsi="Times New Roman" w:cs="Times New Roman"/>
          <w:spacing w:val="9"/>
          <w:sz w:val="24"/>
          <w:szCs w:val="24"/>
          <w:lang w:val="uk-UA"/>
        </w:rPr>
        <w:t xml:space="preserve">– </w:t>
      </w:r>
      <w:r w:rsidRPr="00285B44">
        <w:rPr>
          <w:rFonts w:ascii="Times New Roman" w:hAnsi="Times New Roman" w:cs="Times New Roman"/>
          <w:color w:val="000000"/>
          <w:spacing w:val="2"/>
          <w:sz w:val="24"/>
          <w:szCs w:val="24"/>
          <w:lang w:val="uk-UA"/>
        </w:rPr>
        <w:t xml:space="preserve">в резерві, 24 години </w:t>
      </w:r>
      <w:r w:rsidRPr="00285B44">
        <w:rPr>
          <w:rFonts w:ascii="Times New Roman" w:hAnsi="Times New Roman" w:cs="Times New Roman"/>
          <w:spacing w:val="9"/>
          <w:sz w:val="24"/>
          <w:szCs w:val="24"/>
          <w:lang w:val="uk-UA"/>
        </w:rPr>
        <w:t xml:space="preserve">– </w:t>
      </w:r>
      <w:r w:rsidRPr="00285B44">
        <w:rPr>
          <w:rFonts w:ascii="Times New Roman" w:hAnsi="Times New Roman" w:cs="Times New Roman"/>
          <w:color w:val="000000"/>
          <w:spacing w:val="2"/>
          <w:sz w:val="24"/>
          <w:szCs w:val="24"/>
          <w:lang w:val="uk-UA"/>
        </w:rPr>
        <w:t>відпочиваєш. Але так</w:t>
      </w:r>
      <w:r w:rsidRPr="00285B44">
        <w:rPr>
          <w:rFonts w:ascii="Times New Roman" w:hAnsi="Times New Roman" w:cs="Times New Roman"/>
          <w:color w:val="000000"/>
          <w:spacing w:val="6"/>
          <w:sz w:val="24"/>
          <w:szCs w:val="24"/>
          <w:lang w:val="uk-UA"/>
        </w:rPr>
        <w:t xml:space="preserve"> було лише на папері, а на справді працювати доводилося щодня. </w:t>
      </w:r>
      <w:r w:rsidRPr="00285B44">
        <w:rPr>
          <w:rFonts w:ascii="Times New Roman" w:hAnsi="Times New Roman" w:cs="Times New Roman"/>
          <w:color w:val="000000"/>
          <w:spacing w:val="13"/>
          <w:sz w:val="24"/>
          <w:szCs w:val="24"/>
          <w:lang w:val="uk-UA"/>
        </w:rPr>
        <w:t xml:space="preserve">Викликів було так багато, що ледь встигали всіх обслуговувати. Складно орієнтувались і у чужому місті й діставались до навколишніх сіл 30-ти кілометрової зони. Дуже допомагали численні пости міліції – пояснювали маршрути. </w:t>
      </w:r>
      <w:r w:rsidRPr="00285B44">
        <w:rPr>
          <w:rFonts w:ascii="Times New Roman" w:hAnsi="Times New Roman" w:cs="Times New Roman"/>
          <w:color w:val="000000"/>
          <w:spacing w:val="11"/>
          <w:sz w:val="24"/>
          <w:szCs w:val="24"/>
          <w:lang w:val="uk-UA"/>
        </w:rPr>
        <w:t>Якщо стан постраждалого потребував госпіталізації</w:t>
      </w:r>
      <w:r w:rsidRPr="00285B44">
        <w:rPr>
          <w:rFonts w:ascii="Times New Roman" w:hAnsi="Times New Roman" w:cs="Times New Roman"/>
          <w:color w:val="000000"/>
          <w:spacing w:val="8"/>
          <w:sz w:val="24"/>
          <w:szCs w:val="24"/>
          <w:lang w:val="uk-UA"/>
        </w:rPr>
        <w:t xml:space="preserve">, відвозили до районної лікарні міста. Обслуговували все </w:t>
      </w:r>
      <w:r w:rsidRPr="00285B44">
        <w:rPr>
          <w:rFonts w:ascii="Times New Roman" w:hAnsi="Times New Roman" w:cs="Times New Roman"/>
          <w:color w:val="000000"/>
          <w:spacing w:val="1"/>
          <w:sz w:val="24"/>
          <w:szCs w:val="24"/>
          <w:lang w:val="uk-UA"/>
        </w:rPr>
        <w:t>населення зони і, звичайно ж, ліквідаторів. У пам’яті викарбувались два трагічні випадки, коли</w:t>
      </w:r>
      <w:r w:rsidRPr="00285B44">
        <w:rPr>
          <w:rFonts w:ascii="Times New Roman" w:hAnsi="Times New Roman" w:cs="Times New Roman"/>
          <w:color w:val="000000"/>
          <w:spacing w:val="13"/>
          <w:sz w:val="24"/>
          <w:szCs w:val="24"/>
          <w:lang w:val="uk-UA"/>
        </w:rPr>
        <w:t xml:space="preserve"> військових, важко вражених радіацією, не встигли доправити до медичного закладу, вони померли прямо у «швидкій».</w:t>
      </w:r>
    </w:p>
    <w:p w:rsidR="008B119F" w:rsidRPr="00285B44" w:rsidRDefault="008B119F" w:rsidP="008B119F">
      <w:pPr>
        <w:shd w:val="clear" w:color="auto" w:fill="FFFFFF"/>
        <w:tabs>
          <w:tab w:val="left" w:pos="2835"/>
        </w:tabs>
        <w:spacing w:after="0" w:line="240" w:lineRule="auto"/>
        <w:ind w:firstLine="494"/>
        <w:jc w:val="both"/>
        <w:rPr>
          <w:rFonts w:ascii="Times New Roman" w:hAnsi="Times New Roman" w:cs="Times New Roman"/>
          <w:color w:val="000000"/>
          <w:spacing w:val="6"/>
          <w:sz w:val="24"/>
          <w:szCs w:val="24"/>
          <w:lang w:val="uk-UA"/>
        </w:rPr>
      </w:pPr>
      <w:r w:rsidRPr="00285B44">
        <w:rPr>
          <w:rFonts w:ascii="Times New Roman" w:hAnsi="Times New Roman" w:cs="Times New Roman"/>
          <w:color w:val="000000"/>
          <w:sz w:val="24"/>
          <w:szCs w:val="24"/>
          <w:lang w:val="uk-UA"/>
        </w:rPr>
        <w:t xml:space="preserve">Проживали в районній лікарні м. Чорнобиля, в терапевтичному </w:t>
      </w:r>
      <w:r w:rsidRPr="00285B44">
        <w:rPr>
          <w:rFonts w:ascii="Times New Roman" w:hAnsi="Times New Roman" w:cs="Times New Roman"/>
          <w:color w:val="000000"/>
          <w:spacing w:val="6"/>
          <w:sz w:val="24"/>
          <w:szCs w:val="24"/>
          <w:lang w:val="uk-UA"/>
        </w:rPr>
        <w:t>відділенні, в палатах. Годували добре. У кожного були талончики, за якими будь-який заклад громадського харчування міста обслуговував.</w:t>
      </w:r>
    </w:p>
    <w:p w:rsidR="008B119F" w:rsidRPr="00285B44" w:rsidRDefault="008B119F" w:rsidP="008B119F">
      <w:pPr>
        <w:shd w:val="clear" w:color="auto" w:fill="FFFFFF"/>
        <w:tabs>
          <w:tab w:val="left" w:pos="2835"/>
        </w:tabs>
        <w:spacing w:after="0" w:line="240" w:lineRule="auto"/>
        <w:ind w:firstLine="494"/>
        <w:jc w:val="both"/>
        <w:rPr>
          <w:rFonts w:ascii="Times New Roman" w:hAnsi="Times New Roman" w:cs="Times New Roman"/>
          <w:color w:val="000000"/>
          <w:spacing w:val="5"/>
          <w:sz w:val="24"/>
          <w:szCs w:val="24"/>
          <w:lang w:val="uk-UA"/>
        </w:rPr>
      </w:pPr>
      <w:r w:rsidRPr="00285B44">
        <w:rPr>
          <w:rFonts w:ascii="Times New Roman" w:hAnsi="Times New Roman" w:cs="Times New Roman"/>
          <w:color w:val="000000"/>
          <w:spacing w:val="6"/>
          <w:sz w:val="24"/>
          <w:szCs w:val="24"/>
          <w:lang w:val="uk-UA"/>
        </w:rPr>
        <w:t>Працювали без будь-якого захисту, хіба що не шкодували для нас респіраторів «пелюсток». Щ</w:t>
      </w:r>
      <w:r w:rsidRPr="00285B44">
        <w:rPr>
          <w:rFonts w:ascii="Times New Roman" w:hAnsi="Times New Roman" w:cs="Times New Roman"/>
          <w:color w:val="000000"/>
          <w:spacing w:val="5"/>
          <w:sz w:val="24"/>
          <w:szCs w:val="24"/>
          <w:lang w:val="uk-UA"/>
        </w:rPr>
        <w:t>оденно</w:t>
      </w:r>
      <w:r w:rsidRPr="00285B44">
        <w:rPr>
          <w:rFonts w:ascii="Times New Roman" w:hAnsi="Times New Roman" w:cs="Times New Roman"/>
          <w:color w:val="000000"/>
          <w:spacing w:val="6"/>
          <w:sz w:val="24"/>
          <w:szCs w:val="24"/>
          <w:lang w:val="uk-UA"/>
        </w:rPr>
        <w:t xml:space="preserve"> одяг змінювали</w:t>
      </w:r>
      <w:r w:rsidRPr="00285B44">
        <w:rPr>
          <w:rFonts w:ascii="Times New Roman" w:hAnsi="Times New Roman" w:cs="Times New Roman"/>
          <w:color w:val="000000"/>
          <w:spacing w:val="5"/>
          <w:sz w:val="24"/>
          <w:szCs w:val="24"/>
          <w:lang w:val="uk-UA"/>
        </w:rPr>
        <w:t xml:space="preserve"> на новий. Машини, на яких ми працювали, були настільки заражені, що їх просто не </w:t>
      </w:r>
      <w:r w:rsidRPr="00285B44">
        <w:rPr>
          <w:rFonts w:ascii="Times New Roman" w:hAnsi="Times New Roman" w:cs="Times New Roman"/>
          <w:color w:val="000000"/>
          <w:spacing w:val="4"/>
          <w:sz w:val="24"/>
          <w:szCs w:val="24"/>
          <w:lang w:val="uk-UA"/>
        </w:rPr>
        <w:t xml:space="preserve">випускали із зони: на посту радіологічного контролю щоразу відправляли на мийку. Помиють машину, повертаємося на пропускний пункт, вимірюють </w:t>
      </w:r>
      <w:r w:rsidRPr="00285B44">
        <w:rPr>
          <w:rFonts w:ascii="Times New Roman" w:hAnsi="Times New Roman" w:cs="Times New Roman"/>
          <w:color w:val="000000"/>
          <w:spacing w:val="1"/>
          <w:sz w:val="24"/>
          <w:szCs w:val="24"/>
          <w:lang w:val="uk-UA"/>
        </w:rPr>
        <w:t>рівень радіації - перевищення - знову направляють на мийку і так по кілька разів.</w:t>
      </w:r>
    </w:p>
    <w:p w:rsidR="008B119F" w:rsidRPr="00285B44" w:rsidRDefault="008B119F" w:rsidP="008B119F">
      <w:pPr>
        <w:shd w:val="clear" w:color="auto" w:fill="FFFFFF"/>
        <w:tabs>
          <w:tab w:val="left" w:pos="2835"/>
        </w:tabs>
        <w:spacing w:after="0" w:line="240" w:lineRule="auto"/>
        <w:ind w:firstLine="494"/>
        <w:jc w:val="both"/>
        <w:rPr>
          <w:rFonts w:ascii="Times New Roman" w:hAnsi="Times New Roman" w:cs="Times New Roman"/>
          <w:sz w:val="24"/>
          <w:szCs w:val="24"/>
          <w:lang w:val="ru-RU"/>
        </w:rPr>
      </w:pPr>
      <w:r w:rsidRPr="00285B44">
        <w:rPr>
          <w:rFonts w:ascii="Times New Roman" w:hAnsi="Times New Roman" w:cs="Times New Roman"/>
          <w:color w:val="000000"/>
          <w:spacing w:val="5"/>
          <w:sz w:val="24"/>
          <w:szCs w:val="24"/>
          <w:lang w:val="uk-UA"/>
        </w:rPr>
        <w:t>Підтримати ліквідаторів приїжджали артисти і керівництво держави. Під час відрядження з концертом Чорнобиль відвідала група «Дюна». Товариші розповідали, що побували на виступі Алли Пугачової. Почесну грамоту отримав, перебуваючи у зоні відчуження, з рук заступника міністра охорони здоров’я УРСР Г.Сергеєва.</w:t>
      </w:r>
    </w:p>
    <w:p w:rsidR="008B119F" w:rsidRPr="00285B44" w:rsidRDefault="008B119F" w:rsidP="008B119F">
      <w:pPr>
        <w:shd w:val="clear" w:color="auto" w:fill="FFFFFF"/>
        <w:tabs>
          <w:tab w:val="left" w:pos="2835"/>
        </w:tabs>
        <w:spacing w:after="0" w:line="240" w:lineRule="auto"/>
        <w:ind w:firstLine="485"/>
        <w:jc w:val="both"/>
        <w:rPr>
          <w:rFonts w:ascii="Times New Roman" w:hAnsi="Times New Roman" w:cs="Times New Roman"/>
          <w:color w:val="000000"/>
          <w:spacing w:val="1"/>
          <w:sz w:val="24"/>
          <w:szCs w:val="24"/>
          <w:lang w:val="uk-UA"/>
        </w:rPr>
      </w:pPr>
      <w:r w:rsidRPr="00285B44">
        <w:rPr>
          <w:rFonts w:ascii="Times New Roman" w:hAnsi="Times New Roman" w:cs="Times New Roman"/>
          <w:color w:val="000000"/>
          <w:spacing w:val="5"/>
          <w:sz w:val="24"/>
          <w:szCs w:val="24"/>
          <w:lang w:val="uk-UA"/>
        </w:rPr>
        <w:t xml:space="preserve">Ділянки ЧАЕС були забруднені дрібними викидами і радіоактивним пилом, </w:t>
      </w:r>
      <w:r w:rsidRPr="00285B44">
        <w:rPr>
          <w:rFonts w:ascii="Times New Roman" w:hAnsi="Times New Roman" w:cs="Times New Roman"/>
          <w:color w:val="000000"/>
          <w:spacing w:val="2"/>
          <w:sz w:val="24"/>
          <w:szCs w:val="24"/>
          <w:lang w:val="uk-UA"/>
        </w:rPr>
        <w:t xml:space="preserve">очищалися спеціальною адсорбуючою плівкою. Після розпилення на поверхні </w:t>
      </w:r>
      <w:r w:rsidRPr="00285B44">
        <w:rPr>
          <w:rFonts w:ascii="Times New Roman" w:hAnsi="Times New Roman" w:cs="Times New Roman"/>
          <w:color w:val="000000"/>
          <w:spacing w:val="5"/>
          <w:sz w:val="24"/>
          <w:szCs w:val="24"/>
          <w:lang w:val="uk-UA"/>
        </w:rPr>
        <w:t xml:space="preserve">вона застигала, схоплюючи пил і інше сміття, а потім зверталася і вивозилася </w:t>
      </w:r>
      <w:r w:rsidRPr="00285B44">
        <w:rPr>
          <w:rFonts w:ascii="Times New Roman" w:hAnsi="Times New Roman" w:cs="Times New Roman"/>
          <w:color w:val="000000"/>
          <w:spacing w:val="8"/>
          <w:sz w:val="24"/>
          <w:szCs w:val="24"/>
          <w:lang w:val="uk-UA"/>
        </w:rPr>
        <w:t>для захоронення. Пожежна і військова техніка</w:t>
      </w:r>
      <w:r w:rsidRPr="00285B44">
        <w:rPr>
          <w:rFonts w:ascii="Times New Roman" w:hAnsi="Times New Roman" w:cs="Times New Roman"/>
          <w:color w:val="000000"/>
          <w:sz w:val="24"/>
          <w:szCs w:val="24"/>
          <w:lang w:val="uk-UA"/>
        </w:rPr>
        <w:t xml:space="preserve">  обмивала   стіни   і   дахи   будинків.   Застосовували і</w:t>
      </w:r>
      <w:r w:rsidRPr="00285B44">
        <w:rPr>
          <w:rFonts w:ascii="Times New Roman" w:hAnsi="Times New Roman" w:cs="Times New Roman"/>
          <w:sz w:val="24"/>
          <w:szCs w:val="24"/>
          <w:lang w:val="uk-UA"/>
        </w:rPr>
        <w:t xml:space="preserve"> </w:t>
      </w:r>
      <w:r w:rsidRPr="00285B44">
        <w:rPr>
          <w:rFonts w:ascii="Times New Roman" w:hAnsi="Times New Roman" w:cs="Times New Roman"/>
          <w:color w:val="000000"/>
          <w:sz w:val="24"/>
          <w:szCs w:val="24"/>
          <w:lang w:val="uk-UA"/>
        </w:rPr>
        <w:t xml:space="preserve">звичайне збирання радіоактивного бруду. Його знімали бульдозерами, </w:t>
      </w:r>
      <w:r w:rsidRPr="00285B44">
        <w:rPr>
          <w:rFonts w:ascii="Times New Roman" w:hAnsi="Times New Roman" w:cs="Times New Roman"/>
          <w:color w:val="000000"/>
          <w:spacing w:val="11"/>
          <w:sz w:val="24"/>
          <w:szCs w:val="24"/>
          <w:lang w:val="uk-UA"/>
        </w:rPr>
        <w:t xml:space="preserve">скреперами, вивозили і утилізовували. Потім ці ділянки покривалися бетоном та </w:t>
      </w:r>
      <w:r w:rsidRPr="00285B44">
        <w:rPr>
          <w:rFonts w:ascii="Times New Roman" w:hAnsi="Times New Roman" w:cs="Times New Roman"/>
          <w:color w:val="000000"/>
          <w:spacing w:val="8"/>
          <w:sz w:val="24"/>
          <w:szCs w:val="24"/>
          <w:lang w:val="uk-UA"/>
        </w:rPr>
        <w:t>асфальтом. Сосновий ліс, вражений радіацією</w:t>
      </w:r>
      <w:r w:rsidRPr="00285B44">
        <w:rPr>
          <w:rFonts w:ascii="Times New Roman" w:hAnsi="Times New Roman" w:cs="Times New Roman"/>
          <w:color w:val="000000"/>
          <w:spacing w:val="2"/>
          <w:sz w:val="24"/>
          <w:szCs w:val="24"/>
          <w:lang w:val="uk-UA"/>
        </w:rPr>
        <w:t xml:space="preserve"> (так званий "рудий ліс") був повністю викорчуваний </w:t>
      </w:r>
      <w:r w:rsidRPr="00285B44">
        <w:rPr>
          <w:rFonts w:ascii="Times New Roman" w:hAnsi="Times New Roman" w:cs="Times New Roman"/>
          <w:color w:val="000000"/>
          <w:spacing w:val="1"/>
          <w:sz w:val="24"/>
          <w:szCs w:val="24"/>
          <w:lang w:val="uk-UA"/>
        </w:rPr>
        <w:t xml:space="preserve">і вивезений для захоронення. Радіоактивна вода, що затопила підреакторні приміщення, відкачувалась в спеціальні ємкості. Для запобігання </w:t>
      </w:r>
      <w:r w:rsidRPr="00285B44">
        <w:rPr>
          <w:rFonts w:ascii="Times New Roman" w:hAnsi="Times New Roman" w:cs="Times New Roman"/>
          <w:color w:val="000000"/>
          <w:sz w:val="24"/>
          <w:szCs w:val="24"/>
          <w:lang w:val="uk-UA"/>
        </w:rPr>
        <w:t xml:space="preserve">радіоактивного зараження ґрунтових вод були зведені відповідні гідротехнічні </w:t>
      </w:r>
      <w:r w:rsidRPr="00285B44">
        <w:rPr>
          <w:rFonts w:ascii="Times New Roman" w:hAnsi="Times New Roman" w:cs="Times New Roman"/>
          <w:color w:val="000000"/>
          <w:spacing w:val="1"/>
          <w:sz w:val="24"/>
          <w:szCs w:val="24"/>
          <w:lang w:val="uk-UA"/>
        </w:rPr>
        <w:t xml:space="preserve">спорудження під корпусом 4-го енергоблоку. Скрізь </w:t>
      </w:r>
      <w:r w:rsidRPr="00285B44">
        <w:rPr>
          <w:rFonts w:ascii="Times New Roman" w:hAnsi="Times New Roman" w:cs="Times New Roman"/>
          <w:color w:val="000000"/>
          <w:spacing w:val="6"/>
          <w:sz w:val="24"/>
          <w:szCs w:val="24"/>
          <w:lang w:val="uk-UA"/>
        </w:rPr>
        <w:t xml:space="preserve">працювали </w:t>
      </w:r>
      <w:r w:rsidRPr="00285B44">
        <w:rPr>
          <w:rFonts w:ascii="Times New Roman" w:hAnsi="Times New Roman" w:cs="Times New Roman"/>
          <w:spacing w:val="6"/>
          <w:sz w:val="24"/>
          <w:szCs w:val="24"/>
          <w:lang w:val="uk-UA"/>
        </w:rPr>
        <w:t xml:space="preserve">ліквідатори, кипіла робота. Проводився і </w:t>
      </w:r>
      <w:r w:rsidRPr="00285B44">
        <w:rPr>
          <w:rFonts w:ascii="Times New Roman" w:hAnsi="Times New Roman" w:cs="Times New Roman"/>
          <w:spacing w:val="15"/>
          <w:sz w:val="24"/>
          <w:szCs w:val="24"/>
          <w:lang w:val="uk-UA"/>
        </w:rPr>
        <w:t>радіаційний</w:t>
      </w:r>
      <w:r w:rsidRPr="00285B44">
        <w:rPr>
          <w:rFonts w:ascii="Times New Roman" w:hAnsi="Times New Roman" w:cs="Times New Roman"/>
          <w:color w:val="545454"/>
          <w:spacing w:val="15"/>
          <w:sz w:val="24"/>
          <w:szCs w:val="24"/>
          <w:lang w:val="uk-UA"/>
        </w:rPr>
        <w:t xml:space="preserve"> </w:t>
      </w:r>
      <w:r w:rsidRPr="00285B44">
        <w:rPr>
          <w:rFonts w:ascii="Times New Roman" w:hAnsi="Times New Roman" w:cs="Times New Roman"/>
          <w:color w:val="000000"/>
          <w:spacing w:val="15"/>
          <w:sz w:val="24"/>
          <w:szCs w:val="24"/>
          <w:lang w:val="uk-UA"/>
        </w:rPr>
        <w:t xml:space="preserve">контроль і дезактивації у межах </w:t>
      </w:r>
      <w:r w:rsidRPr="00285B44">
        <w:rPr>
          <w:rFonts w:ascii="Times New Roman" w:hAnsi="Times New Roman" w:cs="Times New Roman"/>
          <w:color w:val="000000"/>
          <w:spacing w:val="16"/>
          <w:sz w:val="24"/>
          <w:szCs w:val="24"/>
          <w:lang w:val="uk-UA"/>
        </w:rPr>
        <w:t xml:space="preserve">тридцятикілометрової зони від місця аварії. Дезактивація </w:t>
      </w:r>
      <w:r w:rsidRPr="00285B44">
        <w:rPr>
          <w:rFonts w:ascii="Times New Roman" w:hAnsi="Times New Roman" w:cs="Times New Roman"/>
          <w:color w:val="000000"/>
          <w:spacing w:val="3"/>
          <w:sz w:val="24"/>
          <w:szCs w:val="24"/>
          <w:lang w:val="uk-UA"/>
        </w:rPr>
        <w:t xml:space="preserve">продовжувалася аж до листопада 1986 року, після чого радіаційне тло </w:t>
      </w:r>
      <w:r w:rsidRPr="00285B44">
        <w:rPr>
          <w:rFonts w:ascii="Times New Roman" w:hAnsi="Times New Roman" w:cs="Times New Roman"/>
          <w:color w:val="000000"/>
          <w:spacing w:val="2"/>
          <w:sz w:val="24"/>
          <w:szCs w:val="24"/>
          <w:lang w:val="uk-UA"/>
        </w:rPr>
        <w:t xml:space="preserve">було знижено настільки, що в експлуатацію знову ввели першу чергу атомної </w:t>
      </w:r>
      <w:r w:rsidRPr="00285B44">
        <w:rPr>
          <w:rFonts w:ascii="Times New Roman" w:hAnsi="Times New Roman" w:cs="Times New Roman"/>
          <w:color w:val="000000"/>
          <w:spacing w:val="-9"/>
          <w:sz w:val="24"/>
          <w:szCs w:val="24"/>
          <w:lang w:val="uk-UA"/>
        </w:rPr>
        <w:t>станції.</w:t>
      </w:r>
    </w:p>
    <w:p w:rsidR="008B119F" w:rsidRPr="00285B44" w:rsidRDefault="008B119F" w:rsidP="008B119F">
      <w:pPr>
        <w:shd w:val="clear" w:color="auto" w:fill="FFFFFF"/>
        <w:tabs>
          <w:tab w:val="left" w:pos="2835"/>
        </w:tabs>
        <w:spacing w:after="0" w:line="240" w:lineRule="auto"/>
        <w:ind w:firstLine="667"/>
        <w:jc w:val="both"/>
        <w:rPr>
          <w:rFonts w:ascii="Times New Roman" w:hAnsi="Times New Roman" w:cs="Times New Roman"/>
          <w:color w:val="000000"/>
          <w:spacing w:val="9"/>
          <w:sz w:val="24"/>
          <w:szCs w:val="24"/>
          <w:lang w:val="uk-UA"/>
        </w:rPr>
      </w:pPr>
      <w:r w:rsidRPr="00285B44">
        <w:rPr>
          <w:rFonts w:ascii="Times New Roman" w:hAnsi="Times New Roman" w:cs="Times New Roman"/>
          <w:color w:val="000000"/>
          <w:spacing w:val="1"/>
          <w:sz w:val="24"/>
          <w:szCs w:val="24"/>
          <w:lang w:val="uk-UA"/>
        </w:rPr>
        <w:t>Вражало те, що територія була абсолютно спорожнілою, обнесена колючим дротом і сигналіза</w:t>
      </w:r>
      <w:r w:rsidRPr="00285B44">
        <w:rPr>
          <w:rFonts w:ascii="Times New Roman" w:hAnsi="Times New Roman" w:cs="Times New Roman"/>
          <w:color w:val="000000"/>
          <w:spacing w:val="14"/>
          <w:sz w:val="24"/>
          <w:szCs w:val="24"/>
          <w:lang w:val="uk-UA"/>
        </w:rPr>
        <w:t xml:space="preserve">цією. Сумне і тривожне видовище. Гнітили мертва тиша та відсутність </w:t>
      </w:r>
      <w:r w:rsidRPr="00285B44">
        <w:rPr>
          <w:rFonts w:ascii="Times New Roman" w:hAnsi="Times New Roman" w:cs="Times New Roman"/>
          <w:color w:val="000000"/>
          <w:spacing w:val="4"/>
          <w:sz w:val="24"/>
          <w:szCs w:val="24"/>
          <w:lang w:val="uk-UA"/>
        </w:rPr>
        <w:t>людей... Скрізь можна було побачити домашніх тварин: голодних, худих, часто спотворених радіацією. З</w:t>
      </w:r>
      <w:r w:rsidRPr="00285B44">
        <w:rPr>
          <w:rFonts w:ascii="Times New Roman" w:hAnsi="Times New Roman" w:cs="Times New Roman"/>
          <w:color w:val="000000"/>
          <w:spacing w:val="3"/>
          <w:sz w:val="24"/>
          <w:szCs w:val="24"/>
          <w:lang w:val="uk-UA"/>
        </w:rPr>
        <w:t>дичавілі, вони бігали зграями, кинуті напризволяще. Н</w:t>
      </w:r>
      <w:r w:rsidRPr="00285B44">
        <w:rPr>
          <w:rFonts w:ascii="Times New Roman" w:hAnsi="Times New Roman" w:cs="Times New Roman"/>
          <w:color w:val="000000"/>
          <w:spacing w:val="9"/>
          <w:sz w:val="24"/>
          <w:szCs w:val="24"/>
          <w:lang w:val="uk-UA"/>
        </w:rPr>
        <w:t>еможливо передати відчуттів, що переповнювали душу.</w:t>
      </w:r>
    </w:p>
    <w:p w:rsidR="008B119F" w:rsidRPr="00285B44" w:rsidRDefault="008B119F" w:rsidP="008B119F">
      <w:pPr>
        <w:shd w:val="clear" w:color="auto" w:fill="FFFFFF"/>
        <w:tabs>
          <w:tab w:val="left" w:pos="2835"/>
        </w:tabs>
        <w:spacing w:after="0" w:line="240" w:lineRule="auto"/>
        <w:ind w:firstLine="667"/>
        <w:jc w:val="both"/>
        <w:rPr>
          <w:rFonts w:ascii="Times New Roman" w:hAnsi="Times New Roman" w:cs="Times New Roman"/>
          <w:color w:val="000000"/>
          <w:spacing w:val="-1"/>
          <w:sz w:val="24"/>
          <w:szCs w:val="24"/>
          <w:lang w:val="uk-UA"/>
        </w:rPr>
      </w:pPr>
      <w:r w:rsidRPr="00285B44">
        <w:rPr>
          <w:rFonts w:ascii="Times New Roman" w:hAnsi="Times New Roman" w:cs="Times New Roman"/>
          <w:color w:val="000000"/>
          <w:spacing w:val="9"/>
          <w:sz w:val="24"/>
          <w:szCs w:val="24"/>
          <w:lang w:val="uk-UA"/>
        </w:rPr>
        <w:t xml:space="preserve">У зоні знаходилась </w:t>
      </w:r>
      <w:r w:rsidRPr="00285B44">
        <w:rPr>
          <w:rFonts w:ascii="Times New Roman" w:hAnsi="Times New Roman" w:cs="Times New Roman"/>
          <w:color w:val="000000"/>
          <w:sz w:val="24"/>
          <w:szCs w:val="24"/>
          <w:lang w:val="uk-UA"/>
        </w:rPr>
        <w:t xml:space="preserve">величезна кількість військових підрозділів та техніки, скрізь на шляхах стояли </w:t>
      </w:r>
      <w:r w:rsidRPr="00285B44">
        <w:rPr>
          <w:rFonts w:ascii="Times New Roman" w:hAnsi="Times New Roman" w:cs="Times New Roman"/>
          <w:color w:val="000000"/>
          <w:spacing w:val="1"/>
          <w:sz w:val="24"/>
          <w:szCs w:val="24"/>
          <w:lang w:val="uk-UA"/>
        </w:rPr>
        <w:t xml:space="preserve">дороговкази, що дуже нагадувало війну. Мабуть, це і </w:t>
      </w:r>
      <w:r w:rsidRPr="00285B44">
        <w:rPr>
          <w:rFonts w:ascii="Times New Roman" w:hAnsi="Times New Roman" w:cs="Times New Roman"/>
          <w:color w:val="000000"/>
          <w:spacing w:val="-1"/>
          <w:sz w:val="24"/>
          <w:szCs w:val="24"/>
          <w:lang w:val="uk-UA"/>
        </w:rPr>
        <w:t>була війна з величезною людською бідою.</w:t>
      </w:r>
    </w:p>
    <w:p w:rsidR="008B119F" w:rsidRPr="00285B44" w:rsidRDefault="008B119F" w:rsidP="008B119F">
      <w:pPr>
        <w:shd w:val="clear" w:color="auto" w:fill="FFFFFF"/>
        <w:tabs>
          <w:tab w:val="left" w:pos="2835"/>
        </w:tabs>
        <w:spacing w:after="0" w:line="240" w:lineRule="auto"/>
        <w:ind w:firstLine="451"/>
        <w:jc w:val="both"/>
        <w:rPr>
          <w:rFonts w:ascii="Times New Roman" w:hAnsi="Times New Roman" w:cs="Times New Roman"/>
          <w:color w:val="000000"/>
          <w:sz w:val="24"/>
          <w:szCs w:val="24"/>
          <w:lang w:val="uk-UA"/>
        </w:rPr>
      </w:pPr>
      <w:r w:rsidRPr="00285B44">
        <w:rPr>
          <w:rFonts w:ascii="Times New Roman" w:hAnsi="Times New Roman" w:cs="Times New Roman"/>
          <w:color w:val="000000"/>
          <w:spacing w:val="11"/>
          <w:sz w:val="24"/>
          <w:szCs w:val="24"/>
          <w:lang w:val="uk-UA"/>
        </w:rPr>
        <w:t xml:space="preserve">Через стільки років жодного разу не пошкодував, що був там. </w:t>
      </w:r>
      <w:r w:rsidRPr="00285B44">
        <w:rPr>
          <w:rFonts w:ascii="Times New Roman" w:hAnsi="Times New Roman" w:cs="Times New Roman"/>
          <w:color w:val="000000"/>
          <w:spacing w:val="2"/>
          <w:sz w:val="24"/>
          <w:szCs w:val="24"/>
          <w:lang w:val="uk-UA"/>
        </w:rPr>
        <w:t xml:space="preserve">Я бачив на власні очі і добре пам’ятаю той патріотизм і самовідданість всіх, хто був та працював у зоні. Наше спільне бажання </w:t>
      </w:r>
      <w:r w:rsidRPr="00285B44">
        <w:rPr>
          <w:rFonts w:ascii="Times New Roman" w:hAnsi="Times New Roman" w:cs="Times New Roman"/>
          <w:color w:val="000000"/>
          <w:spacing w:val="2"/>
          <w:sz w:val="24"/>
          <w:szCs w:val="24"/>
          <w:lang w:val="uk-UA"/>
        </w:rPr>
        <w:lastRenderedPageBreak/>
        <w:t xml:space="preserve">скоріше перемогти численні проблеми </w:t>
      </w:r>
      <w:r w:rsidRPr="00285B44">
        <w:rPr>
          <w:rFonts w:ascii="Times New Roman" w:hAnsi="Times New Roman" w:cs="Times New Roman"/>
          <w:color w:val="000000"/>
          <w:sz w:val="24"/>
          <w:szCs w:val="24"/>
          <w:lang w:val="uk-UA"/>
        </w:rPr>
        <w:t xml:space="preserve">ліквідації наслідків Чорнобильської аварії було єдиним. Подолання їх </w:t>
      </w:r>
      <w:r w:rsidRPr="00285B44">
        <w:rPr>
          <w:rFonts w:ascii="Times New Roman" w:hAnsi="Times New Roman" w:cs="Times New Roman"/>
          <w:color w:val="000000"/>
          <w:spacing w:val="7"/>
          <w:sz w:val="24"/>
          <w:szCs w:val="24"/>
          <w:lang w:val="uk-UA"/>
        </w:rPr>
        <w:t xml:space="preserve">стало можливим тільки завдяки героїзму та самопожертві ліквідаторів, які </w:t>
      </w:r>
      <w:r w:rsidRPr="00285B44">
        <w:rPr>
          <w:rFonts w:ascii="Times New Roman" w:hAnsi="Times New Roman" w:cs="Times New Roman"/>
          <w:color w:val="000000"/>
          <w:sz w:val="24"/>
          <w:szCs w:val="24"/>
          <w:lang w:val="uk-UA"/>
        </w:rPr>
        <w:t>зробили все, що від них залежало.</w:t>
      </w:r>
    </w:p>
    <w:p w:rsidR="008B119F" w:rsidRPr="00285B44" w:rsidRDefault="008B119F" w:rsidP="008B119F">
      <w:pPr>
        <w:shd w:val="clear" w:color="auto" w:fill="FFFFFF"/>
        <w:tabs>
          <w:tab w:val="left" w:pos="2835"/>
        </w:tabs>
        <w:spacing w:after="0" w:line="240" w:lineRule="auto"/>
        <w:ind w:firstLine="451"/>
        <w:jc w:val="both"/>
        <w:rPr>
          <w:rFonts w:ascii="Times New Roman" w:hAnsi="Times New Roman" w:cs="Times New Roman"/>
          <w:sz w:val="24"/>
          <w:szCs w:val="24"/>
          <w:lang w:val="uk-UA"/>
        </w:rPr>
      </w:pPr>
      <w:r w:rsidRPr="00285B44">
        <w:rPr>
          <w:rFonts w:ascii="Times New Roman" w:hAnsi="Times New Roman" w:cs="Times New Roman"/>
          <w:spacing w:val="3"/>
          <w:sz w:val="24"/>
          <w:szCs w:val="24"/>
          <w:lang w:val="uk-UA"/>
        </w:rPr>
        <w:t xml:space="preserve">Багато з </w:t>
      </w:r>
      <w:r w:rsidRPr="00285B44">
        <w:rPr>
          <w:rFonts w:ascii="Times New Roman" w:hAnsi="Times New Roman" w:cs="Times New Roman"/>
          <w:spacing w:val="2"/>
          <w:sz w:val="24"/>
          <w:szCs w:val="24"/>
          <w:lang w:val="uk-UA"/>
        </w:rPr>
        <w:t xml:space="preserve">тих, хто виконував зі мною цю небезпечну роботу, вже відійшли у інший світ... Вічна їм пам'ять. </w:t>
      </w:r>
      <w:r w:rsidRPr="00285B44">
        <w:rPr>
          <w:rFonts w:ascii="Times New Roman" w:hAnsi="Times New Roman" w:cs="Times New Roman"/>
          <w:color w:val="000000"/>
          <w:spacing w:val="4"/>
          <w:sz w:val="24"/>
          <w:szCs w:val="24"/>
          <w:lang w:val="uk-UA"/>
        </w:rPr>
        <w:t xml:space="preserve">Чорнобиль - це вогонь, що обпалив душу. </w:t>
      </w:r>
      <w:r w:rsidRPr="00285B44">
        <w:rPr>
          <w:rFonts w:ascii="Times New Roman" w:hAnsi="Times New Roman" w:cs="Times New Roman"/>
          <w:color w:val="000000"/>
          <w:spacing w:val="1"/>
          <w:sz w:val="24"/>
          <w:szCs w:val="24"/>
          <w:lang w:val="uk-UA"/>
        </w:rPr>
        <w:t>Це важка спадщина для майбутніх поколінь...»</w:t>
      </w:r>
    </w:p>
    <w:p w:rsidR="008B119F" w:rsidRPr="00285B44" w:rsidRDefault="008B119F" w:rsidP="008B119F">
      <w:pPr>
        <w:spacing w:after="0" w:line="240" w:lineRule="auto"/>
        <w:rPr>
          <w:rFonts w:ascii="Times New Roman" w:hAnsi="Times New Roman" w:cs="Times New Roman"/>
          <w:sz w:val="24"/>
          <w:szCs w:val="24"/>
          <w:lang w:val="uk-UA"/>
        </w:rPr>
      </w:pPr>
    </w:p>
    <w:p w:rsidR="008B119F" w:rsidRPr="00285B44" w:rsidRDefault="008B119F" w:rsidP="00C95348">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ЧОРНОБИЛЬСЬКА ВАХТА</w:t>
      </w:r>
    </w:p>
    <w:p w:rsidR="008B119F" w:rsidRPr="00285B44" w:rsidRDefault="008B119F" w:rsidP="008B119F">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Кулик Наталія</w:t>
      </w:r>
      <w:r w:rsidRPr="00285B44">
        <w:rPr>
          <w:rFonts w:ascii="Times New Roman" w:hAnsi="Times New Roman" w:cs="Times New Roman"/>
          <w:sz w:val="24"/>
          <w:szCs w:val="24"/>
          <w:lang w:val="uk-UA"/>
        </w:rPr>
        <w:t>, учениця  7 класу Андріївської ЗОШ І-ІІІ ступенів  № 1</w:t>
      </w:r>
    </w:p>
    <w:p w:rsidR="008B119F" w:rsidRPr="00285B44" w:rsidRDefault="008B119F" w:rsidP="008B119F">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Балаклійської районної ради Хаоківської області</w:t>
      </w:r>
    </w:p>
    <w:p w:rsidR="008B119F" w:rsidRPr="00285B44" w:rsidRDefault="008B119F" w:rsidP="008B119F">
      <w:pPr>
        <w:spacing w:after="0" w:line="240" w:lineRule="auto"/>
        <w:ind w:firstLine="567"/>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Десятник Ольга Іванівна, вчитель української мови і літератури</w:t>
      </w:r>
    </w:p>
    <w:p w:rsidR="008B119F" w:rsidRPr="00285B44" w:rsidRDefault="008B119F" w:rsidP="008B119F">
      <w:pPr>
        <w:spacing w:after="0" w:line="240" w:lineRule="auto"/>
        <w:ind w:firstLine="567"/>
        <w:jc w:val="right"/>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p w:rsidR="008B119F" w:rsidRPr="00285B44" w:rsidRDefault="008B119F" w:rsidP="008B119F">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Тридцять років тому вся наша планета здригнулася від чорнобильського вибуху. На долю українського народу випало ще одне жорстке випробування. Так ведеться у цьому світі: в годину великого лиха, у час смертельної небезпеки на передній край боротьби стають найвідважніші. До першої шеренги сміливців вогонь Чорнобиля покликав пожежників, які безстрашно ступили в самісінький епіцентр вибуху. Саме завдяки пожежникам світ було врятовано від найстрашнішої за всю історію людства катастрофи. Всього у ліквідації наслідків аварії на ЧАЕС і гасінні пожеж у 30-кілометровій зоні брали участь 6217 пожежників з усіх областей України. </w:t>
      </w:r>
    </w:p>
    <w:p w:rsidR="008B119F" w:rsidRPr="00285B44" w:rsidRDefault="008B119F" w:rsidP="008B119F">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29 квітня 1986 року  в Чорнобилі був розгорнутий зведений загін протипожежної служби. Його почергово змінювали загони з інших областей. Тривалість однієї вахти становила 30 календарних днів. З 1988 року запроваджено вахтовий метод несення служби з постійним керівним складом. Молодший начальницький і рядовий склад частин комплектувалися із співробітників, які прибували у відрядження з інших областей України.  Загін на той час забезпечував пожежну безпеку діючих енергоблоків ЧАЕС, охороняв від вогню евакуйовані міста Прип’ять, Чорнобиль і села 30-кілометрової зони, гасив торфовища і лісові пожежі.   Водночас пожежники виконували завдання з дезактивації території і будівель, відкачували воду на території станції. </w:t>
      </w:r>
    </w:p>
    <w:p w:rsidR="008B119F" w:rsidRPr="00285B44" w:rsidRDefault="008B119F" w:rsidP="008B119F">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Зведені загони відіграли надзвичайно важливу роль у ліквідації наслідків аварії на ЧАЕС. У цей час особовий склад розташовувався в спеціально підготовлених, дезактивованих гуртожитках Чорнобиля. Для його харчування на території пожежної частини була обладнана їдальня. Для надійного радіаційного контролю і медичного обслуговування при пожежній частині створено постійний пост дозиметричного контролю та медпункт. </w:t>
      </w:r>
    </w:p>
    <w:p w:rsidR="008B119F" w:rsidRPr="00285B44" w:rsidRDefault="008B119F" w:rsidP="008B119F">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Одним із учасників зведеного загону від Харківщини був мій дядько Грицюта Сергій Вікторович, який проживає в селищі Андріївці Балаклійського району. На той час йому було 26 років.</w:t>
      </w:r>
    </w:p>
    <w:p w:rsidR="008B119F" w:rsidRPr="00285B44" w:rsidRDefault="008B119F" w:rsidP="008B119F">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Сергій Вікторович згадує: «Приступив до виконання службових обов’язків в зоні Чорнобильської АЕС водієм пожежного автомобіля в      ВПЧ-16  з 20 травня по 21 червня 1988 року. Службу несли безперервно, у три зміни. Виїжджали на навчання на станцію. Нашим завданням було забезпечення протипожежного захисту об’єктів та населених пунктів 30 кілометрової зони. Нам не раз доводилося брати участь у ліквідації пожеж у приватному секторі, на об’єктах м. Чорнобиля, в гасінні лісових та торф’яних пожеж тощо. Запам’яталося особливе, винятково уважне ставлення людей до  техніки, до пожежного депо. Автомобіль завжди був вимитий до блиску, вичищений, заправлений пальним. Не було випадку відмови техніки на навчаннях та під час гасіння пожеж. Перед нами поставили завдання  забезпечити покриття розлитого трансформаторного масла швидкотвердіючою піною і запобігти його загоряння. Звернув увагу  на велику кількість машин з номерними знаками усіх регіонів країни.  Ті номери було немовби  візитними картками побратимів, які поспішали на чорнобильський сполох. Поспішали білоруси, росіяни, вірмени, литовці, казахи, грузини… Гостре відчуття дружнього плеча додавало  снаги». </w:t>
      </w:r>
    </w:p>
    <w:p w:rsidR="008B119F" w:rsidRPr="00285B44" w:rsidRDefault="008B119F" w:rsidP="00C95348">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Вибух, що стався 26 квітня 1986 року, ось уже тридцять років не втихає у нашій свідомості і відлунюватиме у житті прийдешніх поколінь. Причому не лише в пам’яті нащадків. Брід чорного лиха приречений перейти кожен із нас. І якщо це нам дається легшою ціною, то не забуваймо тих, хто сплатив нашу частку власним життям і здоров’ям. </w:t>
      </w:r>
    </w:p>
    <w:p w:rsidR="00F4702A" w:rsidRPr="00285B44" w:rsidRDefault="00F4702A" w:rsidP="00F4702A">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 xml:space="preserve">МОЇ ЗЕМЛЯКИ – ЛІКВІДАТОРИ НАСЛІДКІВ </w:t>
      </w:r>
    </w:p>
    <w:p w:rsidR="00F4702A" w:rsidRPr="00285B44" w:rsidRDefault="00F4702A" w:rsidP="00C95348">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АВАРІЇ НА ЧОРНОБИЛЬСЬКІЙ АЕС</w:t>
      </w:r>
    </w:p>
    <w:p w:rsidR="00F4702A" w:rsidRPr="00285B44" w:rsidRDefault="00F4702A" w:rsidP="00F4702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Кущій Софія,</w:t>
      </w:r>
      <w:r w:rsidRPr="00285B44">
        <w:rPr>
          <w:rFonts w:ascii="Times New Roman" w:hAnsi="Times New Roman" w:cs="Times New Roman"/>
          <w:sz w:val="24"/>
          <w:szCs w:val="24"/>
          <w:lang w:val="uk-UA"/>
        </w:rPr>
        <w:t xml:space="preserve"> вихованка гуртка «Історики-краєзнавці» Лозівського будинку дитячої </w:t>
      </w:r>
    </w:p>
    <w:p w:rsidR="00F4702A" w:rsidRPr="00285B44" w:rsidRDefault="00F4702A" w:rsidP="00F4702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та юнацької творчості Лозівської міської ради Харківської області</w:t>
      </w:r>
    </w:p>
    <w:p w:rsidR="00F4702A" w:rsidRPr="00285B44" w:rsidRDefault="00F4702A" w:rsidP="00F4702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Шеремет Любов Петрівна, керівник гуртка «Історики-краєзнавці» </w:t>
      </w:r>
    </w:p>
    <w:p w:rsidR="00F4702A" w:rsidRPr="00285B44" w:rsidRDefault="00F4702A" w:rsidP="00F4702A">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Лозівського будинку дитячої та юнацької творчості Лозівської міської ради Харківської області</w:t>
      </w:r>
    </w:p>
    <w:p w:rsidR="00F4702A" w:rsidRPr="00285B44" w:rsidRDefault="00F4702A" w:rsidP="00F4702A">
      <w:pPr>
        <w:spacing w:after="0" w:line="240" w:lineRule="auto"/>
        <w:jc w:val="center"/>
        <w:rPr>
          <w:rFonts w:ascii="Times New Roman" w:hAnsi="Times New Roman" w:cs="Times New Roman"/>
          <w:sz w:val="24"/>
          <w:szCs w:val="24"/>
          <w:lang w:val="uk-UA"/>
        </w:rPr>
      </w:pP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квітня 1986 року о 1 год. 23 хв. 48 сек. сталася аварія на Чорнобильській атомній електростанції. Тишу весняної ночі пройняв вибух. Спостерігачі згадували, що сяйво від нього було таким неприродним та вражаючим, що аж мурашки поповзли по спині. Уявлялося, начебто прийшов кінець світові: небеса вивергали вогонь на землю, караючи людство за гріхи перед Богом та природою. Це була аварія на ІV енергоблоці Чорнобильської АЕС.</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Першими жертвами катастрофи, безумовно, стали атомники і пожежники, які в той час знаходилися на ІV енергоблоці. В числі перших ліквідаторів були і наші земляки – співробітники пожежної охорони Лозівщини.</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 охорону об’єктів Чорнобильської АЕС 1 травня 1986 року лозівчан направлено прямо з першотравневої демонстрації трудящих. Лозівським об’єднаним військовим комісаріатом були призвані на спеціальні збори воїни-інтернаціоналісти: Іван Миколайович Гончаров, Микола Романович Сова, В’ячеслав Іванович Захаров, Василь Миколайович Кущенко, Ігор Миколайович Ріпка, Василь Андрійович Стафін, а також Олег Олександрович Плеханов та Юрій Володимирович Попов. Вони вступили у двобій з невидимим ворогом – мирним атомом, виявляючи неабияку витримку, виконували хімічну розвідку території станції.</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Першим з лозівчан, які опинилися в зоні відчуження, був мешканець селища Краснопавлівка Олексій Іванович Данищук, у 1986 році курсант Київської вищої школи міліції. Він уже 26 квітня в місті Прип’яті брав участь в охороні порядку та евакуації її жителів. Його земляк Юрій Анатолійович Бірюк, студент Харківського технікуму електрозв’язку, був призваний на так звані спеціальні збори прямо зі студентської лави. Всі травневі свята він перебував у зоні відчуження, виконуючи дезактивацію техніки та інших об’єктів. Бірюк Ю.А. за 10 днів отримав максимальну дозу опромінення – 25 Рнт. Житель селища Орілька Олександр Григорович Курцев також всі травневі свята 1986 року був у складі хімічного батальйону 25-ї Харківської бригади хімічного захисту. З 1 по 20 травня він працював водієм-механіком бойової розвідувальної дозиметричної машини, яка проводила радіаційну розвідку території. З 1994-го року він – інвалід ІІІ групи.</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Мешканець міста Лозової Василь Миколайович Кущенко протягом 4-х діб безвиїзно з території станції з 7 по 10 травня 1986 року виконував роботи з дезактивації об’єктів ЧАЕС, отримавши при цьому 38 Рнт, а вже 11 травня він був на лікуванні у 408-му окружному військовому шпиталі.</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 числі перших лозівчан на ліквідацію наслідків аварії на ЧАЕС був призваний Володимир Михайлович Просяник, житель селища Орілька, який з 3 травня по 10 червня 1986 року у складі хімічного батальйону проводив хімрозвідку забруднених територій. Сергій Миколайович Дігтяр із селища Краснопавлівка з 1 травня по 10 червня проводив дезактивацію ІV енергоблоку ЧАЕС. Федір Олександрович Клюс з Краснопавлівки з 30 квітня по 10 червня 1986 року робив дозиметричний контроль місцевості.</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Орільчанин Сергій Юрійович Волков був призваний на ліквідацію наслідків аварії на ЧАЕС зовсім молодим хлопчиною, який тільки-но відслужив строкову військову службу у збройних силах. У 1986 році він протягом двох місяців брав участь у роботах з дезактивації приміщень ЧАЕС. В 1996-ому, через 10 років, він став інвалідом, а за місяць до 15-их роковин аварії Сергія Юрійовича не стало. Йому виповнилося на той час лише 37 років.</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Скопінцев Олександр Васильович (Рис. 4.) - полковник запасу. За мужність та героїзм при виконанні обов’язків військової служби під час ліквідації наслідків аварії на ЧАЕС Указом Президії Верховної Ради СРСР він нагороджений орденом «За службу Родине в Вооруженных Силах СССР» ІІІ ступеня, медаллю «Захисник Вітчизни», орденом «Офіцерська доблесть». Скопінцев О.В. у 1986 </w:t>
      </w:r>
      <w:r w:rsidRPr="00285B44">
        <w:rPr>
          <w:rFonts w:ascii="Times New Roman" w:hAnsi="Times New Roman" w:cs="Times New Roman"/>
          <w:sz w:val="24"/>
          <w:szCs w:val="24"/>
          <w:lang w:val="uk-UA"/>
        </w:rPr>
        <w:lastRenderedPageBreak/>
        <w:t>році був командиром понтонно-мостової роти 8-го окремого залізничного полку 2-го залізничного корпусу. Особовий склад під його командуванням у період з 31 липня по 10 серпня 1986 року виконував ремонт залізничної колії від станції Янів до приміщень 1-го та 2-го енергоблоків ЧАЕС (2,5 км). Всі роботи капітан Скопінцев очолював особисто. 8-го серпня 1986 року він разом із начальником реактору цеху 1-го енергоблоку ЧАЕС привів на станцію перший спеціальний потяг для вивозу відпрацьованого ядерного палива. Отримав дозу опромінення 16,45 Рнт. Зараз полковник Скопінцев – начальник штабу цивільного захисту підприємства «Укрспецвагон».</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26 квітня 1986 року залишиться сумною сторінкою в нашій історії. Аварія на ЧАЕС – найбільша техногенна катастрофа століття, і чим далі вона відходить, тим болючішими стають її наслідки. Усвідомлення біди прийшло до людей не відразу. Не відразу зрозуміли вони, що насунулася невидима, без кольору і запаху, радіація, яка спочатку спалахнула вогнем, а потім розтеклася невидимими струмками. Розуміння прийшло пізніше, коли аварія була ліквідована і додому, до сімей повернулися ліквідатори – зі страшними хворобами, посивілі чоловіки і сини. А йшли вони молодими, здоровими, мріяли про прекрасне життя.</w:t>
      </w:r>
    </w:p>
    <w:p w:rsidR="00F4702A" w:rsidRPr="00285B44" w:rsidRDefault="00F4702A" w:rsidP="00F4702A">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Головний тягар у боротьбі зі стихією ліг на плечі молодих, здорових чоловіків віком 20 – 40 років. Вони тоді й уявити не могли, що вже через 15 років кожного п’ятнадцятого не буде в живих, а кожен третій стане інвалідом. Здорових ліквідаторів немає. Діти, що народилися після аварії, постійно хворіють, причина цьому одна – радіація. Тому Чорнобиль для нас ніколи не закінчиться, й забувати про нього ми не маємо права.</w:t>
      </w:r>
    </w:p>
    <w:p w:rsidR="00F4702A" w:rsidRPr="00285B44" w:rsidRDefault="00F4702A" w:rsidP="00F4702A">
      <w:pPr>
        <w:spacing w:after="0" w:line="240" w:lineRule="auto"/>
        <w:jc w:val="center"/>
        <w:rPr>
          <w:rFonts w:ascii="Times New Roman" w:hAnsi="Times New Roman" w:cs="Times New Roman"/>
          <w:b/>
          <w:sz w:val="24"/>
          <w:szCs w:val="24"/>
          <w:lang w:val="uk-UA"/>
        </w:rPr>
      </w:pPr>
    </w:p>
    <w:p w:rsidR="00F4702A" w:rsidRPr="00285B44" w:rsidRDefault="00F4702A" w:rsidP="00F4702A">
      <w:pPr>
        <w:pStyle w:val="a3"/>
        <w:jc w:val="center"/>
        <w:rPr>
          <w:rFonts w:ascii="Times New Roman" w:hAnsi="Times New Roman"/>
          <w:b/>
          <w:sz w:val="24"/>
          <w:szCs w:val="24"/>
          <w:lang w:val="uk-UA" w:eastAsia="ru-RU"/>
        </w:rPr>
      </w:pPr>
      <w:r w:rsidRPr="00285B44">
        <w:rPr>
          <w:rFonts w:ascii="Times New Roman" w:hAnsi="Times New Roman"/>
          <w:b/>
          <w:sz w:val="24"/>
          <w:szCs w:val="24"/>
          <w:lang w:val="uk-UA" w:eastAsia="ru-RU"/>
        </w:rPr>
        <w:t>МЕШКАНЦІ СЕЛА ЖОВТНЕВЕ ЗОЛОЧІВСЬ КОГО РАЙОНУ –</w:t>
      </w:r>
    </w:p>
    <w:p w:rsidR="00F4702A" w:rsidRPr="00C95348" w:rsidRDefault="00F4702A" w:rsidP="00C95348">
      <w:pPr>
        <w:pStyle w:val="a3"/>
        <w:jc w:val="center"/>
        <w:rPr>
          <w:rFonts w:ascii="Times New Roman" w:hAnsi="Times New Roman"/>
          <w:b/>
          <w:sz w:val="24"/>
          <w:szCs w:val="24"/>
          <w:lang w:val="uk-UA" w:eastAsia="ru-RU"/>
        </w:rPr>
      </w:pPr>
      <w:r w:rsidRPr="00285B44">
        <w:rPr>
          <w:rFonts w:ascii="Times New Roman" w:hAnsi="Times New Roman"/>
          <w:b/>
          <w:sz w:val="24"/>
          <w:szCs w:val="24"/>
          <w:lang w:val="uk-UA" w:eastAsia="ru-RU"/>
        </w:rPr>
        <w:t>УЧАСНИКИ ЛІКВІДАЦІЇ АВАРІЇ НА ЧОРНОБИЛЬСЬКІЙ АЕС</w:t>
      </w:r>
    </w:p>
    <w:p w:rsidR="00F4702A" w:rsidRPr="00285B44" w:rsidRDefault="00F4702A" w:rsidP="00F4702A">
      <w:pPr>
        <w:spacing w:after="0" w:line="240" w:lineRule="auto"/>
        <w:jc w:val="center"/>
        <w:rPr>
          <w:rFonts w:ascii="Times New Roman" w:hAnsi="Times New Roman" w:cs="Times New Roman"/>
          <w:sz w:val="24"/>
          <w:szCs w:val="24"/>
          <w:lang w:val="uk-UA" w:eastAsia="ru-RU"/>
        </w:rPr>
      </w:pPr>
      <w:r w:rsidRPr="00285B44">
        <w:rPr>
          <w:rFonts w:ascii="Times New Roman" w:hAnsi="Times New Roman" w:cs="Times New Roman"/>
          <w:b/>
          <w:sz w:val="24"/>
          <w:szCs w:val="24"/>
          <w:lang w:val="uk-UA" w:eastAsia="ru-RU"/>
        </w:rPr>
        <w:t>Лапкова Катерина</w:t>
      </w:r>
      <w:r w:rsidRPr="00285B44">
        <w:rPr>
          <w:rFonts w:ascii="Times New Roman" w:hAnsi="Times New Roman" w:cs="Times New Roman"/>
          <w:sz w:val="24"/>
          <w:szCs w:val="24"/>
          <w:lang w:val="uk-UA" w:eastAsia="ru-RU"/>
        </w:rPr>
        <w:t xml:space="preserve">, </w:t>
      </w:r>
      <w:r w:rsidRPr="00285B44">
        <w:rPr>
          <w:rFonts w:ascii="Times New Roman" w:hAnsi="Times New Roman" w:cs="Times New Roman"/>
          <w:b/>
          <w:sz w:val="24"/>
          <w:szCs w:val="24"/>
          <w:lang w:val="uk-UA" w:eastAsia="ru-RU"/>
        </w:rPr>
        <w:t>Левковець Єлизавета, Партола Марія</w:t>
      </w:r>
      <w:r w:rsidRPr="00285B44">
        <w:rPr>
          <w:rFonts w:ascii="Times New Roman" w:hAnsi="Times New Roman" w:cs="Times New Roman"/>
          <w:sz w:val="24"/>
          <w:szCs w:val="24"/>
          <w:lang w:val="uk-UA" w:eastAsia="ru-RU"/>
        </w:rPr>
        <w:t xml:space="preserve">, учениці 7 класу </w:t>
      </w:r>
    </w:p>
    <w:p w:rsidR="00F4702A" w:rsidRPr="00285B44" w:rsidRDefault="00F4702A" w:rsidP="00F4702A">
      <w:pPr>
        <w:spacing w:after="0" w:line="240" w:lineRule="auto"/>
        <w:jc w:val="center"/>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Жовтневого НВК Золочівської районної державної адміністрації Харківської області</w:t>
      </w:r>
    </w:p>
    <w:p w:rsidR="00F4702A" w:rsidRPr="00285B44" w:rsidRDefault="00F4702A" w:rsidP="00F4702A">
      <w:pPr>
        <w:spacing w:after="0" w:line="240" w:lineRule="auto"/>
        <w:jc w:val="center"/>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 xml:space="preserve">Керівник: Кулманова Валентина Володимирівна, </w:t>
      </w:r>
    </w:p>
    <w:p w:rsidR="00F4702A" w:rsidRPr="00285B44" w:rsidRDefault="00F4702A" w:rsidP="00F4702A">
      <w:pPr>
        <w:spacing w:after="0" w:line="240" w:lineRule="auto"/>
        <w:jc w:val="center"/>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директор Жовтневого НВК, учитель математики та інформатики</w:t>
      </w:r>
    </w:p>
    <w:p w:rsidR="00F4702A" w:rsidRPr="00285B44" w:rsidRDefault="00F4702A" w:rsidP="00F4702A">
      <w:pPr>
        <w:spacing w:after="0" w:line="240" w:lineRule="auto"/>
        <w:jc w:val="center"/>
        <w:rPr>
          <w:rFonts w:ascii="Times New Roman" w:hAnsi="Times New Roman" w:cs="Times New Roman"/>
          <w:sz w:val="24"/>
          <w:szCs w:val="24"/>
          <w:lang w:val="uk-UA" w:eastAsia="ru-RU"/>
        </w:rPr>
      </w:pPr>
    </w:p>
    <w:p w:rsidR="00F4702A" w:rsidRPr="00285B44" w:rsidRDefault="00F4702A" w:rsidP="00F4702A">
      <w:pPr>
        <w:pStyle w:val="a3"/>
        <w:jc w:val="right"/>
        <w:rPr>
          <w:rFonts w:ascii="Times New Roman" w:hAnsi="Times New Roman"/>
          <w:i/>
          <w:sz w:val="24"/>
          <w:szCs w:val="24"/>
          <w:lang w:val="uk-UA" w:eastAsia="ru-RU"/>
        </w:rPr>
      </w:pPr>
      <w:r w:rsidRPr="00285B44">
        <w:rPr>
          <w:rFonts w:ascii="Times New Roman" w:hAnsi="Times New Roman"/>
          <w:i/>
          <w:sz w:val="24"/>
          <w:szCs w:val="24"/>
          <w:lang w:val="uk-UA" w:eastAsia="ru-RU"/>
        </w:rPr>
        <w:t>«Чи знаєш ти, світе,</w:t>
      </w:r>
    </w:p>
    <w:p w:rsidR="00F4702A" w:rsidRPr="00285B44" w:rsidRDefault="00F4702A" w:rsidP="00F4702A">
      <w:pPr>
        <w:pStyle w:val="a3"/>
        <w:jc w:val="right"/>
        <w:rPr>
          <w:rFonts w:ascii="Times New Roman" w:hAnsi="Times New Roman"/>
          <w:i/>
          <w:sz w:val="24"/>
          <w:szCs w:val="24"/>
          <w:lang w:val="uk-UA" w:eastAsia="ru-RU"/>
        </w:rPr>
      </w:pPr>
      <w:r w:rsidRPr="00285B44">
        <w:rPr>
          <w:rFonts w:ascii="Times New Roman" w:hAnsi="Times New Roman"/>
          <w:i/>
          <w:sz w:val="24"/>
          <w:szCs w:val="24"/>
          <w:lang w:val="uk-UA" w:eastAsia="ru-RU"/>
        </w:rPr>
        <w:t>Як сиво ридає полин,</w:t>
      </w:r>
    </w:p>
    <w:p w:rsidR="00F4702A" w:rsidRPr="00285B44" w:rsidRDefault="00F4702A" w:rsidP="00F4702A">
      <w:pPr>
        <w:pStyle w:val="a3"/>
        <w:jc w:val="right"/>
        <w:rPr>
          <w:rFonts w:ascii="Times New Roman" w:hAnsi="Times New Roman"/>
          <w:i/>
          <w:sz w:val="24"/>
          <w:szCs w:val="24"/>
          <w:lang w:val="uk-UA" w:eastAsia="ru-RU"/>
        </w:rPr>
      </w:pPr>
      <w:r w:rsidRPr="00285B44">
        <w:rPr>
          <w:rFonts w:ascii="Times New Roman" w:hAnsi="Times New Roman"/>
          <w:i/>
          <w:sz w:val="24"/>
          <w:szCs w:val="24"/>
          <w:lang w:val="uk-UA" w:eastAsia="ru-RU"/>
        </w:rPr>
        <w:t>Як тяжко, як  тужно,</w:t>
      </w:r>
    </w:p>
    <w:p w:rsidR="00F4702A" w:rsidRPr="00285B44" w:rsidRDefault="00F4702A" w:rsidP="00F4702A">
      <w:pPr>
        <w:pStyle w:val="a3"/>
        <w:jc w:val="right"/>
        <w:rPr>
          <w:rFonts w:ascii="Times New Roman" w:hAnsi="Times New Roman"/>
          <w:i/>
          <w:sz w:val="24"/>
          <w:szCs w:val="24"/>
          <w:lang w:val="uk-UA" w:eastAsia="ru-RU"/>
        </w:rPr>
      </w:pPr>
      <w:r w:rsidRPr="00285B44">
        <w:rPr>
          <w:rFonts w:ascii="Times New Roman" w:hAnsi="Times New Roman"/>
          <w:i/>
          <w:sz w:val="24"/>
          <w:szCs w:val="24"/>
          <w:lang w:val="uk-UA" w:eastAsia="ru-RU"/>
        </w:rPr>
        <w:t>Моєму народу, болить!»</w:t>
      </w:r>
    </w:p>
    <w:p w:rsidR="00F4702A" w:rsidRPr="00285B44" w:rsidRDefault="00F4702A" w:rsidP="00F4702A">
      <w:pPr>
        <w:pStyle w:val="a3"/>
        <w:rPr>
          <w:rFonts w:ascii="Times New Roman" w:hAnsi="Times New Roman"/>
          <w:sz w:val="24"/>
          <w:szCs w:val="24"/>
          <w:lang w:val="uk-UA" w:eastAsia="ru-RU"/>
        </w:rPr>
      </w:pP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Болить відтоді, як сталася страшна і непередбачувана техногенна катастрофа на ЧАЕС. Вже 30 літ поспіль. Від теплої квітневої ночі 26 дня. Болить з відходом в інший світ кожного ліквідатора чи жителя забрудненої радіацією території…</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Невеличке українське містечко Чорнобиль від того дня стало сумнозвісним всьому світу. А для українського народу – символом біди…</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Хочеться розповісти про односельців, які були ліквідаторами аварії на Чорнобильській АЕС та, на жаль, яких вже не має в живих. Це Звягінцев Микола Олексійович та Лапков Василь Станіславович.</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Звягінцев Микола Олексійович народився 25 січня 1951 року в селі Стригосле, Біловського району, Курської області. Росіянин. Після служби в армії (з 1969 по 1971) в 1973 році одружився з Звягінцевою Ганною Олексіївною. В 1976 році народилася перша донька Ольга. А в 1979 році з своєю сім’єю приїхав жити і працювати до нашого села Жовтневе. Спочатку працював водієм у радгоспі «15 річчя Жовтня», а потім будівельником. Микола Олексійович був гарним пічником. Багато односельців згадують його добрими словами і вдячні йому за його роботу, яку він справно робив, складаючи пічне опалення. В 1987 році в с ім’ї Миколи а Ганни народилася друга донька – Світлана.</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 xml:space="preserve">З 7 вересня по 23 грудня 1988 року рівно 107 днів Звягінцев М.О. приймав участь в роботах по ліквідації наслідків аварії на Чорнобильській АЕС.  Працював в респіраторі, рукавицях і змінному одязі на даху третього енергоблоку, проводив дезактивацію в приміщенні станції  і на відкритій місцевості. Микола Олексійович отримав дозу опромінення 4,844 БЕР. Приймав вітаміни. Щодня і </w:t>
      </w:r>
      <w:r w:rsidRPr="00285B44">
        <w:rPr>
          <w:rFonts w:ascii="Times New Roman" w:hAnsi="Times New Roman" w:cs="Times New Roman"/>
          <w:sz w:val="24"/>
          <w:szCs w:val="24"/>
          <w:lang w:val="uk-UA" w:eastAsia="ru-RU"/>
        </w:rPr>
        <w:lastRenderedPageBreak/>
        <w:t xml:space="preserve">регулярно проводилася повна санітарна обробка та дозиметричний контроль забрудненості шкіри. Умови розміщення в районі проживання – палатки. Жалоб на самопочуття у Миколи Олексійовича під час перебування в зоні не було. Стан працездатності при  виконанні службових обов’язків в зоні підвищеної радіації теж не було. </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20 грудня 1988 року керівник та трудовий колектив радгоспу «15 річчя Жовтня» отримав лист-подяку про виконання Звягінцевим М.О. свого громадянського та конституційного обов’язку від командира військової частини № 37528.</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 xml:space="preserve">На великий жаль життя Миколи Олексійовича трагічно обірвалося 16 червня 1991 року. Він помер від внутрічерепного крововиливу, перелому кісток черепу, відкритої тупої травми голови. </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Лапков Василь Станіславович народився 28 листопада 1951 року в селі Старе-село, Зельвенського району, Гроднінської області, Білоруської РСР.  Українець. Після служби в армії  (1969-1971) приїхав в село Жовтневе, де на той час вже жив його старший брат Валентин. Одружився з Мітякіной Тамарой Єгорівной. В 1977 році народився син Дмитро. Працював Василь Станіславович водієм у радгоспі «15 річчя Жовтня».</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У 1988 році Лапков В.С. служив у військовій частині № 34102, яка відвантажувала забруднені рештки з Чорнобильської АЕС. На його рахунку 29 виїздів до зони зараження. Василь Олексійович отримав дозу опромінення 8 БЕР.</w:t>
      </w:r>
    </w:p>
    <w:p w:rsidR="00F4702A" w:rsidRPr="00285B44" w:rsidRDefault="00F4702A" w:rsidP="00F4702A">
      <w:pPr>
        <w:spacing w:after="0" w:line="240" w:lineRule="auto"/>
        <w:ind w:firstLine="567"/>
        <w:jc w:val="both"/>
        <w:rPr>
          <w:rFonts w:ascii="Times New Roman" w:hAnsi="Times New Roman" w:cs="Times New Roman"/>
          <w:sz w:val="24"/>
          <w:szCs w:val="24"/>
          <w:lang w:val="uk-UA" w:eastAsia="ru-RU"/>
        </w:rPr>
      </w:pPr>
      <w:r w:rsidRPr="00285B44">
        <w:rPr>
          <w:rFonts w:ascii="Times New Roman" w:hAnsi="Times New Roman" w:cs="Times New Roman"/>
          <w:sz w:val="24"/>
          <w:szCs w:val="24"/>
          <w:lang w:val="uk-UA" w:eastAsia="ru-RU"/>
        </w:rPr>
        <w:t>24 травня 2006 року життя Лапкова Василя Станіславовича обірвалося.</w:t>
      </w:r>
    </w:p>
    <w:p w:rsidR="008B119F" w:rsidRPr="00285B44" w:rsidRDefault="00F4702A" w:rsidP="00F4702A">
      <w:pPr>
        <w:spacing w:after="0" w:line="240" w:lineRule="auto"/>
        <w:ind w:firstLine="567"/>
        <w:jc w:val="both"/>
        <w:rPr>
          <w:rFonts w:ascii="Times New Roman" w:hAnsi="Times New Roman" w:cs="Times New Roman"/>
          <w:b/>
          <w:bCs/>
          <w:sz w:val="24"/>
          <w:szCs w:val="24"/>
          <w:lang w:val="uk-UA"/>
        </w:rPr>
      </w:pPr>
      <w:r w:rsidRPr="00285B44">
        <w:rPr>
          <w:rFonts w:ascii="Times New Roman" w:hAnsi="Times New Roman" w:cs="Times New Roman"/>
          <w:sz w:val="24"/>
          <w:szCs w:val="24"/>
          <w:lang w:val="uk-UA" w:eastAsia="ru-RU"/>
        </w:rPr>
        <w:t>Жителі села з вдячністю згадують Василя Станіславовича та Миколу Олексійовича як про справжніх героїв, патріотів своєї Вітчизни. Вічна слава героям-ліквідаторам наслідків аварії Чорнобильської АЕС – нашим односельцям Звягінцеву Миколі Олексійовичу і Лапкову Василю Станіславовичу. Про ваш подвиг ми пам’ятатемо завжди.</w:t>
      </w:r>
    </w:p>
    <w:p w:rsidR="00F4702A" w:rsidRPr="00285B44" w:rsidRDefault="00F4702A" w:rsidP="00F4702A">
      <w:pPr>
        <w:tabs>
          <w:tab w:val="left" w:pos="780"/>
        </w:tabs>
        <w:autoSpaceDE w:val="0"/>
        <w:autoSpaceDN w:val="0"/>
        <w:adjustRightInd w:val="0"/>
        <w:spacing w:after="0"/>
        <w:jc w:val="center"/>
        <w:rPr>
          <w:rFonts w:ascii="Times New Roman" w:hAnsi="Times New Roman" w:cs="Times New Roman"/>
          <w:b/>
          <w:sz w:val="24"/>
          <w:szCs w:val="24"/>
          <w:lang w:val="uk-UA"/>
        </w:rPr>
      </w:pPr>
    </w:p>
    <w:p w:rsidR="00F4702A" w:rsidRPr="00C95348" w:rsidRDefault="00F4702A" w:rsidP="00C95348">
      <w:pPr>
        <w:tabs>
          <w:tab w:val="left" w:pos="780"/>
        </w:tabs>
        <w:autoSpaceDE w:val="0"/>
        <w:autoSpaceDN w:val="0"/>
        <w:adjustRightInd w:val="0"/>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Закарбована пам’ять народу</w:t>
      </w:r>
    </w:p>
    <w:p w:rsidR="00083C74" w:rsidRPr="00285B44" w:rsidRDefault="00F4702A" w:rsidP="00F4702A">
      <w:pPr>
        <w:autoSpaceDE w:val="0"/>
        <w:autoSpaceDN w:val="0"/>
        <w:adjustRightInd w:val="0"/>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Лойко Мілена, Макарюк Богдан, Сапожніков Дмитро</w:t>
      </w:r>
      <w:r w:rsidRPr="00285B44">
        <w:rPr>
          <w:rFonts w:ascii="Times New Roman" w:hAnsi="Times New Roman" w:cs="Times New Roman"/>
          <w:sz w:val="24"/>
          <w:szCs w:val="24"/>
          <w:lang w:val="uk-UA"/>
        </w:rPr>
        <w:t>, учні 9 класу</w:t>
      </w:r>
      <w:r w:rsidRPr="00285B44">
        <w:rPr>
          <w:rFonts w:ascii="Times New Roman" w:hAnsi="Times New Roman" w:cs="Times New Roman"/>
          <w:b/>
          <w:sz w:val="24"/>
          <w:szCs w:val="24"/>
          <w:lang w:val="uk-UA"/>
        </w:rPr>
        <w:t xml:space="preserve"> </w:t>
      </w:r>
    </w:p>
    <w:p w:rsidR="00F4702A" w:rsidRPr="00285B44" w:rsidRDefault="00F4702A" w:rsidP="00F4702A">
      <w:pPr>
        <w:autoSpaceDE w:val="0"/>
        <w:autoSpaceDN w:val="0"/>
        <w:adjustRightInd w:val="0"/>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Харківського технологічного ліцею №9 Харківської міської ради Харківської області</w:t>
      </w:r>
    </w:p>
    <w:p w:rsidR="00F4702A" w:rsidRPr="00285B44" w:rsidRDefault="00F4702A" w:rsidP="00F4702A">
      <w:pPr>
        <w:tabs>
          <w:tab w:val="left" w:pos="6195"/>
        </w:tabs>
        <w:autoSpaceDE w:val="0"/>
        <w:autoSpaceDN w:val="0"/>
        <w:adjustRightInd w:val="0"/>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Налесник Наталія Олександрівна, вчитель української мови та</w:t>
      </w:r>
    </w:p>
    <w:p w:rsidR="00F4702A" w:rsidRPr="00285B44" w:rsidRDefault="00F4702A" w:rsidP="00F4702A">
      <w:pPr>
        <w:autoSpaceDE w:val="0"/>
        <w:autoSpaceDN w:val="0"/>
        <w:adjustRightInd w:val="0"/>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літератури, </w:t>
      </w:r>
      <w:r w:rsidRPr="00285B44">
        <w:rPr>
          <w:rFonts w:ascii="Times New Roman" w:hAnsi="Times New Roman" w:cs="Times New Roman"/>
          <w:sz w:val="24"/>
          <w:szCs w:val="24"/>
        </w:rPr>
        <w:t>I</w:t>
      </w:r>
      <w:r w:rsidRPr="00285B44">
        <w:rPr>
          <w:rFonts w:ascii="Times New Roman" w:hAnsi="Times New Roman" w:cs="Times New Roman"/>
          <w:sz w:val="24"/>
          <w:szCs w:val="24"/>
          <w:lang w:val="uk-UA"/>
        </w:rPr>
        <w:t xml:space="preserve"> категорії</w:t>
      </w:r>
    </w:p>
    <w:p w:rsidR="00F4702A" w:rsidRPr="00285B44" w:rsidRDefault="00F4702A" w:rsidP="00F4702A">
      <w:pPr>
        <w:spacing w:after="0" w:line="240" w:lineRule="auto"/>
        <w:ind w:firstLine="567"/>
        <w:jc w:val="center"/>
        <w:rPr>
          <w:rFonts w:ascii="Times New Roman" w:hAnsi="Times New Roman" w:cs="Times New Roman"/>
          <w:b/>
          <w:bCs/>
          <w:caps/>
          <w:sz w:val="24"/>
          <w:szCs w:val="24"/>
          <w:lang w:val="uk-UA"/>
        </w:rPr>
      </w:pPr>
    </w:p>
    <w:p w:rsidR="00F4702A" w:rsidRPr="00285B44" w:rsidRDefault="00F4702A" w:rsidP="0060460F">
      <w:pPr>
        <w:autoSpaceDE w:val="0"/>
        <w:autoSpaceDN w:val="0"/>
        <w:adjustRightInd w:val="0"/>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Вже 29 років поспіль в Ураїні згадують весну 1986 року, яка чорним крилом накрила наші поля, річки, озера, міста і села. 26 квітня на Чорнобильській АЕС стався потужний вибух, який пошкодив четвертий реактор, у повітря потрапили радіаційні викиди. Біль і тривогу, розпач і страшні хвороби принесла Чорнобильська катастрофа</w:t>
      </w:r>
      <w:r w:rsidR="0060460F" w:rsidRPr="00285B44">
        <w:rPr>
          <w:rFonts w:ascii="Times New Roman" w:hAnsi="Times New Roman" w:cs="Times New Roman"/>
          <w:sz w:val="24"/>
          <w:szCs w:val="24"/>
          <w:lang w:val="uk-UA"/>
        </w:rPr>
        <w:t xml:space="preserve"> у домівки українців. Була утворена так звана 30-кілометрова Чонобильська зона, яка навівала жах і смуток своєю безлюдністю та знаками «В’зд заборонено».</w:t>
      </w:r>
    </w:p>
    <w:p w:rsidR="0060460F" w:rsidRPr="00285B44" w:rsidRDefault="0060460F" w:rsidP="0060460F">
      <w:pPr>
        <w:autoSpaceDE w:val="0"/>
        <w:autoSpaceDN w:val="0"/>
        <w:adjustRightInd w:val="0"/>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нашому місті – Харкові – шанують пам’ять тих людей, які ризикуючи проходять роки після аварії на Чорнобильській АЕС. У ці дні відбуваються заходи пам’яті про трагедію Чорнобиля. Ми згадуємо тих перших, які за тривогою прибули до місця аварії.</w:t>
      </w:r>
    </w:p>
    <w:p w:rsidR="0060460F" w:rsidRPr="00285B44" w:rsidRDefault="0060460F" w:rsidP="0060460F">
      <w:pPr>
        <w:autoSpaceDE w:val="0"/>
        <w:autoSpaceDN w:val="0"/>
        <w:adjustRightInd w:val="0"/>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кожним роком час невпинно відділяє нас від сумної дати у Чорнобилі, які пройшли через війну з радіацією.</w:t>
      </w:r>
    </w:p>
    <w:p w:rsidR="0060460F" w:rsidRPr="00285B44" w:rsidRDefault="0060460F" w:rsidP="0060460F">
      <w:pPr>
        <w:autoSpaceDE w:val="0"/>
        <w:autoSpaceDN w:val="0"/>
        <w:adjustRightInd w:val="0"/>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Немає в Україні місць, які б не були пов’язані з горем Чорнобиля.</w:t>
      </w:r>
    </w:p>
    <w:p w:rsidR="00F4702A" w:rsidRPr="00285B44" w:rsidRDefault="0060460F" w:rsidP="0060460F">
      <w:pPr>
        <w:autoSpaceDE w:val="0"/>
        <w:autoSpaceDN w:val="0"/>
        <w:adjustRightInd w:val="0"/>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Харкові мешкає ліквідаторів – 5525, потерпілих – 5567 осіб, із них 922 – інваліди, 3565 постраждалих</w:t>
      </w:r>
      <w:r w:rsidR="00F4702A" w:rsidRPr="00285B44">
        <w:rPr>
          <w:rFonts w:ascii="Times New Roman" w:hAnsi="Times New Roman" w:cs="Times New Roman"/>
          <w:sz w:val="24"/>
          <w:szCs w:val="24"/>
          <w:lang w:val="uk-UA"/>
        </w:rPr>
        <w:t xml:space="preserve"> дітей, із них 21- інваліди. З 1986 року на Харківщині померло більше 6 тисяч осіб…</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Майже в кожному районі нашого міста є  пам’ятник або пам’ятний знак вшанування пам’яті героям-чорнобильцям. </w:t>
      </w:r>
      <w:r w:rsidRPr="00285B44">
        <w:rPr>
          <w:rFonts w:ascii="Times New Roman" w:hAnsi="Times New Roman" w:cs="Times New Roman"/>
          <w:sz w:val="24"/>
          <w:szCs w:val="24"/>
          <w:lang w:val="ru-RU"/>
        </w:rPr>
        <w:t>Це важлив</w:t>
      </w:r>
      <w:r w:rsidRPr="00285B44">
        <w:rPr>
          <w:rFonts w:ascii="Times New Roman" w:hAnsi="Times New Roman" w:cs="Times New Roman"/>
          <w:sz w:val="24"/>
          <w:szCs w:val="24"/>
          <w:lang w:val="uk-UA"/>
        </w:rPr>
        <w:t>е</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завдання </w:t>
      </w:r>
      <w:r w:rsidRPr="00285B44">
        <w:rPr>
          <w:rFonts w:ascii="Times New Roman" w:hAnsi="Times New Roman" w:cs="Times New Roman"/>
          <w:sz w:val="24"/>
          <w:szCs w:val="24"/>
          <w:lang w:val="ru-RU"/>
        </w:rPr>
        <w:t xml:space="preserve"> патріотичного виховання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довести до підростаючого покоління </w:t>
      </w:r>
      <w:r w:rsidRPr="00285B44">
        <w:rPr>
          <w:rFonts w:ascii="Times New Roman" w:hAnsi="Times New Roman" w:cs="Times New Roman"/>
          <w:sz w:val="24"/>
          <w:szCs w:val="24"/>
          <w:lang w:val="uk-UA"/>
        </w:rPr>
        <w:t xml:space="preserve">необхідність не забувати </w:t>
      </w:r>
      <w:r w:rsidRPr="00285B44">
        <w:rPr>
          <w:rFonts w:ascii="Times New Roman" w:hAnsi="Times New Roman" w:cs="Times New Roman"/>
          <w:sz w:val="24"/>
          <w:szCs w:val="24"/>
          <w:lang w:val="ru-RU"/>
        </w:rPr>
        <w:t>про аварію на Чорнобильській АЕС</w:t>
      </w:r>
      <w:r w:rsidRPr="00285B44">
        <w:rPr>
          <w:rFonts w:ascii="Times New Roman" w:hAnsi="Times New Roman" w:cs="Times New Roman"/>
          <w:sz w:val="24"/>
          <w:szCs w:val="24"/>
          <w:lang w:val="uk-UA"/>
        </w:rPr>
        <w:t xml:space="preserve"> та зберегти пошану до тих, хто віддав своє життя заради збереження нашого.</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 10-ту річницю трагедії було відкрито пам’ятний знак із зображенням поділеного атома у людських руках на граніті з чорним обгорілим камінням у символічній активній зоні четвертого енергоблоку ЧАЕС. </w:t>
      </w:r>
      <w:r w:rsidRPr="00285B44">
        <w:rPr>
          <w:rFonts w:ascii="Times New Roman" w:hAnsi="Times New Roman" w:cs="Times New Roman"/>
          <w:color w:val="000000"/>
          <w:sz w:val="24"/>
          <w:szCs w:val="24"/>
          <w:lang w:val="uk-UA"/>
        </w:rPr>
        <w:t>Знаходиться він</w:t>
      </w:r>
      <w:r w:rsidRPr="00285B44">
        <w:rPr>
          <w:rFonts w:ascii="Times New Roman" w:hAnsi="Times New Roman" w:cs="Times New Roman"/>
          <w:sz w:val="24"/>
          <w:szCs w:val="24"/>
          <w:lang w:val="uk-UA"/>
        </w:rPr>
        <w:t xml:space="preserve"> у парку «Зелений гай» у районі ХТЗ.</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lastRenderedPageBreak/>
        <w:t>У 2007 році було відкрито пам’ятний знак на алеї Слави в парку імені Артема. Його відкриття мешканці Комінтернівського району чекали майже 20років.120 чорнобильців, які проживали в районі,померли,так і не дочекавшись… У 1991 році,на честь п</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ятиріччя із дня трагедії</w:t>
      </w:r>
      <w:r w:rsidRPr="00285B44">
        <w:rPr>
          <w:rFonts w:ascii="Times New Roman" w:hAnsi="Times New Roman" w:cs="Times New Roman"/>
          <w:sz w:val="24"/>
          <w:szCs w:val="24"/>
          <w:lang w:val="ru-RU"/>
        </w:rPr>
        <w:t xml:space="preserve"> на Чорнобильській АЕС</w:t>
      </w:r>
      <w:r w:rsidRPr="00285B44">
        <w:rPr>
          <w:rFonts w:ascii="Times New Roman" w:hAnsi="Times New Roman" w:cs="Times New Roman"/>
          <w:sz w:val="24"/>
          <w:szCs w:val="24"/>
          <w:lang w:val="uk-UA"/>
        </w:rPr>
        <w:t>,у парку ім. Артема</w:t>
      </w:r>
      <w:r w:rsidRPr="00285B44">
        <w:rPr>
          <w:rFonts w:ascii="Times New Roman" w:hAnsi="Times New Roman" w:cs="Times New Roman"/>
          <w:sz w:val="24"/>
          <w:szCs w:val="24"/>
          <w:lang w:val="ru-RU"/>
        </w:rPr>
        <w:t>(ст. м. «Московский проспект»)</w:t>
      </w:r>
      <w:r w:rsidRPr="00285B44">
        <w:rPr>
          <w:rFonts w:ascii="Times New Roman" w:hAnsi="Times New Roman" w:cs="Times New Roman"/>
          <w:sz w:val="24"/>
          <w:szCs w:val="24"/>
          <w:lang w:val="uk-UA"/>
        </w:rPr>
        <w:t>був закладений пам’ятний камінь з надписом: «На цьому місці буде побудовано пам’ятник чорнобильцям». На честь тих, хто після аварії на атомній станції пішов з життя, в тому ж році було посаджено 18 горобин - за кількістю померлих до того часу ліквідаторів аварії.</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25 квітня 2006 року в Харкові на Північній Салтівці встановлено </w:t>
      </w:r>
      <w:r w:rsidRPr="00285B44">
        <w:rPr>
          <w:rFonts w:ascii="Times New Roman" w:hAnsi="Times New Roman" w:cs="Times New Roman"/>
          <w:sz w:val="24"/>
          <w:szCs w:val="24"/>
          <w:lang w:val="ru-RU"/>
        </w:rPr>
        <w:t>пам’ятник</w:t>
      </w:r>
      <w:r w:rsidRPr="00285B44">
        <w:rPr>
          <w:rFonts w:ascii="Times New Roman" w:hAnsi="Times New Roman" w:cs="Times New Roman"/>
          <w:sz w:val="24"/>
          <w:szCs w:val="24"/>
          <w:lang w:val="uk-UA"/>
        </w:rPr>
        <w:t xml:space="preserve"> «Героям Чорнобилю». </w:t>
      </w:r>
      <w:r w:rsidRPr="00285B44">
        <w:rPr>
          <w:rFonts w:ascii="Times New Roman" w:hAnsi="Times New Roman" w:cs="Times New Roman"/>
          <w:sz w:val="24"/>
          <w:szCs w:val="24"/>
          <w:lang w:val="uk-UA"/>
        </w:rPr>
        <w:br/>
        <w:t>Авангардну скульптуру встановили в невеликому сквері біля 10-ї міської поліклініки. Там отримують медичну допомогу близько 4 тисяч осіб, ліквідаторів наслідків Чорнобильської катастрофи.</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w:t>
      </w:r>
      <w:r w:rsidRPr="00285B44">
        <w:rPr>
          <w:rFonts w:ascii="Times New Roman" w:hAnsi="Times New Roman" w:cs="Times New Roman"/>
          <w:sz w:val="24"/>
          <w:szCs w:val="24"/>
          <w:lang w:val="ru-RU"/>
        </w:rPr>
        <w:t>Сквер</w:t>
      </w:r>
      <w:r w:rsidRPr="00285B44">
        <w:rPr>
          <w:rFonts w:ascii="Times New Roman" w:hAnsi="Times New Roman" w:cs="Times New Roman"/>
          <w:sz w:val="24"/>
          <w:szCs w:val="24"/>
          <w:lang w:val="uk-UA"/>
        </w:rPr>
        <w:t>і</w:t>
      </w:r>
      <w:r w:rsidRPr="00285B44">
        <w:rPr>
          <w:rFonts w:ascii="Times New Roman" w:hAnsi="Times New Roman" w:cs="Times New Roman"/>
          <w:sz w:val="24"/>
          <w:szCs w:val="24"/>
          <w:lang w:val="ru-RU"/>
        </w:rPr>
        <w:t xml:space="preserve"> Червоний пожежний (вул. Полтавський Шлях, 52)</w:t>
      </w:r>
      <w:r w:rsidRPr="00285B44">
        <w:rPr>
          <w:rFonts w:ascii="Times New Roman" w:hAnsi="Times New Roman" w:cs="Times New Roman"/>
          <w:sz w:val="24"/>
          <w:szCs w:val="24"/>
          <w:lang w:val="uk-UA"/>
        </w:rPr>
        <w:t xml:space="preserve"> розташований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ятник чорнобильцям – захисникам Вітчизни.</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23 квітня 1999 року встановлено Пам’ ятний знак «Чорнобильцям»  у Молодіжному парку нашого міста в Київському районі(вулиця Пушкінська,81). Автори: скульптор - С.Ястребов, архітектори – С.Чечельницький, А.Антропов. Знак являє собою піраміду заввишки майже 7 метрів, всередині якої — людина, просякнута іонізуючим випромінюванням, яка парує в порожній сфері.</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noProof/>
          <w:sz w:val="24"/>
          <w:szCs w:val="24"/>
          <w:lang w:val="uk-UA"/>
        </w:rPr>
        <w:t>Ми вирішили зустрітися з одним із авторів пам’ятника – Сергієм Ігоровичем Ястребовим,який  є ліквідатором аварії на ЧАЕС, і дізнатися, чому саме таку концепцію він обрав для втілення нелегкого завдання- показати жах і небезпечність Чорнобильскої трагедії , яка повинна залишитися в пам’яті поколінь.Адже Сергій Ігорович на власному досвіді відчув, що таке ризикувати власним життям заради інших.</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Ідея виникла ще у 1990 році, а встановлений Знак лише 1999 року. І хоча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ятник коштував недорого – 280 тисяч гривень, - виникали проблеми з його фінансуванням. Допомагали приватні спонсори, громадські організації. Велику допомогу було надано від будівельної організації МЖК «Інтернаціоналіст», яка не тільки виділила кошти на пам’ятник, а й звела для ліквідаторів три житлових будинки.</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З моїми співавторами (архітекторами А.Антроповим та С.Чечельницьким) було розроблено ідею помістити людину в сферу, яка символізує радіаційне випромінювання, що не має ані смаку, ані запаху. Однак смертельно впливає на людину.</w:t>
      </w:r>
    </w:p>
    <w:p w:rsidR="00F4702A" w:rsidRPr="00285B44" w:rsidRDefault="00F4702A" w:rsidP="00F4702A">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До теми Чорнобиля С. Ястребов звертався неодноразово: у 1988 році ним була здійснена поїздка до Зони ЧАЕС і створена серія скульптурних портретів героїв-чорнобильців; того ж року взяв участь у гуртовій виставці «Місце подвигу - Чорнобиль»; у 1991році – у серії міжнародних гуртових виставок у рамках програми «Зона»; у 2000-2001 роках – у серії благодійних акцій у рамках програм Харківського міського благодійного фонду «Пам’яті жертв Чорнобильської катастрофи».</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Чорнобильська біда надовго залишиться в нашій пам'яті.</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    С</w:t>
      </w:r>
      <w:r w:rsidRPr="00285B44">
        <w:rPr>
          <w:rFonts w:ascii="Times New Roman" w:hAnsi="Times New Roman" w:cs="Times New Roman"/>
          <w:sz w:val="24"/>
          <w:szCs w:val="24"/>
          <w:lang w:val="ru-RU"/>
        </w:rPr>
        <w:t>корбот</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 xml:space="preserve"> за жертвами Чорнобильської аварії є часом перестороги</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щодо відповідального використання атому. Енергетичне майбутнє України</w:t>
      </w:r>
    </w:p>
    <w:p w:rsidR="00F4702A" w:rsidRPr="00285B44" w:rsidRDefault="00F4702A" w:rsidP="00F4702A">
      <w:pPr>
        <w:autoSpaceDE w:val="0"/>
        <w:autoSpaceDN w:val="0"/>
        <w:adjustRightInd w:val="0"/>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неможливе без атомної енергетики, але вона має бути мирною та безпечною.</w:t>
      </w:r>
    </w:p>
    <w:p w:rsidR="00F4702A" w:rsidRPr="00285B44" w:rsidRDefault="00F4702A" w:rsidP="00F4702A">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Хай більше ніколи не спіткає нашу країну така біда, як Чорнобиль!</w:t>
      </w:r>
    </w:p>
    <w:p w:rsidR="0060460F" w:rsidRPr="00285B44" w:rsidRDefault="0060460F" w:rsidP="0060460F">
      <w:pPr>
        <w:spacing w:after="0" w:line="240" w:lineRule="auto"/>
        <w:rPr>
          <w:rFonts w:ascii="Times New Roman" w:hAnsi="Times New Roman" w:cs="Times New Roman"/>
          <w:b/>
          <w:bCs/>
          <w:caps/>
          <w:sz w:val="24"/>
          <w:szCs w:val="24"/>
          <w:lang w:val="ru-RU"/>
        </w:rPr>
      </w:pPr>
    </w:p>
    <w:p w:rsidR="0060460F" w:rsidRPr="00C95348" w:rsidRDefault="0060460F" w:rsidP="00C95348">
      <w:pPr>
        <w:pStyle w:val="a3"/>
        <w:jc w:val="center"/>
        <w:rPr>
          <w:rFonts w:ascii="Times New Roman" w:hAnsi="Times New Roman"/>
          <w:b/>
          <w:caps/>
          <w:color w:val="0F243E"/>
          <w:sz w:val="24"/>
          <w:szCs w:val="24"/>
          <w:lang w:val="uk-UA"/>
        </w:rPr>
      </w:pPr>
      <w:r w:rsidRPr="00285B44">
        <w:rPr>
          <w:rFonts w:ascii="Times New Roman" w:hAnsi="Times New Roman"/>
          <w:b/>
          <w:caps/>
          <w:color w:val="0F243E"/>
          <w:sz w:val="24"/>
          <w:szCs w:val="24"/>
          <w:lang w:val="uk-UA"/>
        </w:rPr>
        <w:t>Ще довго сіятиме світу Чорнобиль біль і самоту…</w:t>
      </w:r>
    </w:p>
    <w:p w:rsidR="0060460F" w:rsidRPr="00285B44" w:rsidRDefault="0060460F" w:rsidP="0060460F">
      <w:pPr>
        <w:pStyle w:val="a3"/>
        <w:ind w:firstLine="425"/>
        <w:jc w:val="center"/>
        <w:rPr>
          <w:rFonts w:ascii="Times New Roman" w:hAnsi="Times New Roman"/>
          <w:bCs/>
          <w:color w:val="0F243E"/>
          <w:sz w:val="24"/>
          <w:szCs w:val="24"/>
          <w:lang w:val="uk-UA"/>
        </w:rPr>
      </w:pPr>
      <w:r w:rsidRPr="00285B44">
        <w:rPr>
          <w:rFonts w:ascii="Times New Roman" w:hAnsi="Times New Roman"/>
          <w:b/>
          <w:bCs/>
          <w:color w:val="0F243E"/>
          <w:sz w:val="24"/>
          <w:szCs w:val="24"/>
          <w:lang w:val="uk-UA"/>
        </w:rPr>
        <w:t>Лутай Денис</w:t>
      </w:r>
      <w:r w:rsidRPr="00285B44">
        <w:rPr>
          <w:rFonts w:ascii="Times New Roman" w:hAnsi="Times New Roman"/>
          <w:bCs/>
          <w:color w:val="0F243E"/>
          <w:sz w:val="24"/>
          <w:szCs w:val="24"/>
          <w:lang w:val="uk-UA"/>
        </w:rPr>
        <w:t>,  учень 11 класу Садовської загальноосвітньої школи І-ІІІ</w:t>
      </w:r>
    </w:p>
    <w:p w:rsidR="0060460F" w:rsidRPr="00285B44" w:rsidRDefault="0060460F" w:rsidP="0060460F">
      <w:pPr>
        <w:pStyle w:val="a3"/>
        <w:ind w:firstLine="425"/>
        <w:jc w:val="center"/>
        <w:rPr>
          <w:rFonts w:ascii="Times New Roman" w:hAnsi="Times New Roman"/>
          <w:bCs/>
          <w:color w:val="0F243E"/>
          <w:sz w:val="24"/>
          <w:szCs w:val="24"/>
          <w:lang w:val="uk-UA"/>
        </w:rPr>
      </w:pPr>
      <w:r w:rsidRPr="00285B44">
        <w:rPr>
          <w:rFonts w:ascii="Times New Roman" w:hAnsi="Times New Roman"/>
          <w:color w:val="0F243E"/>
          <w:sz w:val="24"/>
          <w:szCs w:val="24"/>
          <w:lang w:val="uk-UA"/>
        </w:rPr>
        <w:t xml:space="preserve"> Близнюківської районної ради</w:t>
      </w:r>
      <w:r w:rsidRPr="00285B44">
        <w:rPr>
          <w:rFonts w:ascii="Times New Roman" w:hAnsi="Times New Roman"/>
          <w:bCs/>
          <w:color w:val="0F243E"/>
          <w:sz w:val="24"/>
          <w:szCs w:val="24"/>
          <w:lang w:val="uk-UA"/>
        </w:rPr>
        <w:t xml:space="preserve"> </w:t>
      </w:r>
      <w:r w:rsidRPr="00285B44">
        <w:rPr>
          <w:rFonts w:ascii="Times New Roman" w:hAnsi="Times New Roman"/>
          <w:color w:val="0F243E"/>
          <w:sz w:val="24"/>
          <w:szCs w:val="24"/>
          <w:lang w:val="uk-UA"/>
        </w:rPr>
        <w:t>Харківської області</w:t>
      </w:r>
    </w:p>
    <w:p w:rsidR="0060460F" w:rsidRPr="00285B44" w:rsidRDefault="0060460F" w:rsidP="0060460F">
      <w:pPr>
        <w:spacing w:after="0" w:line="240" w:lineRule="auto"/>
        <w:jc w:val="center"/>
        <w:rPr>
          <w:rStyle w:val="62"/>
          <w:rFonts w:ascii="Times New Roman" w:eastAsia="Calibri" w:hAnsi="Times New Roman" w:cs="Times New Roman"/>
          <w:color w:val="0F243E"/>
          <w:sz w:val="24"/>
          <w:szCs w:val="24"/>
          <w:lang w:val="ru-RU"/>
        </w:rPr>
      </w:pPr>
      <w:r w:rsidRPr="00285B44">
        <w:rPr>
          <w:rStyle w:val="61"/>
          <w:rFonts w:ascii="Times New Roman" w:eastAsia="Calibri" w:hAnsi="Times New Roman" w:cs="Times New Roman"/>
          <w:i w:val="0"/>
          <w:color w:val="0F243E"/>
          <w:sz w:val="24"/>
          <w:szCs w:val="24"/>
          <w:lang w:val="ru-RU"/>
        </w:rPr>
        <w:t>Керівник:</w:t>
      </w:r>
      <w:r w:rsidRPr="00285B44">
        <w:rPr>
          <w:rStyle w:val="62"/>
          <w:rFonts w:ascii="Times New Roman" w:eastAsia="Calibri" w:hAnsi="Times New Roman" w:cs="Times New Roman"/>
          <w:color w:val="0F243E"/>
          <w:sz w:val="24"/>
          <w:szCs w:val="24"/>
          <w:lang w:val="ru-RU"/>
        </w:rPr>
        <w:t xml:space="preserve"> Пономаренко Марина Григорівна , вчитель</w:t>
      </w:r>
      <w:r w:rsidRPr="00285B44">
        <w:rPr>
          <w:rFonts w:ascii="Times New Roman" w:hAnsi="Times New Roman" w:cs="Times New Roman"/>
          <w:bCs/>
          <w:sz w:val="24"/>
          <w:szCs w:val="24"/>
          <w:lang w:val="ru-RU"/>
        </w:rPr>
        <w:t xml:space="preserve"> </w:t>
      </w:r>
      <w:r w:rsidRPr="00285B44">
        <w:rPr>
          <w:rStyle w:val="62"/>
          <w:rFonts w:ascii="Times New Roman" w:eastAsia="Calibri" w:hAnsi="Times New Roman" w:cs="Times New Roman"/>
          <w:color w:val="0F243E"/>
          <w:sz w:val="24"/>
          <w:szCs w:val="24"/>
          <w:lang w:val="ru-RU"/>
        </w:rPr>
        <w:t xml:space="preserve">зарубіжної літератури </w:t>
      </w:r>
    </w:p>
    <w:p w:rsidR="0060460F" w:rsidRPr="00285B44" w:rsidRDefault="0060460F" w:rsidP="0060460F">
      <w:pPr>
        <w:pStyle w:val="a3"/>
        <w:jc w:val="both"/>
        <w:rPr>
          <w:rFonts w:ascii="Times New Roman" w:hAnsi="Times New Roman"/>
          <w:sz w:val="24"/>
          <w:szCs w:val="24"/>
          <w:lang w:val="uk-UA"/>
        </w:rPr>
      </w:pP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Після катастрофи на ЧАЕС кожне покоління буде з жахом згадувати навіть просто саму назву…Скільки життів, сімей, доль зламала ця трагедія. Трагедія, яка торкнулася не лише України, а й усього світу. </w:t>
      </w:r>
    </w:p>
    <w:p w:rsidR="0060460F" w:rsidRPr="00285B44" w:rsidRDefault="0060460F" w:rsidP="00D632DD">
      <w:pPr>
        <w:pStyle w:val="a3"/>
        <w:ind w:left="284" w:hanging="284"/>
        <w:jc w:val="both"/>
        <w:rPr>
          <w:rFonts w:ascii="Times New Roman" w:hAnsi="Times New Roman"/>
          <w:sz w:val="24"/>
          <w:szCs w:val="24"/>
          <w:lang w:val="uk-UA"/>
        </w:rPr>
      </w:pPr>
      <w:r w:rsidRPr="00285B44">
        <w:rPr>
          <w:rFonts w:ascii="Times New Roman" w:hAnsi="Times New Roman"/>
          <w:sz w:val="24"/>
          <w:szCs w:val="24"/>
          <w:lang w:val="uk-UA"/>
        </w:rPr>
        <w:lastRenderedPageBreak/>
        <w:t>26 квітня 2016 року виповнюється 30 років з моменту, коли світове співтовариство почуло слово «Чорнобиль», що стало синонімом страшної техногенної катастрофи й величезної екологічної біди світового масштабу.</w:t>
      </w:r>
    </w:p>
    <w:p w:rsidR="0060460F" w:rsidRPr="00285B44" w:rsidRDefault="0060460F" w:rsidP="00D632DD">
      <w:pPr>
        <w:pStyle w:val="a3"/>
        <w:numPr>
          <w:ilvl w:val="0"/>
          <w:numId w:val="9"/>
        </w:numPr>
        <w:ind w:left="284" w:hanging="284"/>
        <w:jc w:val="both"/>
        <w:rPr>
          <w:rFonts w:ascii="Times New Roman" w:hAnsi="Times New Roman"/>
          <w:sz w:val="24"/>
          <w:szCs w:val="24"/>
          <w:lang w:val="en-US"/>
        </w:rPr>
      </w:pPr>
      <w:r w:rsidRPr="00285B44">
        <w:rPr>
          <w:rFonts w:ascii="Times New Roman" w:hAnsi="Times New Roman"/>
          <w:sz w:val="24"/>
          <w:szCs w:val="24"/>
          <w:lang w:val="uk-UA"/>
        </w:rPr>
        <w:t>Історія міста починається зі згадки в літописі, датованому 1193 роком. Саме звідти починається відома тепер багатьом історія Чорнобиля. Ця згадка була пов'язана з київським князем, який якраз полював в околицях містечка. Більш ранніх згадок про селище немає.</w:t>
      </w:r>
    </w:p>
    <w:p w:rsidR="0060460F" w:rsidRPr="00285B44" w:rsidRDefault="0060460F" w:rsidP="00D632DD">
      <w:pPr>
        <w:pStyle w:val="a3"/>
        <w:ind w:left="284" w:hanging="284"/>
        <w:jc w:val="both"/>
        <w:rPr>
          <w:rFonts w:ascii="Times New Roman" w:hAnsi="Times New Roman"/>
          <w:sz w:val="24"/>
          <w:szCs w:val="24"/>
        </w:rPr>
      </w:pPr>
      <w:r w:rsidRPr="00285B44">
        <w:rPr>
          <w:rFonts w:ascii="Times New Roman" w:hAnsi="Times New Roman"/>
          <w:sz w:val="24"/>
          <w:szCs w:val="24"/>
          <w:lang w:val="uk-UA"/>
        </w:rPr>
        <w:t xml:space="preserve">Травень 1970 - грандіозна будова почалася. Будівельна техніка стала рити котлован для майбутнього першого енергоблоку, зведення якого завершилося в 1977 році. Тоді ж був проведений його запуск. Потім, в період з 1978 і по 1983 рік, були добудовані і введені в експлуатацію інші блоки, в тому числі і сумно знаменитий четвертий енергоблок.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Як тільки підійшов час, і всі необхідні приготування були закінчені, почалося випробування. Тут стали відбуватися події, які й привели до жахливої катастрофи.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Близько 19 тисяч мешканців Харківської області брали участь у ліквідації наслідків аварії протягом 1986-1990 років. В області налічується біля шести тисяч інвалідів, чия хвороба пов’язана з тим, що вони вийшли на боротьбу з ядерною стихією. І ця сумна статистика збільшується з кожним днем.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Фактично у першотравневі свята була проведена величезна організаційна робота, і вже третього травня по шляху до Чорнобиля прямували автомашини Близнюківського ремонтно-транспортного підприємства. Серед тих, хто сидів за кермом, були Володимир Петрович Нонь та Володимир Михайлович Куряченко. Перед ними була поставлено завдання: евакуація людей та худоби із зони відчуження.</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З дня трагедії на ЧАЕС , у районі з’явилися мешканці із Житомирщини і  Рівненщини, Волині та Білорусі. На вустах близнюківців прізвища Пашньових і Ступакових, Мельників і Вигівських, Артюшенків та Степанчуків. Всіх не перелічити. Своєю сумлінною працею вони роблять посильний внесок у соціальний розвиток району.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Близнюківський райвійськкомат призвав більш, ніж 225 воїнів запасу, як рядового, так і офіцерського складу. Серед  перших були мешканець села Іванівка Володимир Тимофійович Голуб, близнюківці Владислав Вікторович Путілов та Володимир Миколайович Лобановський. Виконуючи роботи по дезактивації території станції та її приміщень, доставці людей та вантажів, вивезенні радіоактивного бруду, вони зустрілися з атомною загрозою у травні 1986 року.</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Наше минуле – це досвід. Досвід, який ми переймаємо у своїх батьків, дідів, у свого народу. І якби ми не мали цього досвіду, то чи змогли б жити без помилок? Звичайно, ні, тому що не були б зроблені тисячі відкриттів, бо вчені-сучасники не мали б інформації від своїх попередників, ми б не мали звичаїв, традицій, менталітету, форм поведінки... Ми б не мали історії! А як писав О. Довженко: «Народ, що не знає своєї історії, є народ сліпців».</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Так і в нашому Близнюківському районі живуть люди, які постраждали від наслідків аварії на ЧАЕС. І сьогодні, уже через багато років після трагедії, з їхньої пам’яті неможливо стерти ті жахливі спогади…спогади про рідний дім, про поспіхом зібрані речі, зруйновані долі, постраждалих…</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rPr>
        <w:t xml:space="preserve">Так газета «Красная звезда» писала про </w:t>
      </w:r>
      <w:r w:rsidRPr="00285B44">
        <w:rPr>
          <w:rFonts w:ascii="Times New Roman" w:hAnsi="Times New Roman"/>
          <w:sz w:val="24"/>
          <w:szCs w:val="24"/>
          <w:lang w:val="uk-UA"/>
        </w:rPr>
        <w:t>організаторські здібності старшого лейтенанта запасу Бориса Володимировича Мухіна. Його підрозділ ,рівняючись на командира, завжди був серед перших на очищенні даху третього енергоблоку  від радіоактивних уламків. Микола Шевчук був удостоєний честі сфотографуватися біля Червоного прапора своєї частини. Перелік імен справжніх героїв можна продовжувати: О.В.Шликов, М.Д.Погарський, С.В.Каюда, В.П.Архіпов І.В.Балясний, А.М.Геращенко, А.М.Завада, А.В.Зуєвич, В.М.Артюшенко, А.Ф.Климушка, В.І.Тиханіч, А.К.Хижняк, В.Є.Мельник. Були серед них і жінки: О.В.Степанець, Л.М.Познєва.</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Жителька нашого с.Садове  Пашньова Надія, яка  влітку 1986 року переїхала зі своєю сім’єю з зони зараження, говорить, що навіть думати про те, що там залишився рідний дім, дуже боляче. На той час вони проживали у двокімнатній квартирі у  Гомельській області Брагінському р-ні смт Комарин;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lastRenderedPageBreak/>
        <w:t xml:space="preserve">Назавжди лишила слід у пам’яті ще одного мешканця Близнюківщини Петра Захарчука 13.02.1964 року народження ця страшна трагедія, який проживав у Малинському р-ні Житомирської області. Він був змушений покинути улюблену роботу, свій край, батьків, які не захотіли залишати свою рідну домівку. Але так як він творча людина, то і спогади  він вирішив закарбувати творчо.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Пам'ять … Про міста Чорнобиль та Прип’ять, про села, яких вже немає на карті. Про героїв-пожежників і багатьох інших ліквідаторів, які ціною власного життя захистили світ від атомної біди. Вона сплітається з мудрістю й обачністю, просить, благає, наказує: бережіть Землю від Чорнобилів. </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Залишившись сам на сам з наслідками аварії на Чорнобильській атомній станції Україна вирішує одвічні питання: як бути? та що робити? Атомне лихо пройшлося по території дванадцяти областей, жорстоко перевернуло долі більш, ніж трьох з половиною мільйонів чоловік, з яких понад 200 тисяч померли, 350 тисяч чоловік брали участь у ліквідації наслідків аварії, багато людей стали інвалідами.</w:t>
      </w:r>
    </w:p>
    <w:p w:rsidR="0060460F" w:rsidRPr="00285B44" w:rsidRDefault="0060460F" w:rsidP="00D632DD">
      <w:pPr>
        <w:pStyle w:val="a3"/>
        <w:numPr>
          <w:ilvl w:val="0"/>
          <w:numId w:val="9"/>
        </w:numPr>
        <w:ind w:left="284" w:hanging="284"/>
        <w:jc w:val="both"/>
        <w:rPr>
          <w:rFonts w:ascii="Times New Roman" w:hAnsi="Times New Roman"/>
          <w:sz w:val="24"/>
          <w:szCs w:val="24"/>
          <w:lang w:val="uk-UA"/>
        </w:rPr>
      </w:pPr>
      <w:r w:rsidRPr="00285B44">
        <w:rPr>
          <w:rFonts w:ascii="Times New Roman" w:hAnsi="Times New Roman"/>
          <w:sz w:val="24"/>
          <w:szCs w:val="24"/>
          <w:lang w:val="uk-UA"/>
        </w:rPr>
        <w:t>Тож війна з радіацією, розпочата ліквідаторами у тому страшному 1986 році, продовжується і  триватиме,мабуть, ще не один десяток років. Адже природа сильніша за людину. Пам’ятаймо про  це!</w:t>
      </w:r>
    </w:p>
    <w:p w:rsidR="0060460F" w:rsidRPr="00285B44" w:rsidRDefault="0060460F" w:rsidP="00D632DD">
      <w:pPr>
        <w:pStyle w:val="a3"/>
        <w:ind w:left="284" w:hanging="284"/>
        <w:jc w:val="both"/>
        <w:rPr>
          <w:rFonts w:ascii="Times New Roman" w:hAnsi="Times New Roman"/>
          <w:sz w:val="24"/>
          <w:szCs w:val="24"/>
          <w:lang w:val="uk-UA"/>
        </w:rPr>
      </w:pPr>
      <w:r w:rsidRPr="00285B44">
        <w:rPr>
          <w:rFonts w:ascii="Times New Roman" w:hAnsi="Times New Roman"/>
          <w:sz w:val="24"/>
          <w:szCs w:val="24"/>
          <w:lang w:val="uk-UA"/>
        </w:rPr>
        <w:t xml:space="preserve">  З Планети Земля людям евакуюватися нікуди! </w:t>
      </w:r>
    </w:p>
    <w:p w:rsidR="0060460F" w:rsidRPr="00285B44" w:rsidRDefault="0060460F" w:rsidP="00D632DD">
      <w:pPr>
        <w:spacing w:after="0" w:line="240" w:lineRule="auto"/>
        <w:ind w:left="284" w:hanging="284"/>
        <w:jc w:val="center"/>
        <w:rPr>
          <w:rFonts w:ascii="Times New Roman" w:hAnsi="Times New Roman" w:cs="Times New Roman"/>
          <w:sz w:val="24"/>
          <w:szCs w:val="24"/>
          <w:lang w:val="ru-RU"/>
        </w:rPr>
      </w:pPr>
    </w:p>
    <w:p w:rsidR="0060460F" w:rsidRPr="00285B44" w:rsidRDefault="0060460F" w:rsidP="00C95348">
      <w:pPr>
        <w:spacing w:after="0" w:line="240" w:lineRule="auto"/>
        <w:jc w:val="center"/>
        <w:rPr>
          <w:rFonts w:ascii="Times New Roman" w:hAnsi="Times New Roman" w:cs="Times New Roman"/>
          <w:b/>
          <w:caps/>
          <w:sz w:val="24"/>
          <w:szCs w:val="24"/>
          <w:lang w:val="ru-RU"/>
        </w:rPr>
      </w:pPr>
      <w:r w:rsidRPr="00285B44">
        <w:rPr>
          <w:rFonts w:ascii="Times New Roman" w:hAnsi="Times New Roman" w:cs="Times New Roman"/>
          <w:b/>
          <w:caps/>
          <w:sz w:val="24"/>
          <w:szCs w:val="24"/>
          <w:lang w:val="ru-RU"/>
        </w:rPr>
        <w:t>Пам’ятати заради спільного майбутнього</w:t>
      </w:r>
    </w:p>
    <w:p w:rsidR="0060460F" w:rsidRPr="00285B44" w:rsidRDefault="0060460F" w:rsidP="0060460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Лутіцький Лев</w:t>
      </w:r>
      <w:r w:rsidRPr="00285B44">
        <w:rPr>
          <w:rFonts w:ascii="Times New Roman" w:hAnsi="Times New Roman" w:cs="Times New Roman"/>
          <w:sz w:val="24"/>
          <w:szCs w:val="24"/>
          <w:lang w:val="ru-RU"/>
        </w:rPr>
        <w:t xml:space="preserve">, учень 8 класу Харківської загальноосвітньої </w:t>
      </w:r>
    </w:p>
    <w:p w:rsidR="0060460F" w:rsidRPr="00285B44" w:rsidRDefault="0060460F" w:rsidP="0060460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школи </w:t>
      </w:r>
      <w:r w:rsidRPr="00285B44">
        <w:rPr>
          <w:rFonts w:ascii="Times New Roman" w:hAnsi="Times New Roman" w:cs="Times New Roman"/>
          <w:sz w:val="24"/>
          <w:szCs w:val="24"/>
        </w:rPr>
        <w:t>I</w:t>
      </w:r>
      <w:r w:rsidRPr="00285B44">
        <w:rPr>
          <w:rFonts w:ascii="Times New Roman" w:hAnsi="Times New Roman" w:cs="Times New Roman"/>
          <w:sz w:val="24"/>
          <w:szCs w:val="24"/>
          <w:lang w:val="ru-RU"/>
        </w:rPr>
        <w:t>-</w:t>
      </w:r>
      <w:r w:rsidRPr="00285B44">
        <w:rPr>
          <w:rFonts w:ascii="Times New Roman" w:hAnsi="Times New Roman" w:cs="Times New Roman"/>
          <w:sz w:val="24"/>
          <w:szCs w:val="24"/>
        </w:rPr>
        <w:t>III</w:t>
      </w:r>
      <w:r w:rsidRPr="00285B44">
        <w:rPr>
          <w:rFonts w:ascii="Times New Roman" w:hAnsi="Times New Roman" w:cs="Times New Roman"/>
          <w:sz w:val="24"/>
          <w:szCs w:val="24"/>
          <w:lang w:val="ru-RU"/>
        </w:rPr>
        <w:t xml:space="preserve"> ступеня № 20 Харківської міської ради</w:t>
      </w:r>
    </w:p>
    <w:p w:rsidR="0060460F" w:rsidRPr="00285B44" w:rsidRDefault="0060460F" w:rsidP="0060460F">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Керівник: Закірова А.В., вчитель фізичної культури</w:t>
      </w:r>
    </w:p>
    <w:p w:rsidR="0060460F" w:rsidRPr="00285B44" w:rsidRDefault="0060460F" w:rsidP="0060460F">
      <w:pPr>
        <w:spacing w:after="0" w:line="240" w:lineRule="auto"/>
        <w:rPr>
          <w:rFonts w:ascii="Times New Roman" w:hAnsi="Times New Roman" w:cs="Times New Roman"/>
          <w:sz w:val="24"/>
          <w:szCs w:val="24"/>
          <w:lang w:val="ru-RU"/>
        </w:rPr>
      </w:pP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26 квітня 1986 року на радянській атомній електростанції в Чорнобилі відбулась страшна аварія, яка призвела до неконтрольованого збою системи роботи реактору, внаслідок чого стався викид величезної</w:t>
      </w:r>
      <w:r w:rsidRPr="00285B44">
        <w:rPr>
          <w:rFonts w:ascii="Times New Roman" w:hAnsi="Times New Roman" w:cs="Times New Roman"/>
          <w:b/>
          <w:sz w:val="24"/>
          <w:szCs w:val="24"/>
          <w:lang w:val="ru-RU"/>
        </w:rPr>
        <w:t xml:space="preserve"> </w:t>
      </w:r>
      <w:r w:rsidRPr="00285B44">
        <w:rPr>
          <w:rFonts w:ascii="Times New Roman" w:hAnsi="Times New Roman" w:cs="Times New Roman"/>
          <w:sz w:val="24"/>
          <w:szCs w:val="24"/>
          <w:lang w:val="ru-RU"/>
        </w:rPr>
        <w:t>кількості радіоактивних речовин у навколишнє середовище. Уході запланованого експерименту бригада енергоблоку мала перевірити, чи зможуть турбіни виробити достатню кількість залишкової енергії для живлення насосів охолодження до того, як через 40-60 секунд будуть включені аварійні джерела живлення.</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Випробування почалося……. </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Раптово, всупереч очікуванням, у багато разів зросла потужність реактора. Уже через 36 секунд після початку експерименту керівник зміни натиснув на кнопку аварійного захисту, але стався потужний вибух… При температурі більш ніж 2000 градусів стався викид у повітря продуктів радіоактивного розпаду. На висоті більш 1200-от метрів, вони утворили так звану «Чорнобильську хмару».</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Перший аварійний сигнал надійшов у пожежну частину, що знаходилась неподалік від АЕС. Звідки одразу сповістили про аварію усі пожежні частини Київської області, 186 пожежників боролися з більш ніж 30-ма осередками вогню. Вони не підозрювали, що мають справу не зі звичайною пожежею, а з атомним пеклом. Протягом кількох наступних тижнів 28 співробітників АЕС та пожежників померли у страшних муках.</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Масштаби катастрофи здавалися неймовірними, але вдалося встановити контроль над реактором.</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Чорнобиль – це слово, яке ми дуже хотіли б викреслити з пам’яті….. </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Але є вагомі причини, чому не можна забувати цю трагедію.</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По-перше, якщо ми забудемо про Чорнобиль, ми збільшимо ризик повторення подібних технологічних і екологічних катастроф у майбутньому. </w:t>
      </w:r>
    </w:p>
    <w:p w:rsidR="0060460F" w:rsidRPr="00285B44" w:rsidRDefault="0060460F" w:rsidP="0060460F">
      <w:pPr>
        <w:spacing w:after="0" w:line="240" w:lineRule="auto"/>
        <w:ind w:firstLine="568"/>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По-друге, більше семи мільйонів наших сучасників не можуть дозволити собі розкіш забути про це. Щодня вони все ще відчувають на собі результати трагедії.</w:t>
      </w:r>
    </w:p>
    <w:p w:rsidR="0060460F" w:rsidRPr="00285B44" w:rsidRDefault="0060460F" w:rsidP="00083C74">
      <w:pPr>
        <w:spacing w:after="0" w:line="240" w:lineRule="auto"/>
        <w:ind w:firstLine="568"/>
        <w:jc w:val="both"/>
        <w:rPr>
          <w:rFonts w:ascii="Times New Roman" w:hAnsi="Times New Roman" w:cs="Times New Roman"/>
          <w:b/>
          <w:bCs/>
          <w:caps/>
          <w:sz w:val="24"/>
          <w:szCs w:val="24"/>
          <w:lang w:val="ru-RU"/>
        </w:rPr>
      </w:pPr>
      <w:r w:rsidRPr="00285B44">
        <w:rPr>
          <w:rFonts w:ascii="Times New Roman" w:hAnsi="Times New Roman" w:cs="Times New Roman"/>
          <w:sz w:val="24"/>
          <w:szCs w:val="24"/>
          <w:lang w:val="ru-RU"/>
        </w:rPr>
        <w:t>Безсумнівно, спадок Чорнобиля залишиться з нами й з нашими нащадками на багато поколінь уперед.</w:t>
      </w:r>
      <w:r w:rsidR="00083C74" w:rsidRPr="00285B44">
        <w:rPr>
          <w:rFonts w:ascii="Times New Roman" w:hAnsi="Times New Roman" w:cs="Times New Roman"/>
          <w:b/>
          <w:bCs/>
          <w:caps/>
          <w:sz w:val="24"/>
          <w:szCs w:val="24"/>
          <w:lang w:val="ru-RU"/>
        </w:rPr>
        <w:t xml:space="preserve"> </w:t>
      </w:r>
    </w:p>
    <w:p w:rsidR="00083C74" w:rsidRPr="00285B44" w:rsidRDefault="00083C74" w:rsidP="00D632DD">
      <w:pPr>
        <w:spacing w:after="0" w:line="240" w:lineRule="auto"/>
        <w:rPr>
          <w:rFonts w:ascii="Times New Roman" w:eastAsia="Times New Roman" w:hAnsi="Times New Roman" w:cs="Times New Roman"/>
          <w:b/>
          <w:sz w:val="24"/>
          <w:szCs w:val="24"/>
          <w:lang w:val="ru-RU" w:eastAsia="uk-UA"/>
        </w:rPr>
      </w:pPr>
    </w:p>
    <w:p w:rsidR="0060460F" w:rsidRPr="00C95348" w:rsidRDefault="0060460F" w:rsidP="00C95348">
      <w:pPr>
        <w:spacing w:after="0" w:line="240" w:lineRule="auto"/>
        <w:jc w:val="center"/>
        <w:rPr>
          <w:rFonts w:ascii="Times New Roman" w:eastAsia="Times New Roman" w:hAnsi="Times New Roman" w:cs="Times New Roman"/>
          <w:b/>
          <w:sz w:val="24"/>
          <w:szCs w:val="24"/>
          <w:lang w:val="ru-RU" w:eastAsia="uk-UA"/>
        </w:rPr>
      </w:pPr>
      <w:r w:rsidRPr="00285B44">
        <w:rPr>
          <w:rFonts w:ascii="Times New Roman" w:eastAsia="Times New Roman" w:hAnsi="Times New Roman" w:cs="Times New Roman"/>
          <w:b/>
          <w:sz w:val="24"/>
          <w:szCs w:val="24"/>
          <w:lang w:val="ru-RU" w:eastAsia="uk-UA"/>
        </w:rPr>
        <w:lastRenderedPageBreak/>
        <w:t>ПОДВИГ У ЧОРНОБИЛІ</w:t>
      </w:r>
    </w:p>
    <w:p w:rsidR="0060460F" w:rsidRPr="00285B44" w:rsidRDefault="0060460F" w:rsidP="0060460F">
      <w:pPr>
        <w:spacing w:after="0" w:line="240" w:lineRule="auto"/>
        <w:jc w:val="center"/>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b/>
          <w:sz w:val="24"/>
          <w:szCs w:val="24"/>
          <w:lang w:val="ru-RU" w:eastAsia="uk-UA"/>
        </w:rPr>
        <w:t>Луцько Володимир, Мовчан Сергій</w:t>
      </w:r>
      <w:r w:rsidRPr="00285B44">
        <w:rPr>
          <w:rFonts w:ascii="Times New Roman" w:eastAsia="Times New Roman" w:hAnsi="Times New Roman" w:cs="Times New Roman"/>
          <w:sz w:val="24"/>
          <w:szCs w:val="24"/>
          <w:lang w:val="ru-RU" w:eastAsia="uk-UA"/>
        </w:rPr>
        <w:t xml:space="preserve">, члени ініціативної групи Краєзнавчого музею, учні 11 класу  </w:t>
      </w:r>
      <w:r w:rsidRPr="00285B44">
        <w:rPr>
          <w:rFonts w:ascii="Times New Roman" w:eastAsia="Times New Roman" w:hAnsi="Times New Roman" w:cs="Times New Roman"/>
          <w:sz w:val="24"/>
          <w:szCs w:val="24"/>
          <w:lang w:val="ru-RU" w:eastAsia="uk-UA"/>
        </w:rPr>
        <w:br/>
        <w:t>Катеринівського навчально-виховного комплексу Сахновщинської районної ради Харківської області</w:t>
      </w:r>
    </w:p>
    <w:p w:rsidR="0060460F" w:rsidRPr="00285B44" w:rsidRDefault="0060460F" w:rsidP="0060460F">
      <w:pPr>
        <w:spacing w:after="0" w:line="240" w:lineRule="auto"/>
        <w:jc w:val="center"/>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Керівники: Варченко Наталія Вікторівна, заступник директора з виховної роботи, вчитель історії, </w:t>
      </w:r>
      <w:r w:rsidRPr="00285B44">
        <w:rPr>
          <w:rFonts w:ascii="Times New Roman" w:eastAsia="Times New Roman" w:hAnsi="Times New Roman" w:cs="Times New Roman"/>
          <w:sz w:val="24"/>
          <w:szCs w:val="24"/>
          <w:lang w:val="ru-RU" w:eastAsia="uk-UA"/>
        </w:rPr>
        <w:br/>
        <w:t>Скопецька Юлія Іванівна, педагог-організатор Катеринівського НВК Сахновщинської районної ради Харківської області</w:t>
      </w:r>
    </w:p>
    <w:p w:rsidR="0060460F" w:rsidRPr="00285B44" w:rsidRDefault="0060460F" w:rsidP="0060460F">
      <w:pPr>
        <w:spacing w:after="0" w:line="240" w:lineRule="auto"/>
        <w:rPr>
          <w:rFonts w:ascii="Times New Roman" w:eastAsia="Times New Roman" w:hAnsi="Times New Roman" w:cs="Times New Roman"/>
          <w:sz w:val="24"/>
          <w:szCs w:val="24"/>
          <w:lang w:val="ru-RU" w:eastAsia="uk-UA"/>
        </w:rPr>
      </w:pP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На жаль, не зважаючи на перестороги та попередження, людство все ж бездумно руйнує свою домівку – планету Земля. Канадський філософ Джон Леслі в книзі «Кінець світу» пророкує її загибель саме внаслідок втрати людиною контролю над технологіями. </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Чорнобильська катастрофа 1986 року стала наймасштабнішою за всю історію людства. Причиною цього був неймовірний збіг різноманітних факторів: нехтування безпекою, наукові прорахунки, кар’єризм та жорстокість з боку людей;  природні катаклізми і стихії; непередбачувані взаємодії речовин атомного реактора. Станція була побудована в сейсмічно нестабільному місці, на розломі земної кори. Під час її зведення відбувалося розкрадання будівельних матеріалів. Прорахунки в роботі енергоблоків давали про себе знати і раніше. Тільки у 1980 році було вісім зупинок реактора з різних причин. У 1983 році було виявлено недоліки системи захисту 4 енергоблоку. Та все ж він, навіть не пройшовши всіх необхідних випробувань, запрацював. До того ж 4 енергоблок планувалося зупинити, але його відключення відклали, запланувавши провести на ньому ще один експеримент. А це й призвело до двох потужних вибухів, які і розпочали чорну сторінку української історії із заголовком «Чорнобиль». До того ж, природа виявила себе немилосердною: тією весною дули великі вітри, розносячи смертоносну радіацію в різні боки на тисячі кілометрів. </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Керівництво держави приховало цю аварію не тільки від світу, але і від власного народу. </w:t>
      </w:r>
    </w:p>
    <w:p w:rsidR="0060460F" w:rsidRPr="00285B44" w:rsidRDefault="0060460F" w:rsidP="0060460F">
      <w:pPr>
        <w:spacing w:after="0" w:line="240" w:lineRule="auto"/>
        <w:rPr>
          <w:rFonts w:ascii="Times New Roman" w:hAnsi="Times New Roman" w:cs="Times New Roman"/>
          <w:i/>
          <w:sz w:val="24"/>
          <w:szCs w:val="24"/>
          <w:lang w:val="ru-RU"/>
        </w:rPr>
      </w:pPr>
      <w:r w:rsidRPr="00285B44">
        <w:rPr>
          <w:rFonts w:ascii="Times New Roman" w:hAnsi="Times New Roman" w:cs="Times New Roman"/>
          <w:i/>
          <w:sz w:val="24"/>
          <w:szCs w:val="24"/>
          <w:lang w:val="ru-RU"/>
        </w:rPr>
        <w:t>Має чудову рацію</w:t>
      </w:r>
      <w:r w:rsidRPr="00285B44">
        <w:rPr>
          <w:rStyle w:val="apple-converted-space"/>
          <w:rFonts w:ascii="Times New Roman" w:hAnsi="Times New Roman" w:cs="Times New Roman"/>
          <w:i/>
          <w:sz w:val="24"/>
          <w:szCs w:val="24"/>
        </w:rPr>
        <w:t> </w:t>
      </w:r>
      <w:r w:rsidRPr="00285B44">
        <w:rPr>
          <w:rFonts w:ascii="Times New Roman" w:hAnsi="Times New Roman" w:cs="Times New Roman"/>
          <w:i/>
          <w:sz w:val="24"/>
          <w:szCs w:val="24"/>
          <w:lang w:val="ru-RU"/>
        </w:rPr>
        <w:br/>
        <w:t>Відділ дезінформації.</w:t>
      </w:r>
      <w:r w:rsidRPr="00285B44">
        <w:rPr>
          <w:rStyle w:val="apple-converted-space"/>
          <w:rFonts w:ascii="Times New Roman" w:hAnsi="Times New Roman" w:cs="Times New Roman"/>
          <w:i/>
          <w:sz w:val="24"/>
          <w:szCs w:val="24"/>
        </w:rPr>
        <w:t> </w:t>
      </w:r>
      <w:r w:rsidRPr="00285B44">
        <w:rPr>
          <w:rFonts w:ascii="Times New Roman" w:hAnsi="Times New Roman" w:cs="Times New Roman"/>
          <w:i/>
          <w:sz w:val="24"/>
          <w:szCs w:val="24"/>
          <w:lang w:val="ru-RU"/>
        </w:rPr>
        <w:br/>
        <w:t>Хай мовчки конають люди,</w:t>
      </w:r>
      <w:r w:rsidRPr="00285B44">
        <w:rPr>
          <w:rStyle w:val="apple-converted-space"/>
          <w:rFonts w:ascii="Times New Roman" w:hAnsi="Times New Roman" w:cs="Times New Roman"/>
          <w:i/>
          <w:sz w:val="24"/>
          <w:szCs w:val="24"/>
        </w:rPr>
        <w:t> </w:t>
      </w:r>
      <w:r w:rsidRPr="00285B44">
        <w:rPr>
          <w:rFonts w:ascii="Times New Roman" w:hAnsi="Times New Roman" w:cs="Times New Roman"/>
          <w:i/>
          <w:sz w:val="24"/>
          <w:szCs w:val="24"/>
          <w:lang w:val="ru-RU"/>
        </w:rPr>
        <w:br/>
        <w:t>Паніки майже не буде.</w:t>
      </w:r>
      <w:r w:rsidRPr="00285B44">
        <w:rPr>
          <w:rStyle w:val="apple-converted-space"/>
          <w:rFonts w:ascii="Times New Roman" w:hAnsi="Times New Roman" w:cs="Times New Roman"/>
          <w:i/>
          <w:sz w:val="24"/>
          <w:szCs w:val="24"/>
        </w:rPr>
        <w:t> </w:t>
      </w:r>
    </w:p>
    <w:p w:rsidR="0060460F" w:rsidRPr="00285B44" w:rsidRDefault="0060460F" w:rsidP="0060460F">
      <w:pPr>
        <w:spacing w:after="0" w:line="240" w:lineRule="auto"/>
        <w:rPr>
          <w:rFonts w:ascii="Times New Roman" w:eastAsia="Times New Roman" w:hAnsi="Times New Roman" w:cs="Times New Roman"/>
          <w:i/>
          <w:sz w:val="24"/>
          <w:szCs w:val="24"/>
          <w:lang w:val="ru-RU" w:eastAsia="uk-UA"/>
        </w:rPr>
      </w:pPr>
      <w:r w:rsidRPr="00285B44">
        <w:rPr>
          <w:rFonts w:ascii="Times New Roman" w:eastAsia="Times New Roman" w:hAnsi="Times New Roman" w:cs="Times New Roman"/>
          <w:i/>
          <w:sz w:val="24"/>
          <w:szCs w:val="24"/>
          <w:lang w:val="ru-RU" w:eastAsia="uk-UA"/>
        </w:rPr>
        <w:t xml:space="preserve">                              О. Кряжич</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Людей не сповістили про небезпеку, не ознайомили із заходами мінімізації зараження. Запізно розпочали евакуацію із найбільш небезпечних зон. </w:t>
      </w:r>
    </w:p>
    <w:p w:rsidR="0060460F" w:rsidRPr="00285B44" w:rsidRDefault="0060460F" w:rsidP="0060460F">
      <w:pPr>
        <w:spacing w:after="0" w:line="240" w:lineRule="auto"/>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Через замовчування масштабів катастрофи число жертв і постраждалих виросло в сотні разів.</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Сотні тисяч громадян тогочасної країни СРСР стали на захист світу, ціною власного здоров’я, а то і життя зменшували радіаційне забруднення, проводячи надскладні завдання по дезактивації території, приміщень, техніки.</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Звання «ліквідатор» мали 13 жителів невеликого українського села Катеринівка Сахновщинського району Харківської області: </w:t>
      </w:r>
      <w:r w:rsidRPr="00285B44">
        <w:rPr>
          <w:rFonts w:ascii="Times New Roman" w:eastAsia="Times New Roman" w:hAnsi="Times New Roman" w:cs="Times New Roman"/>
          <w:sz w:val="24"/>
          <w:szCs w:val="24"/>
          <w:shd w:val="clear" w:color="auto" w:fill="FFFFFF"/>
          <w:lang w:val="ru-RU" w:eastAsia="uk-UA"/>
        </w:rPr>
        <w:t xml:space="preserve">Афанасьєв Леонід Павлович, Заїка Сергій Володимирович, Кириленко Валерій Миколайович, Лебідь Анатолій Олексійович, Лимарь Василь Антонович, Лутицький Василь Іванович, Нерезенко  Олександр Олександрович, Полинов Анатолій Павлович, Сірий Василь Іванович, Скотаренко Анатолій Миколайович, Стряпчий Євген Васильович, Цомах Микола Іванович, Чинарьов Віталій Джумович. </w:t>
      </w:r>
      <w:r w:rsidRPr="00285B44">
        <w:rPr>
          <w:rFonts w:ascii="Times New Roman" w:eastAsia="Times New Roman" w:hAnsi="Times New Roman" w:cs="Times New Roman"/>
          <w:sz w:val="24"/>
          <w:szCs w:val="24"/>
          <w:lang w:val="ru-RU" w:eastAsia="uk-UA"/>
        </w:rPr>
        <w:t>П’ятьох з них вже немає серед живих. Тож неможливо дослідити їх внесок у ліквідацію наслідків катастрофи на ЧАЕС. Ще двоє з тринадцяти названих тепер не живуть у селі, і зв’язок з ними встановити не вдається.</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shd w:val="clear" w:color="auto" w:fill="FFFFFF"/>
          <w:lang w:val="ru-RU" w:eastAsia="uk-UA"/>
        </w:rPr>
      </w:pPr>
      <w:r w:rsidRPr="00285B44">
        <w:rPr>
          <w:rFonts w:ascii="Times New Roman" w:eastAsia="Times New Roman" w:hAnsi="Times New Roman" w:cs="Times New Roman"/>
          <w:sz w:val="24"/>
          <w:szCs w:val="24"/>
          <w:lang w:val="ru-RU" w:eastAsia="uk-UA"/>
        </w:rPr>
        <w:t xml:space="preserve"> Ті </w:t>
      </w:r>
      <w:r w:rsidRPr="00285B44">
        <w:rPr>
          <w:rFonts w:ascii="Times New Roman" w:eastAsia="Times New Roman" w:hAnsi="Times New Roman" w:cs="Times New Roman"/>
          <w:sz w:val="24"/>
          <w:szCs w:val="24"/>
          <w:shd w:val="clear" w:color="auto" w:fill="FFFFFF"/>
          <w:lang w:val="ru-RU" w:eastAsia="uk-UA"/>
        </w:rPr>
        <w:t>ліквідатори, що живуть в нашому селі, взагалі не люблять говорити про ті часи, не вважають свою тодішню діяльність чимось особливим, а тим паче — подвигом. З їх скупих розповідей складається неповна картина того героїчного літопису.</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Наші земляки працювали над дезактивацією третього енергоблоку,  збиваючи лопатою з його стін графіт, працювали на вантажівках, вивозячи на поховання радіаційно забруднене сміття, вони проводили демонтаж забруднених частин місцевих підприємств, дезактивацію території.</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Їх робота була маленькою, але такою важливою частиною великого подвигу в ім’я життя.</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eastAsia="Times New Roman" w:hAnsi="Times New Roman" w:cs="Times New Roman"/>
          <w:sz w:val="24"/>
          <w:szCs w:val="24"/>
          <w:lang w:val="ru-RU" w:eastAsia="uk-UA"/>
        </w:rPr>
        <w:t xml:space="preserve">Ні в другій половині вісімдесятих, ні тепер їх заслуги перед Батьківщиною і перед людством не поціновані належним чином. В СРСР вважали, що вони «виконували обов’язок», а отже на нагороди </w:t>
      </w:r>
      <w:r w:rsidRPr="00285B44">
        <w:rPr>
          <w:rFonts w:ascii="Times New Roman" w:eastAsia="Times New Roman" w:hAnsi="Times New Roman" w:cs="Times New Roman"/>
          <w:sz w:val="24"/>
          <w:szCs w:val="24"/>
          <w:lang w:val="ru-RU" w:eastAsia="uk-UA"/>
        </w:rPr>
        <w:lastRenderedPageBreak/>
        <w:t>не заслуговували. Сьогодні про них згадують лише раз на рік, на час вшанування чергової річниці. Їм, що втратили здоров’я у найстрашнішій боротьбі людства за виживання доводиться і далі боротися з бюрократизмом, байдужістю, жорстокістю.</w:t>
      </w:r>
    </w:p>
    <w:p w:rsidR="0060460F" w:rsidRPr="00285B44" w:rsidRDefault="0060460F" w:rsidP="0060460F">
      <w:pPr>
        <w:spacing w:after="0" w:line="240" w:lineRule="auto"/>
        <w:ind w:firstLine="567"/>
        <w:jc w:val="both"/>
        <w:rPr>
          <w:rFonts w:ascii="Times New Roman" w:eastAsia="Times New Roman" w:hAnsi="Times New Roman" w:cs="Times New Roman"/>
          <w:sz w:val="24"/>
          <w:szCs w:val="24"/>
          <w:lang w:val="ru-RU" w:eastAsia="uk-UA"/>
        </w:rPr>
      </w:pPr>
      <w:r w:rsidRPr="00285B44">
        <w:rPr>
          <w:rFonts w:ascii="Times New Roman" w:hAnsi="Times New Roman" w:cs="Times New Roman"/>
          <w:sz w:val="24"/>
          <w:szCs w:val="24"/>
          <w:lang w:val="ru-RU"/>
        </w:rPr>
        <w:t>Коли ж людство навчиться позитивно використовувати гіркі уроки історії. Слід би вже прислухатися до засторог екологів та самої природи, варто б приборкати свою жадобу і подумати людству про майбутнє планети Земля.</w:t>
      </w:r>
    </w:p>
    <w:p w:rsidR="0060460F" w:rsidRPr="00285B44" w:rsidRDefault="0060460F" w:rsidP="0060460F">
      <w:pPr>
        <w:ind w:left="3119"/>
        <w:jc w:val="right"/>
        <w:rPr>
          <w:rStyle w:val="apple-converted-space"/>
          <w:rFonts w:ascii="Times New Roman" w:hAnsi="Times New Roman" w:cs="Times New Roman"/>
          <w:i/>
          <w:sz w:val="24"/>
          <w:szCs w:val="24"/>
          <w:shd w:val="clear" w:color="auto" w:fill="FFFFFF"/>
          <w:lang w:val="ru-RU"/>
        </w:rPr>
      </w:pPr>
      <w:r w:rsidRPr="00285B44">
        <w:rPr>
          <w:rFonts w:ascii="Times New Roman" w:hAnsi="Times New Roman" w:cs="Times New Roman"/>
          <w:i/>
          <w:sz w:val="24"/>
          <w:szCs w:val="24"/>
          <w:shd w:val="clear" w:color="auto" w:fill="FFFFFF"/>
          <w:lang w:val="ru-RU"/>
        </w:rPr>
        <w:t>- Краю! Краю любий, милий,</w:t>
      </w:r>
      <w:r w:rsidRPr="00285B44">
        <w:rPr>
          <w:rStyle w:val="apple-converted-space"/>
          <w:rFonts w:ascii="Times New Roman" w:hAnsi="Times New Roman" w:cs="Times New Roman"/>
          <w:i/>
          <w:sz w:val="24"/>
          <w:szCs w:val="24"/>
          <w:shd w:val="clear" w:color="auto" w:fill="FFFFFF"/>
        </w:rPr>
        <w:t> </w:t>
      </w:r>
      <w:r w:rsidRPr="00285B44">
        <w:rPr>
          <w:rFonts w:ascii="Times New Roman" w:hAnsi="Times New Roman" w:cs="Times New Roman"/>
          <w:i/>
          <w:sz w:val="24"/>
          <w:szCs w:val="24"/>
          <w:lang w:val="ru-RU"/>
        </w:rPr>
        <w:br/>
      </w:r>
      <w:r w:rsidRPr="00285B44">
        <w:rPr>
          <w:rFonts w:ascii="Times New Roman" w:hAnsi="Times New Roman" w:cs="Times New Roman"/>
          <w:i/>
          <w:sz w:val="24"/>
          <w:szCs w:val="24"/>
          <w:shd w:val="clear" w:color="auto" w:fill="FFFFFF"/>
          <w:lang w:val="ru-RU"/>
        </w:rPr>
        <w:t>Чом тебе занапастили,</w:t>
      </w:r>
      <w:r w:rsidRPr="00285B44">
        <w:rPr>
          <w:rStyle w:val="apple-converted-space"/>
          <w:rFonts w:ascii="Times New Roman" w:hAnsi="Times New Roman" w:cs="Times New Roman"/>
          <w:i/>
          <w:sz w:val="24"/>
          <w:szCs w:val="24"/>
          <w:shd w:val="clear" w:color="auto" w:fill="FFFFFF"/>
        </w:rPr>
        <w:t> </w:t>
      </w:r>
      <w:r w:rsidRPr="00285B44">
        <w:rPr>
          <w:rFonts w:ascii="Times New Roman" w:hAnsi="Times New Roman" w:cs="Times New Roman"/>
          <w:i/>
          <w:sz w:val="24"/>
          <w:szCs w:val="24"/>
          <w:lang w:val="ru-RU"/>
        </w:rPr>
        <w:br/>
      </w:r>
      <w:r w:rsidRPr="00285B44">
        <w:rPr>
          <w:rFonts w:ascii="Times New Roman" w:hAnsi="Times New Roman" w:cs="Times New Roman"/>
          <w:i/>
          <w:sz w:val="24"/>
          <w:szCs w:val="24"/>
          <w:shd w:val="clear" w:color="auto" w:fill="FFFFFF"/>
          <w:lang w:val="ru-RU"/>
        </w:rPr>
        <w:t>Твоє серце, твою душу?..</w:t>
      </w:r>
      <w:r w:rsidRPr="00285B44">
        <w:rPr>
          <w:rStyle w:val="apple-converted-space"/>
          <w:rFonts w:ascii="Times New Roman" w:hAnsi="Times New Roman" w:cs="Times New Roman"/>
          <w:i/>
          <w:sz w:val="24"/>
          <w:szCs w:val="24"/>
          <w:shd w:val="clear" w:color="auto" w:fill="FFFFFF"/>
        </w:rPr>
        <w:t> </w:t>
      </w:r>
      <w:r w:rsidRPr="00285B44">
        <w:rPr>
          <w:rFonts w:ascii="Times New Roman" w:hAnsi="Times New Roman" w:cs="Times New Roman"/>
          <w:i/>
          <w:sz w:val="24"/>
          <w:szCs w:val="24"/>
          <w:lang w:val="ru-RU"/>
        </w:rPr>
        <w:br/>
      </w:r>
      <w:r w:rsidRPr="00285B44">
        <w:rPr>
          <w:rFonts w:ascii="Times New Roman" w:hAnsi="Times New Roman" w:cs="Times New Roman"/>
          <w:i/>
          <w:sz w:val="24"/>
          <w:szCs w:val="24"/>
          <w:shd w:val="clear" w:color="auto" w:fill="FFFFFF"/>
          <w:lang w:val="ru-RU"/>
        </w:rPr>
        <w:t>Я про те сказати мушу</w:t>
      </w:r>
      <w:r w:rsidRPr="00285B44">
        <w:rPr>
          <w:rStyle w:val="apple-converted-space"/>
          <w:rFonts w:ascii="Times New Roman" w:hAnsi="Times New Roman" w:cs="Times New Roman"/>
          <w:i/>
          <w:sz w:val="24"/>
          <w:szCs w:val="24"/>
          <w:shd w:val="clear" w:color="auto" w:fill="FFFFFF"/>
        </w:rPr>
        <w:t> </w:t>
      </w:r>
      <w:r w:rsidRPr="00285B44">
        <w:rPr>
          <w:rFonts w:ascii="Times New Roman" w:hAnsi="Times New Roman" w:cs="Times New Roman"/>
          <w:i/>
          <w:sz w:val="24"/>
          <w:szCs w:val="24"/>
          <w:lang w:val="ru-RU"/>
        </w:rPr>
        <w:br/>
      </w:r>
      <w:r w:rsidRPr="00285B44">
        <w:rPr>
          <w:rFonts w:ascii="Times New Roman" w:hAnsi="Times New Roman" w:cs="Times New Roman"/>
          <w:i/>
          <w:sz w:val="24"/>
          <w:szCs w:val="24"/>
          <w:shd w:val="clear" w:color="auto" w:fill="FFFFFF"/>
          <w:lang w:val="ru-RU"/>
        </w:rPr>
        <w:t>Що земля страждати буде</w:t>
      </w:r>
      <w:r w:rsidRPr="00285B44">
        <w:rPr>
          <w:rStyle w:val="apple-converted-space"/>
          <w:rFonts w:ascii="Times New Roman" w:hAnsi="Times New Roman" w:cs="Times New Roman"/>
          <w:i/>
          <w:sz w:val="24"/>
          <w:szCs w:val="24"/>
          <w:shd w:val="clear" w:color="auto" w:fill="FFFFFF"/>
        </w:rPr>
        <w:t> </w:t>
      </w:r>
      <w:r w:rsidRPr="00285B44">
        <w:rPr>
          <w:rFonts w:ascii="Times New Roman" w:hAnsi="Times New Roman" w:cs="Times New Roman"/>
          <w:i/>
          <w:sz w:val="24"/>
          <w:szCs w:val="24"/>
          <w:lang w:val="ru-RU"/>
        </w:rPr>
        <w:br/>
      </w:r>
      <w:r w:rsidRPr="00285B44">
        <w:rPr>
          <w:rFonts w:ascii="Times New Roman" w:hAnsi="Times New Roman" w:cs="Times New Roman"/>
          <w:i/>
          <w:sz w:val="24"/>
          <w:szCs w:val="24"/>
          <w:shd w:val="clear" w:color="auto" w:fill="FFFFFF"/>
          <w:lang w:val="ru-RU"/>
        </w:rPr>
        <w:t>Доки є байдужі люди.</w:t>
      </w:r>
      <w:r w:rsidRPr="00285B44">
        <w:rPr>
          <w:rStyle w:val="apple-converted-space"/>
          <w:rFonts w:ascii="Times New Roman" w:hAnsi="Times New Roman" w:cs="Times New Roman"/>
          <w:i/>
          <w:sz w:val="24"/>
          <w:szCs w:val="24"/>
          <w:shd w:val="clear" w:color="auto" w:fill="FFFFFF"/>
        </w:rPr>
        <w:t> </w:t>
      </w:r>
    </w:p>
    <w:p w:rsidR="0060460F" w:rsidRPr="00285B44" w:rsidRDefault="0060460F" w:rsidP="0060460F">
      <w:pPr>
        <w:ind w:left="3119"/>
        <w:jc w:val="right"/>
        <w:rPr>
          <w:rFonts w:ascii="Times New Roman" w:hAnsi="Times New Roman" w:cs="Times New Roman"/>
          <w:sz w:val="24"/>
          <w:szCs w:val="24"/>
          <w:lang w:val="uk-UA"/>
        </w:rPr>
      </w:pPr>
      <w:r w:rsidRPr="00285B44">
        <w:rPr>
          <w:rStyle w:val="apple-converted-space"/>
          <w:rFonts w:ascii="Times New Roman" w:hAnsi="Times New Roman" w:cs="Times New Roman"/>
          <w:i/>
          <w:sz w:val="24"/>
          <w:szCs w:val="24"/>
          <w:shd w:val="clear" w:color="auto" w:fill="FFFFFF"/>
          <w:lang w:val="ru-RU"/>
        </w:rPr>
        <w:t xml:space="preserve">                            О. Кряжич</w:t>
      </w:r>
    </w:p>
    <w:p w:rsidR="0060460F" w:rsidRPr="00285B44" w:rsidRDefault="0060460F"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«ВСЕ ЖИТТЯ НА ПОСТУ»  </w:t>
      </w:r>
    </w:p>
    <w:p w:rsidR="0060460F" w:rsidRPr="00285B44" w:rsidRDefault="0060460F" w:rsidP="0060460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Лях Данило</w:t>
      </w:r>
      <w:r w:rsidRPr="00285B44">
        <w:rPr>
          <w:rFonts w:ascii="Times New Roman" w:hAnsi="Times New Roman" w:cs="Times New Roman"/>
          <w:sz w:val="24"/>
          <w:szCs w:val="24"/>
          <w:lang w:val="uk-UA"/>
        </w:rPr>
        <w:t xml:space="preserve">, учень 9-А класу  Ізюмської загальноосвітньої школи  І-ІІІ ступенів .№2 </w:t>
      </w:r>
    </w:p>
    <w:p w:rsidR="0060460F" w:rsidRPr="00285B44" w:rsidRDefault="0060460F" w:rsidP="0060460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Ізюмської міської ради Харківської області</w:t>
      </w:r>
    </w:p>
    <w:p w:rsidR="0060460F" w:rsidRPr="00285B44" w:rsidRDefault="0060460F" w:rsidP="0060460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 xml:space="preserve">Нікітенко Людмила Микитівна, вчитель історії, </w:t>
      </w:r>
    </w:p>
    <w:p w:rsidR="0060460F" w:rsidRPr="00285B44" w:rsidRDefault="0060460F" w:rsidP="0060460F">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вчитель вищої категорії</w:t>
      </w:r>
    </w:p>
    <w:p w:rsidR="0060460F" w:rsidRPr="00285B44" w:rsidRDefault="0060460F" w:rsidP="0060460F">
      <w:pPr>
        <w:spacing w:after="0" w:line="240" w:lineRule="auto"/>
        <w:rPr>
          <w:rFonts w:ascii="Times New Roman" w:hAnsi="Times New Roman" w:cs="Times New Roman"/>
          <w:sz w:val="24"/>
          <w:szCs w:val="24"/>
          <w:lang w:val="uk-UA"/>
        </w:rPr>
      </w:pP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color w:val="000000"/>
          <w:lang w:val="uk-UA"/>
        </w:rPr>
        <w:t>26 квітня 1986 року о 1-й год. 23 хв. 58 сек. на четвертому блоці Ч</w:t>
      </w:r>
      <w:r w:rsidRPr="00285B44">
        <w:rPr>
          <w:color w:val="000000"/>
        </w:rPr>
        <w:t>орнобильської атомної станції вибухнув реактор. В результаті катастрофи на ЧАЕС було евакуйовано близько 96 тисяч чоловік з Прип’яті, Чорнобиля, більше 70 населених пунктів 30 км зони, а також за її межами: в Поліському районі Київської області.</w:t>
      </w: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color w:val="000000"/>
          <w:lang w:val="uk-UA"/>
        </w:rPr>
        <w:t xml:space="preserve"> У 1990 і 1991 роках приймались заходи по подальшому відселенню людей з забруднених територій Київської і Житомирської областей, сімей з дітьми і вагітними жінками по-перше, особливо з вже названого Поліського і Народичів Житомирської області. </w:t>
      </w: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color w:val="000000"/>
        </w:rPr>
        <w:t>Всього за ці роки евакуйовано близько 130 тисяч чоловік, але на радіаційно забруднених територіях, не враховуючи Києва живе близько 1,8 млн. чоловік. Кількість здорових в цих районах зменшилась за ці роки з 50 до 20% і хоча сприятливі тенденції зростають, державні програми відселення практично закриті.</w:t>
      </w:r>
    </w:p>
    <w:p w:rsidR="0060460F" w:rsidRPr="00285B44" w:rsidRDefault="0060460F" w:rsidP="0060460F">
      <w:pPr>
        <w:pStyle w:val="p4"/>
        <w:shd w:val="clear" w:color="auto" w:fill="FFFFFF"/>
        <w:spacing w:before="0" w:beforeAutospacing="0" w:after="0" w:afterAutospacing="0"/>
        <w:ind w:firstLine="720"/>
        <w:jc w:val="both"/>
        <w:rPr>
          <w:color w:val="000000"/>
        </w:rPr>
      </w:pPr>
      <w:r w:rsidRPr="00285B44">
        <w:rPr>
          <w:color w:val="000000"/>
          <w:lang w:val="uk-UA"/>
        </w:rPr>
        <w:t>Загальна площа України забруднена цезієм-137 більше К</w:t>
      </w:r>
      <w:r w:rsidRPr="00285B44">
        <w:rPr>
          <w:color w:val="000000"/>
        </w:rPr>
        <w:t>u</w:t>
      </w:r>
      <w:r w:rsidRPr="00285B44">
        <w:rPr>
          <w:color w:val="000000"/>
          <w:lang w:val="uk-UA"/>
        </w:rPr>
        <w:t>/кмкв складає 36 млн. гектарів, більше 5 Ки/км</w:t>
      </w:r>
      <w:r w:rsidRPr="00285B44">
        <w:rPr>
          <w:rStyle w:val="s2"/>
          <w:color w:val="000000"/>
          <w:vertAlign w:val="superscript"/>
          <w:lang w:val="uk-UA"/>
        </w:rPr>
        <w:t>2</w:t>
      </w:r>
      <w:r w:rsidRPr="00285B44">
        <w:rPr>
          <w:rStyle w:val="apple-converted-space"/>
          <w:color w:val="000000"/>
        </w:rPr>
        <w:t> </w:t>
      </w:r>
      <w:r w:rsidRPr="00285B44">
        <w:rPr>
          <w:color w:val="000000"/>
          <w:lang w:val="uk-UA"/>
        </w:rPr>
        <w:t>– 470 тис га, більше 15 Ки/км</w:t>
      </w:r>
      <w:r w:rsidRPr="00285B44">
        <w:rPr>
          <w:rStyle w:val="s2"/>
          <w:color w:val="000000"/>
          <w:vertAlign w:val="superscript"/>
          <w:lang w:val="uk-UA"/>
        </w:rPr>
        <w:t>2</w:t>
      </w:r>
      <w:r w:rsidRPr="00285B44">
        <w:rPr>
          <w:rStyle w:val="apple-converted-space"/>
          <w:color w:val="000000"/>
        </w:rPr>
        <w:t> </w:t>
      </w:r>
      <w:r w:rsidRPr="00285B44">
        <w:rPr>
          <w:color w:val="000000"/>
          <w:lang w:val="uk-UA"/>
        </w:rPr>
        <w:t xml:space="preserve">– 75 тис. </w:t>
      </w:r>
      <w:r w:rsidRPr="00285B44">
        <w:rPr>
          <w:color w:val="000000"/>
        </w:rPr>
        <w:t>Га.</w:t>
      </w: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color w:val="000000"/>
        </w:rPr>
        <w:t xml:space="preserve">В результаті відселення людей на даній території </w:t>
      </w:r>
      <w:r w:rsidRPr="00285B44">
        <w:rPr>
          <w:color w:val="000000"/>
          <w:lang w:val="uk-UA"/>
        </w:rPr>
        <w:t xml:space="preserve">виникла потреба у охороні об’єктів державної та приватної власності. Для цього були залучені працівники правоохоронних органів з усіх куточків України. </w:t>
      </w: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color w:val="000000"/>
          <w:lang w:val="uk-UA"/>
        </w:rPr>
        <w:t>Метою роботи є висвітлення щоденного подвигу людей, які перебували на забрудненій території зони ЧАЕС.</w:t>
      </w:r>
    </w:p>
    <w:p w:rsidR="0060460F" w:rsidRPr="00285B44" w:rsidRDefault="0060460F" w:rsidP="0060460F">
      <w:pPr>
        <w:pStyle w:val="p4"/>
        <w:shd w:val="clear" w:color="auto" w:fill="FFFFFF"/>
        <w:spacing w:before="0" w:beforeAutospacing="0" w:after="0" w:afterAutospacing="0"/>
        <w:ind w:firstLine="720"/>
        <w:jc w:val="both"/>
        <w:rPr>
          <w:lang w:val="uk-UA"/>
        </w:rPr>
      </w:pPr>
      <w:r w:rsidRPr="00285B44">
        <w:rPr>
          <w:color w:val="000000"/>
          <w:lang w:val="uk-UA"/>
        </w:rPr>
        <w:t xml:space="preserve">Зміст роботи включає в себе інформацію про нашого земляка, </w:t>
      </w:r>
      <w:r w:rsidRPr="00285B44">
        <w:rPr>
          <w:lang w:val="uk-UA"/>
        </w:rPr>
        <w:t>Телешевського Василя Володимировича, який з 26 грудня 1988 року по 29 березня 1989 р. у складі ОБ ППС Київського облвиконкому приймав участь у ліквідації наслідків аварії на Чорнобильській атомній електростанції . Офіційна доза його опромінення складає 6,3 БЄР.</w:t>
      </w:r>
    </w:p>
    <w:p w:rsidR="0060460F" w:rsidRPr="00285B44" w:rsidRDefault="0060460F" w:rsidP="0060460F">
      <w:pPr>
        <w:pStyle w:val="p4"/>
        <w:shd w:val="clear" w:color="auto" w:fill="FFFFFF"/>
        <w:spacing w:before="0" w:beforeAutospacing="0" w:after="0" w:afterAutospacing="0"/>
        <w:ind w:firstLine="720"/>
        <w:jc w:val="both"/>
        <w:rPr>
          <w:color w:val="000000"/>
          <w:lang w:val="uk-UA"/>
        </w:rPr>
      </w:pPr>
      <w:r w:rsidRPr="00285B44">
        <w:rPr>
          <w:lang w:val="uk-UA"/>
        </w:rPr>
        <w:t>Дана робота буде цікавою для учнів шкіл, студентів та викладачів навчальних закладів.</w:t>
      </w:r>
    </w:p>
    <w:p w:rsidR="00083C74" w:rsidRPr="00285B44" w:rsidRDefault="00083C74" w:rsidP="00D632DD">
      <w:pPr>
        <w:spacing w:after="0" w:line="240" w:lineRule="auto"/>
        <w:rPr>
          <w:rFonts w:ascii="Times New Roman" w:eastAsia="Times New Roman" w:hAnsi="Times New Roman" w:cs="Times New Roman"/>
          <w:b/>
          <w:sz w:val="24"/>
          <w:szCs w:val="24"/>
          <w:lang w:val="uk-UA" w:eastAsia="ru-RU"/>
        </w:rPr>
      </w:pPr>
    </w:p>
    <w:p w:rsidR="00C95348" w:rsidRDefault="00C95348" w:rsidP="0060460F">
      <w:pPr>
        <w:spacing w:after="0" w:line="240" w:lineRule="auto"/>
        <w:jc w:val="center"/>
        <w:rPr>
          <w:rFonts w:ascii="Times New Roman" w:eastAsia="Times New Roman" w:hAnsi="Times New Roman" w:cs="Times New Roman"/>
          <w:b/>
          <w:sz w:val="24"/>
          <w:szCs w:val="24"/>
          <w:lang w:val="uk-UA" w:eastAsia="ru-RU"/>
        </w:rPr>
      </w:pPr>
    </w:p>
    <w:p w:rsidR="00C95348" w:rsidRDefault="00C95348" w:rsidP="0060460F">
      <w:pPr>
        <w:spacing w:after="0" w:line="240" w:lineRule="auto"/>
        <w:jc w:val="center"/>
        <w:rPr>
          <w:rFonts w:ascii="Times New Roman" w:eastAsia="Times New Roman" w:hAnsi="Times New Roman" w:cs="Times New Roman"/>
          <w:b/>
          <w:sz w:val="24"/>
          <w:szCs w:val="24"/>
          <w:lang w:val="uk-UA" w:eastAsia="ru-RU"/>
        </w:rPr>
      </w:pPr>
    </w:p>
    <w:p w:rsidR="00C95348" w:rsidRDefault="00C95348" w:rsidP="0060460F">
      <w:pPr>
        <w:spacing w:after="0" w:line="240" w:lineRule="auto"/>
        <w:jc w:val="center"/>
        <w:rPr>
          <w:rFonts w:ascii="Times New Roman" w:eastAsia="Times New Roman" w:hAnsi="Times New Roman" w:cs="Times New Roman"/>
          <w:b/>
          <w:sz w:val="24"/>
          <w:szCs w:val="24"/>
          <w:lang w:val="uk-UA" w:eastAsia="ru-RU"/>
        </w:rPr>
      </w:pPr>
    </w:p>
    <w:p w:rsidR="00C95348" w:rsidRDefault="00C95348" w:rsidP="0060460F">
      <w:pPr>
        <w:spacing w:after="0" w:line="240" w:lineRule="auto"/>
        <w:jc w:val="center"/>
        <w:rPr>
          <w:rFonts w:ascii="Times New Roman" w:eastAsia="Times New Roman" w:hAnsi="Times New Roman" w:cs="Times New Roman"/>
          <w:b/>
          <w:sz w:val="24"/>
          <w:szCs w:val="24"/>
          <w:lang w:val="uk-UA" w:eastAsia="ru-RU"/>
        </w:rPr>
      </w:pPr>
    </w:p>
    <w:p w:rsidR="00C95348" w:rsidRDefault="00C95348" w:rsidP="0060460F">
      <w:pPr>
        <w:spacing w:after="0" w:line="240" w:lineRule="auto"/>
        <w:jc w:val="center"/>
        <w:rPr>
          <w:rFonts w:ascii="Times New Roman" w:eastAsia="Times New Roman" w:hAnsi="Times New Roman" w:cs="Times New Roman"/>
          <w:b/>
          <w:sz w:val="24"/>
          <w:szCs w:val="24"/>
          <w:lang w:val="uk-UA" w:eastAsia="ru-RU"/>
        </w:rPr>
      </w:pPr>
    </w:p>
    <w:p w:rsidR="0060460F" w:rsidRPr="00285B44" w:rsidRDefault="0060460F" w:rsidP="00C95348">
      <w:pPr>
        <w:spacing w:after="0" w:line="240" w:lineRule="auto"/>
        <w:jc w:val="center"/>
        <w:rPr>
          <w:rFonts w:ascii="Times New Roman" w:eastAsia="Times New Roman" w:hAnsi="Times New Roman" w:cs="Times New Roman"/>
          <w:b/>
          <w:sz w:val="24"/>
          <w:szCs w:val="24"/>
          <w:lang w:val="uk-UA" w:eastAsia="ru-RU"/>
        </w:rPr>
      </w:pPr>
      <w:r w:rsidRPr="00285B44">
        <w:rPr>
          <w:rFonts w:ascii="Times New Roman" w:eastAsia="Times New Roman" w:hAnsi="Times New Roman" w:cs="Times New Roman"/>
          <w:b/>
          <w:sz w:val="24"/>
          <w:szCs w:val="24"/>
          <w:lang w:val="uk-UA" w:eastAsia="ru-RU"/>
        </w:rPr>
        <w:lastRenderedPageBreak/>
        <w:t>НАСЛІДКИ АВАРІЇ НА ЧАЄС ДЛЯ ЕКОЛОГІЇ</w:t>
      </w:r>
    </w:p>
    <w:p w:rsidR="0060460F" w:rsidRPr="00285B44" w:rsidRDefault="0060460F" w:rsidP="0060460F">
      <w:pPr>
        <w:spacing w:after="0" w:line="240" w:lineRule="auto"/>
        <w:ind w:firstLine="709"/>
        <w:jc w:val="center"/>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b/>
          <w:sz w:val="24"/>
          <w:szCs w:val="24"/>
          <w:lang w:val="uk-UA" w:eastAsia="uk-UA"/>
        </w:rPr>
        <w:t>Мамай Вікторія</w:t>
      </w:r>
      <w:r w:rsidRPr="00285B44">
        <w:rPr>
          <w:rFonts w:ascii="Times New Roman" w:eastAsia="Times New Roman" w:hAnsi="Times New Roman" w:cs="Times New Roman"/>
          <w:sz w:val="24"/>
          <w:szCs w:val="24"/>
          <w:lang w:val="uk-UA" w:eastAsia="uk-UA"/>
        </w:rPr>
        <w:t>, учениця 8-А класу, Харківської спеціалізованої школи І-ІІІ ступенів №75Харківської міської ради Харківської області.</w:t>
      </w:r>
    </w:p>
    <w:p w:rsidR="0060460F" w:rsidRPr="00285B44" w:rsidRDefault="0060460F" w:rsidP="0060460F">
      <w:pPr>
        <w:spacing w:after="0" w:line="240" w:lineRule="auto"/>
        <w:ind w:firstLine="709"/>
        <w:jc w:val="center"/>
        <w:rPr>
          <w:rFonts w:ascii="Times New Roman" w:eastAsia="Times New Roman" w:hAnsi="Times New Roman" w:cs="Times New Roman"/>
          <w:sz w:val="24"/>
          <w:szCs w:val="24"/>
          <w:lang w:val="uk-UA" w:eastAsia="uk-UA"/>
        </w:rPr>
      </w:pPr>
      <w:r w:rsidRPr="00285B44">
        <w:rPr>
          <w:rFonts w:ascii="Times New Roman" w:eastAsia="Times New Roman" w:hAnsi="Times New Roman" w:cs="Times New Roman"/>
          <w:sz w:val="24"/>
          <w:szCs w:val="24"/>
          <w:lang w:val="uk-UA" w:eastAsia="uk-UA"/>
        </w:rPr>
        <w:t>Керівник: Заходяченко Олексій Володимирович, учитель історії, І кваліфікаційної категорії.</w:t>
      </w:r>
    </w:p>
    <w:p w:rsidR="0060460F" w:rsidRPr="00285B44" w:rsidRDefault="0060460F" w:rsidP="0060460F">
      <w:pPr>
        <w:spacing w:after="0" w:line="240" w:lineRule="auto"/>
        <w:ind w:firstLine="709"/>
        <w:jc w:val="center"/>
        <w:rPr>
          <w:rFonts w:ascii="Times New Roman" w:eastAsia="Times New Roman" w:hAnsi="Times New Roman" w:cs="Times New Roman"/>
          <w:sz w:val="24"/>
          <w:szCs w:val="24"/>
          <w:lang w:val="uk-UA" w:eastAsia="uk-UA"/>
        </w:rPr>
      </w:pP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bdr w:val="none" w:sz="0" w:space="0" w:color="auto" w:frame="1"/>
          <w:lang w:val="uk-UA" w:eastAsia="ru-RU"/>
        </w:rPr>
        <w:t>Аварію на Чорнобильській АЕС, що трапилася в 1986</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uk-UA" w:eastAsia="ru-RU"/>
        </w:rPr>
        <w:t>р., вважають найбільшою техногенною катастрофою людства й величезною екологічною бідою, внаслідок якої довкілля зазнало сильного радіоактивного забруднення.</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bdr w:val="none" w:sz="0" w:space="0" w:color="auto" w:frame="1"/>
          <w:lang w:val="uk-UA" w:eastAsia="ru-RU"/>
        </w:rPr>
        <w:t>Внаслідок викидів у повітря великої кількості радіоактивних речовин відбулося стійке і довготривале забруднення території радіонуклідами, які мають здатність нагромаджуватися у ґрунті, воді, організмах і шкідливо впливати на довкілля, людей і тварин.</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Стан навколишнього природного середовища</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значною</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мірою</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впливає на здоров'я і тривалістьжиття людей.</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Чорнобиль</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 ценазва невеликого поліського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містечка у гирлі</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 xml:space="preserve">Прип’яті, що мало </w:t>
      </w:r>
      <w:r w:rsidR="00B21618" w:rsidRPr="00285B44">
        <w:rPr>
          <w:rFonts w:ascii="Times New Roman" w:eastAsia="Times New Roman" w:hAnsi="Times New Roman" w:cs="Times New Roman"/>
          <w:sz w:val="24"/>
          <w:szCs w:val="24"/>
          <w:bdr w:val="none" w:sz="0" w:space="0" w:color="auto" w:frame="1"/>
          <w:lang w:val="ru-RU" w:eastAsia="ru-RU"/>
        </w:rPr>
        <w:t xml:space="preserve">давнюю </w:t>
      </w:r>
      <w:r w:rsidRPr="00285B44">
        <w:rPr>
          <w:rFonts w:ascii="Times New Roman" w:eastAsia="Times New Roman" w:hAnsi="Times New Roman" w:cs="Times New Roman"/>
          <w:sz w:val="24"/>
          <w:szCs w:val="24"/>
          <w:bdr w:val="none" w:sz="0" w:space="0" w:color="auto" w:frame="1"/>
          <w:lang w:val="ru-RU" w:eastAsia="ru-RU"/>
        </w:rPr>
        <w:t>історію, закорінену в часи Київської</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uk-UA" w:eastAsia="ru-RU"/>
        </w:rPr>
        <w:t>держави</w:t>
      </w:r>
      <w:r w:rsidRPr="00285B44">
        <w:rPr>
          <w:rFonts w:ascii="Times New Roman" w:eastAsia="Times New Roman" w:hAnsi="Times New Roman" w:cs="Times New Roman"/>
          <w:sz w:val="24"/>
          <w:szCs w:val="24"/>
          <w:bdr w:val="none" w:sz="0" w:space="0" w:color="auto" w:frame="1"/>
          <w:lang w:val="ru-RU" w:eastAsia="ru-RU"/>
        </w:rPr>
        <w:t>. Тепер</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це слово символізує</w:t>
      </w:r>
      <w:r w:rsidR="00B21618" w:rsidRPr="00285B44">
        <w:rPr>
          <w:rFonts w:ascii="Times New Roman" w:eastAsia="Times New Roman" w:hAnsi="Times New Roman" w:cs="Times New Roman"/>
          <w:sz w:val="24"/>
          <w:szCs w:val="24"/>
          <w:bdr w:val="none" w:sz="0" w:space="0" w:color="auto" w:frame="1"/>
          <w:lang w:val="ru-RU" w:eastAsia="ru-RU"/>
        </w:rPr>
        <w:t xml:space="preserve"> страшнее </w:t>
      </w:r>
      <w:r w:rsidRPr="00285B44">
        <w:rPr>
          <w:rFonts w:ascii="Times New Roman" w:eastAsia="Times New Roman" w:hAnsi="Times New Roman" w:cs="Times New Roman"/>
          <w:sz w:val="24"/>
          <w:szCs w:val="24"/>
          <w:bdr w:val="none" w:sz="0" w:space="0" w:color="auto" w:frame="1"/>
          <w:lang w:val="ru-RU" w:eastAsia="ru-RU"/>
        </w:rPr>
        <w:t>явище, від</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якого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саме перестало означати населений пункт.</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Аварія на Чорнобильській АЕС мала, має і, на жаль, ще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довго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матиме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значний</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вплив на стан навколишнього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середовища</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Внаслідок</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вибуху ядерного реактора та пожежі на ньому за короткий період часу у довкілля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потрапило до 7 т ядерного палива. При цьому</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викид</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елемента</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Цезія-137 був</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тотожним</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радіації</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від</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вибуху</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декількох</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десятків таких атомних бомб, яку американці скинули в 1945</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р. на японське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місто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Хіросіму. Радіоактивне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забруднення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найбільше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торкнулося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територій</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України</w:t>
      </w:r>
      <w:r w:rsidRPr="00285B44">
        <w:rPr>
          <w:rFonts w:ascii="Times New Roman" w:eastAsia="Times New Roman" w:hAnsi="Times New Roman" w:cs="Times New Roman"/>
          <w:sz w:val="24"/>
          <w:szCs w:val="24"/>
          <w:bdr w:val="none" w:sz="0" w:space="0" w:color="auto" w:frame="1"/>
          <w:lang w:eastAsia="ru-RU"/>
        </w:rPr>
        <w:t> </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і</w:t>
      </w:r>
      <w:r w:rsidRPr="00285B44">
        <w:rPr>
          <w:rFonts w:ascii="Times New Roman" w:eastAsia="Times New Roman" w:hAnsi="Times New Roman" w:cs="Times New Roman"/>
          <w:iCs/>
          <w:sz w:val="24"/>
          <w:szCs w:val="24"/>
          <w:bdr w:val="none" w:sz="0" w:space="0" w:color="auto" w:frame="1"/>
          <w:lang w:val="ru-RU" w:eastAsia="ru-RU"/>
        </w:rPr>
        <w:t>Білорусі</w:t>
      </w:r>
      <w:r w:rsidRPr="00285B44">
        <w:rPr>
          <w:rFonts w:ascii="Times New Roman" w:eastAsia="Times New Roman" w:hAnsi="Times New Roman" w:cs="Times New Roman"/>
          <w:sz w:val="24"/>
          <w:szCs w:val="24"/>
          <w:bdr w:val="none" w:sz="0" w:space="0" w:color="auto" w:frame="1"/>
          <w:lang w:val="ru-RU" w:eastAsia="ru-RU"/>
        </w:rPr>
        <w:t>, але підвищення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радіації</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відзначено й у</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Росії</w:t>
      </w:r>
      <w:r w:rsidRPr="00285B44">
        <w:rPr>
          <w:rFonts w:ascii="Times New Roman" w:eastAsia="Times New Roman" w:hAnsi="Times New Roman" w:cs="Times New Roman"/>
          <w:sz w:val="24"/>
          <w:szCs w:val="24"/>
          <w:bdr w:val="none" w:sz="0" w:space="0" w:color="auto" w:frame="1"/>
          <w:lang w:val="ru-RU" w:eastAsia="ru-RU"/>
        </w:rPr>
        <w:t>,</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Швеції</w:t>
      </w:r>
      <w:r w:rsidRPr="00285B44">
        <w:rPr>
          <w:rFonts w:ascii="Times New Roman" w:eastAsia="Times New Roman" w:hAnsi="Times New Roman" w:cs="Times New Roman"/>
          <w:sz w:val="24"/>
          <w:szCs w:val="24"/>
          <w:bdr w:val="none" w:sz="0" w:space="0" w:color="auto" w:frame="1"/>
          <w:lang w:val="ru-RU" w:eastAsia="ru-RU"/>
        </w:rPr>
        <w:t>,</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Норвегії</w:t>
      </w:r>
      <w:r w:rsidRPr="00285B44">
        <w:rPr>
          <w:rFonts w:ascii="Times New Roman" w:eastAsia="Times New Roman" w:hAnsi="Times New Roman" w:cs="Times New Roman"/>
          <w:sz w:val="24"/>
          <w:szCs w:val="24"/>
          <w:bdr w:val="none" w:sz="0" w:space="0" w:color="auto" w:frame="1"/>
          <w:lang w:val="ru-RU" w:eastAsia="ru-RU"/>
        </w:rPr>
        <w:t>,</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Великій</w:t>
      </w:r>
      <w:r w:rsidR="00B21618" w:rsidRPr="00285B44">
        <w:rPr>
          <w:rFonts w:ascii="Times New Roman" w:eastAsia="Times New Roman" w:hAnsi="Times New Roman" w:cs="Times New Roman"/>
          <w:iCs/>
          <w:sz w:val="24"/>
          <w:szCs w:val="24"/>
          <w:bdr w:val="none" w:sz="0" w:space="0" w:color="auto" w:frame="1"/>
          <w:lang w:val="ru-RU" w:eastAsia="ru-RU"/>
        </w:rPr>
        <w:t xml:space="preserve"> </w:t>
      </w:r>
      <w:r w:rsidRPr="00285B44">
        <w:rPr>
          <w:rFonts w:ascii="Times New Roman" w:eastAsia="Times New Roman" w:hAnsi="Times New Roman" w:cs="Times New Roman"/>
          <w:iCs/>
          <w:sz w:val="24"/>
          <w:szCs w:val="24"/>
          <w:bdr w:val="none" w:sz="0" w:space="0" w:color="auto" w:frame="1"/>
          <w:lang w:val="ru-RU" w:eastAsia="ru-RU"/>
        </w:rPr>
        <w:t>Британії</w:t>
      </w:r>
      <w:r w:rsidRPr="00285B44">
        <w:rPr>
          <w:rFonts w:ascii="Times New Roman" w:eastAsia="Times New Roman" w:hAnsi="Times New Roman" w:cs="Times New Roman"/>
          <w:sz w:val="24"/>
          <w:szCs w:val="24"/>
          <w:bdr w:val="none" w:sz="0" w:space="0" w:color="auto" w:frame="1"/>
          <w:lang w:eastAsia="ru-RU"/>
        </w:rPr>
        <w:t> </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та інших</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країнах, куди в перші</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дні</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після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аварії</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вітер</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розносив хмари радіоактивних</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речовин.</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Найбільше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постраждали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території</w:t>
      </w:r>
      <w:r w:rsidRPr="00285B44">
        <w:rPr>
          <w:rFonts w:ascii="Times New Roman" w:eastAsia="Times New Roman" w:hAnsi="Times New Roman" w:cs="Times New Roman"/>
          <w:sz w:val="24"/>
          <w:szCs w:val="24"/>
          <w:bdr w:val="none" w:sz="0" w:space="0" w:color="auto" w:frame="1"/>
          <w:lang w:eastAsia="ru-RU"/>
        </w:rPr>
        <w:t> </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iCs/>
          <w:sz w:val="24"/>
          <w:szCs w:val="24"/>
          <w:bdr w:val="none" w:sz="0" w:space="0" w:color="auto" w:frame="1"/>
          <w:lang w:val="ru-RU" w:eastAsia="ru-RU"/>
        </w:rPr>
        <w:t>Київської, Житомирської, Рівненської, Чернігівської</w:t>
      </w:r>
      <w:r w:rsidRPr="00285B44">
        <w:rPr>
          <w:rFonts w:ascii="Times New Roman" w:eastAsia="Times New Roman" w:hAnsi="Times New Roman" w:cs="Times New Roman"/>
          <w:iCs/>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і</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Черкаської областей</w:t>
      </w:r>
      <w:r w:rsidRPr="00285B44">
        <w:rPr>
          <w:rFonts w:ascii="Times New Roman" w:eastAsia="Times New Roman" w:hAnsi="Times New Roman" w:cs="Times New Roman"/>
          <w:sz w:val="24"/>
          <w:szCs w:val="24"/>
          <w:bdr w:val="none" w:sz="0" w:space="0" w:color="auto" w:frame="1"/>
          <w:lang w:val="ru-RU" w:eastAsia="ru-RU"/>
        </w:rPr>
        <w:t>, радіоактивні опади випалитакож у</w:t>
      </w:r>
      <w:r w:rsidRPr="00285B44">
        <w:rPr>
          <w:rFonts w:ascii="Times New Roman" w:eastAsia="Times New Roman" w:hAnsi="Times New Roman" w:cs="Times New Roman"/>
          <w:iCs/>
          <w:sz w:val="24"/>
          <w:szCs w:val="24"/>
          <w:bdr w:val="none" w:sz="0" w:space="0" w:color="auto" w:frame="1"/>
          <w:lang w:val="ru-RU" w:eastAsia="ru-RU"/>
        </w:rPr>
        <w:t>Вінницькій, Хмельницькій, Тернопільській, Івано-Франківській, Чернівецькій, Волинській</w:t>
      </w:r>
      <w:r w:rsidRPr="00285B44">
        <w:rPr>
          <w:rFonts w:ascii="Times New Roman" w:eastAsia="Times New Roman" w:hAnsi="Times New Roman" w:cs="Times New Roman"/>
          <w:iCs/>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і</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iCs/>
          <w:sz w:val="24"/>
          <w:szCs w:val="24"/>
          <w:bdr w:val="none" w:sz="0" w:space="0" w:color="auto" w:frame="1"/>
          <w:lang w:val="ru-RU" w:eastAsia="ru-RU"/>
        </w:rPr>
        <w:t>Кіровоградській областях</w:t>
      </w:r>
      <w:r w:rsidRPr="00285B44">
        <w:rPr>
          <w:rFonts w:ascii="Times New Roman" w:eastAsia="Times New Roman" w:hAnsi="Times New Roman" w:cs="Times New Roman"/>
          <w:sz w:val="24"/>
          <w:szCs w:val="24"/>
          <w:bdr w:val="none" w:sz="0" w:space="0" w:color="auto" w:frame="1"/>
          <w:lang w:val="ru-RU" w:eastAsia="ru-RU"/>
        </w:rPr>
        <w:t>. Понад 3,</w:t>
      </w:r>
      <w:r w:rsidRPr="00285B44">
        <w:rPr>
          <w:rFonts w:ascii="Times New Roman" w:eastAsia="Times New Roman" w:hAnsi="Times New Roman" w:cs="Times New Roman"/>
          <w:sz w:val="24"/>
          <w:szCs w:val="24"/>
          <w:bdr w:val="none" w:sz="0" w:space="0" w:color="auto" w:frame="1"/>
          <w:lang w:eastAsia="ru-RU"/>
        </w:rPr>
        <w:t> </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млн</w:t>
      </w:r>
      <w:r w:rsidRPr="00285B44">
        <w:rPr>
          <w:rFonts w:ascii="Times New Roman" w:eastAsia="Times New Roman" w:hAnsi="Times New Roman" w:cs="Times New Roman"/>
          <w:sz w:val="24"/>
          <w:szCs w:val="24"/>
          <w:bdr w:val="none" w:sz="0" w:space="0" w:color="auto" w:frame="1"/>
          <w:lang w:eastAsia="ru-RU"/>
        </w:rPr>
        <w:t> </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людей вважаються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постраждалими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внаслідок</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цієї</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катастрофи, але певні</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дози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опромінення</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отримали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значно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більше</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мешканців</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Побудова</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укриття (саркофагу) над аварійним блоком, першочергові заходи з ліквідаціїаварії дозволили певною</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мірою</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зменшити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катастрофічні</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наслідки</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радіоактивного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забруднення. Це було зроблено</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ціною</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героїчних</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зусиль</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сотень</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тисяч людей – ліквідаторів</w:t>
      </w:r>
      <w:r w:rsidR="00B21618"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аварії, багато з яких уже пішли з життя через захворювання, отриманівнаслідокопроміненнярадіацією.</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bdr w:val="none" w:sz="0" w:space="0" w:color="auto" w:frame="1"/>
          <w:lang w:val="ru-RU" w:eastAsia="ru-RU"/>
        </w:rPr>
      </w:pPr>
      <w:r w:rsidRPr="00285B44">
        <w:rPr>
          <w:rFonts w:ascii="Times New Roman" w:eastAsia="Times New Roman" w:hAnsi="Times New Roman" w:cs="Times New Roman"/>
          <w:b/>
          <w:bCs/>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eastAsia="ru-RU"/>
        </w:rPr>
        <w:t>НавколоЧорнобильської АЕС у радіусі 30 км створено </w:t>
      </w:r>
      <w:r w:rsidRPr="00285B44">
        <w:rPr>
          <w:rFonts w:ascii="Times New Roman" w:eastAsia="Times New Roman" w:hAnsi="Times New Roman" w:cs="Times New Roman"/>
          <w:iCs/>
          <w:sz w:val="24"/>
          <w:szCs w:val="24"/>
          <w:bdr w:val="none" w:sz="0" w:space="0" w:color="auto" w:frame="1"/>
          <w:lang w:eastAsia="ru-RU"/>
        </w:rPr>
        <w:t>зону відчуження</w:t>
      </w:r>
      <w:r w:rsidRPr="00285B44">
        <w:rPr>
          <w:rFonts w:ascii="Times New Roman" w:eastAsia="Times New Roman" w:hAnsi="Times New Roman" w:cs="Times New Roman"/>
          <w:sz w:val="24"/>
          <w:szCs w:val="24"/>
          <w:bdr w:val="none" w:sz="0" w:space="0" w:color="auto" w:frame="1"/>
          <w:lang w:eastAsia="ru-RU"/>
        </w:rPr>
        <w:t>, яку називають </w:t>
      </w:r>
      <w:r w:rsidRPr="00285B44">
        <w:rPr>
          <w:rFonts w:ascii="Times New Roman" w:eastAsia="Times New Roman" w:hAnsi="Times New Roman" w:cs="Times New Roman"/>
          <w:iCs/>
          <w:sz w:val="24"/>
          <w:szCs w:val="24"/>
          <w:bdr w:val="none" w:sz="0" w:space="0" w:color="auto" w:frame="1"/>
          <w:lang w:eastAsia="ru-RU"/>
        </w:rPr>
        <w:t>Чорнобильською зоною</w:t>
      </w:r>
      <w:r w:rsidRPr="00285B44">
        <w:rPr>
          <w:rFonts w:ascii="Times New Roman" w:eastAsia="Times New Roman" w:hAnsi="Times New Roman" w:cs="Times New Roman"/>
          <w:sz w:val="24"/>
          <w:szCs w:val="24"/>
          <w:bdr w:val="none" w:sz="0" w:space="0" w:color="auto" w:frame="1"/>
          <w:lang w:eastAsia="ru-RU"/>
        </w:rPr>
        <w:t xml:space="preserve">. </w:t>
      </w:r>
      <w:r w:rsidRPr="00285B44">
        <w:rPr>
          <w:rFonts w:ascii="Times New Roman" w:eastAsia="Times New Roman" w:hAnsi="Times New Roman" w:cs="Times New Roman"/>
          <w:sz w:val="24"/>
          <w:szCs w:val="24"/>
          <w:bdr w:val="none" w:sz="0" w:space="0" w:color="auto" w:frame="1"/>
          <w:lang w:val="ru-RU" w:eastAsia="ru-RU"/>
        </w:rPr>
        <w:t>З неї було відселенотисячіосібіз 186-ти населених</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пунктівУкраїни і Білорусі. Більша</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частина</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зони</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знаходиться в Україні. Там обезлюдніло 75 поселень, а переселенцями стали 90</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 xml:space="preserve">тис. жителів. </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bdr w:val="none" w:sz="0" w:space="0" w:color="auto" w:frame="1"/>
          <w:lang w:val="ru-RU" w:eastAsia="ru-RU"/>
        </w:rPr>
      </w:pPr>
      <w:r w:rsidRPr="00285B44">
        <w:rPr>
          <w:rFonts w:ascii="Times New Roman" w:eastAsia="Times New Roman" w:hAnsi="Times New Roman" w:cs="Times New Roman"/>
          <w:sz w:val="24"/>
          <w:szCs w:val="24"/>
          <w:bdr w:val="none" w:sz="0" w:space="0" w:color="auto" w:frame="1"/>
          <w:lang w:val="ru-RU" w:eastAsia="ru-RU"/>
        </w:rPr>
        <w:t>Внаслідок</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викидів у повітря</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великої</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кількості</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радіоактивних</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речовин</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відбулося</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стійке і довготривале</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забруднення</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території</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Цезієм, Стронцієм і Плутонієм. Ці</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речовини</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випромінюють</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радіоактивні</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промені і їхназивають</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радіонуклідами. Вони мають</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здатність</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нагромаджуватися в організмах, воді, ґрунті, повітрі і тривалий час впливати на стан довкілля, життя людей і тварин (період</w:t>
      </w:r>
      <w:r w:rsidR="00B21618"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sz w:val="24"/>
          <w:szCs w:val="24"/>
          <w:bdr w:val="none" w:sz="0" w:space="0" w:color="auto" w:frame="1"/>
          <w:lang w:val="ru-RU" w:eastAsia="ru-RU"/>
        </w:rPr>
        <w:t xml:space="preserve">піврозпаду Цезію-137 становить 24 тис. років). </w:t>
      </w:r>
    </w:p>
    <w:p w:rsidR="0060460F" w:rsidRPr="00285B44" w:rsidRDefault="0060460F" w:rsidP="0060460F">
      <w:pPr>
        <w:shd w:val="clear" w:color="auto" w:fill="FFFFFF"/>
        <w:spacing w:after="0" w:line="240" w:lineRule="auto"/>
        <w:ind w:left="150" w:right="150" w:firstLine="709"/>
        <w:jc w:val="both"/>
        <w:rPr>
          <w:rFonts w:ascii="Times New Roman" w:eastAsia="Times New Roman" w:hAnsi="Times New Roman" w:cs="Times New Roman"/>
          <w:sz w:val="24"/>
          <w:szCs w:val="24"/>
          <w:bdr w:val="none" w:sz="0" w:space="0" w:color="auto" w:frame="1"/>
          <w:lang w:val="uk-UA" w:eastAsia="ru-RU"/>
        </w:rPr>
      </w:pPr>
      <w:r w:rsidRPr="00285B44">
        <w:rPr>
          <w:rFonts w:ascii="Times New Roman" w:eastAsia="Times New Roman" w:hAnsi="Times New Roman" w:cs="Times New Roman"/>
          <w:sz w:val="24"/>
          <w:szCs w:val="24"/>
          <w:lang w:val="ru-RU" w:eastAsia="ru-RU"/>
        </w:rPr>
        <w:t>В атмосферу під час Чорнобильської</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катастрофи було викинуто до 100% радіоактивних</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благородних</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газів, 20–50% ізотопів йоду, 12-30% – цезію і 3-4% інших</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важких</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радіонуклідів</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від</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їхнього</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вмісту в реакторі . В перші</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години</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після</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аварії</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найбільше</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вплив на довкілля</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мали</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радіонукліди – йоду-131 (</w:t>
      </w:r>
      <w:r w:rsidRPr="00285B44">
        <w:rPr>
          <w:rFonts w:ascii="Times New Roman" w:eastAsia="Times New Roman" w:hAnsi="Times New Roman" w:cs="Times New Roman"/>
          <w:sz w:val="24"/>
          <w:szCs w:val="24"/>
          <w:vertAlign w:val="superscript"/>
          <w:lang w:val="ru-RU" w:eastAsia="ru-RU"/>
        </w:rPr>
        <w:t>131</w:t>
      </w:r>
      <w:r w:rsidRPr="00285B44">
        <w:rPr>
          <w:rFonts w:ascii="Times New Roman" w:eastAsia="Times New Roman" w:hAnsi="Times New Roman" w:cs="Times New Roman"/>
          <w:sz w:val="24"/>
          <w:szCs w:val="24"/>
          <w:lang w:eastAsia="ru-RU"/>
        </w:rPr>
        <w:t>J</w:t>
      </w:r>
      <w:r w:rsidRPr="00285B44">
        <w:rPr>
          <w:rFonts w:ascii="Times New Roman" w:eastAsia="Times New Roman" w:hAnsi="Times New Roman" w:cs="Times New Roman"/>
          <w:sz w:val="24"/>
          <w:szCs w:val="24"/>
          <w:lang w:val="ru-RU" w:eastAsia="ru-RU"/>
        </w:rPr>
        <w:t>), йоду-133 (</w:t>
      </w:r>
      <w:r w:rsidRPr="00285B44">
        <w:rPr>
          <w:rFonts w:ascii="Times New Roman" w:eastAsia="Times New Roman" w:hAnsi="Times New Roman" w:cs="Times New Roman"/>
          <w:sz w:val="24"/>
          <w:szCs w:val="24"/>
          <w:vertAlign w:val="superscript"/>
          <w:lang w:val="ru-RU" w:eastAsia="ru-RU"/>
        </w:rPr>
        <w:t>133</w:t>
      </w:r>
      <w:r w:rsidRPr="00285B44">
        <w:rPr>
          <w:rFonts w:ascii="Times New Roman" w:eastAsia="Times New Roman" w:hAnsi="Times New Roman" w:cs="Times New Roman"/>
          <w:sz w:val="24"/>
          <w:szCs w:val="24"/>
          <w:lang w:eastAsia="ru-RU"/>
        </w:rPr>
        <w:t>J</w:t>
      </w:r>
      <w:r w:rsidRPr="00285B44">
        <w:rPr>
          <w:rFonts w:ascii="Times New Roman" w:eastAsia="Times New Roman" w:hAnsi="Times New Roman" w:cs="Times New Roman"/>
          <w:sz w:val="24"/>
          <w:szCs w:val="24"/>
          <w:lang w:val="ru-RU" w:eastAsia="ru-RU"/>
        </w:rPr>
        <w:t>), а також телуру-132 (</w:t>
      </w:r>
      <w:r w:rsidRPr="00285B44">
        <w:rPr>
          <w:rFonts w:ascii="Times New Roman" w:eastAsia="Times New Roman" w:hAnsi="Times New Roman" w:cs="Times New Roman"/>
          <w:sz w:val="24"/>
          <w:szCs w:val="24"/>
          <w:vertAlign w:val="superscript"/>
          <w:lang w:val="ru-RU" w:eastAsia="ru-RU"/>
        </w:rPr>
        <w:t>132</w:t>
      </w:r>
      <w:r w:rsidRPr="00285B44">
        <w:rPr>
          <w:rFonts w:ascii="Times New Roman" w:eastAsia="Times New Roman" w:hAnsi="Times New Roman" w:cs="Times New Roman"/>
          <w:sz w:val="24"/>
          <w:szCs w:val="24"/>
          <w:lang w:eastAsia="ru-RU"/>
        </w:rPr>
        <w:t>Te</w:t>
      </w:r>
      <w:r w:rsidRPr="00285B44">
        <w:rPr>
          <w:rFonts w:ascii="Times New Roman" w:eastAsia="Times New Roman" w:hAnsi="Times New Roman" w:cs="Times New Roman"/>
          <w:sz w:val="24"/>
          <w:szCs w:val="24"/>
          <w:lang w:val="ru-RU" w:eastAsia="ru-RU"/>
        </w:rPr>
        <w:t>), барію-140 (</w:t>
      </w:r>
      <w:r w:rsidRPr="00285B44">
        <w:rPr>
          <w:rFonts w:ascii="Times New Roman" w:eastAsia="Times New Roman" w:hAnsi="Times New Roman" w:cs="Times New Roman"/>
          <w:sz w:val="24"/>
          <w:szCs w:val="24"/>
          <w:vertAlign w:val="superscript"/>
          <w:lang w:val="ru-RU" w:eastAsia="ru-RU"/>
        </w:rPr>
        <w:t>140</w:t>
      </w:r>
      <w:r w:rsidRPr="00285B44">
        <w:rPr>
          <w:rFonts w:ascii="Times New Roman" w:eastAsia="Times New Roman" w:hAnsi="Times New Roman" w:cs="Times New Roman"/>
          <w:sz w:val="24"/>
          <w:szCs w:val="24"/>
          <w:lang w:eastAsia="ru-RU"/>
        </w:rPr>
        <w:t>Ba</w:t>
      </w:r>
      <w:r w:rsidRPr="00285B44">
        <w:rPr>
          <w:rFonts w:ascii="Times New Roman" w:eastAsia="Times New Roman" w:hAnsi="Times New Roman" w:cs="Times New Roman"/>
          <w:sz w:val="24"/>
          <w:szCs w:val="24"/>
          <w:lang w:val="ru-RU" w:eastAsia="ru-RU"/>
        </w:rPr>
        <w:t>), лантану-140 (</w:t>
      </w:r>
      <w:r w:rsidRPr="00285B44">
        <w:rPr>
          <w:rFonts w:ascii="Times New Roman" w:eastAsia="Times New Roman" w:hAnsi="Times New Roman" w:cs="Times New Roman"/>
          <w:sz w:val="24"/>
          <w:szCs w:val="24"/>
          <w:vertAlign w:val="superscript"/>
          <w:lang w:val="ru-RU" w:eastAsia="ru-RU"/>
        </w:rPr>
        <w:t>140</w:t>
      </w:r>
      <w:r w:rsidRPr="00285B44">
        <w:rPr>
          <w:rFonts w:ascii="Times New Roman" w:eastAsia="Times New Roman" w:hAnsi="Times New Roman" w:cs="Times New Roman"/>
          <w:sz w:val="24"/>
          <w:szCs w:val="24"/>
          <w:lang w:eastAsia="ru-RU"/>
        </w:rPr>
        <w:t>La</w:t>
      </w:r>
      <w:r w:rsidRPr="00285B44">
        <w:rPr>
          <w:rFonts w:ascii="Times New Roman" w:eastAsia="Times New Roman" w:hAnsi="Times New Roman" w:cs="Times New Roman"/>
          <w:sz w:val="24"/>
          <w:szCs w:val="24"/>
          <w:lang w:val="ru-RU" w:eastAsia="ru-RU"/>
        </w:rPr>
        <w:t>) і нептунію-239 (</w:t>
      </w:r>
      <w:r w:rsidRPr="00285B44">
        <w:rPr>
          <w:rFonts w:ascii="Times New Roman" w:eastAsia="Times New Roman" w:hAnsi="Times New Roman" w:cs="Times New Roman"/>
          <w:sz w:val="24"/>
          <w:szCs w:val="24"/>
          <w:vertAlign w:val="superscript"/>
          <w:lang w:val="ru-RU" w:eastAsia="ru-RU"/>
        </w:rPr>
        <w:t>239</w:t>
      </w:r>
      <w:r w:rsidRPr="00285B44">
        <w:rPr>
          <w:rFonts w:ascii="Times New Roman" w:eastAsia="Times New Roman" w:hAnsi="Times New Roman" w:cs="Times New Roman"/>
          <w:sz w:val="24"/>
          <w:szCs w:val="24"/>
          <w:lang w:eastAsia="ru-RU"/>
        </w:rPr>
        <w:t>Np</w:t>
      </w:r>
      <w:r w:rsidRPr="00285B44">
        <w:rPr>
          <w:rFonts w:ascii="Times New Roman" w:eastAsia="Times New Roman" w:hAnsi="Times New Roman" w:cs="Times New Roman"/>
          <w:sz w:val="24"/>
          <w:szCs w:val="24"/>
          <w:lang w:val="ru-RU" w:eastAsia="ru-RU"/>
        </w:rPr>
        <w:t>). Через декілька</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місяців</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після</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аварії</w:t>
      </w:r>
      <w:r w:rsidR="00B21618"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рівень</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забруднення</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визначали</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радіонукліди стронцію-89 (</w:t>
      </w:r>
      <w:r w:rsidRPr="00285B44">
        <w:rPr>
          <w:rFonts w:ascii="Times New Roman" w:eastAsia="Times New Roman" w:hAnsi="Times New Roman" w:cs="Times New Roman"/>
          <w:sz w:val="24"/>
          <w:szCs w:val="24"/>
          <w:vertAlign w:val="superscript"/>
          <w:lang w:val="ru-RU" w:eastAsia="ru-RU"/>
        </w:rPr>
        <w:t>89</w:t>
      </w:r>
      <w:r w:rsidRPr="00285B44">
        <w:rPr>
          <w:rFonts w:ascii="Times New Roman" w:eastAsia="Times New Roman" w:hAnsi="Times New Roman" w:cs="Times New Roman"/>
          <w:sz w:val="24"/>
          <w:szCs w:val="24"/>
          <w:lang w:eastAsia="ru-RU"/>
        </w:rPr>
        <w:t>Sr</w:t>
      </w:r>
      <w:r w:rsidRPr="00285B44">
        <w:rPr>
          <w:rFonts w:ascii="Times New Roman" w:eastAsia="Times New Roman" w:hAnsi="Times New Roman" w:cs="Times New Roman"/>
          <w:sz w:val="24"/>
          <w:szCs w:val="24"/>
          <w:lang w:val="ru-RU" w:eastAsia="ru-RU"/>
        </w:rPr>
        <w:t>) і цирконію-95 (</w:t>
      </w:r>
      <w:r w:rsidRPr="00285B44">
        <w:rPr>
          <w:rFonts w:ascii="Times New Roman" w:eastAsia="Times New Roman" w:hAnsi="Times New Roman" w:cs="Times New Roman"/>
          <w:sz w:val="24"/>
          <w:szCs w:val="24"/>
          <w:vertAlign w:val="superscript"/>
          <w:lang w:val="ru-RU" w:eastAsia="ru-RU"/>
        </w:rPr>
        <w:t>95</w:t>
      </w:r>
      <w:r w:rsidRPr="00285B44">
        <w:rPr>
          <w:rFonts w:ascii="Times New Roman" w:eastAsia="Times New Roman" w:hAnsi="Times New Roman" w:cs="Times New Roman"/>
          <w:sz w:val="24"/>
          <w:szCs w:val="24"/>
          <w:lang w:eastAsia="ru-RU"/>
        </w:rPr>
        <w:t>Zr</w:t>
      </w:r>
      <w:r w:rsidRPr="00285B44">
        <w:rPr>
          <w:rFonts w:ascii="Times New Roman" w:eastAsia="Times New Roman" w:hAnsi="Times New Roman" w:cs="Times New Roman"/>
          <w:sz w:val="24"/>
          <w:szCs w:val="24"/>
          <w:lang w:val="ru-RU" w:eastAsia="ru-RU"/>
        </w:rPr>
        <w:t>), а два роки по тому – рутенію-106 (</w:t>
      </w:r>
      <w:r w:rsidRPr="00285B44">
        <w:rPr>
          <w:rFonts w:ascii="Times New Roman" w:eastAsia="Times New Roman" w:hAnsi="Times New Roman" w:cs="Times New Roman"/>
          <w:sz w:val="24"/>
          <w:szCs w:val="24"/>
          <w:vertAlign w:val="superscript"/>
          <w:lang w:val="ru-RU" w:eastAsia="ru-RU"/>
        </w:rPr>
        <w:t>106</w:t>
      </w:r>
      <w:r w:rsidRPr="00285B44">
        <w:rPr>
          <w:rFonts w:ascii="Times New Roman" w:eastAsia="Times New Roman" w:hAnsi="Times New Roman" w:cs="Times New Roman"/>
          <w:sz w:val="24"/>
          <w:szCs w:val="24"/>
          <w:lang w:eastAsia="ru-RU"/>
        </w:rPr>
        <w:t>Ru</w:t>
      </w:r>
      <w:r w:rsidRPr="00285B44">
        <w:rPr>
          <w:rFonts w:ascii="Times New Roman" w:eastAsia="Times New Roman" w:hAnsi="Times New Roman" w:cs="Times New Roman"/>
          <w:sz w:val="24"/>
          <w:szCs w:val="24"/>
          <w:lang w:val="ru-RU" w:eastAsia="ru-RU"/>
        </w:rPr>
        <w:t>), цезію-134 (</w:t>
      </w:r>
      <w:r w:rsidRPr="00285B44">
        <w:rPr>
          <w:rFonts w:ascii="Times New Roman" w:eastAsia="Times New Roman" w:hAnsi="Times New Roman" w:cs="Times New Roman"/>
          <w:sz w:val="24"/>
          <w:szCs w:val="24"/>
          <w:vertAlign w:val="superscript"/>
          <w:lang w:val="ru-RU" w:eastAsia="ru-RU"/>
        </w:rPr>
        <w:t>134</w:t>
      </w:r>
      <w:r w:rsidRPr="00285B44">
        <w:rPr>
          <w:rFonts w:ascii="Times New Roman" w:eastAsia="Times New Roman" w:hAnsi="Times New Roman" w:cs="Times New Roman"/>
          <w:sz w:val="24"/>
          <w:szCs w:val="24"/>
          <w:lang w:eastAsia="ru-RU"/>
        </w:rPr>
        <w:t>Cs</w:t>
      </w:r>
      <w:r w:rsidRPr="00285B44">
        <w:rPr>
          <w:rFonts w:ascii="Times New Roman" w:eastAsia="Times New Roman" w:hAnsi="Times New Roman" w:cs="Times New Roman"/>
          <w:sz w:val="24"/>
          <w:szCs w:val="24"/>
          <w:lang w:val="ru-RU" w:eastAsia="ru-RU"/>
        </w:rPr>
        <w:t xml:space="preserve">) </w:t>
      </w:r>
      <w:r w:rsidRPr="00285B44">
        <w:rPr>
          <w:rFonts w:ascii="Times New Roman" w:eastAsia="Times New Roman" w:hAnsi="Times New Roman" w:cs="Times New Roman"/>
          <w:sz w:val="24"/>
          <w:szCs w:val="24"/>
          <w:lang w:eastAsia="ru-RU"/>
        </w:rPr>
        <w:t>i </w:t>
      </w:r>
      <w:r w:rsidRPr="00285B44">
        <w:rPr>
          <w:rFonts w:ascii="Times New Roman" w:eastAsia="Times New Roman" w:hAnsi="Times New Roman" w:cs="Times New Roman"/>
          <w:sz w:val="24"/>
          <w:szCs w:val="24"/>
          <w:vertAlign w:val="superscript"/>
          <w:lang w:val="ru-RU" w:eastAsia="ru-RU"/>
        </w:rPr>
        <w:t>137</w:t>
      </w:r>
      <w:r w:rsidRPr="00285B44">
        <w:rPr>
          <w:rFonts w:ascii="Times New Roman" w:eastAsia="Times New Roman" w:hAnsi="Times New Roman" w:cs="Times New Roman"/>
          <w:sz w:val="24"/>
          <w:szCs w:val="24"/>
          <w:lang w:eastAsia="ru-RU"/>
        </w:rPr>
        <w:t>Cs</w:t>
      </w:r>
      <w:r w:rsidRPr="00285B44">
        <w:rPr>
          <w:rFonts w:ascii="Times New Roman" w:eastAsia="Times New Roman" w:hAnsi="Times New Roman" w:cs="Times New Roman"/>
          <w:sz w:val="24"/>
          <w:szCs w:val="24"/>
          <w:lang w:val="ru-RU" w:eastAsia="ru-RU"/>
        </w:rPr>
        <w:t>. Сьогодні</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це</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забруднення</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формують</w:t>
      </w:r>
      <w:r w:rsidRPr="00285B44">
        <w:rPr>
          <w:rFonts w:ascii="Times New Roman" w:eastAsia="Times New Roman" w:hAnsi="Times New Roman" w:cs="Times New Roman"/>
          <w:sz w:val="24"/>
          <w:szCs w:val="24"/>
          <w:lang w:eastAsia="ru-RU"/>
        </w:rPr>
        <w:t> </w:t>
      </w:r>
      <w:r w:rsidRPr="00285B44">
        <w:rPr>
          <w:rFonts w:ascii="Times New Roman" w:eastAsia="Times New Roman" w:hAnsi="Times New Roman" w:cs="Times New Roman"/>
          <w:sz w:val="24"/>
          <w:szCs w:val="24"/>
          <w:vertAlign w:val="superscript"/>
          <w:lang w:val="ru-RU" w:eastAsia="ru-RU"/>
        </w:rPr>
        <w:t>90</w:t>
      </w:r>
      <w:r w:rsidRPr="00285B44">
        <w:rPr>
          <w:rFonts w:ascii="Times New Roman" w:eastAsia="Times New Roman" w:hAnsi="Times New Roman" w:cs="Times New Roman"/>
          <w:sz w:val="24"/>
          <w:szCs w:val="24"/>
          <w:lang w:eastAsia="ru-RU"/>
        </w:rPr>
        <w:t>Sr</w:t>
      </w:r>
      <w:r w:rsidRPr="00285B44">
        <w:rPr>
          <w:rFonts w:ascii="Times New Roman" w:eastAsia="Times New Roman" w:hAnsi="Times New Roman" w:cs="Times New Roman"/>
          <w:sz w:val="24"/>
          <w:szCs w:val="24"/>
          <w:lang w:val="ru-RU" w:eastAsia="ru-RU"/>
        </w:rPr>
        <w:t xml:space="preserve"> </w:t>
      </w:r>
      <w:r w:rsidRPr="00285B44">
        <w:rPr>
          <w:rFonts w:ascii="Times New Roman" w:eastAsia="Times New Roman" w:hAnsi="Times New Roman" w:cs="Times New Roman"/>
          <w:sz w:val="24"/>
          <w:szCs w:val="24"/>
          <w:lang w:eastAsia="ru-RU"/>
        </w:rPr>
        <w:t>i </w:t>
      </w:r>
      <w:r w:rsidRPr="00285B44">
        <w:rPr>
          <w:rFonts w:ascii="Times New Roman" w:eastAsia="Times New Roman" w:hAnsi="Times New Roman" w:cs="Times New Roman"/>
          <w:sz w:val="24"/>
          <w:szCs w:val="24"/>
          <w:vertAlign w:val="superscript"/>
          <w:lang w:val="ru-RU" w:eastAsia="ru-RU"/>
        </w:rPr>
        <w:t>137</w:t>
      </w:r>
      <w:r w:rsidRPr="00285B44">
        <w:rPr>
          <w:rFonts w:ascii="Times New Roman" w:eastAsia="Times New Roman" w:hAnsi="Times New Roman" w:cs="Times New Roman"/>
          <w:sz w:val="24"/>
          <w:szCs w:val="24"/>
          <w:lang w:eastAsia="ru-RU"/>
        </w:rPr>
        <w:t>Cs</w:t>
      </w:r>
      <w:r w:rsidRPr="00285B44">
        <w:rPr>
          <w:rFonts w:ascii="Times New Roman" w:eastAsia="Times New Roman" w:hAnsi="Times New Roman" w:cs="Times New Roman"/>
          <w:sz w:val="24"/>
          <w:szCs w:val="24"/>
          <w:lang w:val="ru-RU" w:eastAsia="ru-RU"/>
        </w:rPr>
        <w:t>, а також</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радіоізотопи</w:t>
      </w:r>
      <w:r w:rsidR="009A3395" w:rsidRPr="00285B44">
        <w:rPr>
          <w:rFonts w:ascii="Times New Roman" w:eastAsia="Times New Roman" w:hAnsi="Times New Roman" w:cs="Times New Roman"/>
          <w:sz w:val="24"/>
          <w:szCs w:val="24"/>
          <w:lang w:val="uk-UA" w:eastAsia="ru-RU"/>
        </w:rPr>
        <w:t xml:space="preserve"> </w:t>
      </w:r>
      <w:r w:rsidRPr="00285B44">
        <w:rPr>
          <w:rFonts w:ascii="Times New Roman" w:eastAsia="Times New Roman" w:hAnsi="Times New Roman" w:cs="Times New Roman"/>
          <w:sz w:val="24"/>
          <w:szCs w:val="24"/>
          <w:lang w:val="ru-RU" w:eastAsia="ru-RU"/>
        </w:rPr>
        <w:t>плутонію і америцію.</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lastRenderedPageBreak/>
        <w:t>Тому в зоні</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значного</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радіоактивного</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забруднення заборонено вирощувати</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сільськогосподарські</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культури, збиратия</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годи, гриби, полювати на дичину, ловити</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рибу, пити воду, палити дерева чи</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листя. Дослідження показали, що</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основна</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кількість</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радіонуклідів у лісі</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знаходиться у верхньому 10-сантиметровому шаріґрунту, у хвої</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їх</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значно</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більше, ніж у листках дерев. Велику</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кількість</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забруднюючих</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речовин</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акумулювали в собі</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донні</w:t>
      </w:r>
      <w:r w:rsidR="009A3395"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відклади</w:t>
      </w:r>
      <w:r w:rsidRPr="00285B44">
        <w:rPr>
          <w:rFonts w:ascii="Times New Roman" w:eastAsia="Times New Roman" w:hAnsi="Times New Roman" w:cs="Times New Roman"/>
          <w:sz w:val="24"/>
          <w:szCs w:val="24"/>
          <w:bdr w:val="none" w:sz="0" w:space="0" w:color="auto" w:frame="1"/>
          <w:lang w:eastAsia="ru-RU"/>
        </w:rPr>
        <w:t> </w:t>
      </w:r>
      <w:r w:rsidR="009A3395" w:rsidRPr="00285B44">
        <w:rPr>
          <w:rFonts w:ascii="Times New Roman" w:eastAsia="Times New Roman" w:hAnsi="Times New Roman" w:cs="Times New Roman"/>
          <w:sz w:val="24"/>
          <w:szCs w:val="24"/>
          <w:bdr w:val="none" w:sz="0" w:space="0" w:color="auto" w:frame="1"/>
          <w:lang w:val="uk-UA" w:eastAsia="ru-RU"/>
        </w:rPr>
        <w:t xml:space="preserve"> </w:t>
      </w:r>
      <w:r w:rsidRPr="00285B44">
        <w:rPr>
          <w:rFonts w:ascii="Times New Roman" w:eastAsia="Times New Roman" w:hAnsi="Times New Roman" w:cs="Times New Roman"/>
          <w:iCs/>
          <w:sz w:val="24"/>
          <w:szCs w:val="24"/>
          <w:bdr w:val="none" w:sz="0" w:space="0" w:color="auto" w:frame="1"/>
          <w:lang w:val="ru-RU" w:eastAsia="ru-RU"/>
        </w:rPr>
        <w:t>Київського</w:t>
      </w:r>
      <w:r w:rsidR="009A3395" w:rsidRPr="00285B44">
        <w:rPr>
          <w:rFonts w:ascii="Times New Roman" w:eastAsia="Times New Roman" w:hAnsi="Times New Roman" w:cs="Times New Roman"/>
          <w:iCs/>
          <w:sz w:val="24"/>
          <w:szCs w:val="24"/>
          <w:bdr w:val="none" w:sz="0" w:space="0" w:color="auto" w:frame="1"/>
          <w:lang w:val="ru-RU" w:eastAsia="ru-RU"/>
        </w:rPr>
        <w:t xml:space="preserve"> </w:t>
      </w:r>
      <w:r w:rsidRPr="00285B44">
        <w:rPr>
          <w:rFonts w:ascii="Times New Roman" w:eastAsia="Times New Roman" w:hAnsi="Times New Roman" w:cs="Times New Roman"/>
          <w:iCs/>
          <w:sz w:val="24"/>
          <w:szCs w:val="24"/>
          <w:bdr w:val="none" w:sz="0" w:space="0" w:color="auto" w:frame="1"/>
          <w:lang w:val="ru-RU" w:eastAsia="ru-RU"/>
        </w:rPr>
        <w:t>водосховища</w:t>
      </w:r>
      <w:r w:rsidRPr="00285B44">
        <w:rPr>
          <w:rFonts w:ascii="Times New Roman" w:eastAsia="Times New Roman" w:hAnsi="Times New Roman" w:cs="Times New Roman"/>
          <w:sz w:val="24"/>
          <w:szCs w:val="24"/>
          <w:bdr w:val="none" w:sz="0" w:space="0" w:color="auto" w:frame="1"/>
          <w:lang w:val="ru-RU" w:eastAsia="ru-RU"/>
        </w:rPr>
        <w:t>.</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Водночас, відсутність людей та їх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господарської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діяльності стали надзвичайно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сприятливими</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умовами для відтворення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тваринного світу в Чорнобильській</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зоні. Значно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зросла</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популяці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якабанів, косуль, благородних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оленів, вовків, лисиць, борсуків, єнотоподібних собак, тхорів, зновуз’явилися колись майже</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зниклі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лосі, бобри, європейсь</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карись, бачили</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навіть</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сліди бурого ведмедя. Популяції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багатьох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видів</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тварин у зоні є найбільшими в Україні. На жаль, всі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тварини, як і рослини, заражені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радіоактивними</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речовинами.</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За роки, що минули від</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аварії, постійно проводиться робота щодо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зменшення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радіаційного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забруднення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території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Здійснюються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постійні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спостереження за рівнем</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радіації, за впливом</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радіонуклідів на різні</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компоненти природного середовища та здоров'я людей. ТеперЧорнобильська зона – науковий</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полігон. У 2008</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р. там також створено сховище для радіоактивних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відходів</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інших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атомних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станцій</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Ця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територія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із “радіоактивним” ландшафтом є своєрідним</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застереженням</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щодо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безпечного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ставлення до використання такого потужного джерела</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енергії, як атомна, а також</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інших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досягнень</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прогресу.</w:t>
      </w:r>
    </w:p>
    <w:p w:rsidR="0060460F" w:rsidRPr="00285B44" w:rsidRDefault="0060460F" w:rsidP="0060460F">
      <w:pPr>
        <w:spacing w:after="0" w:line="240" w:lineRule="auto"/>
        <w:ind w:firstLine="709"/>
        <w:jc w:val="both"/>
        <w:rPr>
          <w:rFonts w:ascii="Times New Roman" w:eastAsia="Times New Roman" w:hAnsi="Times New Roman" w:cs="Times New Roman"/>
          <w:sz w:val="24"/>
          <w:szCs w:val="24"/>
          <w:lang w:val="ru-RU" w:eastAsia="ru-RU"/>
        </w:rPr>
      </w:pPr>
      <w:r w:rsidRPr="00285B44">
        <w:rPr>
          <w:rFonts w:ascii="Times New Roman" w:eastAsia="Times New Roman" w:hAnsi="Times New Roman" w:cs="Times New Roman"/>
          <w:sz w:val="24"/>
          <w:szCs w:val="24"/>
          <w:bdr w:val="none" w:sz="0" w:space="0" w:color="auto" w:frame="1"/>
          <w:lang w:val="ru-RU" w:eastAsia="ru-RU"/>
        </w:rPr>
        <w:t>Наслідки</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аварії на Чорнобильській АЕС ще</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довго</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відчуватиме</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населення не тільки</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але й світу. Про важливість</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їх</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ліквідації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зазначено в Конституції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(1996</w:t>
      </w:r>
      <w:r w:rsidRPr="00285B44">
        <w:rPr>
          <w:rFonts w:ascii="Times New Roman" w:eastAsia="Times New Roman" w:hAnsi="Times New Roman" w:cs="Times New Roman"/>
          <w:sz w:val="24"/>
          <w:szCs w:val="24"/>
          <w:bdr w:val="none" w:sz="0" w:space="0" w:color="auto" w:frame="1"/>
          <w:lang w:eastAsia="ru-RU"/>
        </w:rPr>
        <w:t> </w:t>
      </w:r>
      <w:r w:rsidRPr="00285B44">
        <w:rPr>
          <w:rFonts w:ascii="Times New Roman" w:eastAsia="Times New Roman" w:hAnsi="Times New Roman" w:cs="Times New Roman"/>
          <w:sz w:val="24"/>
          <w:szCs w:val="24"/>
          <w:bdr w:val="none" w:sz="0" w:space="0" w:color="auto" w:frame="1"/>
          <w:lang w:val="ru-RU" w:eastAsia="ru-RU"/>
        </w:rPr>
        <w:t>р.): “Забезпечення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екологічної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рівноваги на території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України, подолання</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наслідків</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Чорнобильської</w:t>
      </w:r>
      <w:r w:rsidR="00772E04" w:rsidRPr="00285B44">
        <w:rPr>
          <w:rFonts w:ascii="Times New Roman" w:eastAsia="Times New Roman" w:hAnsi="Times New Roman" w:cs="Times New Roman"/>
          <w:sz w:val="24"/>
          <w:szCs w:val="24"/>
          <w:bdr w:val="none" w:sz="0" w:space="0" w:color="auto" w:frame="1"/>
          <w:lang w:val="ru-RU" w:eastAsia="ru-RU"/>
        </w:rPr>
        <w:t xml:space="preserve"> </w:t>
      </w:r>
      <w:r w:rsidRPr="00285B44">
        <w:rPr>
          <w:rFonts w:ascii="Times New Roman" w:eastAsia="Times New Roman" w:hAnsi="Times New Roman" w:cs="Times New Roman"/>
          <w:sz w:val="24"/>
          <w:szCs w:val="24"/>
          <w:bdr w:val="none" w:sz="0" w:space="0" w:color="auto" w:frame="1"/>
          <w:lang w:val="ru-RU" w:eastAsia="ru-RU"/>
        </w:rPr>
        <w:t>катастрофи – катастрофи планетарного масштабу, збереження генофонду українського народу є обов'язкомдержави” (стаття 16).</w:t>
      </w:r>
    </w:p>
    <w:p w:rsidR="003852ED" w:rsidRPr="00285B44" w:rsidRDefault="003852ED" w:rsidP="003852ED">
      <w:pPr>
        <w:spacing w:after="0" w:line="240" w:lineRule="auto"/>
        <w:jc w:val="center"/>
        <w:rPr>
          <w:rFonts w:ascii="Times New Roman" w:hAnsi="Times New Roman" w:cs="Times New Roman"/>
          <w:sz w:val="24"/>
          <w:szCs w:val="24"/>
          <w:lang w:val="uk-UA"/>
        </w:rPr>
      </w:pPr>
    </w:p>
    <w:p w:rsidR="003852ED" w:rsidRPr="00285B44" w:rsidRDefault="003852ED" w:rsidP="00C95348">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 У ДОЛІ МОЇХ БАТЬКІВ</w:t>
      </w:r>
    </w:p>
    <w:p w:rsidR="003852ED" w:rsidRPr="00285B44" w:rsidRDefault="003852ED" w:rsidP="003852E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Мартинчук Наталія, </w:t>
      </w:r>
      <w:r w:rsidRPr="00285B44">
        <w:rPr>
          <w:rFonts w:ascii="Times New Roman" w:hAnsi="Times New Roman" w:cs="Times New Roman"/>
          <w:sz w:val="24"/>
          <w:szCs w:val="24"/>
          <w:lang w:val="uk-UA"/>
        </w:rPr>
        <w:t>учениця 11 класу Качалівської ЗОШ І-ІІІ ступенів</w:t>
      </w:r>
    </w:p>
    <w:p w:rsidR="003852ED" w:rsidRPr="00285B44" w:rsidRDefault="003852ED" w:rsidP="003852ED">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sz w:val="24"/>
          <w:szCs w:val="24"/>
          <w:lang w:val="uk-UA"/>
        </w:rPr>
        <w:t xml:space="preserve">імені О. Д. Майорова </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Краснокутської районної ради Харківської області</w:t>
      </w:r>
    </w:p>
    <w:p w:rsidR="003852ED" w:rsidRPr="00285B44" w:rsidRDefault="003852ED" w:rsidP="003852E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Савицький Олександр Володимирович, вчитель  Качалівської ЗОШ І-ІІІ ст.</w:t>
      </w:r>
    </w:p>
    <w:p w:rsidR="003852ED" w:rsidRPr="00285B44" w:rsidRDefault="003852ED" w:rsidP="003852E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ім. О. Д. Майорова Краснокутської районної ради Харківської області</w:t>
      </w:r>
    </w:p>
    <w:p w:rsidR="003852ED" w:rsidRPr="00285B44" w:rsidRDefault="003852ED" w:rsidP="003852ED">
      <w:pPr>
        <w:spacing w:after="0" w:line="240" w:lineRule="auto"/>
        <w:jc w:val="center"/>
        <w:rPr>
          <w:rFonts w:ascii="Times New Roman" w:hAnsi="Times New Roman" w:cs="Times New Roman"/>
          <w:sz w:val="24"/>
          <w:szCs w:val="24"/>
          <w:lang w:val="uk-UA"/>
        </w:rPr>
      </w:pP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Полісся... Край неозорих лісів, тисяч озер, тихоплинних річок. Саме його оспівала у своїх творах Леся Українка. Здавалося, що час тут зупинився, береги Прип'яті і її приток назавжди будуть місцем тихоплинного життя і незайманої природи.</w:t>
      </w: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Але виявилося, що доля приготувала Поліссю жахливе випробування, якого до того часу не зазнав жоден куточок планети, жоден народ. Саме тут сталася найбільша техногенно-екологічна катастрофа сучасності. В ніч з 25 на 26 квітня 1986 року на Чорнобильській АЕС вибухнув ректор на </w:t>
      </w:r>
      <w:r w:rsidRPr="00285B44">
        <w:rPr>
          <w:rFonts w:ascii="Times New Roman" w:hAnsi="Times New Roman" w:cs="Times New Roman"/>
          <w:sz w:val="24"/>
          <w:szCs w:val="24"/>
        </w:rPr>
        <w:t>IV</w:t>
      </w:r>
      <w:r w:rsidRPr="00285B44">
        <w:rPr>
          <w:rFonts w:ascii="Times New Roman" w:hAnsi="Times New Roman" w:cs="Times New Roman"/>
          <w:sz w:val="24"/>
          <w:szCs w:val="24"/>
          <w:lang w:val="uk-UA"/>
        </w:rPr>
        <w:t xml:space="preserve"> енергоблоці. </w:t>
      </w: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Ця катастрофа торкнулася і мого роду, який проживав на квітень 1986 року у с. Кухітська Воля Зарічненського району на півночі Рівненської області. Про вибух у Чорнобилі  батько дізнався аж через 2 тижні. Але ніхто в селі уваги на цю інформацію не звернув. Ніхто не здогадувався, що їх очікує попереду. Селянам заборонили збирати в лісі ягоди і гриби. Заборонили також вживати молоко власних корів, робити з нього сир, сметану. Але ніхто в селі цього не дотримувався. Люди продовжували жити, як і жили до аварії. Відмовитися від продуктів харчування вироблених і вирощених вдома неможливо було і через дефіцит продуктів у сільських крамницях. В школі у їдальні дітей перевели на покращене харчування: фрукти, згущене молоко, овочі, яких неможливо було купити у магазині. Дорослі почали перешіптуватися, що реальні наслідки катастрофи позначаться на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ї років через десять. З’явилися переживання і побоювання, щоб така аварія не трапилася на Рівненській АЕС, яка була лише за </w:t>
      </w:r>
      <w:smartTag w:uri="urn:schemas-microsoft-com:office:smarttags" w:element="metricconverter">
        <w:smartTagPr>
          <w:attr w:name="ProductID" w:val="40 кілометрів"/>
        </w:smartTagPr>
        <w:r w:rsidRPr="00285B44">
          <w:rPr>
            <w:rFonts w:ascii="Times New Roman" w:hAnsi="Times New Roman" w:cs="Times New Roman"/>
            <w:sz w:val="24"/>
            <w:szCs w:val="24"/>
            <w:lang w:val="uk-UA"/>
          </w:rPr>
          <w:t>40 кілометрів</w:t>
        </w:r>
      </w:smartTag>
      <w:r w:rsidRPr="00285B44">
        <w:rPr>
          <w:rFonts w:ascii="Times New Roman" w:hAnsi="Times New Roman" w:cs="Times New Roman"/>
          <w:sz w:val="24"/>
          <w:szCs w:val="24"/>
          <w:lang w:val="uk-UA"/>
        </w:rPr>
        <w:t xml:space="preserve"> від села. Люди почали звикати до того, що вони проживають у зоні враження радіонуклідами. В перші роки після аварії жодних пільг для жителів села Кухітська Воля не було. Лише у 1993 році село було віднесено до ІІІ Зони  забруднення. </w:t>
      </w:r>
      <w:r w:rsidRPr="00285B44">
        <w:rPr>
          <w:rFonts w:ascii="Times New Roman" w:hAnsi="Times New Roman" w:cs="Times New Roman"/>
          <w:sz w:val="24"/>
          <w:szCs w:val="24"/>
          <w:lang w:val="uk-UA"/>
        </w:rPr>
        <w:lastRenderedPageBreak/>
        <w:t>Масові проблеми із здоров'ям та ріст смертності у мешканців Кухітської Волі почалися років через 10-12 після аварії на ЧАЕС</w:t>
      </w: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Навчально-виховний процес у 10 класі для мого батька нічим не відрізнявся від "доаварійних" років. Під час навчання у СПТУ жодних пільг при вступі і навчанні не було (ні в їдальні, ні в гуртожитку, ні в транспорті). Нарівні з іншими мій батько служив і в армії.</w:t>
      </w: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1990 році мої батьки переїхали жити у с. Китченківку Краснокутського району Харківської області, оскільки моїй мамі, Людмилі Василівні,  через стан здоров'я лікарі рекомендували змінити клімат. </w:t>
      </w: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Аварія на Чорнобильській АЕС розділила світ моїх батьків, дідусів-бабусь на "до" і "після". Вона змінила все, а насамперед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 тих, хто там живе, і не лише їх, а і їхніх дітей та внуків, в тому числі тих, які ще не народилися. </w:t>
      </w:r>
    </w:p>
    <w:p w:rsidR="003852ED" w:rsidRPr="00285B44" w:rsidRDefault="003852ED" w:rsidP="003852ED">
      <w:pPr>
        <w:spacing w:after="0"/>
        <w:jc w:val="center"/>
        <w:rPr>
          <w:rFonts w:ascii="Times New Roman" w:hAnsi="Times New Roman" w:cs="Times New Roman"/>
          <w:b/>
          <w:sz w:val="24"/>
          <w:szCs w:val="24"/>
          <w:lang w:val="uk-UA"/>
        </w:rPr>
      </w:pPr>
    </w:p>
    <w:p w:rsidR="003852ED" w:rsidRPr="00285B44" w:rsidRDefault="003852ED" w:rsidP="00C95348">
      <w:pPr>
        <w:spacing w:after="0" w:line="240" w:lineRule="auto"/>
        <w:ind w:left="-720" w:firstLine="720"/>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СПОГАДИ І МРІЇ ДИТИНИ ЧОРНОБИЛЯ</w:t>
      </w:r>
    </w:p>
    <w:p w:rsidR="003852ED" w:rsidRPr="00285B44" w:rsidRDefault="003852ED" w:rsidP="003852ED">
      <w:pPr>
        <w:spacing w:after="0" w:line="240" w:lineRule="auto"/>
        <w:ind w:firstLine="567"/>
        <w:jc w:val="center"/>
        <w:rPr>
          <w:rFonts w:ascii="Times New Roman" w:hAnsi="Times New Roman" w:cs="Times New Roman"/>
          <w:color w:val="262626" w:themeColor="text1" w:themeTint="D9"/>
          <w:sz w:val="24"/>
          <w:szCs w:val="24"/>
          <w:lang w:val="uk-UA"/>
        </w:rPr>
      </w:pPr>
      <w:r w:rsidRPr="00285B44">
        <w:rPr>
          <w:rFonts w:ascii="Times New Roman" w:hAnsi="Times New Roman" w:cs="Times New Roman"/>
          <w:b/>
          <w:color w:val="262626" w:themeColor="text1" w:themeTint="D9"/>
          <w:sz w:val="24"/>
          <w:szCs w:val="24"/>
          <w:lang w:val="uk-UA"/>
        </w:rPr>
        <w:t>Марціяш Маргарита</w:t>
      </w:r>
      <w:r w:rsidRPr="00285B44">
        <w:rPr>
          <w:rFonts w:ascii="Times New Roman" w:hAnsi="Times New Roman" w:cs="Times New Roman"/>
          <w:color w:val="262626" w:themeColor="text1" w:themeTint="D9"/>
          <w:sz w:val="24"/>
          <w:szCs w:val="24"/>
          <w:lang w:val="uk-UA"/>
        </w:rPr>
        <w:t>, учениця 11 класу</w:t>
      </w:r>
      <w:r w:rsidRPr="00285B44">
        <w:rPr>
          <w:rFonts w:ascii="Times New Roman" w:hAnsi="Times New Roman" w:cs="Times New Roman"/>
          <w:bCs/>
          <w:iCs/>
          <w:color w:val="262626" w:themeColor="text1" w:themeTint="D9"/>
          <w:sz w:val="24"/>
          <w:szCs w:val="24"/>
          <w:lang w:val="uk-UA"/>
        </w:rPr>
        <w:t xml:space="preserve"> Безлюдівського юридичного ліцею імені Героя Радянського Союзу</w:t>
      </w:r>
      <w:r w:rsidRPr="00285B44">
        <w:rPr>
          <w:rFonts w:ascii="Times New Roman" w:hAnsi="Times New Roman" w:cs="Times New Roman"/>
          <w:color w:val="262626" w:themeColor="text1" w:themeTint="D9"/>
          <w:sz w:val="24"/>
          <w:szCs w:val="24"/>
          <w:lang w:val="uk-UA"/>
        </w:rPr>
        <w:t xml:space="preserve"> </w:t>
      </w:r>
      <w:r w:rsidRPr="00285B44">
        <w:rPr>
          <w:rFonts w:ascii="Times New Roman" w:hAnsi="Times New Roman" w:cs="Times New Roman"/>
          <w:bCs/>
          <w:iCs/>
          <w:color w:val="262626" w:themeColor="text1" w:themeTint="D9"/>
          <w:sz w:val="24"/>
          <w:szCs w:val="24"/>
          <w:lang w:val="uk-UA"/>
        </w:rPr>
        <w:t xml:space="preserve">Івана Яковича Підкопая </w:t>
      </w:r>
      <w:r w:rsidRPr="00285B44">
        <w:rPr>
          <w:rFonts w:ascii="Times New Roman" w:hAnsi="Times New Roman" w:cs="Times New Roman"/>
          <w:color w:val="262626" w:themeColor="text1" w:themeTint="D9"/>
          <w:sz w:val="24"/>
          <w:szCs w:val="24"/>
          <w:lang w:val="uk-UA"/>
        </w:rPr>
        <w:t xml:space="preserve"> </w:t>
      </w:r>
      <w:r w:rsidRPr="00285B44">
        <w:rPr>
          <w:rFonts w:ascii="Times New Roman" w:hAnsi="Times New Roman" w:cs="Times New Roman"/>
          <w:bCs/>
          <w:iCs/>
          <w:color w:val="262626" w:themeColor="text1" w:themeTint="D9"/>
          <w:sz w:val="24"/>
          <w:szCs w:val="24"/>
          <w:lang w:val="uk-UA"/>
        </w:rPr>
        <w:t>Харківської районної ради Харківської області.</w:t>
      </w:r>
    </w:p>
    <w:p w:rsidR="003852ED" w:rsidRPr="00285B44" w:rsidRDefault="003852ED" w:rsidP="003852E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Cs/>
          <w:color w:val="262626" w:themeColor="text1" w:themeTint="D9"/>
          <w:sz w:val="24"/>
          <w:szCs w:val="24"/>
          <w:lang w:val="uk-UA"/>
        </w:rPr>
        <w:t xml:space="preserve">Керівник роботи - </w:t>
      </w:r>
      <w:r w:rsidRPr="00285B44">
        <w:rPr>
          <w:rFonts w:ascii="Times New Roman" w:hAnsi="Times New Roman" w:cs="Times New Roman"/>
          <w:sz w:val="24"/>
          <w:szCs w:val="24"/>
          <w:lang w:val="uk-UA"/>
        </w:rPr>
        <w:t>Коваль Любов Григорівна, учитель історії та правознавства спеціаліст вищої кваліфікаційної категорії, Лакуша Ольга Вікторівна, учитель української мови та літератури спеціаліст вищої кваліфікаційної категорії.</w:t>
      </w:r>
    </w:p>
    <w:p w:rsidR="003852ED" w:rsidRPr="00285B44" w:rsidRDefault="003852ED" w:rsidP="003852ED">
      <w:pPr>
        <w:spacing w:after="0" w:line="240" w:lineRule="auto"/>
        <w:jc w:val="both"/>
        <w:rPr>
          <w:rFonts w:ascii="Times New Roman" w:hAnsi="Times New Roman" w:cs="Times New Roman"/>
          <w:b/>
          <w:sz w:val="24"/>
          <w:szCs w:val="24"/>
          <w:lang w:val="uk-UA"/>
        </w:rPr>
      </w:pPr>
    </w:p>
    <w:p w:rsidR="003852ED" w:rsidRPr="00285B44" w:rsidRDefault="003852ED" w:rsidP="003852ED">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b/>
          <w:bCs/>
          <w:iCs/>
          <w:color w:val="262626" w:themeColor="text1" w:themeTint="D9"/>
          <w:sz w:val="24"/>
          <w:szCs w:val="24"/>
          <w:lang w:val="uk-UA"/>
        </w:rPr>
        <w:t>Актуальність теми:</w:t>
      </w:r>
      <w:r w:rsidRPr="00285B44">
        <w:rPr>
          <w:rFonts w:ascii="Times New Roman" w:hAnsi="Times New Roman" w:cs="Times New Roman"/>
          <w:b/>
          <w:bCs/>
          <w:i/>
          <w:iCs/>
          <w:color w:val="262626" w:themeColor="text1" w:themeTint="D9"/>
          <w:sz w:val="24"/>
          <w:szCs w:val="24"/>
          <w:lang w:val="uk-UA"/>
        </w:rPr>
        <w:t xml:space="preserve"> </w:t>
      </w:r>
      <w:r w:rsidRPr="00285B44">
        <w:rPr>
          <w:rFonts w:ascii="Times New Roman" w:hAnsi="Times New Roman" w:cs="Times New Roman"/>
          <w:sz w:val="24"/>
          <w:szCs w:val="24"/>
          <w:lang w:val="uk-UA"/>
        </w:rPr>
        <w:t xml:space="preserve">незважаючи на значну роботу, виконану державою щодо забезпечення  ліквідації наслідків аварії на Чорнобильській АЕС ця проблема є болючою для багатьох родин і сьогодні </w:t>
      </w:r>
      <w:r w:rsidRPr="00285B44">
        <w:rPr>
          <w:rFonts w:ascii="Times New Roman" w:hAnsi="Times New Roman" w:cs="Times New Roman"/>
          <w:b/>
          <w:bCs/>
          <w:i/>
          <w:iCs/>
          <w:sz w:val="24"/>
          <w:szCs w:val="24"/>
          <w:lang w:val="uk-UA"/>
        </w:rPr>
        <w:t>.</w:t>
      </w:r>
    </w:p>
    <w:p w:rsidR="003852ED" w:rsidRPr="00285B44" w:rsidRDefault="003852ED" w:rsidP="003852ED">
      <w:pPr>
        <w:spacing w:after="0" w:line="240" w:lineRule="auto"/>
        <w:ind w:firstLine="708"/>
        <w:jc w:val="both"/>
        <w:rPr>
          <w:rFonts w:ascii="Times New Roman" w:hAnsi="Times New Roman" w:cs="Times New Roman"/>
          <w:i/>
          <w:noProof/>
          <w:sz w:val="24"/>
          <w:szCs w:val="24"/>
          <w:lang w:val="uk-UA"/>
        </w:rPr>
      </w:pPr>
      <w:r w:rsidRPr="00285B44">
        <w:rPr>
          <w:rFonts w:ascii="Times New Roman" w:eastAsia="Times New Roman" w:hAnsi="Times New Roman" w:cs="Times New Roman"/>
          <w:color w:val="000000"/>
          <w:sz w:val="24"/>
          <w:szCs w:val="24"/>
          <w:shd w:val="clear" w:color="auto" w:fill="FFFFFF"/>
          <w:lang w:val="uk-UA"/>
        </w:rPr>
        <w:t>Дитинство – найяскравіша пора у житті людини. У кожного залишаються спогади, пов’язані з батьками, друзями, моментами, проведеними з ними. Моє дитинство було сповнене щастя, батьківської любові та турботи.</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285B44">
        <w:rPr>
          <w:rFonts w:ascii="Times New Roman" w:eastAsia="Times New Roman" w:hAnsi="Times New Roman" w:cs="Times New Roman"/>
          <w:color w:val="000000"/>
          <w:sz w:val="24"/>
          <w:szCs w:val="24"/>
          <w:shd w:val="clear" w:color="auto" w:fill="FFFFFF"/>
          <w:lang w:val="uk-UA"/>
        </w:rPr>
        <w:t xml:space="preserve">Мій тато був учасником ліквідації аварії на Чорнобильській АЕС. Після того він  не працював, бо  мав інвалідність. Я бачила що у нього завжди при собі були пігулки, ліки, він робив собі ін’єкції, бо був хворий на цукровий діабет. Про його хворобу я дізналася пізніше, коли підросла.  Також я зрозуміла, чому мене називають дитиною Чорнобиля: мій батько був ліквідатором, і я народилася після цих подій. </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shd w:val="clear" w:color="auto" w:fill="FFFFFF"/>
          <w:lang w:val="uk-UA"/>
        </w:rPr>
        <w:t xml:space="preserve"> Кожен день, який я проводила зі своїм татком  був для мене радістю. З ним я пізнала багато прекрасних місць рідного селища та міста Харкова, оскільки навіть родичі та знайомі кажуть, що я виросла в татовому авто. Але це не означає, що я не бачила нічого іншого.</w:t>
      </w:r>
      <w:r w:rsidRPr="00285B44">
        <w:rPr>
          <w:rFonts w:ascii="Times New Roman" w:eastAsia="Times New Roman" w:hAnsi="Times New Roman" w:cs="Times New Roman"/>
          <w:color w:val="000000"/>
          <w:sz w:val="24"/>
          <w:szCs w:val="24"/>
          <w:lang w:val="uk-UA"/>
        </w:rPr>
        <w:t> </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285B44">
        <w:rPr>
          <w:rFonts w:ascii="Times New Roman" w:eastAsia="Times New Roman" w:hAnsi="Times New Roman" w:cs="Times New Roman"/>
          <w:color w:val="000000"/>
          <w:sz w:val="24"/>
          <w:szCs w:val="24"/>
          <w:shd w:val="clear" w:color="auto" w:fill="FFFFFF"/>
          <w:lang w:val="uk-UA"/>
        </w:rPr>
        <w:t xml:space="preserve">З татком ми проводили багато часу на природі. Він був для мене справжнім другом, який не кидав своїх близьких у скрутну хвилину, людиною, яка може жертвувати своїми інтересами та принципами заради рідних, друзів і завжди підтримувати та допомагати людям. </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285B44">
        <w:rPr>
          <w:rFonts w:ascii="Times New Roman" w:eastAsia="Times New Roman" w:hAnsi="Times New Roman" w:cs="Times New Roman"/>
          <w:color w:val="000000"/>
          <w:sz w:val="24"/>
          <w:szCs w:val="24"/>
          <w:shd w:val="clear" w:color="auto" w:fill="FFFFFF"/>
          <w:lang w:val="uk-UA"/>
        </w:rPr>
        <w:t>Мої ранні роки життя  можна назвати справжнім дитинством, бо я можу сказати, що я ні в чому не мала потреби. Правда, мене  турбували регулярні візити до лікарів та медогляди. Тато і мама піклувались про мене, робили все, щоб я не захворіла, бо мала слабкий імунітет. Я не відвідувала дитячого садочка, бо там би я хворіла набагато частіше. Мені зараз здається, що мій татко розумів: його життя – коротке, і він поспішав жити і віддати все можливе  для мене і для нашої родини. Мама навіть сварила його за таку поблажливість до моїх забаганок….</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285B44">
        <w:rPr>
          <w:rFonts w:ascii="Times New Roman" w:eastAsia="Times New Roman" w:hAnsi="Times New Roman" w:cs="Times New Roman"/>
          <w:color w:val="000000"/>
          <w:sz w:val="24"/>
          <w:szCs w:val="24"/>
          <w:shd w:val="clear" w:color="auto" w:fill="FFFFFF"/>
          <w:lang w:val="uk-UA"/>
        </w:rPr>
        <w:t>У мене було все: багато друзів, веселощів, пригод, іграшок – це все безумовно дитинство. Я думаю багато дітей хотіли б саме так провести цей період життя, як провела його я.</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shd w:val="clear" w:color="auto" w:fill="FFFFFF"/>
          <w:lang w:val="uk-UA"/>
        </w:rPr>
        <w:t>Подорослішавши, я зрозуміла, що в мене було найяскравіше дитинство. І це все завдяки моїм батькам, моїй родині, моїй матусі, бо коли помер батько, то всі побутові проблеми  і  наше виховання лягли на її плечі…</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shd w:val="clear" w:color="auto" w:fill="FFFFFF"/>
          <w:lang w:val="uk-UA"/>
        </w:rPr>
        <w:t>Я знаю, як треба себе поводити: сумлінно навчатися, бути ввічливою, спокійною та комунікабельною – ці всі навички і звички – мамині старання. Завдяки їй я виросла такою людиною, яка не втручається в конфлікти, з повагою ставиться до старших, поводить себе врівноважено у суспільстві.</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shd w:val="clear" w:color="auto" w:fill="FFFFFF"/>
          <w:lang w:val="uk-UA"/>
        </w:rPr>
        <w:lastRenderedPageBreak/>
        <w:t>Звичайно, ідеальною мене не зробили, але ж людей таких на світі немає, чи не так?</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lang w:val="uk-UA"/>
        </w:rPr>
        <w:t>Найголовнішим захопленням у моєму житті є пісня. Для мене це як ковток свіжого повітря, це моє натхнення. Я співаю всюди: вдома, на шкільних заходах, на вулиці. Жодного дня я не можу прожити без того, щоб не послухати музику. Якась одна пісня може заполонити мою душу настільки, що я можу її прослуховувати знову і знову, з кожним разом відкриваючи її з іншого боку. Я обожнюю таку музику, від якої в мене мурахи по шкірі, яка здатна розхвилювати мене, змусити навіть хоча б на хвилину збожеволіти, забути про всі негаразди.</w:t>
      </w:r>
    </w:p>
    <w:p w:rsidR="003852ED" w:rsidRPr="00285B44" w:rsidRDefault="003852ED" w:rsidP="003852ED">
      <w:pPr>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lang w:val="uk-UA"/>
        </w:rPr>
        <w:t>Захоплююсь я також малюванням. Вимальовувати кожну рису обличчя, впіймати характер людини, глибину погляду, передати її почуття – одні з найголовніших факторів для створення портрету. Безумовно, малювати людей, яких я не знаю набагато важче. Тому коли мене прохають про те, щоб я намалювала людину, я часто відмовляюсь. Для моєї творчості потрібне натхнення, яке приходить не просто так. Воно відвідує мене тільки з певними змінами, подіями у моєму житті. Від цих змін залежить настрій моїх творінь.</w:t>
      </w:r>
    </w:p>
    <w:p w:rsidR="003852ED" w:rsidRPr="00285B44" w:rsidRDefault="003852ED" w:rsidP="003852ED">
      <w:pPr>
        <w:shd w:val="clear" w:color="auto" w:fill="FFFFFF"/>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lang w:val="uk-UA"/>
        </w:rPr>
        <w:t>Навчаючись в одинадцятому класі, я нарешті зрозуміла, чим я хочу займатися. Готуючись до зовнішнього незалежного оцінювання я відкрила в собі неймовірну любов до вивчення української мови. Навіть всі ті правила , які, на перший погляд, можуть здаватися дуже складними, легше запам’ятовуються, якщо їх застосовувати на прикладах. Вони стануть у нагоді як у навчанні, на іспитах, так і у повсякденному житті. Бо ми живемо в Україні, ми повинні прагнути до вдосконалення своєї мови. Звичайно, кожен з нас розмовляє у побуті мовою, яка нам більш комфортна, зручна. Але у суспільстві цінують людину за її грамотність, розум, та за те, як вона себе презентує. Коли я розмовляю українською, я не відчуваю особливої напруги, бо так я висловлююсь більш широко, вільно.</w:t>
      </w:r>
    </w:p>
    <w:p w:rsidR="003852ED" w:rsidRPr="00285B44" w:rsidRDefault="003852ED" w:rsidP="003852ED">
      <w:pPr>
        <w:shd w:val="clear" w:color="auto" w:fill="FFFFFF"/>
        <w:spacing w:after="0" w:line="240" w:lineRule="auto"/>
        <w:ind w:firstLine="708"/>
        <w:jc w:val="both"/>
        <w:rPr>
          <w:rFonts w:ascii="Times New Roman" w:eastAsia="Times New Roman" w:hAnsi="Times New Roman" w:cs="Times New Roman"/>
          <w:color w:val="000000"/>
          <w:sz w:val="24"/>
          <w:szCs w:val="24"/>
          <w:lang w:val="uk-UA"/>
        </w:rPr>
      </w:pPr>
      <w:r w:rsidRPr="00285B44">
        <w:rPr>
          <w:rFonts w:ascii="Times New Roman" w:eastAsia="Times New Roman" w:hAnsi="Times New Roman" w:cs="Times New Roman"/>
          <w:color w:val="000000"/>
          <w:sz w:val="24"/>
          <w:szCs w:val="24"/>
          <w:lang w:val="uk-UA"/>
        </w:rPr>
        <w:t>Я хочу   здобути професію, яка буде тісно пов’язана з українською філологією. А яку? Це вже таємниці, сховані у майбутньому. Головне, що в мене є чітка мета, і  я не повинна бачити перешкод на шляху досягнення для своєї мрії.</w:t>
      </w:r>
    </w:p>
    <w:p w:rsidR="003852ED" w:rsidRPr="00285B44" w:rsidRDefault="003852ED" w:rsidP="003852ED">
      <w:pPr>
        <w:shd w:val="clear" w:color="auto" w:fill="FFFFFF"/>
        <w:spacing w:after="0" w:line="240" w:lineRule="auto"/>
        <w:ind w:firstLine="708"/>
        <w:jc w:val="both"/>
        <w:rPr>
          <w:rFonts w:ascii="Times New Roman" w:eastAsia="Times New Roman" w:hAnsi="Times New Roman" w:cs="Times New Roman"/>
          <w:sz w:val="24"/>
          <w:szCs w:val="24"/>
          <w:lang w:val="uk-UA"/>
        </w:rPr>
      </w:pPr>
      <w:r w:rsidRPr="00285B44">
        <w:rPr>
          <w:rFonts w:ascii="Times New Roman" w:eastAsia="Times New Roman" w:hAnsi="Times New Roman" w:cs="Times New Roman"/>
          <w:sz w:val="24"/>
          <w:szCs w:val="24"/>
          <w:lang w:val="uk-UA"/>
        </w:rPr>
        <w:t xml:space="preserve">Я впевнена, що в недалекому майбутньому я стану надійним помічником своєї матусі. І щоб моє бажання здійснилось, то я повинна успішно  скласти  іспити ЗНО, завершити навчання в ліцеї  і стати студенткою бюджетної форми навчання. </w:t>
      </w:r>
    </w:p>
    <w:p w:rsidR="003852ED" w:rsidRPr="00285B44" w:rsidRDefault="003852ED" w:rsidP="003852ED">
      <w:pPr>
        <w:shd w:val="clear" w:color="auto" w:fill="FFFFFF"/>
        <w:spacing w:after="0" w:line="240" w:lineRule="auto"/>
        <w:ind w:firstLine="708"/>
        <w:jc w:val="both"/>
        <w:rPr>
          <w:rFonts w:ascii="Times New Roman" w:eastAsia="Times New Roman" w:hAnsi="Times New Roman" w:cs="Times New Roman"/>
          <w:sz w:val="24"/>
          <w:szCs w:val="24"/>
          <w:lang w:val="uk-UA"/>
        </w:rPr>
      </w:pPr>
      <w:r w:rsidRPr="00285B44">
        <w:rPr>
          <w:rFonts w:ascii="Times New Roman" w:eastAsia="Times New Roman" w:hAnsi="Times New Roman" w:cs="Times New Roman"/>
          <w:sz w:val="24"/>
          <w:szCs w:val="24"/>
          <w:lang w:val="uk-UA"/>
        </w:rPr>
        <w:t>Це мої найближчі і найважливіші завдання.</w:t>
      </w:r>
    </w:p>
    <w:p w:rsidR="00D632DD" w:rsidRDefault="00D632DD" w:rsidP="00095342">
      <w:pPr>
        <w:tabs>
          <w:tab w:val="left" w:pos="780"/>
        </w:tabs>
        <w:spacing w:after="0" w:line="240" w:lineRule="auto"/>
        <w:ind w:firstLine="708"/>
        <w:jc w:val="center"/>
        <w:rPr>
          <w:rFonts w:ascii="Times New Roman" w:hAnsi="Times New Roman" w:cs="Times New Roman"/>
          <w:b/>
          <w:sz w:val="24"/>
          <w:szCs w:val="24"/>
          <w:lang w:val="uk-UA"/>
        </w:rPr>
      </w:pPr>
    </w:p>
    <w:p w:rsidR="00095342" w:rsidRPr="00C95348" w:rsidRDefault="00095342" w:rsidP="00C95348">
      <w:pPr>
        <w:tabs>
          <w:tab w:val="left" w:pos="780"/>
        </w:tabs>
        <w:spacing w:after="0" w:line="240" w:lineRule="auto"/>
        <w:ind w:firstLine="708"/>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ДО  30 –РІЧНИЦІ  ЧОРНОБИЛЬСЬКОЇ ТЕХНОГЕННОЇ КАТАСТРОФИ</w:t>
      </w:r>
    </w:p>
    <w:p w:rsidR="00095342" w:rsidRPr="00285B44" w:rsidRDefault="00095342" w:rsidP="00095342">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Марціяш  Маргарита, Романенко Євгенія, Машура Владислава,</w:t>
      </w:r>
    </w:p>
    <w:p w:rsidR="00095342" w:rsidRPr="00285B44" w:rsidRDefault="00095342" w:rsidP="00095342">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 xml:space="preserve">члени гуртка „Юний дослідник» районного центру дитячої та юнацької творчості  </w:t>
      </w:r>
    </w:p>
    <w:p w:rsidR="00095342" w:rsidRPr="00285B44" w:rsidRDefault="00095342" w:rsidP="00095342">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Харківської районної ради Харківської області</w:t>
      </w:r>
    </w:p>
    <w:p w:rsidR="00095342" w:rsidRPr="00285B44" w:rsidRDefault="00095342" w:rsidP="00095342">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Керівник: Коваль Любов Григорівна, учитель історії  Безлюдівського </w:t>
      </w:r>
    </w:p>
    <w:p w:rsidR="00095342" w:rsidRPr="00285B44" w:rsidRDefault="00095342" w:rsidP="00095342">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юридичного ліцею ім. І.Я. Підкопая, спеціаліст вищої кваліфікаційної категорії</w:t>
      </w:r>
    </w:p>
    <w:p w:rsidR="00095342" w:rsidRPr="00285B44" w:rsidRDefault="00095342" w:rsidP="00095342">
      <w:pPr>
        <w:spacing w:after="0" w:line="240" w:lineRule="auto"/>
        <w:jc w:val="center"/>
        <w:rPr>
          <w:rFonts w:ascii="Times New Roman" w:hAnsi="Times New Roman" w:cs="Times New Roman"/>
          <w:sz w:val="24"/>
          <w:szCs w:val="24"/>
          <w:lang w:val="uk-UA"/>
        </w:rPr>
      </w:pPr>
    </w:p>
    <w:p w:rsidR="00095342" w:rsidRPr="00285B44" w:rsidRDefault="00095342" w:rsidP="00095342">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Група старшокласників Безлюдівського юридичного ліцею імені Івана Яковича  Підкопая  на заняттях гуртка «Юний дослідник» працювали з архівами шкільного музею і вивчали  проблему причетності жителів селища Безлюдівка до подій ліквідації наслідків аварії на Чорнобильській АЕС. І нам вдалось з’ясувати, що на території нашого селища на обліку перебуває майже дев’яносто осіб, що мають безпосереднє відношення до цих подій. </w:t>
      </w:r>
    </w:p>
    <w:p w:rsidR="00095342" w:rsidRPr="00285B44" w:rsidRDefault="00095342" w:rsidP="00095342">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             Джерелами</w:t>
      </w:r>
      <w:r w:rsidRPr="00285B44">
        <w:rPr>
          <w:rFonts w:ascii="Times New Roman" w:hAnsi="Times New Roman" w:cs="Times New Roman"/>
          <w:sz w:val="24"/>
          <w:szCs w:val="24"/>
          <w:lang w:val="uk-UA"/>
        </w:rPr>
        <w:t xml:space="preserve"> нашої дослідницької роботи стали записи спогадів жителів селища, очевидців подій, пов’язаних із ліквідацією наслідків катастрофи, їх рідних і близьких, адже частини чорнобильців уже немає в живих.</w:t>
      </w:r>
    </w:p>
    <w:p w:rsidR="00095342" w:rsidRPr="00285B44" w:rsidRDefault="00095342" w:rsidP="00095342">
      <w:pPr>
        <w:pStyle w:val="2"/>
        <w:keepNext w:val="0"/>
        <w:spacing w:before="0" w:after="0"/>
        <w:jc w:val="center"/>
        <w:rPr>
          <w:rFonts w:ascii="Times New Roman" w:hAnsi="Times New Roman" w:cs="Times New Roman"/>
          <w:sz w:val="24"/>
          <w:szCs w:val="24"/>
        </w:rPr>
      </w:pPr>
      <w:r w:rsidRPr="00285B44">
        <w:rPr>
          <w:rFonts w:ascii="Times New Roman" w:hAnsi="Times New Roman" w:cs="Times New Roman"/>
          <w:sz w:val="24"/>
          <w:szCs w:val="24"/>
        </w:rPr>
        <w:t>Жителі Безлюдівки – учасники ліквідації аварії на Чорнобильській АЕС</w:t>
      </w:r>
    </w:p>
    <w:p w:rsidR="00095342" w:rsidRPr="00285B44" w:rsidRDefault="00095342" w:rsidP="00095342">
      <w:pPr>
        <w:spacing w:after="0" w:line="240" w:lineRule="auto"/>
        <w:ind w:firstLine="708"/>
        <w:rPr>
          <w:rFonts w:ascii="Times New Roman" w:hAnsi="Times New Roman" w:cs="Times New Roman"/>
          <w:b/>
          <w:sz w:val="24"/>
          <w:szCs w:val="24"/>
          <w:lang w:val="uk-UA"/>
        </w:rPr>
      </w:pPr>
      <w:r w:rsidRPr="00285B44">
        <w:rPr>
          <w:rFonts w:ascii="Times New Roman" w:hAnsi="Times New Roman" w:cs="Times New Roman"/>
          <w:b/>
          <w:sz w:val="24"/>
          <w:szCs w:val="24"/>
          <w:lang w:val="uk-UA"/>
        </w:rPr>
        <w:t>Бойченко Григорій Степанович – бурильник свердловин</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Мій дідусь, Бойченко Григорій Степанович, приймав участь у ліквідації  наслідків аварії на ЧАЕС. Коли сталася ця жахлива подія, він працював бурильником свердловин. Він та інші співробітники добровольцями поїхали в зону аварії. Разом з ним  поїхали працювати Новосельцев Валерій Іванович, Поліщук Андрій Петрович та  інші. </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В їхні обов’язки входило знайти в зоні відчуження чисту, незаражену воду, та дістати її з надр, оскільки всі наземні джерела питної води були заражені, з відкритих криниць брати воду також було небезпечно.  От і доводилось пробурювати свердловини, щоб дістати чисту воду. На той час розраховували, що люди невдовзі повернуться до своїх домівок, і у них не буде нестачі чистої питної води.</w:t>
      </w:r>
    </w:p>
    <w:p w:rsidR="00095342" w:rsidRPr="00285B44" w:rsidRDefault="00095342" w:rsidP="00095342">
      <w:pPr>
        <w:spacing w:after="0" w:line="240" w:lineRule="auto"/>
        <w:ind w:firstLine="708"/>
        <w:jc w:val="both"/>
        <w:rPr>
          <w:rFonts w:ascii="Times New Roman" w:hAnsi="Times New Roman" w:cs="Times New Roman"/>
          <w:b/>
          <w:i/>
          <w:sz w:val="24"/>
          <w:szCs w:val="24"/>
          <w:lang w:val="uk-UA"/>
        </w:rPr>
      </w:pPr>
      <w:r w:rsidRPr="00285B44">
        <w:rPr>
          <w:rFonts w:ascii="Times New Roman" w:hAnsi="Times New Roman" w:cs="Times New Roman"/>
          <w:sz w:val="24"/>
          <w:szCs w:val="24"/>
          <w:lang w:val="uk-UA"/>
        </w:rPr>
        <w:t xml:space="preserve"> Але все сталося інакше і, як відомо, досі в зоні відчуження небезпечно, люди так і не повернулися…</w:t>
      </w:r>
      <w:r w:rsidRPr="00285B44">
        <w:rPr>
          <w:rFonts w:ascii="Times New Roman" w:hAnsi="Times New Roman" w:cs="Times New Roman"/>
          <w:i/>
          <w:sz w:val="24"/>
          <w:szCs w:val="24"/>
          <w:lang w:val="uk-UA"/>
        </w:rPr>
        <w:t xml:space="preserve">(Спогади дідуся для музею записала  Бойченко Ліля  – </w:t>
      </w:r>
      <w:r w:rsidRPr="00285B44">
        <w:rPr>
          <w:rFonts w:ascii="Times New Roman" w:hAnsi="Times New Roman" w:cs="Times New Roman"/>
          <w:b/>
          <w:i/>
          <w:sz w:val="24"/>
          <w:szCs w:val="24"/>
          <w:lang w:val="uk-UA"/>
        </w:rPr>
        <w:t>випускниця 2014-2015рр.)</w:t>
      </w:r>
    </w:p>
    <w:p w:rsidR="00095342" w:rsidRPr="00285B44" w:rsidRDefault="00095342" w:rsidP="00095342">
      <w:pPr>
        <w:tabs>
          <w:tab w:val="left" w:pos="709"/>
          <w:tab w:val="left" w:pos="851"/>
          <w:tab w:val="left" w:pos="2268"/>
        </w:tabs>
        <w:spacing w:after="0" w:line="240" w:lineRule="auto"/>
        <w:rPr>
          <w:rFonts w:ascii="Times New Roman" w:hAnsi="Times New Roman" w:cs="Times New Roman"/>
          <w:b/>
          <w:sz w:val="24"/>
          <w:szCs w:val="24"/>
          <w:lang w:val="uk-UA"/>
        </w:rPr>
      </w:pPr>
      <w:r w:rsidRPr="00285B44">
        <w:rPr>
          <w:rFonts w:ascii="Times New Roman" w:hAnsi="Times New Roman" w:cs="Times New Roman"/>
          <w:b/>
          <w:sz w:val="24"/>
          <w:szCs w:val="24"/>
          <w:lang w:val="uk-UA"/>
        </w:rPr>
        <w:tab/>
        <w:t>Коваль  Павло Анатолійович,1958 року народження,</w:t>
      </w:r>
      <w:r w:rsidRPr="00285B44">
        <w:rPr>
          <w:rFonts w:ascii="Times New Roman" w:hAnsi="Times New Roman" w:cs="Times New Roman"/>
          <w:bCs/>
          <w:i/>
          <w:sz w:val="24"/>
          <w:szCs w:val="24"/>
          <w:lang w:val="uk-UA"/>
        </w:rPr>
        <w:t>:</w:t>
      </w:r>
      <w:r w:rsidRPr="00285B44">
        <w:rPr>
          <w:rFonts w:ascii="Times New Roman" w:hAnsi="Times New Roman" w:cs="Times New Roman"/>
          <w:b/>
          <w:bCs/>
          <w:i/>
          <w:sz w:val="24"/>
          <w:szCs w:val="24"/>
          <w:lang w:val="uk-UA"/>
        </w:rPr>
        <w:t xml:space="preserve"> заступник командира роти по політичній частині, в.ч. 3217 </w:t>
      </w:r>
      <w:r w:rsidRPr="00285B44">
        <w:rPr>
          <w:rFonts w:ascii="Times New Roman" w:hAnsi="Times New Roman" w:cs="Times New Roman"/>
          <w:sz w:val="24"/>
          <w:szCs w:val="24"/>
          <w:lang w:val="uk-UA"/>
        </w:rPr>
        <w:t>який став ліквідатором у неповні 28 років.</w:t>
      </w:r>
    </w:p>
    <w:p w:rsidR="00095342" w:rsidRPr="00285B44" w:rsidRDefault="00095342" w:rsidP="00095342">
      <w:pPr>
        <w:tabs>
          <w:tab w:val="left" w:pos="709"/>
          <w:tab w:val="left" w:pos="851"/>
          <w:tab w:val="left" w:pos="2268"/>
        </w:tabs>
        <w:spacing w:after="0" w:line="240" w:lineRule="auto"/>
        <w:jc w:val="center"/>
        <w:rPr>
          <w:rFonts w:ascii="Times New Roman" w:hAnsi="Times New Roman" w:cs="Times New Roman"/>
          <w:b/>
          <w:i/>
          <w:sz w:val="24"/>
          <w:szCs w:val="24"/>
          <w:lang w:val="uk-UA"/>
        </w:rPr>
      </w:pPr>
      <w:r w:rsidRPr="00285B44">
        <w:rPr>
          <w:rFonts w:ascii="Times New Roman" w:hAnsi="Times New Roman" w:cs="Times New Roman"/>
          <w:b/>
          <w:i/>
          <w:sz w:val="24"/>
          <w:szCs w:val="24"/>
          <w:lang w:val="uk-UA"/>
        </w:rPr>
        <w:t>Пункт призначення  Чорнобильська зона…</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27 травня 1986 роки мені було вручено повістку Харківського райвійськкомату Харківської області, зміст якої мене зобов'язував 28 травня 1986 року з'явитися в Безлюдівську селищну раду в військово-обліковий стіл з речами для відправки в 30- кілометрову зону Чорнобильської АЕС.     Проживав з сім'єю в гуртожитку. У складі сім'ї було троє: я, моя дружина Любов Григорівна, яка була на п’ятому місяці вагітності і наш син Сергійко, якому ще й п'яти років не було. І незважаючи на це, я повинен був з'явитися за повісткою.</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З 30 травня по 8 червня ми перебували на полігоні МВС СРСР спільного командування по Україні і Молдові. З нами були проведені заняття, на яких обговорювалися питання радіаційної обстановки в 30-км зоні (не завжди реальні), правила поведінки в даній ситуації та інші.</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8 червня 1986 року наш батальйон (прикомандирований до київського полку в.ч.3217) відправився в район постійної дислокації, с. Шпилі Іванківського району.</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Перше, що ми побачили, це були молоді хлопці, що служили строкову службу (18-20 років), яких ми повинні були замінити. Вони вигляділи настільки втомленими після цієї служби, що не могли відразу пройти дезактивацію, не кажучи  про їдальні, де на них чекав обід. Ми з ними практично не спілкувалися, але я вже тоді зрозумів, що нам належить завдання не з легких. Ми були трохи старші віком. У нашій 3-й роті були люди, призвані з запасу різного віку: найстарший - Павло Строна з Покотилівки, 1943 року народження, а наймолодший - командир відділення 1-го взводу сержант Сергій Макогон (з Люботина) - 1961року, який тільки повернувся з Афганістану.</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Жили ми в наметовому містечку, на службу виїжджали через дві доби. За нашим батальйоном були закріплені 42 км 30-кілометрової зони на Південний Схід від ЧАЕС. З іншого боку охорону здійснював Львівський батальйон, вони займали територію на Північно-західному напрямку.</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Було організовано три варти, трохи пізніше-чотири і тридцять один пост з охорони тридцяти кілометрової зони. Службу бійці несли як в діючій армії, добу в караулі, потім відпочинок в наметовому містечку і знову караул. Тобто, звичайні «сірі» будні.</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Харчування було організовано на хорошому рівні і в солдатській і в офіцерській столових. На час прийняття «караулу» видавався «сухий пайок», всі продукти були в банках, тобто герметично закриті. Єдине, що набридало, це одноманітність продуктів.</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У тих краях, де ми були, дуже красива природа, це сосновий і листяний ліс, невеликі річечки і озерця, цвіли сади, дозрівали чудові плоди, ми їх вживали, як і жителі, які не виїхали з району поблизу 30-кілометрової зони.</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Дуже красиво виглядало Київське водосховище, його іноді називають «Київським морем». На водах Київського водосховища, в Зеленому Мисі перебували пароплави, на яких жили атомники, які працювали з обслуговування першого та другого блоків ЧАЕС.</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У селищі Зелений Мис проводилися концерти, на одному з них мені вдалося побувати. Це був концерт Валерія Леонтьєва. Він виступав щиро, я думаю, він розумів, що цим людям потрібні позитивні емоції в ситуації, що склалася. Була у мене мрія побувати на концерті Алли Пугачової, я навіть не в свій графік виїжджав на перевірку варт, проте обидві спроби для мене виявилися невдалими. Але люди, яким пощастило більше, були в захваті. Це були моменти приємних, світлих подій в житті воїнів-ліквідаторів і атомників.</w:t>
      </w:r>
    </w:p>
    <w:p w:rsidR="00C95348" w:rsidRDefault="00C95348" w:rsidP="00095342">
      <w:pPr>
        <w:tabs>
          <w:tab w:val="left" w:pos="709"/>
          <w:tab w:val="left" w:pos="851"/>
          <w:tab w:val="left" w:pos="2268"/>
        </w:tabs>
        <w:spacing w:after="0" w:line="240" w:lineRule="auto"/>
        <w:jc w:val="center"/>
        <w:rPr>
          <w:rFonts w:ascii="Times New Roman" w:hAnsi="Times New Roman" w:cs="Times New Roman"/>
          <w:b/>
          <w:sz w:val="24"/>
          <w:szCs w:val="24"/>
          <w:lang w:val="uk-UA"/>
        </w:rPr>
      </w:pPr>
    </w:p>
    <w:p w:rsidR="00C95348" w:rsidRDefault="00C95348" w:rsidP="00095342">
      <w:pPr>
        <w:tabs>
          <w:tab w:val="left" w:pos="709"/>
          <w:tab w:val="left" w:pos="851"/>
          <w:tab w:val="left" w:pos="2268"/>
        </w:tabs>
        <w:spacing w:after="0" w:line="240" w:lineRule="auto"/>
        <w:jc w:val="center"/>
        <w:rPr>
          <w:rFonts w:ascii="Times New Roman" w:hAnsi="Times New Roman" w:cs="Times New Roman"/>
          <w:b/>
          <w:sz w:val="24"/>
          <w:szCs w:val="24"/>
          <w:lang w:val="uk-UA"/>
        </w:rPr>
      </w:pPr>
    </w:p>
    <w:p w:rsidR="00095342" w:rsidRPr="00285B44" w:rsidRDefault="00095342" w:rsidP="00095342">
      <w:pPr>
        <w:tabs>
          <w:tab w:val="left" w:pos="709"/>
          <w:tab w:val="left" w:pos="851"/>
          <w:tab w:val="left" w:pos="2268"/>
        </w:tabs>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lastRenderedPageBreak/>
        <w:t>Зустрічі з переселенцями із 30 кілометрової зони</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За - службовим обов'язком я неодноразово спілкувався з людьми,які змушені були покинути  свої будинки. В їхніх очах були сльози, душевний біль за цю землю, за їх «малу батьківщину». Їх переселили в інші родини, але як би добре до них не ставилися в цих сім'ях (в основному це були родичі), але вони тужили за своїми будинками, своїми городами. Дехто намагався перейти кордон 30-кілометрової зони, щоб хоч одну ніч побувати в своєму рідному домі. Бачити людей, які втратили все – це було тоді  найстрашнішим.</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r>
      <w:r w:rsidRPr="00285B44">
        <w:rPr>
          <w:rFonts w:ascii="Times New Roman" w:hAnsi="Times New Roman" w:cs="Times New Roman"/>
          <w:b/>
          <w:sz w:val="24"/>
          <w:szCs w:val="24"/>
          <w:lang w:val="uk-UA"/>
        </w:rPr>
        <w:t>Радість повернення до сім'ї</w:t>
      </w:r>
      <w:r w:rsidRPr="00285B44">
        <w:rPr>
          <w:rFonts w:ascii="Times New Roman" w:hAnsi="Times New Roman" w:cs="Times New Roman"/>
          <w:sz w:val="24"/>
          <w:szCs w:val="24"/>
          <w:lang w:val="uk-UA"/>
        </w:rPr>
        <w:t>.27 вересня1986 року, після трьохмісячної служби, я повернувся з Чорнобилю, трохи раніше, ніж інші з мого призову, тому що в моїй родині наближалося важлива подія - народження другого сина, який з'явився на світ рівно через місяць.</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Так закінчилася моя служба по ліквідації наслідків аварії на ЧАЕС.</w:t>
      </w:r>
    </w:p>
    <w:p w:rsidR="00095342" w:rsidRPr="00285B44" w:rsidRDefault="00095342" w:rsidP="00095342">
      <w:pPr>
        <w:tabs>
          <w:tab w:val="left" w:pos="709"/>
          <w:tab w:val="left" w:pos="851"/>
          <w:tab w:val="left" w:pos="2268"/>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За службу маю заохочення і нагороди:</w:t>
      </w:r>
      <w:r w:rsidRPr="00285B44">
        <w:rPr>
          <w:rFonts w:ascii="Times New Roman" w:hAnsi="Times New Roman" w:cs="Times New Roman"/>
          <w:sz w:val="24"/>
          <w:szCs w:val="24"/>
          <w:lang w:val="uk-UA"/>
        </w:rPr>
        <w:t>грамоти,подяки,Медаль «Захиснику Вітчизни», Указ Президента України Л.Кучми від 14 жовтня 1999 року.</w:t>
      </w:r>
    </w:p>
    <w:p w:rsidR="00095342" w:rsidRPr="00285B44" w:rsidRDefault="00095342" w:rsidP="00095342">
      <w:pPr>
        <w:spacing w:after="0" w:line="240" w:lineRule="auto"/>
        <w:ind w:firstLine="720"/>
        <w:rPr>
          <w:rFonts w:ascii="Times New Roman" w:hAnsi="Times New Roman" w:cs="Times New Roman"/>
          <w:sz w:val="24"/>
          <w:szCs w:val="24"/>
          <w:lang w:val="uk-UA"/>
        </w:rPr>
      </w:pPr>
      <w:r w:rsidRPr="00285B44">
        <w:rPr>
          <w:rFonts w:ascii="Times New Roman" w:hAnsi="Times New Roman" w:cs="Times New Roman"/>
          <w:b/>
          <w:sz w:val="24"/>
          <w:szCs w:val="24"/>
          <w:lang w:val="uk-UA"/>
        </w:rPr>
        <w:t>Пройшли роки…</w:t>
      </w:r>
      <w:r w:rsidRPr="00285B44">
        <w:rPr>
          <w:rFonts w:ascii="Times New Roman" w:hAnsi="Times New Roman" w:cs="Times New Roman"/>
          <w:sz w:val="24"/>
          <w:szCs w:val="24"/>
          <w:lang w:val="uk-UA"/>
        </w:rPr>
        <w:t xml:space="preserve">За час, що минув, частина ліквідаторів уже відійшли в історію. Їх   імена ( 23 імені ) викарбувані на пам'ятному знаку «Чорнобильський Дзвін»,  що в центрі селища Безлюдівка, урочисто відкритого 25 квітня 2005 року. </w:t>
      </w:r>
    </w:p>
    <w:p w:rsidR="00095342" w:rsidRPr="00285B44" w:rsidRDefault="00095342" w:rsidP="00095342">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Ліквідатори аварії на ЧАЕС, яких уже немає з нами…</w:t>
      </w:r>
    </w:p>
    <w:p w:rsidR="00095342" w:rsidRPr="00285B44" w:rsidRDefault="00095342" w:rsidP="00095342">
      <w:pPr>
        <w:spacing w:after="0" w:line="240" w:lineRule="auto"/>
        <w:ind w:firstLine="708"/>
        <w:rPr>
          <w:rFonts w:ascii="Times New Roman" w:hAnsi="Times New Roman" w:cs="Times New Roman"/>
          <w:b/>
          <w:sz w:val="24"/>
          <w:szCs w:val="24"/>
          <w:lang w:val="uk-UA"/>
        </w:rPr>
      </w:pPr>
      <w:r w:rsidRPr="00285B44">
        <w:rPr>
          <w:rFonts w:ascii="Times New Roman" w:hAnsi="Times New Roman" w:cs="Times New Roman"/>
          <w:b/>
          <w:sz w:val="24"/>
          <w:szCs w:val="24"/>
          <w:lang w:val="uk-UA"/>
        </w:rPr>
        <w:t>Білоус Микола Якович (17.05.1954-16.11.2010)</w:t>
      </w:r>
      <w:r w:rsidRPr="00285B44">
        <w:rPr>
          <w:rFonts w:ascii="Times New Roman" w:hAnsi="Times New Roman" w:cs="Times New Roman"/>
          <w:sz w:val="24"/>
          <w:szCs w:val="24"/>
          <w:lang w:val="uk-UA"/>
        </w:rPr>
        <w:t>(</w:t>
      </w:r>
      <w:r w:rsidRPr="00285B44">
        <w:rPr>
          <w:rFonts w:ascii="Times New Roman" w:hAnsi="Times New Roman" w:cs="Times New Roman"/>
          <w:i/>
          <w:sz w:val="24"/>
          <w:szCs w:val="24"/>
          <w:lang w:val="uk-UA"/>
        </w:rPr>
        <w:t>Із музейного архіву,записи спогадів про дідуся, тата ,чоловіка.</w:t>
      </w:r>
      <w:r w:rsidRPr="00285B44">
        <w:rPr>
          <w:rFonts w:ascii="Times New Roman" w:hAnsi="Times New Roman" w:cs="Times New Roman"/>
          <w:sz w:val="24"/>
          <w:szCs w:val="24"/>
          <w:lang w:val="uk-UA"/>
        </w:rPr>
        <w:t>)</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Мій дідусь Микола  Якович  Білоус народився 17травня 1954рокуі виріс у селищі Безлюдівка. Середню освіту отримав у місцевій школі, був одружений. Разом з дружиною Валентиною Михайлівною (моєю бабусею)  побудували дім, виховали двох дітей: сина Андрія і доньку Тетяну(мою маму). Працював слюсарем, водієм.</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Після аварії на Чорнобильській АЕС брав участь у ліквідації її наслідків у зоні радіоактивного забруднення в період з 08 червня по 08 жовтня 1986 року.</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Місце  розташування військової частини на території  - с. Шпилі.  Військовослужбовці Внутрішніх військ частини 3217 виконували завдання: забезпечували охорону зони відчуження в районі ліквідації наслідків аварії на Чорнобильській АЕС караулами, періодично висилаючи дозори згідно планів охорони із завданням недопущення сторонніх осіб «із зони та у зону відчуження».</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розміщення військовослужбовців використовувались наметові містечка. Здійснювали санітарну обробку особового складу(дезактивацію), вели облік доз опромінення військовослужбовців. Виконували роботи по підтриманню у робочому стані інженерних споруд зони відчуження. У зону радіоактивного забруднення виїздили постійно. Білоус Микола Якович отримав дозу опромінення 3.324 рен. Був нагороджений нагрудним знаком «За відзнаку» у службі, медаллю «Захисник Вітчизни».</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Участь у ліквідації наслідків аварії на Чорнобильській АЕС перебування у зоні відчуження дали про себе знати  невиліковними хворобами, інвалідністю. Помер 16 листопада 2010 року.</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Був добрим господарем, любив майструвати, доглядати худобу, працювати на землі. Усе, до чого брались його руки мало приносити користь і бути красивим. Як маків цвіт прикрашають  дідове подвір’я його онучки : Аня , Катя і Світланка. Буйно квітне весною, плодоносить влітку і восени сад, посаджений Миколою Яковичем. Таку залишив по собі пам'ять. Вічну пам'ять… </w:t>
      </w:r>
    </w:p>
    <w:p w:rsidR="00095342" w:rsidRPr="00285B44" w:rsidRDefault="00095342" w:rsidP="00095342">
      <w:pPr>
        <w:spacing w:after="0" w:line="240" w:lineRule="auto"/>
        <w:ind w:firstLine="708"/>
        <w:rPr>
          <w:rFonts w:ascii="Times New Roman" w:hAnsi="Times New Roman" w:cs="Times New Roman"/>
          <w:b/>
          <w:sz w:val="24"/>
          <w:szCs w:val="24"/>
          <w:lang w:val="uk-UA"/>
        </w:rPr>
      </w:pPr>
      <w:r w:rsidRPr="00285B44">
        <w:rPr>
          <w:rFonts w:ascii="Times New Roman" w:hAnsi="Times New Roman" w:cs="Times New Roman"/>
          <w:b/>
          <w:sz w:val="24"/>
          <w:szCs w:val="24"/>
          <w:lang w:val="uk-UA"/>
        </w:rPr>
        <w:t>Бутко Микола Сергійович (1951-2010)</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Мій дідусь Бутко Микола Сергійович народився, 2 грудня 1951 року, і виріс в селищі Безлюдівка. Навчався в Безлюдівській  школі, після закінчення школи пішов  працювати на завод учнем токаря. Пізніше закінчив курси водіїв і почав працювати водієм.</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 1970 по 1972 р. був призваний в армію, службу проходив в НДР (Німеччині). Був призваний на збори і направлений до Чорнобиля, на Ліквідацію наслідків аварії на ЧАЕС, де перебував з 5 жовтня по 3 листопада 1986 року. Працював водієм камазу, вивозив  радіаційне сміття, отримав опромінення 25 рентген. </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Після повернення із Чорнобиля  продовжував працювати в Харківському аеропорту. Помер 7 липня 2010 року.(</w:t>
      </w:r>
      <w:r w:rsidRPr="00285B44">
        <w:rPr>
          <w:rFonts w:ascii="Times New Roman" w:hAnsi="Times New Roman" w:cs="Times New Roman"/>
          <w:i/>
          <w:sz w:val="24"/>
          <w:szCs w:val="24"/>
          <w:lang w:val="uk-UA"/>
        </w:rPr>
        <w:t>Матеріали для музею записала</w:t>
      </w:r>
      <w:r w:rsidRPr="00285B44">
        <w:rPr>
          <w:rFonts w:ascii="Times New Roman" w:hAnsi="Times New Roman" w:cs="Times New Roman"/>
          <w:sz w:val="24"/>
          <w:szCs w:val="24"/>
          <w:lang w:val="uk-UA"/>
        </w:rPr>
        <w:t xml:space="preserve"> </w:t>
      </w:r>
      <w:r w:rsidRPr="00285B44">
        <w:rPr>
          <w:rFonts w:ascii="Times New Roman" w:hAnsi="Times New Roman" w:cs="Times New Roman"/>
          <w:i/>
          <w:sz w:val="24"/>
          <w:szCs w:val="24"/>
          <w:lang w:val="uk-UA"/>
        </w:rPr>
        <w:t xml:space="preserve">та  передала онука М.С.Бутка – </w:t>
      </w:r>
      <w:r w:rsidRPr="00285B44">
        <w:rPr>
          <w:rFonts w:ascii="Times New Roman" w:hAnsi="Times New Roman" w:cs="Times New Roman"/>
          <w:b/>
          <w:i/>
          <w:sz w:val="24"/>
          <w:szCs w:val="24"/>
          <w:lang w:val="uk-UA"/>
        </w:rPr>
        <w:t>Романенко</w:t>
      </w:r>
      <w:r w:rsidRPr="00285B44">
        <w:rPr>
          <w:rFonts w:ascii="Times New Roman" w:hAnsi="Times New Roman" w:cs="Times New Roman"/>
          <w:i/>
          <w:sz w:val="24"/>
          <w:szCs w:val="24"/>
          <w:lang w:val="uk-UA"/>
        </w:rPr>
        <w:t xml:space="preserve"> </w:t>
      </w:r>
      <w:r w:rsidRPr="00285B44">
        <w:rPr>
          <w:rFonts w:ascii="Times New Roman" w:hAnsi="Times New Roman" w:cs="Times New Roman"/>
          <w:b/>
          <w:i/>
          <w:sz w:val="24"/>
          <w:szCs w:val="24"/>
          <w:lang w:val="uk-UA"/>
        </w:rPr>
        <w:t>Євгенія – учениця 9 класу.)</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Марціяш Микола Антонович (24.12.1962-18.10.2008)</w:t>
      </w:r>
    </w:p>
    <w:p w:rsidR="00095342" w:rsidRPr="00285B44" w:rsidRDefault="00095342" w:rsidP="00095342">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Мій тато , Марціяш Микола Антонович,народився 24 грудня 1962 року в селі Хрестище, Красноградського району, Харківської області. Був ліквідатором наслідків катастрофи на ЧАЕС в селі Оране та Лелів в Іванківському районі, Київської області. Всі фотокартки які зроблені сьогодні – завтра будуть спогадами. Сімейний альбом буде продовжуватись, адже це пам’ять. Колись і в мене будуть діти і вони також будуть поповнювати сторінки сімейного альбому фотокартками. Та чи будуть існувати альбоми? Можливо на той час всі старі та нові фотографії будуть закладені у пам’ять комп’ютера. В зрілому віці Микола Антонович одружився на моїй мамі  Ларисі Анатоліївні.  Виховували двох дітей, спочатку жили в містечку Мерефа. У 1996 році отримали квартиру в селищі Безлюдівка, Харківського району, Харківської області. У 1998 році – народилася я, третя дитина у мами і найулюбленіша донька тата, Марціяш Маргарита Миколаївна.</w:t>
      </w:r>
    </w:p>
    <w:p w:rsidR="00095342" w:rsidRPr="00285B44" w:rsidRDefault="00095342" w:rsidP="00095342">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У 1999 році мій батько був нагороджений медаллю «Захиснику Вітчизни» </w:t>
      </w:r>
      <w:r w:rsidRPr="00285B44">
        <w:rPr>
          <w:rFonts w:ascii="Times New Roman" w:hAnsi="Times New Roman" w:cs="Times New Roman"/>
          <w:noProof/>
          <w:sz w:val="24"/>
          <w:szCs w:val="24"/>
          <w:lang w:val="uk-UA"/>
        </w:rPr>
        <w:t>за участь у ліквідації наслідків аварії на Чорнобильській АЕС.</w:t>
      </w:r>
    </w:p>
    <w:p w:rsidR="00095342" w:rsidRPr="00285B44" w:rsidRDefault="00095342" w:rsidP="00095342">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Мої батьки були одними із перших жителів «Чорнобильського дому», що  розташований на в’їзді Чайковського.</w:t>
      </w:r>
    </w:p>
    <w:p w:rsidR="00095342" w:rsidRPr="00285B44" w:rsidRDefault="00095342" w:rsidP="00095342">
      <w:pPr>
        <w:spacing w:after="0" w:line="240" w:lineRule="auto"/>
        <w:ind w:firstLine="567"/>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І я знаю, що мій батько  багато зусиль доклав, щоб упорядкувати територію біля будинку-новобудови. Він мав багато друзів, завжди був готовий прийти на допомогу іншим. Тато завжди був в центрі подій селища, ніколи не залишався байдужим до чужої біди.</w:t>
      </w:r>
    </w:p>
    <w:p w:rsidR="00095342" w:rsidRPr="00285B44" w:rsidRDefault="00095342" w:rsidP="00095342">
      <w:pPr>
        <w:spacing w:after="0" w:line="240" w:lineRule="auto"/>
        <w:ind w:firstLine="708"/>
        <w:jc w:val="both"/>
        <w:rPr>
          <w:rFonts w:ascii="Times New Roman" w:hAnsi="Times New Roman" w:cs="Times New Roman"/>
          <w:noProof/>
          <w:sz w:val="24"/>
          <w:szCs w:val="24"/>
          <w:lang w:val="uk-UA"/>
        </w:rPr>
      </w:pPr>
      <w:r w:rsidRPr="00285B44">
        <w:rPr>
          <w:rFonts w:ascii="Times New Roman" w:hAnsi="Times New Roman" w:cs="Times New Roman"/>
          <w:noProof/>
          <w:sz w:val="24"/>
          <w:szCs w:val="24"/>
          <w:lang w:val="uk-UA"/>
        </w:rPr>
        <w:t>У 2008 році тата не стало. Тяжкі наслідки Чорнобиля далися взнаки. Але я завжди буду його памятати, і ті роки , які він присвятив моєму вихованню…</w:t>
      </w:r>
    </w:p>
    <w:p w:rsidR="00095342" w:rsidRPr="00285B44" w:rsidRDefault="00095342" w:rsidP="00095342">
      <w:pPr>
        <w:spacing w:after="0" w:line="240" w:lineRule="auto"/>
        <w:rPr>
          <w:rFonts w:ascii="Times New Roman" w:hAnsi="Times New Roman" w:cs="Times New Roman"/>
          <w:i/>
          <w:sz w:val="24"/>
          <w:szCs w:val="24"/>
          <w:lang w:val="uk-UA"/>
        </w:rPr>
      </w:pPr>
      <w:r w:rsidRPr="00285B44">
        <w:rPr>
          <w:rFonts w:ascii="Times New Roman" w:hAnsi="Times New Roman" w:cs="Times New Roman"/>
          <w:i/>
          <w:sz w:val="24"/>
          <w:szCs w:val="24"/>
          <w:lang w:val="uk-UA"/>
        </w:rPr>
        <w:t>(Марціяш Маргарита, учениця 11 класу Безлюдівського юридичного ліцею,член гуртка «Юний дослідник» РЦДЮТ)</w:t>
      </w:r>
    </w:p>
    <w:p w:rsidR="00095342" w:rsidRPr="00285B44" w:rsidRDefault="00095342" w:rsidP="00095342">
      <w:pPr>
        <w:pStyle w:val="2"/>
        <w:keepNext w:val="0"/>
        <w:spacing w:before="0" w:after="0"/>
        <w:jc w:val="center"/>
        <w:rPr>
          <w:rFonts w:ascii="Times New Roman" w:hAnsi="Times New Roman" w:cs="Times New Roman"/>
          <w:sz w:val="24"/>
          <w:szCs w:val="24"/>
        </w:rPr>
      </w:pPr>
      <w:r w:rsidRPr="00285B44">
        <w:rPr>
          <w:rFonts w:ascii="Times New Roman" w:hAnsi="Times New Roman" w:cs="Times New Roman"/>
          <w:sz w:val="24"/>
          <w:szCs w:val="24"/>
        </w:rPr>
        <w:t>Замість епілогу</w:t>
      </w:r>
    </w:p>
    <w:p w:rsidR="00095342" w:rsidRPr="00285B44" w:rsidRDefault="00095342" w:rsidP="00095342">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Проблема Чорнобильської аварії є болючою для багатьох жителів нашого селища: як корінних так і тих хто переселився із різних куточків України чи Харківщини. І наша пошукова група продовжує збір матеріалів для шкільного музею про учасників ліквідації аварії на Чорнобильській АЕС, переселенців та дітей Чорнобиля…</w:t>
      </w:r>
    </w:p>
    <w:p w:rsidR="003852ED" w:rsidRPr="00285B44" w:rsidRDefault="003852ED" w:rsidP="00095342">
      <w:pPr>
        <w:shd w:val="clear" w:color="auto" w:fill="FFFFFF"/>
        <w:spacing w:after="0" w:line="240" w:lineRule="auto"/>
        <w:jc w:val="both"/>
        <w:rPr>
          <w:rFonts w:ascii="Times New Roman" w:eastAsia="Times New Roman" w:hAnsi="Times New Roman" w:cs="Times New Roman"/>
          <w:sz w:val="24"/>
          <w:szCs w:val="24"/>
          <w:lang w:val="uk-UA"/>
        </w:rPr>
      </w:pPr>
    </w:p>
    <w:p w:rsidR="003852ED" w:rsidRPr="00C95348" w:rsidRDefault="003852ED" w:rsidP="00C95348">
      <w:pPr>
        <w:spacing w:after="0" w:line="240" w:lineRule="auto"/>
        <w:jc w:val="center"/>
        <w:rPr>
          <w:rFonts w:ascii="Times New Roman" w:hAnsi="Times New Roman" w:cs="Times New Roman"/>
          <w:b/>
          <w:caps/>
          <w:sz w:val="24"/>
          <w:szCs w:val="24"/>
          <w:lang w:val="uk-UA"/>
        </w:rPr>
      </w:pPr>
      <w:r w:rsidRPr="00285B44">
        <w:rPr>
          <w:rFonts w:ascii="Times New Roman" w:hAnsi="Times New Roman" w:cs="Times New Roman"/>
          <w:b/>
          <w:caps/>
          <w:sz w:val="24"/>
          <w:szCs w:val="24"/>
          <w:lang w:val="uk-UA"/>
        </w:rPr>
        <w:t>Подвигу немає забуття</w:t>
      </w:r>
    </w:p>
    <w:p w:rsidR="003852ED" w:rsidRPr="00285B44" w:rsidRDefault="003852ED" w:rsidP="00083C7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caps/>
          <w:sz w:val="24"/>
          <w:szCs w:val="24"/>
          <w:lang w:val="uk-UA"/>
        </w:rPr>
        <w:t>М</w:t>
      </w:r>
      <w:r w:rsidRPr="00285B44">
        <w:rPr>
          <w:rFonts w:ascii="Times New Roman" w:hAnsi="Times New Roman" w:cs="Times New Roman"/>
          <w:b/>
          <w:sz w:val="24"/>
          <w:szCs w:val="24"/>
          <w:lang w:val="uk-UA"/>
        </w:rPr>
        <w:t>аслова Милослава</w:t>
      </w:r>
      <w:r w:rsidRPr="00285B44">
        <w:rPr>
          <w:rFonts w:ascii="Times New Roman" w:hAnsi="Times New Roman" w:cs="Times New Roman"/>
          <w:sz w:val="24"/>
          <w:szCs w:val="24"/>
          <w:lang w:val="uk-UA"/>
        </w:rPr>
        <w:t xml:space="preserve">, вихованка гуртка «Історичне краєзнавство» Золочівського БДЮТ, учениця 7 класу Гур'єво-Козачанської загальноосвітньої школи І-ІІІ ступенів Золочівської районної ради </w:t>
      </w:r>
    </w:p>
    <w:p w:rsidR="003852ED" w:rsidRPr="00285B44" w:rsidRDefault="003852ED" w:rsidP="003852ED">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Федорова К. О. керівник гуртків</w:t>
      </w:r>
    </w:p>
    <w:p w:rsidR="003852ED" w:rsidRPr="00285B44" w:rsidRDefault="003852ED" w:rsidP="003852ED">
      <w:pPr>
        <w:spacing w:after="0" w:line="240" w:lineRule="auto"/>
        <w:jc w:val="both"/>
        <w:rPr>
          <w:rFonts w:ascii="Times New Roman" w:hAnsi="Times New Roman" w:cs="Times New Roman"/>
          <w:sz w:val="24"/>
          <w:szCs w:val="24"/>
          <w:lang w:val="uk-UA"/>
        </w:rPr>
      </w:pPr>
    </w:p>
    <w:p w:rsidR="003852ED" w:rsidRPr="00285B44" w:rsidRDefault="003852ED" w:rsidP="003852E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Подвиг, який звершили люди 26 років тому, ставши на боротьбу зі смертоносно небезпечним та невидимим ворогом – радіацією, багато разів порівнювали з подвигом воїнів Великої Вітчизняної війни. Однак чим далі історія віддаляє від нас дату 26 квітня 1986 року, тим менше уваги отримують ліквідатори. </w:t>
      </w:r>
    </w:p>
    <w:p w:rsidR="003852ED" w:rsidRPr="00285B44" w:rsidRDefault="003852ED" w:rsidP="003852E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ті страшні дні ніхто із учасників ліквідації не думав про подвиг. Треба було працювати, щоб приборкати реактор і смертельну небезпеку, яку він ніс світу</w:t>
      </w:r>
    </w:p>
    <w:p w:rsidR="003852ED" w:rsidRPr="00285B44" w:rsidRDefault="003852ED" w:rsidP="003852ED">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В числ</w:t>
      </w:r>
      <w:r w:rsidRPr="00285B44">
        <w:rPr>
          <w:rFonts w:ascii="Times New Roman" w:hAnsi="Times New Roman" w:cs="Times New Roman"/>
          <w:sz w:val="24"/>
          <w:szCs w:val="24"/>
          <w:lang w:val="uk-UA"/>
        </w:rPr>
        <w:t xml:space="preserve">і ліквідаторів аварії на Чорнобильській АЕС було немало наших земляків. Багатьох із них сьогодні вже немає серед живих, а живим й досі важко згадувати ці страшні події. Одним із ліквідаторів трагедії є колишній завідувач загального відділу Золочівського райкому Компартії України Микола Юхимович Сміцков. На атомній електростанції він змінив свого колегу по Золочівському РК КП України Івана Миколайовича Бобрицького 10 січня 1987 року. Новоприбулі ліквідатори поселилися у 30-кілометровій зоні від місця вибуху головного реактора – в Іванівському районі, між Прип’яттю і Чорнобилем. Перевдягнувшись у військове обмундирування, яке їм видали у Білій Церкві, вони добралися туди автобусами. 62 доби Микола Юхимович пробув у Чорнобилів в якості заступника командира автотехнічної ремонтної роти, до складу якої входило близько 40 </w:t>
      </w:r>
      <w:r w:rsidRPr="00285B44">
        <w:rPr>
          <w:rFonts w:ascii="Times New Roman" w:hAnsi="Times New Roman" w:cs="Times New Roman"/>
          <w:sz w:val="24"/>
          <w:szCs w:val="24"/>
          <w:lang w:val="uk-UA"/>
        </w:rPr>
        <w:lastRenderedPageBreak/>
        <w:t>чоловік офіцерів запасу різних кінців тодішнього СРСР: Росії, Прибалтики, Криму, багатьох областей України. Ліквідатори були оснащені спецодягом, захисними масками, дозиметрами. І хоч 4-й енергоблок, де працювала рота М. Ю. Сміцкова, був уже в саркофазі, все одно, як він говорить, помітно «фонило». Радіація – це ж така страшна річ, яку не відчуєш ні на дотик, ні на запах, не спробуєш на смак. Пізніше про все «скаже» здоров'я…У Миколи Юхимовича Сміцкова у військовому білеті зазначено, що на Чорнобильській АЕС він отримав 25 рентгенів. Повернувшись додому, він посеред зими дивував своїх рідних і знайомих «південною» засмагою на обличчі. І лише ті, хто знали, звідки він, щойно повернувся, ставились до тієї його штучної краси неоднозначно. Як живеться сьогодні чорнобильцям? Здебільшого так, як і всім нам. Щоправда, є у них пільги: раніше на вісім років – вихід на пенсію, безкоштовний проїзд в автотранспорті та електричках, 50 % оплата за користування електроенергією. Микола Юхимовича очолює нині управління агропромислового розвитку Золочівського РДА.</w:t>
      </w:r>
    </w:p>
    <w:p w:rsidR="003852ED" w:rsidRPr="00285B44" w:rsidRDefault="003852ED" w:rsidP="003852ED">
      <w:pPr>
        <w:tabs>
          <w:tab w:val="left" w:pos="5166"/>
        </w:tabs>
        <w:spacing w:after="0" w:line="240" w:lineRule="auto"/>
        <w:ind w:firstLine="106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«Ми працювали до першої крові. Ніхто за дозаторами не слідкував. Які там 25 рентген. По 200 «хватали»! а змінювалися, як лопались судини в носі…» - згадує голова  Золочівської організації «Союз Чорнобиль України» Копійченко Володимир Анатолійович.  У підрозділі дозиметристів Володимир Анатолійович  перебував на ліквідації Чорнобильської катастрофи у 1986 році. Вдень струменями пожежних машин змивали радіаційний бруд з третього енергоблоку. Вночі – гасили пожежі. Їх у зоні вистачало. Гаряче повітря підіймало з ґрунту радіаційні хвилі. Тим пилом дихали, в ньому жили. А ще зрубували зі стін розплавлений графіт, кидали його у мішки. Несли до розбитих вікон і штурляли вниз. Володимир Анатолійович прекрасно розумів яку небезпеку несе його робота дозиметриста. Звідки кров, чому паморочиться голова є те, що пожежі також несуть загрозу. </w:t>
      </w:r>
    </w:p>
    <w:p w:rsidR="003852ED" w:rsidRPr="00285B44" w:rsidRDefault="003852ED" w:rsidP="003852ED">
      <w:pPr>
        <w:tabs>
          <w:tab w:val="left" w:pos="5166"/>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початку ліквідації на Чорнобильській АЕС низка організацій Золочівського району Харківщини направили своїх представників на подолання розбурханої стихії. У першу чергу, потрібні були водії, тому в зоні відчуження працювали робітники автотранспортного підприємства 16344 та Золочівського ремонтно-транспортного підприємства. Всього за відрядженням організацій та установ району на ліквідації роботи було направлено 48 чоловік. </w:t>
      </w:r>
    </w:p>
    <w:p w:rsidR="003852ED" w:rsidRPr="00285B44" w:rsidRDefault="003852ED" w:rsidP="003852ED">
      <w:pPr>
        <w:tabs>
          <w:tab w:val="left" w:pos="5166"/>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За період з 1986 по 1990 роки для різноманітних робіт, пов’язаних з приборканням радіаційного лиха Золочівським райвійськкоматом було призвано 174 військовослужбовців запасу. Одними з перших «партизан» в зоні відчуження виконували свій громадянський обов’язок мешканці району Володимир Степанович Єрмолін, Іван Іванович Ковалець, Іванович Котляр, Олександр Михайлович Онопрійчук та Іван Миколайович Бобрицький. У всіх них сумарна доза опромінення становить 25 рентгенів. Золочівська земля надавала притулок сім’ям переселенців з територій, забруднених радіацією. В районі розміщені десятки сімей з Житомирської, Рівненської, Київської областей України, які залишилися без даху над головою, покинувши все у своїх рідних краях. </w:t>
      </w:r>
    </w:p>
    <w:p w:rsidR="003852ED" w:rsidRPr="00285B44" w:rsidRDefault="003852ED" w:rsidP="003852ED">
      <w:pPr>
        <w:tabs>
          <w:tab w:val="left" w:pos="5166"/>
        </w:tabs>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Мало хто із земляків знає, що Анатолій Іванович Батющенко із села Довжик (Золочівського району) був у числі ліквідаторів, котрі потрапили в «зону» вже восени того чорного року. Коли стався вибух на Чорнобильській АЕС, він працював у Харкові кранівником. Мав родину, двох дітей, розмірене життя. Були мрії про краще майбутнє. Та раптом все змінилося. Повістка з військкомату. Короткі збори. Дорога у невідомість. У місто Чорнобиль він прибув 25 жовтня 1986 року. Потрапив у полк, який займався дезактивацією школи й дитячого садка. Та через кілька днів його перевели у відділ хімічної розвідки. Став водієм автомобіля, яким користувався начальник цього підрозділу. Разом їм довелося щодня виїздити у найнебезпечніші точки на ЧАЕС, щоб достеменно знати радіаційну обстановку. Тоді на небезпеці, що чатує на людей, уваги не акцентували. Ліквідаторам ставили денну норму – 12 мікрорентген. Навіть якщо траплялися ділянки, де фон перевищував  200! Анатолій Іванович зробив 55 виїздів до зруйнованого вибухом четвертого зруйнованого вибухом четвертого реактора та в 30-кілометрову зону. Хіміки й дозиметристи були завжди на «передньому краї». Чоловік повернувся додому аж 25 грудня. </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…В хмарну долину над Золочевом</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Пливе сумний, тривожний дзвін,</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Зітхають сиві верби стиха,</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Бо наче спогад лине він</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lastRenderedPageBreak/>
        <w:t>Того чорнобильського лиха.</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Він тяжко серцю промовля:</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«Тут смерті й сліз було без ліку…</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Ні! Не забула ще земля</w:t>
      </w:r>
    </w:p>
    <w:p w:rsidR="003852ED" w:rsidRPr="00285B44" w:rsidRDefault="003852ED" w:rsidP="003852ED">
      <w:pPr>
        <w:tabs>
          <w:tab w:val="left" w:pos="5166"/>
        </w:tabs>
        <w:spacing w:after="0" w:line="240" w:lineRule="auto"/>
        <w:jc w:val="center"/>
        <w:rPr>
          <w:rFonts w:ascii="Times New Roman" w:hAnsi="Times New Roman" w:cs="Times New Roman"/>
          <w:i/>
          <w:sz w:val="24"/>
          <w:szCs w:val="24"/>
          <w:lang w:val="uk-UA"/>
        </w:rPr>
      </w:pPr>
      <w:r w:rsidRPr="00285B44">
        <w:rPr>
          <w:rFonts w:ascii="Times New Roman" w:hAnsi="Times New Roman" w:cs="Times New Roman"/>
          <w:i/>
          <w:sz w:val="24"/>
          <w:szCs w:val="24"/>
          <w:lang w:val="uk-UA"/>
        </w:rPr>
        <w:t>Страшної катастрофи віку…»</w:t>
      </w:r>
    </w:p>
    <w:p w:rsidR="003852ED" w:rsidRPr="00285B44" w:rsidRDefault="003852ED" w:rsidP="003852ED">
      <w:pPr>
        <w:tabs>
          <w:tab w:val="left" w:pos="5166"/>
        </w:tabs>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До Меморіального комплексу Золочівського району завжди покладаються квіти вдячних золочівців, від усіх, хто сьогодні живе вчиться, працює, творить і кохає. Від усіх, хто в своєму серці має пам'ять. </w:t>
      </w:r>
    </w:p>
    <w:p w:rsidR="003852ED" w:rsidRPr="00285B44" w:rsidRDefault="003852ED" w:rsidP="003852ED">
      <w:pPr>
        <w:spacing w:after="0" w:line="240" w:lineRule="auto"/>
        <w:ind w:firstLine="567"/>
        <w:jc w:val="center"/>
        <w:rPr>
          <w:rFonts w:ascii="Times New Roman" w:hAnsi="Times New Roman" w:cs="Times New Roman"/>
          <w:sz w:val="24"/>
          <w:szCs w:val="24"/>
          <w:lang w:val="ru-RU"/>
        </w:rPr>
      </w:pPr>
    </w:p>
    <w:p w:rsidR="003852ED" w:rsidRPr="00285B44" w:rsidRDefault="003852ED" w:rsidP="00C95348">
      <w:pPr>
        <w:spacing w:after="0" w:line="240" w:lineRule="auto"/>
        <w:ind w:firstLine="567"/>
        <w:jc w:val="center"/>
        <w:rPr>
          <w:rFonts w:ascii="Times New Roman" w:hAnsi="Times New Roman" w:cs="Times New Roman"/>
          <w:b/>
          <w:sz w:val="24"/>
          <w:szCs w:val="24"/>
          <w:lang w:val="uk-UA"/>
        </w:rPr>
      </w:pPr>
      <w:r w:rsidRPr="00285B44">
        <w:rPr>
          <w:rFonts w:ascii="Times New Roman" w:hAnsi="Times New Roman" w:cs="Times New Roman"/>
          <w:b/>
          <w:sz w:val="24"/>
          <w:szCs w:val="24"/>
          <w:lang w:val="ru-RU"/>
        </w:rPr>
        <w:t>НА ЧЕМ ПРОВЕРЯЮТСЯ ЛЮДИ, ЕСЛИ ВОЙНЫ УЖЕ НЕТ</w:t>
      </w:r>
      <w:r w:rsidRPr="00285B44">
        <w:rPr>
          <w:rFonts w:ascii="Times New Roman" w:hAnsi="Times New Roman" w:cs="Times New Roman"/>
          <w:b/>
          <w:sz w:val="24"/>
          <w:szCs w:val="24"/>
          <w:lang w:val="uk-UA"/>
        </w:rPr>
        <w:t>?</w:t>
      </w:r>
    </w:p>
    <w:p w:rsidR="003852ED" w:rsidRPr="00285B44" w:rsidRDefault="003852ED" w:rsidP="003852ED">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b/>
          <w:sz w:val="24"/>
          <w:szCs w:val="24"/>
          <w:lang w:val="ru-RU"/>
        </w:rPr>
        <w:t>Махова Наталя</w:t>
      </w:r>
      <w:r w:rsidRPr="00285B44">
        <w:rPr>
          <w:rFonts w:ascii="Times New Roman" w:hAnsi="Times New Roman" w:cs="Times New Roman"/>
          <w:sz w:val="24"/>
          <w:szCs w:val="24"/>
          <w:lang w:val="ru-RU"/>
        </w:rPr>
        <w:t xml:space="preserve">, бібліотекар Кам’яноярузького навчально-виховного комплексу </w:t>
      </w:r>
    </w:p>
    <w:p w:rsidR="003852ED" w:rsidRPr="00285B44" w:rsidRDefault="003852ED" w:rsidP="003852ED">
      <w:pPr>
        <w:spacing w:after="0" w:line="240" w:lineRule="auto"/>
        <w:jc w:val="center"/>
        <w:rPr>
          <w:rFonts w:ascii="Times New Roman" w:hAnsi="Times New Roman" w:cs="Times New Roman"/>
          <w:sz w:val="24"/>
          <w:szCs w:val="24"/>
          <w:lang w:val="ru-RU"/>
        </w:rPr>
      </w:pPr>
      <w:r w:rsidRPr="00285B44">
        <w:rPr>
          <w:rFonts w:ascii="Times New Roman" w:hAnsi="Times New Roman" w:cs="Times New Roman"/>
          <w:sz w:val="24"/>
          <w:szCs w:val="24"/>
          <w:lang w:val="ru-RU"/>
        </w:rPr>
        <w:t>Чугуївської районної ради Харківської області</w:t>
      </w:r>
    </w:p>
    <w:p w:rsidR="003852ED" w:rsidRPr="00285B44" w:rsidRDefault="003852ED" w:rsidP="003852ED">
      <w:pPr>
        <w:spacing w:after="0"/>
        <w:jc w:val="center"/>
        <w:rPr>
          <w:rFonts w:ascii="Times New Roman" w:hAnsi="Times New Roman" w:cs="Times New Roman"/>
          <w:sz w:val="24"/>
          <w:szCs w:val="24"/>
          <w:lang w:val="ru-RU"/>
        </w:rPr>
      </w:pP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26 апреля 1986 года… </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Эта дата  надолго останется в  памяти человечества. Авария на Чернобыльской АЭС стала новой вехой отсчета в истории атомной энергетики показала насколько опасна потерять лишенная  контроля над силой атома и как невероятно трудно унять ее , утомить.</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 суровые и напряженные дни  ликвидации последствий аварии на ЧАЭС очень  ярко высветили грани  человеческого характера  мужество и самоотдача , верность  долгу и стойкости духа  особенной силой проявилась « Чувство одной семьи » , снова и снова , как  в тяжелые времена  определилась кровная связь  армии  и народа, наше монолитное  единство.</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В первые  недели  непредвиденной  беды в особенной зоне  побывало  много людей, которые, не колеблясь, стали  бороться  с грязным  и  невидимым  противником. И ценой не вероятных  усилий, а  иногда  и ценою жизни  остановили  огненную  стихию, что бур лила над  аварийным  энергоблоком, пробирались  в самое пекло, чтобы  поставить   там оборудование  контроля обстановки, ежедневно  несли опасную вахту около раскаленного реактора, спасали  облученных, очищали  от радиации  поля , сады  и дома, с теплотой  принимали  у себя переселенцев . </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Так начиналась  летопись всенародного  подвига, в  общем  итоге  которого, было  совершение  невозможного, что не видело человечество,- надежно укрыть саркофаге  из  стали  и бетона аварийный  реактор, создать условия  для нормального  функционирования  поврежденных  блоков  АЭС, исключить  возможность  необратимых  экологических  нарушений в природе, защитить  от загрязнения атмосферу, водохранилище, реки.</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Наш  земной поклон, наша вечная благодарность всем тем, кто  рискуя своим здоровеем  и жизнью, принимал  участие  в ликвидации последствий  аварии, возрождал  и продолжает  возрождать к новой жизни обожонную   радиацией землю, это – священная память о  всенародном подвиге, который никогда  не сотрется  с истории человечества, не угаснет в веках.</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Ликвидаторы последствий аварии на Чернобыльской АС</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Ткаченко Михаил Владиславович, 1963 года рождения, военнослужующий, житель села Каменная Яруга, который с 3 июля по 4 августа 1986 года находился на границе 30-киллометровой зоны города Гончаровск, запасной аэродром Малейко, в лице начальника расчета на пункте санитарной обработки. Сейчас вторая группа инвалидности в связи с заболеваниями в Чернобыле.</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Проскурнин Сергей Васильевич, 1958 года рождения, житель села Каменная Яруга, в Чернобыльской зоне находился с 15 августа по 6 октября 1986 года, водитель поливочной машины, заливал водой реактор энергоблока, дорог. Сейчас находится на пенсии в связи с Чернобылем.</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Лизогубов Леонид Михайлович, 1941 года рождения, уроженец села Каменная яруга, работал водителем скорой помощи по 12 часов в сутки, перевозил больных с Припяти, Чернобыля в больницу города Иванково, с 8 июня по 12 июля 1986 года. Имел вторую группу инвалидности в связи с заболеваниями в Чернобыле. Умер 12 апреля 2009 года. </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Никитин Алексей Михайлович, 1948 года рождения, уроженец села Каменная Яруга, выполнял правительственные задания по ликвидации последствий аварии на Чернобыльской АС с 5 октября по 4 ноября 1996 года в лице водителя бульдозера. За период пребывания в зоне отчуждения Алексей Михайлович совершил 21 выезд на третий энергоблок, где с крыши реактора сбрасывали остатки </w:t>
      </w:r>
      <w:r w:rsidRPr="00285B44">
        <w:rPr>
          <w:rFonts w:ascii="Times New Roman" w:hAnsi="Times New Roman" w:cs="Times New Roman"/>
          <w:sz w:val="24"/>
          <w:szCs w:val="24"/>
          <w:lang w:val="ru-RU"/>
        </w:rPr>
        <w:lastRenderedPageBreak/>
        <w:t xml:space="preserve">взрыва. Официальная дозировка облучения 25 рентген. В 1995 году получил вторую группу инвалидности в связи с заболеваниями в Чернобыле. С 1997 года – первая группа инвалидности. Умер 1 сетября 1997 года. </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Переселенцы из Житомирской области (70 км от зоны взрыва)</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Германович Александр Петрович,  1970 года рождения, жил во время взрыва на Чернобыльской АС в селе Малая Фостня Житомирской области Овручковского района. Был учеником 8 класса. С 1991 года переехал в Харьков учиться. В 1993 году получил статус Чернобыльца. Сейчас пенсионер, инвалид 3 группы.</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Чернобыль стал для всех нас напоминанием о том, что мир должен навсегда покончить с любой возможностью возникновения ядерной войны.</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На вопрос В.Высоцкого: «На чем проверяются люди, если войны уже нет?» - в 1986 году можно было ответить однозначно: люди проверяются на своем отношении к Чернобылю.</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Как жаль, что уже не было с нами Владимира Высоцкого, не родились его скорбные и мужественные песни о Чернобыле, о тех, кто пошел в огонь.</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Трагедия Чернобыля – в этом особенность –заключается в том, что мы столкнулись с проявлением атомной энергии в форме «мирного атома». И будущее цивилизации невозможно без атомной энергии. Но есть Чернобыль. И поэтому, строя будущее, мы должны учитывать уроки Чернобыля,Чтобы прокладывая путь к цивилизации будущего мы не платили очень дорогой ценой. </w:t>
      </w:r>
    </w:p>
    <w:p w:rsidR="003852ED" w:rsidRPr="00285B44" w:rsidRDefault="003852ED" w:rsidP="003852ED">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Но если сравнительно  небольшая авария стоила бесценных человеческих жизней, серьезных  совместных усилий людей и техники, то что же можно сказать о военном применении ядерного оружия?</w:t>
      </w:r>
    </w:p>
    <w:p w:rsidR="00D632DD" w:rsidRDefault="003852ED" w:rsidP="00C95348">
      <w:pPr>
        <w:spacing w:after="0" w:line="240" w:lineRule="auto"/>
        <w:ind w:firstLine="567"/>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 Об этом никогда нельзя забывать. Чернобыль – последнее предупреждение человечеству.</w:t>
      </w:r>
    </w:p>
    <w:p w:rsidR="00C95348" w:rsidRPr="00C95348" w:rsidRDefault="00C95348" w:rsidP="00C95348">
      <w:pPr>
        <w:spacing w:after="0" w:line="240" w:lineRule="auto"/>
        <w:ind w:firstLine="567"/>
        <w:jc w:val="both"/>
        <w:rPr>
          <w:rFonts w:ascii="Times New Roman" w:hAnsi="Times New Roman" w:cs="Times New Roman"/>
          <w:sz w:val="24"/>
          <w:szCs w:val="24"/>
          <w:lang w:val="ru-RU"/>
        </w:rPr>
      </w:pPr>
    </w:p>
    <w:p w:rsidR="003852ED" w:rsidRPr="00285B44" w:rsidRDefault="003852ED"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eastAsia="ru-RU"/>
        </w:rPr>
        <w:t>ХАРКІВ’ЯНИ – УЧАСНИКИ ЛІКВІДАЦІЇ АВАРІЇ НА ЧОРНОБИЛЬСЬКІЙ АЕС</w:t>
      </w:r>
    </w:p>
    <w:p w:rsidR="00972EC2" w:rsidRPr="00285B44" w:rsidRDefault="003852ED"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Маштакова Олександра Пікалова Валерія</w:t>
      </w:r>
      <w:r w:rsidR="00972EC2" w:rsidRPr="00285B44">
        <w:rPr>
          <w:rFonts w:ascii="Times New Roman" w:hAnsi="Times New Roman" w:cs="Times New Roman"/>
          <w:b/>
          <w:sz w:val="24"/>
          <w:szCs w:val="24"/>
          <w:lang w:val="uk-UA"/>
        </w:rPr>
        <w:t xml:space="preserve">, </w:t>
      </w:r>
      <w:r w:rsidR="00972EC2" w:rsidRPr="00285B44">
        <w:rPr>
          <w:rFonts w:ascii="Times New Roman" w:hAnsi="Times New Roman" w:cs="Times New Roman"/>
          <w:sz w:val="24"/>
          <w:szCs w:val="24"/>
          <w:lang w:val="uk-UA"/>
        </w:rPr>
        <w:t>учениця 9 класу Берестовеньківської ЗОШ І-ІІ ступенів</w:t>
      </w:r>
    </w:p>
    <w:p w:rsidR="00972EC2" w:rsidRPr="00285B44" w:rsidRDefault="00972EC2"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Красноградської районної державної адміністрації Харківської області</w:t>
      </w:r>
    </w:p>
    <w:p w:rsidR="003852ED" w:rsidRPr="00285B44" w:rsidRDefault="00972EC2" w:rsidP="00C95348">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sz w:val="24"/>
          <w:szCs w:val="24"/>
          <w:lang w:val="uk-UA"/>
        </w:rPr>
        <w:t xml:space="preserve">Керівник: </w:t>
      </w:r>
      <w:r w:rsidR="003852ED" w:rsidRPr="00285B44">
        <w:rPr>
          <w:rFonts w:ascii="Times New Roman" w:hAnsi="Times New Roman" w:cs="Times New Roman"/>
          <w:b/>
          <w:sz w:val="24"/>
          <w:szCs w:val="24"/>
          <w:lang w:val="uk-UA"/>
        </w:rPr>
        <w:t xml:space="preserve"> </w:t>
      </w:r>
      <w:r w:rsidR="003852ED" w:rsidRPr="00285B44">
        <w:rPr>
          <w:rFonts w:ascii="Times New Roman" w:hAnsi="Times New Roman" w:cs="Times New Roman"/>
          <w:sz w:val="24"/>
          <w:szCs w:val="24"/>
          <w:lang w:val="uk-UA"/>
        </w:rPr>
        <w:t>Світлична Тетяна Володимирівна</w:t>
      </w:r>
      <w:r w:rsidR="003852ED" w:rsidRPr="00285B44">
        <w:rPr>
          <w:rFonts w:ascii="Times New Roman" w:hAnsi="Times New Roman" w:cs="Times New Roman"/>
          <w:b/>
          <w:sz w:val="24"/>
          <w:szCs w:val="24"/>
          <w:lang w:val="uk-UA"/>
        </w:rPr>
        <w:t>,</w:t>
      </w:r>
    </w:p>
    <w:p w:rsidR="003852ED" w:rsidRPr="00285B44" w:rsidRDefault="003852ED" w:rsidP="00C95348">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вчитель історії Берестовеньківської ЗОШ І-ІІ ступенів</w:t>
      </w:r>
    </w:p>
    <w:p w:rsidR="00972EC2" w:rsidRPr="00285B44" w:rsidRDefault="00972EC2" w:rsidP="003852ED">
      <w:pPr>
        <w:spacing w:after="0" w:line="240" w:lineRule="auto"/>
        <w:jc w:val="center"/>
        <w:rPr>
          <w:rFonts w:ascii="Times New Roman" w:hAnsi="Times New Roman" w:cs="Times New Roman"/>
          <w:sz w:val="24"/>
          <w:szCs w:val="24"/>
          <w:lang w:val="uk-UA"/>
        </w:rPr>
      </w:pP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shd w:val="clear" w:color="auto" w:fill="FFFFFF"/>
          <w:lang w:val="uk-UA"/>
        </w:rPr>
        <w:t xml:space="preserve">     </w:t>
      </w:r>
      <w:r w:rsidRPr="00285B44">
        <w:rPr>
          <w:rFonts w:ascii="Times New Roman" w:hAnsi="Times New Roman" w:cs="Times New Roman"/>
          <w:sz w:val="24"/>
          <w:szCs w:val="24"/>
          <w:shd w:val="clear" w:color="auto" w:fill="FFFFFF"/>
          <w:lang w:val="ru-RU"/>
        </w:rPr>
        <w:t xml:space="preserve">В ніч з 25 на 26 квітня 1986 року в ході проведення на 4-му реакторі ЧАЕС експериментів, пов’язаних з режимами роботи турбогенератора, </w:t>
      </w:r>
      <w:r w:rsidRPr="00285B44">
        <w:rPr>
          <w:rFonts w:ascii="Times New Roman" w:hAnsi="Times New Roman" w:cs="Times New Roman"/>
          <w:sz w:val="24"/>
          <w:szCs w:val="24"/>
          <w:lang w:val="ru-RU"/>
        </w:rPr>
        <w:t>в Украіні сталася досі найтяжча катастрофа в атомній промисловості. Експеримент вийшов з-під контролю,</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вибух зруйнував корпус реактора,</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почали плавитись паливні стрижні,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радіація вийшла назовні. Тільки приблизно можна оцінити,скільки радіоактивних матеріалів викинуто в атмосферу.</w:t>
      </w:r>
      <w:r w:rsidRPr="00285B44">
        <w:rPr>
          <w:rFonts w:ascii="Times New Roman" w:hAnsi="Times New Roman" w:cs="Times New Roman"/>
          <w:sz w:val="24"/>
          <w:szCs w:val="24"/>
          <w:lang w:val="uk-UA"/>
        </w:rPr>
        <w:t xml:space="preserve"> Йдеться принаймні про сім тонн.</w:t>
      </w:r>
    </w:p>
    <w:p w:rsidR="003852ED" w:rsidRPr="00285B44" w:rsidRDefault="003852ED" w:rsidP="003852ED">
      <w:pPr>
        <w:spacing w:after="0" w:line="240" w:lineRule="auto"/>
        <w:jc w:val="both"/>
        <w:rPr>
          <w:rFonts w:ascii="Times New Roman" w:hAnsi="Times New Roman" w:cs="Times New Roman"/>
          <w:sz w:val="24"/>
          <w:szCs w:val="24"/>
          <w:shd w:val="clear" w:color="auto" w:fill="FFFFFF"/>
          <w:lang w:val="uk-UA"/>
        </w:rPr>
      </w:pPr>
      <w:r w:rsidRPr="00285B44">
        <w:rPr>
          <w:rFonts w:ascii="Times New Roman" w:hAnsi="Times New Roman" w:cs="Times New Roman"/>
          <w:sz w:val="24"/>
          <w:szCs w:val="24"/>
          <w:shd w:val="clear" w:color="auto" w:fill="FFFFFF"/>
          <w:lang w:val="uk-UA"/>
        </w:rPr>
        <w:t xml:space="preserve">     Для ліквідації наслідків аварії у 30-кілометрову зону навколо ЧАЕС направляли фахівців, які відправлялися для проведення робіт на аварійному блоці і навколо нього, а також військові частини, як регулярні, так і складені з терміново зібраних резервістів. Їх всіх пізніше стали називати «ліквідаторами». Ліквідатори працювали в небезпечній зоні позмінно: ті, хто набрав максимально допустиму дозу радіації, виїжджали, а на їх місце приїжджали інші. </w:t>
      </w:r>
    </w:p>
    <w:p w:rsidR="003852ED" w:rsidRPr="00285B44" w:rsidRDefault="003852ED" w:rsidP="003852ED">
      <w:pPr>
        <w:spacing w:after="0" w:line="240" w:lineRule="auto"/>
        <w:jc w:val="both"/>
        <w:rPr>
          <w:rFonts w:ascii="Times New Roman" w:hAnsi="Times New Roman" w:cs="Times New Roman"/>
          <w:sz w:val="24"/>
          <w:szCs w:val="24"/>
          <w:shd w:val="clear" w:color="auto" w:fill="FFFFFF"/>
          <w:lang w:val="uk-UA"/>
        </w:rPr>
      </w:pPr>
      <w:r w:rsidRPr="00285B44">
        <w:rPr>
          <w:rFonts w:ascii="Times New Roman" w:hAnsi="Times New Roman" w:cs="Times New Roman"/>
          <w:sz w:val="24"/>
          <w:szCs w:val="24"/>
          <w:shd w:val="clear" w:color="auto" w:fill="FFFFFF"/>
          <w:lang w:val="uk-UA"/>
        </w:rPr>
        <w:t xml:space="preserve">     </w:t>
      </w:r>
      <w:r w:rsidRPr="00285B44">
        <w:rPr>
          <w:rFonts w:ascii="Times New Roman" w:hAnsi="Times New Roman" w:cs="Times New Roman"/>
          <w:sz w:val="24"/>
          <w:szCs w:val="24"/>
          <w:shd w:val="clear" w:color="auto" w:fill="FFFFFF"/>
          <w:lang w:val="ru-RU"/>
        </w:rPr>
        <w:t>Основна частина робіт була виконана в 1986—87 роках, в них взяли участь приблизно 240 000 чоловік. Загальна кількість ліквідаторів за всі роки приблизно 600 000 чоловік. За даними організації Союз «Чорнобиль», з 600 000 ліквідаторів 10% померло і 165 000 стало інвалідами. І це лише приблизні цифри, можливо далекі до істинних.</w:t>
      </w:r>
      <w:r w:rsidRPr="00285B44">
        <w:rPr>
          <w:rFonts w:ascii="Times New Roman" w:hAnsi="Times New Roman" w:cs="Times New Roman"/>
          <w:sz w:val="24"/>
          <w:szCs w:val="24"/>
          <w:shd w:val="clear" w:color="auto" w:fill="FFFFFF"/>
          <w:lang w:val="uk-UA"/>
        </w:rPr>
        <w:t xml:space="preserve"> </w:t>
      </w:r>
      <w:r w:rsidRPr="00285B44">
        <w:rPr>
          <w:rFonts w:ascii="Times New Roman" w:hAnsi="Times New Roman" w:cs="Times New Roman"/>
          <w:sz w:val="24"/>
          <w:szCs w:val="24"/>
          <w:shd w:val="clear" w:color="auto" w:fill="FFFFFF"/>
          <w:lang w:val="ru-RU"/>
        </w:rPr>
        <w:t xml:space="preserve">Велика кількість людей поїхали у Чорнобиль із </w:t>
      </w:r>
      <w:r w:rsidRPr="00285B44">
        <w:rPr>
          <w:rFonts w:ascii="Times New Roman" w:hAnsi="Times New Roman" w:cs="Times New Roman"/>
          <w:sz w:val="24"/>
          <w:szCs w:val="24"/>
          <w:shd w:val="clear" w:color="auto" w:fill="FFFFFF"/>
          <w:lang w:val="uk-UA"/>
        </w:rPr>
        <w:t>Краснограду</w:t>
      </w:r>
      <w:r w:rsidRPr="00285B44">
        <w:rPr>
          <w:rFonts w:ascii="Times New Roman" w:hAnsi="Times New Roman" w:cs="Times New Roman"/>
          <w:sz w:val="24"/>
          <w:szCs w:val="24"/>
          <w:shd w:val="clear" w:color="auto" w:fill="FFFFFF"/>
          <w:lang w:val="ru-RU"/>
        </w:rPr>
        <w:t xml:space="preserve"> .</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shd w:val="clear" w:color="auto" w:fill="FFFFFF"/>
          <w:lang w:val="uk-UA"/>
        </w:rPr>
        <w:t xml:space="preserve">     Мета даної роботи полягала в тому, щоб розшукати людину, яка брала безпосередню участь у </w:t>
      </w:r>
      <w:r w:rsidRPr="00285B44">
        <w:rPr>
          <w:rFonts w:ascii="Times New Roman" w:hAnsi="Times New Roman" w:cs="Times New Roman"/>
          <w:sz w:val="24"/>
          <w:szCs w:val="24"/>
          <w:lang w:val="uk-UA" w:eastAsia="ru-RU"/>
        </w:rPr>
        <w:t xml:space="preserve">ліквідації аварії на Чорнобильській АЕС та з перших вуст дізнатися про те, </w:t>
      </w:r>
      <w:r w:rsidRPr="00285B44">
        <w:rPr>
          <w:rFonts w:ascii="Times New Roman" w:hAnsi="Times New Roman" w:cs="Times New Roman"/>
          <w:sz w:val="24"/>
          <w:szCs w:val="24"/>
          <w:lang w:val="uk-UA"/>
        </w:rPr>
        <w:t>що насправді відбувалося в тому пеклі.</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Ми розшукали  Панасюка Віталія Івановича, який був призваний на військову перепідготовку як офіцер запасу і перебував у зоні ліквідації аварії на Чорнобильській атомній електростанції з 12.01.1987 по 08.04. 1987 р. За цей період здійснив 51 виїзд у зону ЧАЕС. Прослуживши 87 діб, </w:t>
      </w:r>
      <w:r w:rsidRPr="00285B44">
        <w:rPr>
          <w:rFonts w:ascii="Times New Roman" w:hAnsi="Times New Roman" w:cs="Times New Roman"/>
          <w:sz w:val="24"/>
          <w:szCs w:val="24"/>
          <w:lang w:val="uk-UA"/>
        </w:rPr>
        <w:lastRenderedPageBreak/>
        <w:t>отримав дозу опромінення 18.80 ренген. Проходив службу на посаді замполіта роти окремого батальйону</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 xml:space="preserve">матеріального забезпечення в/ч 68555 Київського військового округу. </w:t>
      </w:r>
    </w:p>
    <w:p w:rsidR="003852ED" w:rsidRPr="00285B44" w:rsidRDefault="003852ED" w:rsidP="003852ED">
      <w:pPr>
        <w:spacing w:after="0" w:line="240" w:lineRule="auto"/>
        <w:jc w:val="both"/>
        <w:rPr>
          <w:rFonts w:ascii="Times New Roman" w:hAnsi="Times New Roman" w:cs="Times New Roman"/>
          <w:sz w:val="24"/>
          <w:szCs w:val="24"/>
          <w:bdr w:val="none" w:sz="0" w:space="0" w:color="auto" w:frame="1"/>
          <w:shd w:val="clear" w:color="auto" w:fill="FFFFFF"/>
          <w:lang w:val="uk-UA"/>
        </w:rPr>
      </w:pPr>
      <w:r w:rsidRPr="00285B44">
        <w:rPr>
          <w:rFonts w:ascii="Times New Roman" w:hAnsi="Times New Roman" w:cs="Times New Roman"/>
          <w:sz w:val="24"/>
          <w:szCs w:val="24"/>
          <w:lang w:val="uk-UA"/>
        </w:rPr>
        <w:t xml:space="preserve">     При написанні даної роботи нами були використані </w:t>
      </w:r>
      <w:r w:rsidRPr="00285B44">
        <w:rPr>
          <w:rFonts w:ascii="Times New Roman" w:hAnsi="Times New Roman" w:cs="Times New Roman"/>
          <w:sz w:val="24"/>
          <w:szCs w:val="24"/>
          <w:bdr w:val="none" w:sz="0" w:space="0" w:color="auto" w:frame="1"/>
          <w:shd w:val="clear" w:color="auto" w:fill="FFFFFF"/>
          <w:lang w:val="uk-UA"/>
        </w:rPr>
        <w:t>емпіричні методи дослідження:  усне опитування: бесіда, інтерв’ю; письмове опитування: анкетування, аналіз документів .</w:t>
      </w:r>
    </w:p>
    <w:p w:rsidR="003852ED" w:rsidRPr="00285B44" w:rsidRDefault="003852ED" w:rsidP="003852ED">
      <w:pPr>
        <w:spacing w:after="0" w:line="240" w:lineRule="auto"/>
        <w:jc w:val="both"/>
        <w:rPr>
          <w:rFonts w:ascii="Times New Roman" w:hAnsi="Times New Roman" w:cs="Times New Roman"/>
          <w:sz w:val="24"/>
          <w:szCs w:val="24"/>
          <w:shd w:val="clear" w:color="auto" w:fill="FFFFFF"/>
          <w:lang w:val="ru-RU"/>
        </w:rPr>
      </w:pPr>
      <w:r w:rsidRPr="00285B44">
        <w:rPr>
          <w:rFonts w:ascii="Times New Roman" w:hAnsi="Times New Roman" w:cs="Times New Roman"/>
          <w:sz w:val="24"/>
          <w:szCs w:val="24"/>
          <w:lang w:val="uk-UA"/>
        </w:rPr>
        <w:t xml:space="preserve">     Після проведення пошукової роботи ми дійшли до висновку, що ч</w:t>
      </w:r>
      <w:r w:rsidRPr="00285B44">
        <w:rPr>
          <w:rFonts w:ascii="Times New Roman" w:hAnsi="Times New Roman" w:cs="Times New Roman"/>
          <w:sz w:val="24"/>
          <w:szCs w:val="24"/>
          <w:shd w:val="clear" w:color="auto" w:fill="FFFFFF"/>
          <w:lang w:val="ru-RU"/>
        </w:rPr>
        <w:t>орнобильська трагедія повинна стати уроком для всього людства. Людство повинно постійно пам'ятати про такі події, переосмислювати їх. Адже науково-технічний прогрес не</w:t>
      </w:r>
      <w:r w:rsidRPr="00285B44">
        <w:rPr>
          <w:rFonts w:ascii="Times New Roman" w:hAnsi="Times New Roman" w:cs="Times New Roman"/>
          <w:sz w:val="24"/>
          <w:szCs w:val="24"/>
          <w:shd w:val="clear" w:color="auto" w:fill="FFFFFF"/>
          <w:lang w:val="ru-RU"/>
        </w:rPr>
        <w:softHyphen/>
        <w:t>можливо зупинити і суспільство завжди буде в цьому про</w:t>
      </w:r>
      <w:r w:rsidRPr="00285B44">
        <w:rPr>
          <w:rFonts w:ascii="Times New Roman" w:hAnsi="Times New Roman" w:cs="Times New Roman"/>
          <w:sz w:val="24"/>
          <w:szCs w:val="24"/>
          <w:shd w:val="clear" w:color="auto" w:fill="FFFFFF"/>
          <w:lang w:val="ru-RU"/>
        </w:rPr>
        <w:softHyphen/>
        <w:t>цесі балансувати на межі знищення природи. Але якщо людина надмірно втручатиметься в природу, природа буде мститися людині. Не припуститися цих помилок у подаль</w:t>
      </w:r>
      <w:r w:rsidRPr="00285B44">
        <w:rPr>
          <w:rFonts w:ascii="Times New Roman" w:hAnsi="Times New Roman" w:cs="Times New Roman"/>
          <w:sz w:val="24"/>
          <w:szCs w:val="24"/>
          <w:shd w:val="clear" w:color="auto" w:fill="FFFFFF"/>
          <w:lang w:val="ru-RU"/>
        </w:rPr>
        <w:softHyphen/>
        <w:t>шому — наше завдання.</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Спогади про Чорнобиль.</w:t>
      </w:r>
    </w:p>
    <w:p w:rsidR="003852ED" w:rsidRPr="00285B44" w:rsidRDefault="003852ED" w:rsidP="007A15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Я, Панасюк Віталій Іванович, був призваний на військову перепідготовку як офіцер запасу і перебував у зоні ліквідації аварії на Чорнобильській атомній електростанції з 12.01.1987 по 08.04. 1987 р. За цей період здійснив 51 виїзд у зону ЧАЕС. Прослуживши 87 діб, отримав дозу опромінення 18.80 ренген. Проходив службу на посаді замполіта роти окремого батальону</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uk-UA"/>
        </w:rPr>
        <w:t>матеріального забезпечення в/ч 68555 Київського військового округу. Перші два місяці мій підрозділ займався вивозом заражених матеріалів: металопрокату та різного обладнання зі складів ЧАЕС у «могильники», проводив ремонт автотранспорту та спецтехніки.                                                                                           Закарбувався в пам’яті випадок підготовки автомобіля КРАЗ для перевезення труб з високим рівнем радіації.  Підібрали екіпаж з 6 досвідчених водіїв, кабіну машини оббили свинцевими пластинами, перевірили найкоротший шлях від місця погрузки труб до «могильника». Завдяки злагодженості  команди, завдання було успішно виконано. Всі розуміли, що внесок кожного допоможе ліквідувати наслідки цієї страшної катастрофи, відродити життя на зараженій території. Перед демобілізацією наша рота займалась будівництвом пункту переодягання особового складу для того, щоб значно знизити дози опромінення солдат.</w:t>
      </w:r>
    </w:p>
    <w:p w:rsidR="003852ED" w:rsidRPr="00285B44" w:rsidRDefault="003852ED" w:rsidP="007A1550">
      <w:pPr>
        <w:spacing w:after="0" w:line="240" w:lineRule="auto"/>
        <w:ind w:firstLine="720"/>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Усі, хто брав участь у цій роботі, отримали подяки від командування військової частини. Особлива увага приділялася дотриманню правил радіаційної безпеки при виконанні завдань на зараженій місцевості. В мої обов`язки, крім організації робіт по вивезенню заражених відходів, входив контроль за носінням пелюсткових распіраторів, видачею індивідуальних дозиметрів і своєчасним занесенням до облікових карток військовослужбовців даних про дози опромінення після кожного виїзду в зону ЧАЕС.</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Приємне враження залишив концерт артистів Ленінградської філармонії, присвячений річниці Радянської Армії. </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На жаль, багатьох людей, які брали участь у ліквідації аварії на Чорнобильскій АЕС, немає в живих. Назавжди залишаться в моїй пам</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яті прізвища Івченка Бориса Маркіяновича, Глотова Петра Павловича, Сєрова Олександра Сергійовича, Молчанюка  Валерія Матвійовича.</w:t>
      </w:r>
    </w:p>
    <w:p w:rsidR="003852ED" w:rsidRPr="00285B44" w:rsidRDefault="003852ED" w:rsidP="003852E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Добрі стосунки підтримую з Сасіним Олександром Михайловичем, Калантаєм Євгеном Костянтиновичем, Стороженком Володимиром Дмитровичем. </w:t>
      </w:r>
    </w:p>
    <w:p w:rsidR="003852ED" w:rsidRPr="00285B44" w:rsidRDefault="003852ED" w:rsidP="00972EC2">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Сподіваюся, що майбутні покоління завжди пам`ятатимуть про мужність моїх побратимів-ліквідаторів трагедії на ЧАЕС, що такі трагічні події ніколи не повторяться на нашій землі.</w:t>
      </w:r>
    </w:p>
    <w:p w:rsidR="00210E67" w:rsidRPr="00285B44" w:rsidRDefault="00210E67" w:rsidP="003852ED">
      <w:pPr>
        <w:spacing w:after="0" w:line="240" w:lineRule="auto"/>
        <w:jc w:val="center"/>
        <w:rPr>
          <w:rFonts w:ascii="Times New Roman" w:hAnsi="Times New Roman" w:cs="Times New Roman"/>
          <w:b/>
          <w:bCs/>
          <w:sz w:val="24"/>
          <w:szCs w:val="24"/>
          <w:lang w:val="uk-UA"/>
        </w:rPr>
      </w:pPr>
    </w:p>
    <w:p w:rsidR="003852ED" w:rsidRPr="00285B44" w:rsidRDefault="003852ED" w:rsidP="003852E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АНКЕТА </w:t>
      </w:r>
    </w:p>
    <w:p w:rsidR="003852ED" w:rsidRPr="00285B44" w:rsidRDefault="003852ED" w:rsidP="003852ED">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2616"/>
        <w:gridCol w:w="1470"/>
        <w:gridCol w:w="703"/>
        <w:gridCol w:w="1292"/>
        <w:gridCol w:w="1191"/>
        <w:gridCol w:w="175"/>
        <w:gridCol w:w="1806"/>
      </w:tblGrid>
      <w:tr w:rsidR="003852ED" w:rsidRPr="00285B44" w:rsidTr="00972EC2">
        <w:trPr>
          <w:trHeight w:val="230"/>
        </w:trPr>
        <w:tc>
          <w:tcPr>
            <w:tcW w:w="4103" w:type="dxa"/>
            <w:gridSpan w:val="2"/>
          </w:tcPr>
          <w:p w:rsidR="003852ED" w:rsidRPr="00285B44" w:rsidRDefault="003852ED" w:rsidP="003852ED">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173" w:type="dxa"/>
            <w:gridSpan w:val="2"/>
          </w:tcPr>
          <w:p w:rsidR="003852ED" w:rsidRPr="00285B44" w:rsidRDefault="003852ED" w:rsidP="003852ED">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Панасюк</w:t>
            </w:r>
          </w:p>
        </w:tc>
        <w:tc>
          <w:tcPr>
            <w:tcW w:w="2483" w:type="dxa"/>
            <w:gridSpan w:val="2"/>
          </w:tcPr>
          <w:p w:rsidR="003852ED" w:rsidRPr="00285B44" w:rsidRDefault="003852ED" w:rsidP="003852ED">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 xml:space="preserve">Віталій </w:t>
            </w:r>
          </w:p>
        </w:tc>
        <w:tc>
          <w:tcPr>
            <w:tcW w:w="1981" w:type="dxa"/>
            <w:gridSpan w:val="2"/>
          </w:tcPr>
          <w:p w:rsidR="003852ED" w:rsidRPr="00285B44" w:rsidRDefault="003852ED" w:rsidP="003852ED">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Іванович</w:t>
            </w:r>
          </w:p>
        </w:tc>
      </w:tr>
      <w:tr w:rsidR="003852ED" w:rsidRPr="00285B44" w:rsidTr="00972EC2">
        <w:trPr>
          <w:trHeight w:val="476"/>
        </w:trPr>
        <w:tc>
          <w:tcPr>
            <w:tcW w:w="1487"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616" w:type="dxa"/>
          </w:tcPr>
          <w:p w:rsidR="003852ED" w:rsidRPr="00285B44" w:rsidRDefault="003852ED" w:rsidP="003852ED">
            <w:pPr>
              <w:pStyle w:val="a3"/>
              <w:rPr>
                <w:rFonts w:ascii="Times New Roman" w:hAnsi="Times New Roman"/>
                <w:b/>
                <w:sz w:val="24"/>
                <w:szCs w:val="24"/>
              </w:rPr>
            </w:pPr>
            <w:r w:rsidRPr="00285B44">
              <w:rPr>
                <w:rFonts w:ascii="Times New Roman" w:hAnsi="Times New Roman"/>
                <w:b/>
                <w:sz w:val="24"/>
                <w:szCs w:val="24"/>
              </w:rPr>
              <w:t>124368</w:t>
            </w:r>
          </w:p>
        </w:tc>
        <w:tc>
          <w:tcPr>
            <w:tcW w:w="1470"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995"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29.04.1952</w:t>
            </w:r>
          </w:p>
        </w:tc>
        <w:tc>
          <w:tcPr>
            <w:tcW w:w="1366" w:type="dxa"/>
            <w:gridSpan w:val="2"/>
          </w:tcPr>
          <w:p w:rsidR="003852ED" w:rsidRPr="00285B44" w:rsidRDefault="003852ED" w:rsidP="003852ED">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80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м. Красноград</w:t>
            </w:r>
          </w:p>
        </w:tc>
      </w:tr>
      <w:tr w:rsidR="003852ED" w:rsidRPr="00285B44" w:rsidTr="00972EC2">
        <w:trPr>
          <w:trHeight w:val="460"/>
        </w:trPr>
        <w:tc>
          <w:tcPr>
            <w:tcW w:w="1487"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61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2</w:t>
            </w:r>
          </w:p>
        </w:tc>
        <w:tc>
          <w:tcPr>
            <w:tcW w:w="1470"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995"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63310</w:t>
            </w:r>
          </w:p>
        </w:tc>
        <w:tc>
          <w:tcPr>
            <w:tcW w:w="1366" w:type="dxa"/>
            <w:gridSpan w:val="2"/>
          </w:tcPr>
          <w:p w:rsidR="003852ED" w:rsidRPr="00285B44" w:rsidRDefault="003852ED" w:rsidP="003852ED">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80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Мікрорайон №3</w:t>
            </w:r>
          </w:p>
        </w:tc>
      </w:tr>
      <w:tr w:rsidR="003852ED" w:rsidRPr="00285B44" w:rsidTr="00972EC2">
        <w:trPr>
          <w:trHeight w:val="230"/>
        </w:trPr>
        <w:tc>
          <w:tcPr>
            <w:tcW w:w="1487"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61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А</w:t>
            </w:r>
          </w:p>
        </w:tc>
        <w:tc>
          <w:tcPr>
            <w:tcW w:w="1470"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1995"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Харківська</w:t>
            </w:r>
          </w:p>
        </w:tc>
        <w:tc>
          <w:tcPr>
            <w:tcW w:w="1366" w:type="dxa"/>
            <w:gridSpan w:val="2"/>
          </w:tcPr>
          <w:p w:rsidR="003852ED" w:rsidRPr="00285B44" w:rsidRDefault="003852ED" w:rsidP="003852ED">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80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 8,</w:t>
            </w:r>
          </w:p>
        </w:tc>
      </w:tr>
      <w:tr w:rsidR="003852ED" w:rsidRPr="00285B44" w:rsidTr="00972EC2">
        <w:trPr>
          <w:trHeight w:val="476"/>
        </w:trPr>
        <w:tc>
          <w:tcPr>
            <w:tcW w:w="1487"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61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Харківька облдержадміністрація</w:t>
            </w:r>
          </w:p>
        </w:tc>
        <w:tc>
          <w:tcPr>
            <w:tcW w:w="1470"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1995"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Красноградський</w:t>
            </w:r>
          </w:p>
        </w:tc>
        <w:tc>
          <w:tcPr>
            <w:tcW w:w="1366" w:type="dxa"/>
            <w:gridSpan w:val="2"/>
          </w:tcPr>
          <w:p w:rsidR="003852ED" w:rsidRPr="00285B44" w:rsidRDefault="003852ED" w:rsidP="003852ED">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806" w:type="dxa"/>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790-44</w:t>
            </w:r>
          </w:p>
        </w:tc>
      </w:tr>
      <w:tr w:rsidR="003852ED" w:rsidRPr="00675733" w:rsidTr="00972EC2">
        <w:trPr>
          <w:trHeight w:val="23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lastRenderedPageBreak/>
              <w:t>Освіта, який заклад</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Вища, Український інститут інститут інженерів водного господарства</w:t>
            </w:r>
          </w:p>
        </w:tc>
      </w:tr>
      <w:tr w:rsidR="003852ED" w:rsidRPr="00285B44" w:rsidTr="00972EC2">
        <w:trPr>
          <w:trHeight w:val="23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Військова кафедра</w:t>
            </w:r>
          </w:p>
        </w:tc>
      </w:tr>
      <w:tr w:rsidR="003852ED" w:rsidRPr="00675733" w:rsidTr="00972EC2">
        <w:trPr>
          <w:trHeight w:val="46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Інструктор Красноградського райкому Компартії України</w:t>
            </w:r>
          </w:p>
        </w:tc>
      </w:tr>
      <w:tr w:rsidR="003852ED" w:rsidRPr="00285B44" w:rsidTr="00972EC2">
        <w:trPr>
          <w:trHeight w:val="706"/>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З __</w:t>
            </w:r>
            <w:r w:rsidRPr="00285B44">
              <w:rPr>
                <w:rFonts w:ascii="Times New Roman" w:hAnsi="Times New Roman"/>
                <w:b/>
                <w:sz w:val="24"/>
                <w:szCs w:val="24"/>
                <w:u w:val="single"/>
                <w:lang w:val="uk-UA"/>
              </w:rPr>
              <w:t>12.01</w:t>
            </w:r>
            <w:r w:rsidRPr="00285B44">
              <w:rPr>
                <w:rFonts w:ascii="Times New Roman" w:hAnsi="Times New Roman"/>
                <w:b/>
                <w:sz w:val="24"/>
                <w:szCs w:val="24"/>
                <w:lang w:val="uk-UA"/>
              </w:rPr>
              <w:t>__по ____</w:t>
            </w:r>
            <w:r w:rsidRPr="00285B44">
              <w:rPr>
                <w:rFonts w:ascii="Times New Roman" w:hAnsi="Times New Roman"/>
                <w:b/>
                <w:sz w:val="24"/>
                <w:szCs w:val="24"/>
                <w:u w:val="single"/>
                <w:lang w:val="uk-UA"/>
              </w:rPr>
              <w:t>08.04</w:t>
            </w:r>
            <w:r w:rsidRPr="00285B44">
              <w:rPr>
                <w:rFonts w:ascii="Times New Roman" w:hAnsi="Times New Roman"/>
                <w:b/>
                <w:sz w:val="24"/>
                <w:szCs w:val="24"/>
                <w:lang w:val="uk-UA"/>
              </w:rPr>
              <w:t xml:space="preserve">___  </w:t>
            </w:r>
            <w:r w:rsidRPr="00285B44">
              <w:rPr>
                <w:rFonts w:ascii="Times New Roman" w:hAnsi="Times New Roman"/>
                <w:b/>
                <w:sz w:val="24"/>
                <w:szCs w:val="24"/>
                <w:u w:val="single"/>
                <w:lang w:val="uk-UA"/>
              </w:rPr>
              <w:t>1987</w:t>
            </w:r>
            <w:r w:rsidRPr="00285B44">
              <w:rPr>
                <w:rFonts w:ascii="Times New Roman" w:hAnsi="Times New Roman"/>
                <w:b/>
                <w:sz w:val="24"/>
                <w:szCs w:val="24"/>
                <w:lang w:val="uk-UA"/>
              </w:rPr>
              <w:t>_  р</w:t>
            </w:r>
          </w:p>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в/ч__</w:t>
            </w:r>
            <w:r w:rsidRPr="00285B44">
              <w:rPr>
                <w:rFonts w:ascii="Times New Roman" w:hAnsi="Times New Roman"/>
                <w:b/>
                <w:sz w:val="24"/>
                <w:szCs w:val="24"/>
                <w:u w:val="single"/>
                <w:lang w:val="uk-UA"/>
              </w:rPr>
              <w:t>68555</w:t>
            </w:r>
            <w:r w:rsidRPr="00285B44">
              <w:rPr>
                <w:rFonts w:ascii="Times New Roman" w:hAnsi="Times New Roman"/>
                <w:b/>
                <w:sz w:val="24"/>
                <w:szCs w:val="24"/>
                <w:lang w:val="uk-UA"/>
              </w:rPr>
              <w:t>____</w:t>
            </w:r>
          </w:p>
          <w:p w:rsidR="003852ED" w:rsidRPr="00285B44" w:rsidRDefault="003852ED" w:rsidP="003852ED">
            <w:pPr>
              <w:pStyle w:val="a3"/>
              <w:rPr>
                <w:rFonts w:ascii="Times New Roman" w:hAnsi="Times New Roman"/>
                <w:b/>
                <w:sz w:val="24"/>
                <w:szCs w:val="24"/>
                <w:lang w:val="uk-UA"/>
              </w:rPr>
            </w:pPr>
          </w:p>
        </w:tc>
      </w:tr>
      <w:tr w:rsidR="003852ED" w:rsidRPr="00285B44" w:rsidTr="00972EC2">
        <w:trPr>
          <w:trHeight w:val="46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18,8 рентген</w:t>
            </w:r>
          </w:p>
        </w:tc>
      </w:tr>
      <w:tr w:rsidR="003852ED" w:rsidRPr="00675733" w:rsidTr="00972EC2">
        <w:trPr>
          <w:trHeight w:val="46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19,96 рентген, дані про 2 останні виїзди в зону ЧАЕС надійшли після демобілізації</w:t>
            </w:r>
          </w:p>
        </w:tc>
      </w:tr>
      <w:tr w:rsidR="003852ED" w:rsidRPr="00285B44" w:rsidTr="00972EC2">
        <w:trPr>
          <w:trHeight w:val="230"/>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Чоловік, дружина, 2 дітей, 3 внуків</w:t>
            </w:r>
          </w:p>
        </w:tc>
      </w:tr>
      <w:tr w:rsidR="003852ED" w:rsidRPr="00285B44" w:rsidTr="00972EC2">
        <w:trPr>
          <w:trHeight w:val="476"/>
        </w:trPr>
        <w:tc>
          <w:tcPr>
            <w:tcW w:w="4103" w:type="dxa"/>
            <w:gridSpan w:val="2"/>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637" w:type="dxa"/>
            <w:gridSpan w:val="6"/>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w:t>
            </w:r>
          </w:p>
        </w:tc>
      </w:tr>
    </w:tbl>
    <w:p w:rsidR="003852ED" w:rsidRPr="00285B44" w:rsidRDefault="003852ED" w:rsidP="003852ED">
      <w:pPr>
        <w:spacing w:after="0" w:line="240" w:lineRule="auto"/>
        <w:rPr>
          <w:rFonts w:ascii="Times New Roman" w:hAnsi="Times New Roman" w:cs="Times New Roman"/>
          <w:b/>
          <w:sz w:val="24"/>
          <w:szCs w:val="24"/>
          <w:lang w:val="uk-UA"/>
        </w:rPr>
      </w:pP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305"/>
        <w:gridCol w:w="6877"/>
        <w:gridCol w:w="39"/>
      </w:tblGrid>
      <w:tr w:rsidR="003852ED" w:rsidRPr="00675733" w:rsidTr="003852ED">
        <w:trPr>
          <w:trHeight w:val="146"/>
        </w:trPr>
        <w:tc>
          <w:tcPr>
            <w:tcW w:w="3791" w:type="dxa"/>
            <w:gridSpan w:val="2"/>
            <w:shd w:val="clear" w:color="auto" w:fill="DDD9C3"/>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b/>
                <w:sz w:val="24"/>
                <w:szCs w:val="24"/>
                <w:lang w:val="uk-UA"/>
              </w:rPr>
              <w:t>Які збереглись документи з Чорнобиля (підкреслити)</w:t>
            </w:r>
          </w:p>
        </w:tc>
        <w:tc>
          <w:tcPr>
            <w:tcW w:w="6916" w:type="dxa"/>
            <w:gridSpan w:val="2"/>
            <w:shd w:val="clear" w:color="auto" w:fill="DDD9C3"/>
          </w:tcPr>
          <w:p w:rsidR="003852ED" w:rsidRPr="00285B44" w:rsidRDefault="003852ED" w:rsidP="003852ED">
            <w:pPr>
              <w:pStyle w:val="a3"/>
              <w:rPr>
                <w:rFonts w:ascii="Times New Roman" w:hAnsi="Times New Roman"/>
                <w:b/>
                <w:sz w:val="24"/>
                <w:szCs w:val="24"/>
                <w:lang w:val="uk-UA"/>
              </w:rPr>
            </w:pPr>
            <w:r w:rsidRPr="00285B44">
              <w:rPr>
                <w:rFonts w:ascii="Times New Roman" w:hAnsi="Times New Roman"/>
                <w:b/>
                <w:sz w:val="24"/>
                <w:szCs w:val="24"/>
                <w:lang w:val="uk-UA"/>
              </w:rPr>
              <w:t>Фотографії, грамоти, перепустка, довідки, тощо</w:t>
            </w:r>
          </w:p>
        </w:tc>
      </w:tr>
      <w:tr w:rsidR="003852ED" w:rsidRPr="00675733" w:rsidTr="003852ED">
        <w:trPr>
          <w:trHeight w:val="146"/>
        </w:trPr>
        <w:tc>
          <w:tcPr>
            <w:tcW w:w="486"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1</w:t>
            </w:r>
          </w:p>
        </w:tc>
        <w:tc>
          <w:tcPr>
            <w:tcW w:w="10221" w:type="dxa"/>
            <w:gridSpan w:val="3"/>
          </w:tcPr>
          <w:p w:rsidR="003852ED" w:rsidRPr="00285B44" w:rsidRDefault="003852ED" w:rsidP="003852ED">
            <w:pPr>
              <w:pStyle w:val="a3"/>
              <w:rPr>
                <w:rFonts w:ascii="Times New Roman" w:hAnsi="Times New Roman"/>
                <w:sz w:val="24"/>
                <w:szCs w:val="24"/>
              </w:rPr>
            </w:pPr>
            <w:r w:rsidRPr="00285B44">
              <w:rPr>
                <w:rFonts w:ascii="Times New Roman" w:hAnsi="Times New Roman"/>
                <w:sz w:val="24"/>
                <w:szCs w:val="24"/>
                <w:lang w:val="uk-UA"/>
              </w:rPr>
              <w:t>Детальніше про фотографію. Хто, коли і в який спосіб фотографував, опрацьовував зображення. Чи була заборона на фотографування спецслужб в той час, якщо так, то в який спосіб було здійснено фотографування?</w:t>
            </w:r>
            <w:r w:rsidRPr="00285B44">
              <w:rPr>
                <w:rFonts w:ascii="Times New Roman" w:hAnsi="Times New Roman"/>
                <w:sz w:val="24"/>
                <w:szCs w:val="24"/>
              </w:rPr>
              <w:t xml:space="preserve"> -</w:t>
            </w:r>
          </w:p>
        </w:tc>
      </w:tr>
      <w:tr w:rsidR="003852ED" w:rsidRPr="00285B44" w:rsidTr="003852ED">
        <w:trPr>
          <w:trHeight w:val="146"/>
        </w:trPr>
        <w:tc>
          <w:tcPr>
            <w:tcW w:w="486" w:type="dxa"/>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2</w:t>
            </w:r>
          </w:p>
        </w:tc>
        <w:tc>
          <w:tcPr>
            <w:tcW w:w="10221" w:type="dxa"/>
            <w:gridSpan w:val="3"/>
          </w:tcPr>
          <w:p w:rsidR="003852ED" w:rsidRPr="00285B44" w:rsidRDefault="003852ED" w:rsidP="003852ED">
            <w:pPr>
              <w:pStyle w:val="a3"/>
              <w:rPr>
                <w:rFonts w:ascii="Times New Roman" w:hAnsi="Times New Roman"/>
                <w:sz w:val="24"/>
                <w:szCs w:val="24"/>
                <w:lang w:val="uk-UA"/>
              </w:rPr>
            </w:pPr>
            <w:r w:rsidRPr="00285B44">
              <w:rPr>
                <w:rFonts w:ascii="Times New Roman" w:hAnsi="Times New Roman"/>
                <w:sz w:val="24"/>
                <w:szCs w:val="24"/>
                <w:lang w:val="uk-UA"/>
              </w:rPr>
              <w:t>Фотографію підпишіть на зворотньому боці</w:t>
            </w:r>
          </w:p>
          <w:p w:rsidR="003852ED" w:rsidRPr="00285B44" w:rsidRDefault="003852ED" w:rsidP="003852ED">
            <w:pPr>
              <w:pStyle w:val="a3"/>
              <w:numPr>
                <w:ilvl w:val="0"/>
                <w:numId w:val="10"/>
              </w:numPr>
              <w:ind w:left="0"/>
              <w:rPr>
                <w:rFonts w:ascii="Times New Roman" w:hAnsi="Times New Roman"/>
                <w:sz w:val="24"/>
                <w:szCs w:val="24"/>
                <w:lang w:val="uk-UA"/>
              </w:rPr>
            </w:pPr>
            <w:r w:rsidRPr="00285B44">
              <w:rPr>
                <w:rFonts w:ascii="Times New Roman" w:hAnsi="Times New Roman"/>
                <w:sz w:val="24"/>
                <w:szCs w:val="24"/>
                <w:lang w:val="uk-UA"/>
              </w:rPr>
              <w:t>Дата зйомки</w:t>
            </w:r>
          </w:p>
          <w:p w:rsidR="003852ED" w:rsidRPr="00285B44" w:rsidRDefault="003852ED" w:rsidP="003852ED">
            <w:pPr>
              <w:pStyle w:val="a3"/>
              <w:numPr>
                <w:ilvl w:val="0"/>
                <w:numId w:val="10"/>
              </w:numPr>
              <w:ind w:left="0"/>
              <w:rPr>
                <w:rFonts w:ascii="Times New Roman" w:hAnsi="Times New Roman"/>
                <w:sz w:val="24"/>
                <w:szCs w:val="24"/>
                <w:lang w:val="uk-UA"/>
              </w:rPr>
            </w:pPr>
            <w:r w:rsidRPr="00285B44">
              <w:rPr>
                <w:rFonts w:ascii="Times New Roman" w:hAnsi="Times New Roman"/>
                <w:sz w:val="24"/>
                <w:szCs w:val="24"/>
                <w:lang w:val="uk-UA"/>
              </w:rPr>
              <w:t>Хто (зліва направо), або що зображено</w:t>
            </w:r>
          </w:p>
          <w:p w:rsidR="003852ED" w:rsidRPr="00285B44" w:rsidRDefault="003852ED" w:rsidP="003852ED">
            <w:pPr>
              <w:pStyle w:val="a3"/>
              <w:numPr>
                <w:ilvl w:val="0"/>
                <w:numId w:val="10"/>
              </w:numPr>
              <w:ind w:left="0"/>
              <w:rPr>
                <w:rFonts w:ascii="Times New Roman" w:hAnsi="Times New Roman"/>
                <w:sz w:val="24"/>
                <w:szCs w:val="24"/>
                <w:lang w:val="uk-UA"/>
              </w:rPr>
            </w:pPr>
            <w:r w:rsidRPr="00285B44">
              <w:rPr>
                <w:rFonts w:ascii="Times New Roman" w:hAnsi="Times New Roman"/>
                <w:sz w:val="24"/>
                <w:szCs w:val="24"/>
                <w:lang w:val="uk-UA"/>
              </w:rPr>
              <w:t>Хто автор фотографій</w:t>
            </w:r>
            <w:r w:rsidRPr="00285B44">
              <w:rPr>
                <w:rFonts w:ascii="Times New Roman" w:hAnsi="Times New Roman"/>
                <w:sz w:val="24"/>
                <w:szCs w:val="24"/>
                <w:lang w:val="en-US"/>
              </w:rPr>
              <w:t xml:space="preserve"> -</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Як і коли Ви дізнались про вибух на ЧАЕС. Яка перша думка виникла з цього приводу?</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Про аварію на ЧАЕС дізнався з ранкових телевізійних новин 27.04.1986 року. Була надія, що аварія локальна і її наслідки швидко ліквідують.</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 Ви отримали повістку (іншу вимогу) до Чорнобильської зони?</w:t>
            </w:r>
          </w:p>
          <w:p w:rsidR="003852ED" w:rsidRPr="00285B44" w:rsidRDefault="003852ED" w:rsidP="003852ED">
            <w:pPr>
              <w:spacing w:after="0" w:line="240" w:lineRule="auto"/>
              <w:rPr>
                <w:rFonts w:ascii="Times New Roman" w:hAnsi="Times New Roman" w:cs="Times New Roman"/>
                <w:sz w:val="24"/>
                <w:szCs w:val="24"/>
                <w:lang w:val="ru-RU"/>
              </w:rPr>
            </w:pPr>
            <w:r w:rsidRPr="00285B44">
              <w:rPr>
                <w:rFonts w:ascii="Times New Roman" w:hAnsi="Times New Roman" w:cs="Times New Roman"/>
                <w:bCs/>
                <w:sz w:val="24"/>
                <w:szCs w:val="24"/>
                <w:lang w:val="uk-UA"/>
              </w:rPr>
              <w:t>Яка була реакція на цю ситуацію у рідних, близьких?</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Повістку отримав у райвійськоматі. Дізнавшись про це, дружина була у розпачі, батькам не сказав нічого.</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5</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 xml:space="preserve">Як дістались призначення?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До Києва доїхав потягом. З  Києва до Білої Церкви - електричкою, а з Білої Церкви до с. Оране Іванківського  району, де знаходилась військова частина, нас привезли автобусом.</w:t>
            </w:r>
          </w:p>
        </w:tc>
      </w:tr>
      <w:tr w:rsidR="003852ED" w:rsidRPr="00285B44"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6</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rPr>
            </w:pPr>
            <w:r w:rsidRPr="00285B44">
              <w:rPr>
                <w:rFonts w:ascii="Times New Roman" w:hAnsi="Times New Roman" w:cs="Times New Roman"/>
                <w:bCs/>
                <w:sz w:val="24"/>
                <w:szCs w:val="24"/>
                <w:lang w:val="uk-UA"/>
              </w:rPr>
              <w:t>Перший день на місці призначення. Якщо можливо опишіть його в деталях – що здивувало, що вразило, що було вперше ?</w:t>
            </w:r>
            <w:r w:rsidRPr="00285B44">
              <w:rPr>
                <w:rFonts w:ascii="Times New Roman" w:hAnsi="Times New Roman" w:cs="Times New Roman"/>
                <w:sz w:val="24"/>
                <w:szCs w:val="24"/>
                <w:lang w:val="uk-UA"/>
              </w:rPr>
              <w:t xml:space="preserve"> В перший день нас розподілили по підрозділам, поселили в офіцерський гуртожиток. Вразили пусті села і таблички на узбіччях доріг з написами «В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їзд заборонено. Радіація!»</w:t>
            </w:r>
          </w:p>
        </w:tc>
      </w:tr>
      <w:tr w:rsidR="003852ED" w:rsidRPr="00285B44"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7</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Опишіть побутові умови – житло, харчування, вільний час, середовище в якому Ви перебували</w:t>
            </w:r>
          </w:p>
          <w:p w:rsidR="003852ED" w:rsidRPr="00285B44" w:rsidRDefault="003852ED" w:rsidP="003852ED">
            <w:pPr>
              <w:spacing w:after="0" w:line="240" w:lineRule="auto"/>
              <w:rPr>
                <w:rFonts w:ascii="Times New Roman" w:hAnsi="Times New Roman" w:cs="Times New Roman"/>
                <w:sz w:val="24"/>
                <w:szCs w:val="24"/>
              </w:rPr>
            </w:pPr>
            <w:r w:rsidRPr="00285B44">
              <w:rPr>
                <w:rFonts w:ascii="Times New Roman" w:hAnsi="Times New Roman" w:cs="Times New Roman"/>
                <w:sz w:val="24"/>
                <w:szCs w:val="24"/>
                <w:lang w:val="uk-UA"/>
              </w:rPr>
              <w:t>Зима 1987 року була холодною, випало багато снігу. Але в гуртожитку, де ми проживали, було тепло. В кімнаті проживало по 3-4 чоловіка. Як на мене, харчування було добрим. Щодня давали масло, соки, на столах завжди були таблетки з морською капустою</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(для захисту щитовидної залози).</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8</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ru-RU"/>
              </w:rPr>
            </w:pPr>
            <w:r w:rsidRPr="00285B44">
              <w:rPr>
                <w:rFonts w:ascii="Times New Roman" w:hAnsi="Times New Roman" w:cs="Times New Roman"/>
                <w:bCs/>
                <w:sz w:val="24"/>
                <w:szCs w:val="24"/>
                <w:lang w:val="uk-UA"/>
              </w:rPr>
              <w:t>Вам доводили про фінансову компенсацію Вашого перебування у Чорнобильській зоні відчуження? Як, в який спосіб?</w:t>
            </w:r>
            <w:r w:rsidRPr="00285B44">
              <w:rPr>
                <w:rFonts w:ascii="Times New Roman" w:hAnsi="Times New Roman" w:cs="Times New Roman"/>
                <w:sz w:val="24"/>
                <w:szCs w:val="24"/>
                <w:lang w:val="uk-UA"/>
              </w:rPr>
              <w:t xml:space="preserve"> Фінансову компенсацію отримав після повернення на місце постійної роботи.</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9</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ru-RU"/>
              </w:rPr>
            </w:pPr>
            <w:r w:rsidRPr="00285B44">
              <w:rPr>
                <w:rFonts w:ascii="Times New Roman" w:hAnsi="Times New Roman" w:cs="Times New Roman"/>
                <w:bCs/>
                <w:sz w:val="24"/>
                <w:szCs w:val="24"/>
                <w:lang w:val="uk-UA"/>
              </w:rPr>
              <w:t>Яка була Ваша посада, звання, обов'язки?</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Замполіт роти окремого батальйону матеріального забезпечення. </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10</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Яка була схожість і розбіжність з Вашою строковою службою у армії?</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11</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Чи ділились досвідом товариші, що були до Вас у Чорнобильські зоні? Як, в який спосіб?</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Товариші по роботі, які побували до мене в зоні ЧАЕС, ділилися враженнями від пережитого, розповідали, як користуватися засобами індивідуального захисту.</w:t>
            </w:r>
          </w:p>
        </w:tc>
      </w:tr>
      <w:tr w:rsidR="003852ED" w:rsidRPr="00675733" w:rsidTr="003852ED">
        <w:trPr>
          <w:gridAfter w:val="1"/>
          <w:wAfter w:w="39" w:type="dxa"/>
          <w:trHeight w:val="14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lastRenderedPageBreak/>
              <w:t>12</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Перший «бойовий» день у Чорнобильській зоні. </w:t>
            </w:r>
          </w:p>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Що найбільше вразило і запам’яталось? </w:t>
            </w:r>
          </w:p>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Як цей день розпочався і як закінчився?</w:t>
            </w:r>
          </w:p>
          <w:p w:rsidR="003852ED" w:rsidRPr="00285B44" w:rsidRDefault="003852ED" w:rsidP="003852ED">
            <w:pPr>
              <w:spacing w:after="0" w:line="240" w:lineRule="auto"/>
              <w:rPr>
                <w:rFonts w:ascii="Times New Roman" w:hAnsi="Times New Roman" w:cs="Times New Roman"/>
                <w:sz w:val="24"/>
                <w:szCs w:val="24"/>
                <w:lang w:val="ru-RU"/>
              </w:rPr>
            </w:pPr>
            <w:r w:rsidRPr="00285B44">
              <w:rPr>
                <w:rFonts w:ascii="Times New Roman" w:hAnsi="Times New Roman" w:cs="Times New Roman"/>
                <w:sz w:val="24"/>
                <w:szCs w:val="24"/>
                <w:lang w:val="uk-UA"/>
              </w:rPr>
              <w:t>Перший «бойовий» день запам</w:t>
            </w:r>
            <w:r w:rsidRPr="00285B44">
              <w:rPr>
                <w:rFonts w:ascii="Times New Roman" w:hAnsi="Times New Roman" w:cs="Times New Roman"/>
                <w:sz w:val="24"/>
                <w:szCs w:val="24"/>
                <w:lang w:val="ru-RU"/>
              </w:rPr>
              <w:t>`ят</w:t>
            </w:r>
            <w:r w:rsidRPr="00285B44">
              <w:rPr>
                <w:rFonts w:ascii="Times New Roman" w:hAnsi="Times New Roman" w:cs="Times New Roman"/>
                <w:sz w:val="24"/>
                <w:szCs w:val="24"/>
                <w:lang w:val="uk-UA"/>
              </w:rPr>
              <w:t>ався назавжди. Вперше побачив саркофаг над четвертим енергоблоком, вразила техніка та кількість людей, що працювали там. В той день із командиром роти їздили на розвідку для визначення об</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ємів робіт з вивозу заражених матеріалів зі складів ЧАЕС. </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13</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bCs/>
                <w:sz w:val="24"/>
                <w:szCs w:val="24"/>
                <w:lang w:val="uk-UA"/>
              </w:rPr>
              <w:t>Який комплекс робіт довелось виконувати. Якщо можливо – в деталях і по дням.</w:t>
            </w:r>
          </w:p>
          <w:p w:rsidR="003852ED" w:rsidRPr="00285B44" w:rsidRDefault="003852ED" w:rsidP="003852ED">
            <w:pPr>
              <w:spacing w:after="0" w:line="240" w:lineRule="auto"/>
              <w:rPr>
                <w:rFonts w:ascii="Times New Roman" w:hAnsi="Times New Roman" w:cs="Times New Roman"/>
                <w:bCs/>
                <w:sz w:val="24"/>
                <w:szCs w:val="24"/>
                <w:lang w:val="ru-RU"/>
              </w:rPr>
            </w:pPr>
            <w:r w:rsidRPr="00285B44">
              <w:rPr>
                <w:rFonts w:ascii="Times New Roman" w:hAnsi="Times New Roman" w:cs="Times New Roman"/>
                <w:sz w:val="24"/>
                <w:szCs w:val="24"/>
                <w:lang w:val="uk-UA"/>
              </w:rPr>
              <w:t>Займалися вивозом на «могильники» заражених матеріалів, сантехніки, металопрокату та лісу.</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14</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Опишіть Ваші маршрути по Чорнобильській зоні відчуження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Зазвичай рухались по  маршруту: Оране - четвертий енергоблок ЧАЕС – «могильник» -Оране.</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15</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Ваші враження про навколишнє середовище – села, вулиці, люди, тварини? </w:t>
            </w:r>
          </w:p>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Вразили покинуті будинки. Спустошені вулиці. Інколи траплялося побачити людей похилого віку, які з різних причин не виїхали з 30- кілометрової зони.</w:t>
            </w:r>
          </w:p>
        </w:tc>
      </w:tr>
      <w:tr w:rsidR="003852ED" w:rsidRPr="00675733" w:rsidTr="003852ED">
        <w:trPr>
          <w:gridAfter w:val="1"/>
          <w:wAfter w:w="39" w:type="dxa"/>
          <w:trHeight w:val="501"/>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16</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Ви вперше побачили зруйнований 4-й енергоблок ЧАЕС. Що Ви в той час відчули, подумали?</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Коли вперше прибув на ЧАЕС, над четвертим енергоблоком вже майже був збудований саркофаг. Тільки тоді відчув масштаб та небезпеку катастрофи, що спіткала Україну. В їдальні, куди ми їздили на обід, вікна були завішані свинцевими шторами, що створювало пригнічений стан.</w:t>
            </w:r>
          </w:p>
        </w:tc>
      </w:tr>
      <w:tr w:rsidR="003852ED" w:rsidRPr="00285B44" w:rsidTr="003852ED">
        <w:trPr>
          <w:gridAfter w:val="1"/>
          <w:wAfter w:w="39" w:type="dxa"/>
          <w:trHeight w:val="501"/>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17</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Коли Ви відчули перші симптоми (відчуття) радіаційного впливу на Ваше здоров'я в Чорнобильській зоні відчуження. Звертались до когось за допомогою, в який спосіб?</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Після перших 2-3 поїздок з</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явився  кашель і першило в горлі. Але з часом  все минуло. Це були симптоми адаптації в умовах радіації.</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18</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Застосовували Ви засоби захисту органів дихання, з якого часу і як?</w:t>
            </w:r>
          </w:p>
        </w:tc>
      </w:tr>
      <w:tr w:rsidR="003852ED" w:rsidRPr="00675733" w:rsidTr="003852ED">
        <w:trPr>
          <w:gridAfter w:val="1"/>
          <w:wAfter w:w="39" w:type="dxa"/>
          <w:trHeight w:val="501"/>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19</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Як здійснювався радіаційний контроль під час ліквідації, і чи був це об’єктивний та справедливий контроль?</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Для захисту органів дихання використовували так звані «пелюстки» а під час роботи в зараженій зоні на чоботи одягали резинові бахали з комплексу ІЗК.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На відділення отримували індивідуальний дозиметр, який здавали в санчастину.</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20</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Оформлювали Вам дозу опромінення по крові, де і коли?</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21</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Як оформлювалось рішення на проведення робіт з отриманням підвищеної дози? </w:t>
            </w:r>
          </w:p>
        </w:tc>
      </w:tr>
      <w:tr w:rsidR="003852ED" w:rsidRPr="00675733" w:rsidTr="003852ED">
        <w:trPr>
          <w:gridAfter w:val="1"/>
          <w:wAfter w:w="39" w:type="dxa"/>
          <w:trHeight w:val="51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22</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При фіксації Вашої особистої дози опромінення було враження, що ці показники набагато занижені від об’єктивних?</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23</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були Ви свідкам якихось трагічних випадків в Чорнобилькій зони відчуження?</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24</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Які смішні чи кумедні випадки Ви можете пригадати?</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25</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Наведіть приклади солдатської «смекалки» в чорнобильській зоні відчуження.</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Ремонтували машини використовуючи старі запчастини.</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26</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Наведіть приклади мужності під час Вашого перебування в Чорнобильській зоні відчуження</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27</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Приведіть приклади «чорнобильського фольклору» - анекдот, вислів, частушку, тощо.</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28</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Чи писали листи рідним-про що, коли?</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Листи дружині писав регулярно, телефонував щотижня.</w:t>
            </w:r>
          </w:p>
        </w:tc>
      </w:tr>
      <w:tr w:rsidR="003852ED" w:rsidRPr="00285B44"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29</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Довелось читати газети того часу? Ваше враження про написане?</w:t>
            </w:r>
          </w:p>
        </w:tc>
      </w:tr>
      <w:tr w:rsidR="003852ED" w:rsidRPr="00285B44"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30</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були політчаси і про що говорили на них політпрацівники?</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 </w:t>
            </w:r>
            <w:r w:rsidRPr="00285B44">
              <w:rPr>
                <w:rFonts w:ascii="Times New Roman" w:hAnsi="Times New Roman" w:cs="Times New Roman"/>
                <w:sz w:val="24"/>
                <w:szCs w:val="24"/>
                <w:lang w:val="uk-UA"/>
              </w:rPr>
              <w:t>Проводили щотижня.</w:t>
            </w:r>
          </w:p>
        </w:tc>
      </w:tr>
      <w:tr w:rsidR="003852ED" w:rsidRPr="00675733" w:rsidTr="003852ED">
        <w:trPr>
          <w:gridAfter w:val="1"/>
          <w:wAfter w:w="39" w:type="dxa"/>
          <w:trHeight w:val="501"/>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31</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Чи були під час Вашого перебування в Чорнобильській зоні відчуження поважні гості, або артистичні бригади – в деталях?</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Їздили в сусідню бригаду, дивились концерт артистів ленінградської філармонії.</w:t>
            </w:r>
          </w:p>
        </w:tc>
      </w:tr>
      <w:tr w:rsidR="003852ED" w:rsidRPr="00675733" w:rsidTr="003852ED">
        <w:trPr>
          <w:gridAfter w:val="1"/>
          <w:wAfter w:w="39" w:type="dxa"/>
          <w:trHeight w:val="51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lastRenderedPageBreak/>
              <w:t>32</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Кого пам'ятаєте з тих часів, чи підтримуєте з кимось стосунки. З ким, в який спосіб. Напишіть кого знаєте і пам’ятаєте (тел., адреса)</w:t>
            </w:r>
            <w:r w:rsidRPr="00285B44">
              <w:rPr>
                <w:rFonts w:ascii="Times New Roman" w:hAnsi="Times New Roman" w:cs="Times New Roman"/>
                <w:sz w:val="24"/>
                <w:szCs w:val="24"/>
                <w:lang w:val="uk-UA"/>
              </w:rPr>
              <w:t xml:space="preserve"> Нажаль 5 чоловіків вже померли.</w:t>
            </w:r>
          </w:p>
        </w:tc>
      </w:tr>
      <w:tr w:rsidR="003852ED" w:rsidRPr="00285B44" w:rsidTr="003852ED">
        <w:trPr>
          <w:gridAfter w:val="1"/>
          <w:wAfter w:w="39" w:type="dxa"/>
          <w:trHeight w:val="501"/>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33</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Як Ви оформляли статус ліквідатора. Чи були якісь проблеми у цьому питанні - якщо були, то які і як Ви це подолали?</w:t>
            </w:r>
            <w:r w:rsidRPr="00285B44">
              <w:rPr>
                <w:rFonts w:ascii="Times New Roman" w:hAnsi="Times New Roman" w:cs="Times New Roman"/>
                <w:sz w:val="24"/>
                <w:szCs w:val="24"/>
                <w:lang w:val="uk-UA"/>
              </w:rPr>
              <w:t xml:space="preserve"> При оформленні статусу ліквідатора проблем не було.</w:t>
            </w:r>
          </w:p>
        </w:tc>
      </w:tr>
      <w:tr w:rsidR="003852ED" w:rsidRPr="00285B44" w:rsidTr="003852ED">
        <w:trPr>
          <w:gridAfter w:val="1"/>
          <w:wAfter w:w="39" w:type="dxa"/>
          <w:trHeight w:val="51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34</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Коли почались проблеми зі здоров'ям і як відбулась перша зустріч із лікарями. Чи мінялось з часом відношення лікарів до Вас?</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35</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Коли Ви дізналися про чорнобильські громадські організації?</w:t>
            </w:r>
            <w:r w:rsidRPr="00285B44">
              <w:rPr>
                <w:rFonts w:ascii="Times New Roman" w:hAnsi="Times New Roman" w:cs="Times New Roman"/>
                <w:sz w:val="24"/>
                <w:szCs w:val="24"/>
                <w:lang w:val="uk-UA"/>
              </w:rPr>
              <w:t xml:space="preserve"> Буваю на зустрічах з нагоди річної аварії.</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36</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приймаєте участь у чорнобильському громадському русі – яким чином і коли?</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37</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 xml:space="preserve">Чи доводилося Вам скористатись гуманітарною допомогою? </w:t>
            </w:r>
          </w:p>
        </w:tc>
      </w:tr>
      <w:tr w:rsidR="003852ED" w:rsidRPr="00285B44"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38</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Яке, на Вашу думку, ставлення сучасного суспільства до подвигу ліквідаторів?</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 xml:space="preserve"> </w:t>
            </w:r>
            <w:r w:rsidRPr="00285B44">
              <w:rPr>
                <w:rFonts w:ascii="Times New Roman" w:hAnsi="Times New Roman" w:cs="Times New Roman"/>
                <w:sz w:val="24"/>
                <w:szCs w:val="24"/>
                <w:lang w:val="uk-UA"/>
              </w:rPr>
              <w:t>Поступово забувають про них.</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39</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Що довелося читати про історію ядерної техногенної катастрофи на ЧАЕС?</w:t>
            </w:r>
          </w:p>
        </w:tc>
      </w:tr>
      <w:tr w:rsidR="003852ED" w:rsidRPr="00675733" w:rsidTr="003852ED">
        <w:trPr>
          <w:gridAfter w:val="1"/>
          <w:wAfter w:w="39" w:type="dxa"/>
          <w:trHeight w:val="516"/>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40</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Чи розповідали Ви своїм дітям і онукам про свою участь у ліквідації? Яке їх ставлення до Вашої участі в ліквідації?</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sz w:val="24"/>
                <w:szCs w:val="24"/>
                <w:lang w:val="uk-UA"/>
              </w:rPr>
              <w:t>Розповідав внукам, показував нагороди.</w:t>
            </w:r>
          </w:p>
        </w:tc>
      </w:tr>
      <w:tr w:rsidR="003852ED" w:rsidRPr="00675733" w:rsidTr="003852ED">
        <w:trPr>
          <w:gridAfter w:val="1"/>
          <w:wAfter w:w="39" w:type="dxa"/>
          <w:trHeight w:val="258"/>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41</w:t>
            </w:r>
          </w:p>
        </w:tc>
        <w:tc>
          <w:tcPr>
            <w:tcW w:w="10182" w:type="dxa"/>
            <w:gridSpan w:val="2"/>
          </w:tcPr>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bCs/>
                <w:sz w:val="24"/>
                <w:szCs w:val="24"/>
                <w:lang w:val="uk-UA"/>
              </w:rPr>
              <w:t>Які є у Вас чорнобильські відзнаки, нагороди?</w:t>
            </w:r>
            <w:r w:rsidRPr="00285B44">
              <w:rPr>
                <w:rFonts w:ascii="Times New Roman" w:hAnsi="Times New Roman" w:cs="Times New Roman"/>
                <w:sz w:val="24"/>
                <w:szCs w:val="24"/>
                <w:lang w:val="uk-UA"/>
              </w:rPr>
              <w:t xml:space="preserve"> </w:t>
            </w:r>
          </w:p>
          <w:p w:rsidR="003852ED" w:rsidRPr="00285B44" w:rsidRDefault="003852ED" w:rsidP="003852ED">
            <w:pPr>
              <w:spacing w:after="0" w:line="240" w:lineRule="auto"/>
              <w:rPr>
                <w:rFonts w:ascii="Times New Roman" w:hAnsi="Times New Roman" w:cs="Times New Roman"/>
                <w:sz w:val="24"/>
                <w:szCs w:val="24"/>
                <w:lang w:val="uk-UA"/>
              </w:rPr>
            </w:pPr>
            <w:r w:rsidRPr="00285B44">
              <w:rPr>
                <w:rFonts w:ascii="Times New Roman" w:hAnsi="Times New Roman" w:cs="Times New Roman"/>
                <w:sz w:val="24"/>
                <w:szCs w:val="24"/>
                <w:lang w:val="uk-UA"/>
              </w:rPr>
              <w:t>2 грамоти від командування, медаль учасника ліквідації аварії.</w:t>
            </w:r>
          </w:p>
        </w:tc>
      </w:tr>
      <w:tr w:rsidR="003852ED" w:rsidRPr="00675733" w:rsidTr="003852ED">
        <w:trPr>
          <w:gridAfter w:val="1"/>
          <w:wAfter w:w="39" w:type="dxa"/>
          <w:trHeight w:val="243"/>
        </w:trPr>
        <w:tc>
          <w:tcPr>
            <w:tcW w:w="486" w:type="dxa"/>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42</w:t>
            </w:r>
          </w:p>
        </w:tc>
        <w:tc>
          <w:tcPr>
            <w:tcW w:w="10182" w:type="dxa"/>
            <w:gridSpan w:val="2"/>
          </w:tcPr>
          <w:p w:rsidR="003852ED" w:rsidRPr="00285B44" w:rsidRDefault="003852ED" w:rsidP="003852ED">
            <w:pPr>
              <w:spacing w:after="0" w:line="240" w:lineRule="auto"/>
              <w:rPr>
                <w:rFonts w:ascii="Times New Roman" w:hAnsi="Times New Roman" w:cs="Times New Roman"/>
                <w:bCs/>
                <w:sz w:val="24"/>
                <w:szCs w:val="24"/>
                <w:lang w:val="uk-UA"/>
              </w:rPr>
            </w:pPr>
            <w:r w:rsidRPr="00285B44">
              <w:rPr>
                <w:rFonts w:ascii="Times New Roman" w:hAnsi="Times New Roman" w:cs="Times New Roman"/>
                <w:bCs/>
                <w:sz w:val="24"/>
                <w:szCs w:val="24"/>
                <w:lang w:val="uk-UA"/>
              </w:rPr>
              <w:t>Чи знаєте Ви про існування чорнобильських музеїв? Чи є чорнобильський музей у Вашій місцевості?</w:t>
            </w:r>
          </w:p>
        </w:tc>
      </w:tr>
      <w:tr w:rsidR="003852ED" w:rsidRPr="00285B44" w:rsidTr="003852ED">
        <w:trPr>
          <w:gridAfter w:val="1"/>
          <w:wAfter w:w="39" w:type="dxa"/>
          <w:trHeight w:val="553"/>
        </w:trPr>
        <w:tc>
          <w:tcPr>
            <w:tcW w:w="486" w:type="dxa"/>
            <w:shd w:val="clear" w:color="auto" w:fill="DDD9C3"/>
          </w:tcPr>
          <w:p w:rsidR="003852ED" w:rsidRPr="00285B44" w:rsidRDefault="003852ED" w:rsidP="003852ED">
            <w:pPr>
              <w:spacing w:after="0" w:line="240" w:lineRule="auto"/>
              <w:rPr>
                <w:rFonts w:ascii="Times New Roman" w:hAnsi="Times New Roman" w:cs="Times New Roman"/>
                <w:b/>
                <w:bCs/>
                <w:sz w:val="24"/>
                <w:szCs w:val="24"/>
                <w:lang w:val="uk-UA"/>
              </w:rPr>
            </w:pPr>
          </w:p>
        </w:tc>
        <w:tc>
          <w:tcPr>
            <w:tcW w:w="10182" w:type="dxa"/>
            <w:gridSpan w:val="2"/>
            <w:shd w:val="clear" w:color="auto" w:fill="DDD9C3"/>
          </w:tcPr>
          <w:p w:rsidR="003852ED" w:rsidRPr="00285B44" w:rsidRDefault="003852ED" w:rsidP="003852ED">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Ваші зауваження щодо пропонованої анкети. Що Ви бажали змінити, добавити. Який спектр питань не врахований</w:t>
            </w:r>
          </w:p>
        </w:tc>
      </w:tr>
    </w:tbl>
    <w:p w:rsidR="00C95348" w:rsidRDefault="00C95348" w:rsidP="00D632DD">
      <w:pPr>
        <w:spacing w:after="0" w:line="240" w:lineRule="auto"/>
        <w:jc w:val="center"/>
        <w:rPr>
          <w:rFonts w:ascii="Times New Roman" w:hAnsi="Times New Roman" w:cs="Times New Roman"/>
          <w:b/>
          <w:sz w:val="24"/>
          <w:szCs w:val="24"/>
          <w:lang w:val="uk-UA"/>
        </w:rPr>
      </w:pPr>
    </w:p>
    <w:p w:rsidR="001D3243" w:rsidRPr="00285B44" w:rsidRDefault="009F7E71" w:rsidP="00C95348">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ГЕРОЇ ЖИВУТЬ ПОРУЧ З НАМИ</w:t>
      </w:r>
    </w:p>
    <w:p w:rsidR="009F7E71" w:rsidRPr="00285B44" w:rsidRDefault="009F7E71" w:rsidP="001D3243">
      <w:pPr>
        <w:spacing w:after="0" w:line="240" w:lineRule="auto"/>
        <w:ind w:firstLine="709"/>
        <w:jc w:val="center"/>
        <w:rPr>
          <w:rFonts w:ascii="Times New Roman" w:hAnsi="Times New Roman" w:cs="Times New Roman"/>
          <w:sz w:val="24"/>
          <w:szCs w:val="24"/>
          <w:lang w:val="uk-UA"/>
        </w:rPr>
      </w:pPr>
      <w:r w:rsidRPr="001D3243">
        <w:rPr>
          <w:rFonts w:ascii="Times New Roman" w:hAnsi="Times New Roman" w:cs="Times New Roman"/>
          <w:b/>
          <w:sz w:val="24"/>
          <w:szCs w:val="24"/>
          <w:lang w:val="uk-UA"/>
        </w:rPr>
        <w:t>Мєдведєва Марина</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uk-UA"/>
        </w:rPr>
        <w:tab/>
        <w:t>учениця 8-Б класу Печенізької ЗОШ І-ІІІ ст.ім.Г.Семирадського   Печенізької районної ради Харківської області</w:t>
      </w:r>
    </w:p>
    <w:p w:rsidR="009F7E71" w:rsidRPr="00285B44" w:rsidRDefault="009F7E71" w:rsidP="001D3243">
      <w:pPr>
        <w:spacing w:after="0" w:line="240" w:lineRule="auto"/>
        <w:ind w:firstLine="709"/>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Науковий керівник: Єжеченко Анастасія Олександрівна, вчитель історії, спеціаліст.</w:t>
      </w:r>
    </w:p>
    <w:p w:rsidR="009F7E71" w:rsidRPr="00285B44" w:rsidRDefault="009F7E71" w:rsidP="001D3243">
      <w:pPr>
        <w:spacing w:after="0" w:line="240" w:lineRule="auto"/>
        <w:ind w:firstLine="709"/>
        <w:jc w:val="center"/>
        <w:rPr>
          <w:rFonts w:ascii="Times New Roman" w:hAnsi="Times New Roman" w:cs="Times New Roman"/>
          <w:b/>
          <w:sz w:val="24"/>
          <w:szCs w:val="24"/>
          <w:lang w:val="uk-UA"/>
        </w:rPr>
      </w:pPr>
    </w:p>
    <w:p w:rsidR="009F7E71" w:rsidRPr="00285B44" w:rsidRDefault="009F7E71" w:rsidP="009F7E71">
      <w:pPr>
        <w:spacing w:after="0" w:line="240" w:lineRule="auto"/>
        <w:ind w:firstLine="709"/>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Бєляєв Володимир Рувимович</w:t>
      </w:r>
    </w:p>
    <w:p w:rsidR="009F7E71" w:rsidRPr="00285B44" w:rsidRDefault="009F7E71" w:rsidP="009F7E71">
      <w:pPr>
        <w:tabs>
          <w:tab w:val="left" w:pos="0"/>
        </w:tabs>
        <w:spacing w:after="0" w:line="240" w:lineRule="auto"/>
        <w:rPr>
          <w:rFonts w:ascii="Times New Roman" w:hAnsi="Times New Roman" w:cs="Times New Roman"/>
          <w:sz w:val="24"/>
          <w:szCs w:val="24"/>
          <w:lang w:val="uk-UA"/>
        </w:rPr>
      </w:pPr>
      <w:r w:rsidRPr="00285B44">
        <w:rPr>
          <w:rFonts w:ascii="Times New Roman" w:hAnsi="Times New Roman" w:cs="Times New Roman"/>
          <w:b/>
          <w:sz w:val="24"/>
          <w:szCs w:val="24"/>
          <w:lang w:val="ru-RU"/>
        </w:rPr>
        <w:t>Дата народження</w:t>
      </w:r>
      <w:r w:rsidRPr="00285B44">
        <w:rPr>
          <w:rFonts w:ascii="Times New Roman" w:hAnsi="Times New Roman" w:cs="Times New Roman"/>
          <w:sz w:val="24"/>
          <w:szCs w:val="24"/>
          <w:lang w:val="ru-RU"/>
        </w:rPr>
        <w:t xml:space="preserve"> 17.01.1947 р</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ab/>
        <w:t xml:space="preserve">63503   </w:t>
      </w:r>
      <w:r w:rsidRPr="00285B44">
        <w:rPr>
          <w:rFonts w:ascii="Times New Roman" w:hAnsi="Times New Roman" w:cs="Times New Roman"/>
          <w:sz w:val="24"/>
          <w:szCs w:val="24"/>
          <w:lang w:val="ru-RU"/>
        </w:rPr>
        <w:t>вул. Гвардійська, буд.21</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кв.19</w:t>
      </w:r>
      <w:r w:rsidRPr="00285B44">
        <w:rPr>
          <w:rFonts w:ascii="Times New Roman" w:hAnsi="Times New Roman" w:cs="Times New Roman"/>
          <w:sz w:val="24"/>
          <w:szCs w:val="24"/>
          <w:lang w:val="uk-UA"/>
        </w:rPr>
        <w:t xml:space="preserve">. м.Чугуїв Харківська  область </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Т</w:t>
      </w:r>
      <w:r w:rsidRPr="00285B44">
        <w:rPr>
          <w:rFonts w:ascii="Times New Roman" w:hAnsi="Times New Roman" w:cs="Times New Roman"/>
          <w:b/>
          <w:sz w:val="24"/>
          <w:szCs w:val="24"/>
          <w:lang w:val="ru-RU"/>
        </w:rPr>
        <w:t>ел</w:t>
      </w:r>
      <w:r w:rsidRPr="00285B44">
        <w:rPr>
          <w:rFonts w:ascii="Times New Roman" w:hAnsi="Times New Roman" w:cs="Times New Roman"/>
          <w:sz w:val="24"/>
          <w:szCs w:val="24"/>
          <w:lang w:val="ru-RU"/>
        </w:rPr>
        <w:t>.2-37-91</w:t>
      </w:r>
      <w:r w:rsidRPr="00285B44">
        <w:rPr>
          <w:rFonts w:ascii="Times New Roman" w:hAnsi="Times New Roman" w:cs="Times New Roman"/>
          <w:sz w:val="24"/>
          <w:szCs w:val="24"/>
          <w:lang w:val="uk-UA"/>
        </w:rPr>
        <w:tab/>
      </w:r>
      <w:r w:rsidRPr="00285B44">
        <w:rPr>
          <w:rFonts w:ascii="Times New Roman" w:hAnsi="Times New Roman" w:cs="Times New Roman"/>
          <w:b/>
          <w:sz w:val="24"/>
          <w:szCs w:val="24"/>
          <w:lang w:val="ru-RU"/>
        </w:rPr>
        <w:t>Номер посвідчення</w:t>
      </w:r>
      <w:r w:rsidRPr="00285B44">
        <w:rPr>
          <w:rFonts w:ascii="Times New Roman" w:hAnsi="Times New Roman" w:cs="Times New Roman"/>
          <w:b/>
          <w:sz w:val="24"/>
          <w:szCs w:val="24"/>
          <w:lang w:val="uk-UA"/>
        </w:rPr>
        <w:t xml:space="preserve"> </w:t>
      </w:r>
      <w:r w:rsidRPr="00285B44">
        <w:rPr>
          <w:rFonts w:ascii="Times New Roman" w:hAnsi="Times New Roman" w:cs="Times New Roman"/>
          <w:sz w:val="24"/>
          <w:szCs w:val="24"/>
          <w:lang w:val="ru-RU"/>
        </w:rPr>
        <w:t>№430573</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ru-RU"/>
        </w:rPr>
        <w:t>Категорія</w:t>
      </w:r>
      <w:r w:rsidRPr="00285B44">
        <w:rPr>
          <w:rFonts w:ascii="Times New Roman" w:hAnsi="Times New Roman" w:cs="Times New Roman"/>
          <w:sz w:val="24"/>
          <w:szCs w:val="24"/>
          <w:lang w:val="ru-RU"/>
        </w:rPr>
        <w:t xml:space="preserve"> 1</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ru-RU"/>
        </w:rPr>
        <w:t xml:space="preserve">Серія </w:t>
      </w:r>
      <w:r w:rsidRPr="00285B44">
        <w:rPr>
          <w:rFonts w:ascii="Times New Roman" w:hAnsi="Times New Roman" w:cs="Times New Roman"/>
          <w:sz w:val="24"/>
          <w:szCs w:val="24"/>
          <w:lang w:val="ru-RU"/>
        </w:rPr>
        <w:t>А</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Ким і коли видано ( повторно) </w:t>
      </w:r>
      <w:r w:rsidRPr="00285B44">
        <w:rPr>
          <w:rFonts w:ascii="Times New Roman" w:hAnsi="Times New Roman" w:cs="Times New Roman"/>
          <w:sz w:val="24"/>
          <w:szCs w:val="24"/>
          <w:lang w:val="uk-UA"/>
        </w:rPr>
        <w:t>Харківська обласна дежавна адміністрація 17 лютого 2004.</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Освіта </w:t>
      </w:r>
      <w:r w:rsidRPr="00285B44">
        <w:rPr>
          <w:rFonts w:ascii="Times New Roman" w:hAnsi="Times New Roman" w:cs="Times New Roman"/>
          <w:sz w:val="24"/>
          <w:szCs w:val="24"/>
          <w:lang w:val="uk-UA"/>
        </w:rPr>
        <w:t>Середня, Чугуївська  ЗОШ І-ІІІ ст. № 1.</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Строкова служба</w:t>
      </w:r>
      <w:r w:rsidRPr="00285B44">
        <w:rPr>
          <w:rFonts w:ascii="Times New Roman" w:hAnsi="Times New Roman" w:cs="Times New Roman"/>
          <w:sz w:val="24"/>
          <w:szCs w:val="24"/>
          <w:lang w:val="uk-UA"/>
        </w:rPr>
        <w:t xml:space="preserve"> Угорщина 3 роки,  старший технік; 1982-1984рр.- учасник бойових дій в  Афганістані. </w:t>
      </w:r>
      <w:r w:rsidRPr="00285B44">
        <w:rPr>
          <w:rFonts w:ascii="Times New Roman" w:hAnsi="Times New Roman" w:cs="Times New Roman"/>
          <w:sz w:val="24"/>
          <w:szCs w:val="24"/>
          <w:lang w:val="uk-UA"/>
        </w:rPr>
        <w:tab/>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Місце роботи</w:t>
      </w: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на 26.04.1986</w:t>
      </w:r>
      <w:r w:rsidRPr="00285B44">
        <w:rPr>
          <w:rFonts w:ascii="Times New Roman" w:hAnsi="Times New Roman" w:cs="Times New Roman"/>
          <w:sz w:val="24"/>
          <w:szCs w:val="24"/>
          <w:lang w:val="uk-UA"/>
        </w:rPr>
        <w:t xml:space="preserve">  служба, Чугуїв, старший технік.</w:t>
      </w:r>
      <w:r w:rsidRPr="00285B44">
        <w:rPr>
          <w:rFonts w:ascii="Times New Roman" w:hAnsi="Times New Roman" w:cs="Times New Roman"/>
          <w:sz w:val="24"/>
          <w:szCs w:val="24"/>
          <w:lang w:val="uk-UA"/>
        </w:rPr>
        <w:tab/>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Де саме, в який термін, у складі якої  організації (в/ч)  довелось приймати участь у ліквідації</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з 28.10.1987 по 14.01.88 в.ч 61753 командир взвода</w:t>
      </w:r>
      <w:r w:rsidRPr="00285B44">
        <w:rPr>
          <w:rFonts w:ascii="Times New Roman" w:hAnsi="Times New Roman" w:cs="Times New Roman"/>
          <w:sz w:val="24"/>
          <w:szCs w:val="24"/>
          <w:lang w:val="uk-UA"/>
        </w:rPr>
        <w:t>.</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b/>
          <w:sz w:val="24"/>
          <w:szCs w:val="24"/>
          <w:lang w:val="uk-UA"/>
        </w:rPr>
        <w:t xml:space="preserve"> Яка, на Вашу думку,  справжня доза  опромінення  і чому  Ви так   вважаєте  </w:t>
      </w:r>
      <w:r w:rsidRPr="00285B44">
        <w:rPr>
          <w:rFonts w:ascii="Times New Roman" w:hAnsi="Times New Roman" w:cs="Times New Roman"/>
          <w:sz w:val="24"/>
          <w:szCs w:val="24"/>
          <w:lang w:val="uk-UA"/>
        </w:rPr>
        <w:t>Моя о</w:t>
      </w:r>
      <w:r w:rsidRPr="00285B44">
        <w:rPr>
          <w:rFonts w:ascii="Times New Roman" w:hAnsi="Times New Roman" w:cs="Times New Roman"/>
          <w:sz w:val="24"/>
          <w:szCs w:val="24"/>
          <w:lang w:val="ru-RU"/>
        </w:rPr>
        <w:t>ф</w:t>
      </w:r>
      <w:r w:rsidRPr="00285B44">
        <w:rPr>
          <w:rFonts w:ascii="Times New Roman" w:hAnsi="Times New Roman" w:cs="Times New Roman"/>
          <w:sz w:val="24"/>
          <w:szCs w:val="24"/>
          <w:lang w:val="uk-UA"/>
        </w:rPr>
        <w:t>ійна д</w:t>
      </w:r>
      <w:r w:rsidRPr="00285B44">
        <w:rPr>
          <w:rFonts w:ascii="Times New Roman" w:hAnsi="Times New Roman" w:cs="Times New Roman"/>
          <w:sz w:val="24"/>
          <w:szCs w:val="24"/>
          <w:lang w:val="ru-RU"/>
        </w:rPr>
        <w:t>оза</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опромінення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9.65</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uk-UA"/>
        </w:rPr>
        <w:tab/>
      </w:r>
    </w:p>
    <w:p w:rsidR="009F7E71" w:rsidRPr="00285B44" w:rsidRDefault="009F7E71" w:rsidP="009F7E71">
      <w:pPr>
        <w:spacing w:after="0" w:line="240" w:lineRule="auto"/>
        <w:jc w:val="both"/>
        <w:rPr>
          <w:rFonts w:ascii="Times New Roman" w:hAnsi="Times New Roman" w:cs="Times New Roman"/>
          <w:sz w:val="24"/>
          <w:szCs w:val="24"/>
          <w:lang w:val="ru-RU"/>
        </w:rPr>
      </w:pPr>
      <w:r w:rsidRPr="00285B44">
        <w:rPr>
          <w:rFonts w:ascii="Times New Roman" w:hAnsi="Times New Roman" w:cs="Times New Roman"/>
          <w:sz w:val="24"/>
          <w:szCs w:val="24"/>
          <w:lang w:val="uk-UA"/>
        </w:rPr>
        <w:t xml:space="preserve"> </w:t>
      </w:r>
      <w:r w:rsidRPr="00285B44">
        <w:rPr>
          <w:rFonts w:ascii="Times New Roman" w:hAnsi="Times New Roman" w:cs="Times New Roman"/>
          <w:b/>
          <w:sz w:val="24"/>
          <w:szCs w:val="24"/>
          <w:lang w:val="uk-UA"/>
        </w:rPr>
        <w:t>Склад родини сьогодні</w:t>
      </w:r>
      <w:r w:rsidRPr="00285B44">
        <w:rPr>
          <w:rFonts w:ascii="Times New Roman" w:hAnsi="Times New Roman" w:cs="Times New Roman"/>
          <w:sz w:val="24"/>
          <w:szCs w:val="24"/>
          <w:lang w:val="uk-UA"/>
        </w:rPr>
        <w:t xml:space="preserve"> одружений на Бєляєвій Валентині Іванівні. </w:t>
      </w:r>
      <w:r w:rsidRPr="00285B44">
        <w:rPr>
          <w:rFonts w:ascii="Times New Roman" w:hAnsi="Times New Roman" w:cs="Times New Roman"/>
          <w:sz w:val="24"/>
          <w:szCs w:val="24"/>
          <w:lang w:val="uk-UA"/>
        </w:rPr>
        <w:tab/>
        <w:t xml:space="preserve">Діти: Анохіна Юлія Володимирівна(1970р.н.), Єжеченко Наталія Володимирівна (1972 р.н.). </w:t>
      </w:r>
      <w:r w:rsidRPr="00285B44">
        <w:rPr>
          <w:rFonts w:ascii="Times New Roman" w:hAnsi="Times New Roman" w:cs="Times New Roman"/>
          <w:sz w:val="24"/>
          <w:szCs w:val="24"/>
          <w:lang w:val="ru-RU"/>
        </w:rPr>
        <w:t xml:space="preserve">1 травня 1986 року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разом з</w:t>
      </w:r>
      <w:r w:rsidRPr="00285B44">
        <w:rPr>
          <w:rFonts w:ascii="Times New Roman" w:hAnsi="Times New Roman" w:cs="Times New Roman"/>
          <w:sz w:val="24"/>
          <w:szCs w:val="24"/>
          <w:lang w:val="uk-UA"/>
        </w:rPr>
        <w:t xml:space="preserve">і  своєю </w:t>
      </w:r>
      <w:r w:rsidRPr="00285B44">
        <w:rPr>
          <w:rFonts w:ascii="Times New Roman" w:hAnsi="Times New Roman" w:cs="Times New Roman"/>
          <w:sz w:val="24"/>
          <w:szCs w:val="24"/>
          <w:lang w:val="ru-RU"/>
        </w:rPr>
        <w:t xml:space="preserve"> сім</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єю</w:t>
      </w:r>
      <w:r w:rsidRPr="00285B44">
        <w:rPr>
          <w:rFonts w:ascii="Times New Roman" w:hAnsi="Times New Roman" w:cs="Times New Roman"/>
          <w:sz w:val="24"/>
          <w:szCs w:val="24"/>
          <w:lang w:val="uk-UA"/>
        </w:rPr>
        <w:t xml:space="preserve"> я пішов на  парад. Саме там і </w:t>
      </w:r>
      <w:r w:rsidRPr="00285B44">
        <w:rPr>
          <w:rFonts w:ascii="Times New Roman" w:hAnsi="Times New Roman" w:cs="Times New Roman"/>
          <w:sz w:val="24"/>
          <w:szCs w:val="24"/>
          <w:lang w:val="ru-RU"/>
        </w:rPr>
        <w:t>дізнався про Чорнобильську катастрофу.</w:t>
      </w:r>
      <w:r w:rsidRPr="00285B44">
        <w:rPr>
          <w:rFonts w:ascii="Times New Roman" w:hAnsi="Times New Roman" w:cs="Times New Roman"/>
          <w:sz w:val="24"/>
          <w:szCs w:val="24"/>
          <w:lang w:val="uk-UA"/>
        </w:rPr>
        <w:t xml:space="preserve"> На той час  для мене це було щось невідоме, в</w:t>
      </w:r>
      <w:r w:rsidRPr="00285B44">
        <w:rPr>
          <w:rFonts w:ascii="Times New Roman" w:hAnsi="Times New Roman" w:cs="Times New Roman"/>
          <w:sz w:val="24"/>
          <w:szCs w:val="24"/>
          <w:lang w:val="ru-RU"/>
        </w:rPr>
        <w:t xml:space="preserve"> голові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були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різні думки, але нічого страшного я не передбачав. Через рік</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після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цієї</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трагедії</w:t>
      </w:r>
      <w:r w:rsidRPr="00285B44">
        <w:rPr>
          <w:rFonts w:ascii="Times New Roman" w:hAnsi="Times New Roman" w:cs="Times New Roman"/>
          <w:sz w:val="24"/>
          <w:szCs w:val="24"/>
          <w:lang w:val="uk-UA"/>
        </w:rPr>
        <w:t xml:space="preserve"> мені  </w:t>
      </w:r>
      <w:r w:rsidRPr="00285B44">
        <w:rPr>
          <w:rFonts w:ascii="Times New Roman" w:hAnsi="Times New Roman" w:cs="Times New Roman"/>
          <w:sz w:val="24"/>
          <w:szCs w:val="24"/>
          <w:lang w:val="ru-RU"/>
        </w:rPr>
        <w:t>прийшло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відрядження за приписом до міста</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Прип</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ять. Їхав</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спокійний</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тому що не знав</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що мене чекає. Сім</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я також</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була</w:t>
      </w:r>
      <w:r w:rsidRPr="00285B44">
        <w:rPr>
          <w:rFonts w:ascii="Times New Roman" w:hAnsi="Times New Roman" w:cs="Times New Roman"/>
          <w:sz w:val="24"/>
          <w:szCs w:val="24"/>
          <w:lang w:val="uk-UA"/>
        </w:rPr>
        <w:t xml:space="preserve">  врівноваженою</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ab/>
        <w:t xml:space="preserve">Спочатку доїхав  до Києва, а   звідти </w:t>
      </w:r>
      <w:r w:rsidRPr="00285B44">
        <w:rPr>
          <w:rFonts w:ascii="Times New Roman" w:hAnsi="Times New Roman" w:cs="Times New Roman"/>
          <w:sz w:val="24"/>
          <w:szCs w:val="24"/>
          <w:lang w:val="ru-RU"/>
        </w:rPr>
        <w:t>спецтранспортом</w:t>
      </w:r>
      <w:r w:rsidRPr="00285B44">
        <w:rPr>
          <w:rFonts w:ascii="Times New Roman" w:hAnsi="Times New Roman" w:cs="Times New Roman"/>
          <w:sz w:val="24"/>
          <w:szCs w:val="24"/>
          <w:lang w:val="uk-UA"/>
        </w:rPr>
        <w:t xml:space="preserve"> - </w:t>
      </w:r>
      <w:r w:rsidRPr="00285B44">
        <w:rPr>
          <w:rFonts w:ascii="Times New Roman" w:hAnsi="Times New Roman" w:cs="Times New Roman"/>
          <w:sz w:val="24"/>
          <w:szCs w:val="24"/>
          <w:lang w:val="ru-RU"/>
        </w:rPr>
        <w:t>до міста</w:t>
      </w:r>
      <w:r w:rsidRPr="00285B44">
        <w:rPr>
          <w:rFonts w:ascii="Times New Roman" w:hAnsi="Times New Roman" w:cs="Times New Roman"/>
          <w:sz w:val="24"/>
          <w:szCs w:val="24"/>
          <w:lang w:val="uk-UA"/>
        </w:rPr>
        <w:t xml:space="preserve"> Прип</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ять. </w:t>
      </w:r>
      <w:r w:rsidRPr="00285B44">
        <w:rPr>
          <w:rFonts w:ascii="Times New Roman" w:hAnsi="Times New Roman" w:cs="Times New Roman"/>
          <w:sz w:val="24"/>
          <w:szCs w:val="24"/>
          <w:lang w:val="ru-RU"/>
        </w:rPr>
        <w:t>Приїхали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вночі</w:t>
      </w:r>
      <w:r w:rsidRPr="00285B44">
        <w:rPr>
          <w:rFonts w:ascii="Times New Roman" w:hAnsi="Times New Roman" w:cs="Times New Roman"/>
          <w:sz w:val="24"/>
          <w:szCs w:val="24"/>
          <w:lang w:val="uk-UA"/>
        </w:rPr>
        <w:t xml:space="preserve">, тому на </w:t>
      </w:r>
      <w:r w:rsidRPr="00285B44">
        <w:rPr>
          <w:rFonts w:ascii="Times New Roman" w:hAnsi="Times New Roman" w:cs="Times New Roman"/>
          <w:sz w:val="24"/>
          <w:szCs w:val="24"/>
          <w:lang w:val="ru-RU"/>
        </w:rPr>
        <w:t>об</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єкт</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виїхали зранку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Поселили нас </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 xml:space="preserve"> невеликі</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будинки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місцевих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жителів,</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яких на той час вже переселили. Виїжджали на станцію о 6:00, поверталися о 18:00. Весь </w:t>
      </w:r>
      <w:r w:rsidRPr="00285B44">
        <w:rPr>
          <w:rFonts w:ascii="Times New Roman" w:hAnsi="Times New Roman" w:cs="Times New Roman"/>
          <w:sz w:val="24"/>
          <w:szCs w:val="24"/>
          <w:lang w:val="uk-UA"/>
        </w:rPr>
        <w:t xml:space="preserve">вільний  </w:t>
      </w:r>
      <w:r w:rsidRPr="00285B44">
        <w:rPr>
          <w:rFonts w:ascii="Times New Roman" w:hAnsi="Times New Roman" w:cs="Times New Roman"/>
          <w:sz w:val="24"/>
          <w:szCs w:val="24"/>
          <w:lang w:val="ru-RU"/>
        </w:rPr>
        <w:t xml:space="preserve"> час використовували для підготовки до </w:t>
      </w:r>
      <w:r w:rsidRPr="00285B44">
        <w:rPr>
          <w:rFonts w:ascii="Times New Roman" w:hAnsi="Times New Roman" w:cs="Times New Roman"/>
          <w:sz w:val="24"/>
          <w:szCs w:val="24"/>
          <w:lang w:val="ru-RU"/>
        </w:rPr>
        <w:lastRenderedPageBreak/>
        <w:t>наступного дня. Годували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відмінно</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три рази на день.  </w:t>
      </w:r>
      <w:r w:rsidRPr="00285B44">
        <w:rPr>
          <w:rFonts w:ascii="Times New Roman" w:hAnsi="Times New Roman" w:cs="Times New Roman"/>
          <w:sz w:val="24"/>
          <w:szCs w:val="24"/>
          <w:lang w:val="ru-RU"/>
        </w:rPr>
        <w:t xml:space="preserve">За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роботу</w:t>
      </w:r>
      <w:r w:rsidRPr="00285B44">
        <w:rPr>
          <w:rFonts w:ascii="Times New Roman" w:hAnsi="Times New Roman" w:cs="Times New Roman"/>
          <w:sz w:val="24"/>
          <w:szCs w:val="24"/>
          <w:lang w:val="uk-UA"/>
        </w:rPr>
        <w:t xml:space="preserve">   в небезпечній зоні</w:t>
      </w:r>
      <w:r w:rsidRPr="00285B44">
        <w:rPr>
          <w:rFonts w:ascii="Times New Roman" w:hAnsi="Times New Roman" w:cs="Times New Roman"/>
          <w:sz w:val="24"/>
          <w:szCs w:val="24"/>
          <w:lang w:val="ru-RU"/>
        </w:rPr>
        <w:t xml:space="preserve"> ми отримували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індексовану оплату згідно з наказом </w:t>
      </w:r>
      <w:r w:rsidRPr="00285B44">
        <w:rPr>
          <w:rFonts w:ascii="Times New Roman" w:hAnsi="Times New Roman" w:cs="Times New Roman"/>
          <w:sz w:val="24"/>
          <w:szCs w:val="24"/>
          <w:lang w:val="uk-UA"/>
        </w:rPr>
        <w:t>м</w:t>
      </w:r>
      <w:r w:rsidRPr="00285B44">
        <w:rPr>
          <w:rFonts w:ascii="Times New Roman" w:hAnsi="Times New Roman" w:cs="Times New Roman"/>
          <w:sz w:val="24"/>
          <w:szCs w:val="24"/>
          <w:lang w:val="ru-RU"/>
        </w:rPr>
        <w:t xml:space="preserve">іністра </w:t>
      </w:r>
      <w:r w:rsidRPr="00285B44">
        <w:rPr>
          <w:rFonts w:ascii="Times New Roman" w:hAnsi="Times New Roman" w:cs="Times New Roman"/>
          <w:sz w:val="24"/>
          <w:szCs w:val="24"/>
          <w:lang w:val="uk-UA"/>
        </w:rPr>
        <w:t>о</w:t>
      </w:r>
      <w:r w:rsidRPr="00285B44">
        <w:rPr>
          <w:rFonts w:ascii="Times New Roman" w:hAnsi="Times New Roman" w:cs="Times New Roman"/>
          <w:sz w:val="24"/>
          <w:szCs w:val="24"/>
          <w:lang w:val="ru-RU"/>
        </w:rPr>
        <w:t>борони</w:t>
      </w:r>
      <w:r w:rsidRPr="00285B44">
        <w:rPr>
          <w:rFonts w:ascii="Times New Roman" w:hAnsi="Times New Roman" w:cs="Times New Roman"/>
          <w:sz w:val="24"/>
          <w:szCs w:val="24"/>
          <w:lang w:val="uk-UA"/>
        </w:rPr>
        <w:t xml:space="preserve">  та   </w:t>
      </w:r>
      <w:r w:rsidRPr="00285B44">
        <w:rPr>
          <w:rFonts w:ascii="Times New Roman" w:hAnsi="Times New Roman" w:cs="Times New Roman"/>
          <w:sz w:val="24"/>
          <w:szCs w:val="24"/>
          <w:lang w:val="ru-RU"/>
        </w:rPr>
        <w:t xml:space="preserve"> оплат</w:t>
      </w:r>
      <w:r w:rsidRPr="00285B44">
        <w:rPr>
          <w:rFonts w:ascii="Times New Roman" w:hAnsi="Times New Roman" w:cs="Times New Roman"/>
          <w:sz w:val="24"/>
          <w:szCs w:val="24"/>
          <w:lang w:val="uk-UA"/>
        </w:rPr>
        <w:t>у</w:t>
      </w:r>
      <w:r w:rsidRPr="00285B44">
        <w:rPr>
          <w:rFonts w:ascii="Times New Roman" w:hAnsi="Times New Roman" w:cs="Times New Roman"/>
          <w:sz w:val="24"/>
          <w:szCs w:val="24"/>
          <w:lang w:val="ru-RU"/>
        </w:rPr>
        <w:t xml:space="preserve"> за відрядження.</w:t>
      </w:r>
      <w:r w:rsidRPr="00285B44">
        <w:rPr>
          <w:rFonts w:ascii="Times New Roman" w:hAnsi="Times New Roman" w:cs="Times New Roman"/>
          <w:sz w:val="24"/>
          <w:szCs w:val="24"/>
          <w:lang w:val="uk-UA"/>
        </w:rPr>
        <w:t xml:space="preserve"> Н</w:t>
      </w:r>
      <w:r w:rsidRPr="00285B44">
        <w:rPr>
          <w:rFonts w:ascii="Times New Roman" w:hAnsi="Times New Roman" w:cs="Times New Roman"/>
          <w:sz w:val="24"/>
          <w:szCs w:val="24"/>
          <w:lang w:val="ru-RU"/>
        </w:rPr>
        <w:t>а той час я був командиром взводу. Обов</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язки</w:t>
      </w:r>
      <w:r w:rsidRPr="00285B44">
        <w:rPr>
          <w:rFonts w:ascii="Times New Roman" w:hAnsi="Times New Roman" w:cs="Times New Roman"/>
          <w:sz w:val="24"/>
          <w:szCs w:val="24"/>
          <w:lang w:val="uk-UA"/>
        </w:rPr>
        <w:t xml:space="preserve">  виконував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так</w:t>
      </w:r>
      <w:r w:rsidRPr="00285B44">
        <w:rPr>
          <w:rFonts w:ascii="Times New Roman" w:hAnsi="Times New Roman" w:cs="Times New Roman"/>
          <w:sz w:val="24"/>
          <w:szCs w:val="24"/>
          <w:lang w:val="uk-UA"/>
        </w:rPr>
        <w:t>і ж,</w:t>
      </w:r>
      <w:r w:rsidRPr="00285B44">
        <w:rPr>
          <w:rFonts w:ascii="Times New Roman" w:hAnsi="Times New Roman" w:cs="Times New Roman"/>
          <w:sz w:val="24"/>
          <w:szCs w:val="24"/>
          <w:lang w:val="ru-RU"/>
        </w:rPr>
        <w:t xml:space="preserve"> як і під час строкової</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служби. </w:t>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p>
    <w:p w:rsidR="009F7E71" w:rsidRPr="008C14A2" w:rsidRDefault="009F7E71" w:rsidP="009F7E71">
      <w:pPr>
        <w:spacing w:after="0" w:line="240" w:lineRule="auto"/>
        <w:ind w:firstLine="709"/>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Ділитися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досвідом </w:t>
      </w:r>
      <w:r w:rsidRPr="00285B44">
        <w:rPr>
          <w:rFonts w:ascii="Times New Roman" w:hAnsi="Times New Roman" w:cs="Times New Roman"/>
          <w:sz w:val="24"/>
          <w:szCs w:val="24"/>
          <w:lang w:val="uk-UA"/>
        </w:rPr>
        <w:t xml:space="preserve"> ні з ким </w:t>
      </w:r>
      <w:r w:rsidRPr="00285B44">
        <w:rPr>
          <w:rFonts w:ascii="Times New Roman" w:hAnsi="Times New Roman" w:cs="Times New Roman"/>
          <w:sz w:val="24"/>
          <w:szCs w:val="24"/>
          <w:lang w:val="ru-RU"/>
        </w:rPr>
        <w:t xml:space="preserve">не </w:t>
      </w:r>
      <w:r w:rsidRPr="00285B44">
        <w:rPr>
          <w:rFonts w:ascii="Times New Roman" w:hAnsi="Times New Roman" w:cs="Times New Roman"/>
          <w:sz w:val="24"/>
          <w:szCs w:val="24"/>
          <w:lang w:val="uk-UA"/>
        </w:rPr>
        <w:t xml:space="preserve"> довелося</w:t>
      </w:r>
      <w:r w:rsidRPr="00285B44">
        <w:rPr>
          <w:rFonts w:ascii="Times New Roman" w:hAnsi="Times New Roman" w:cs="Times New Roman"/>
          <w:sz w:val="24"/>
          <w:szCs w:val="24"/>
          <w:lang w:val="ru-RU"/>
        </w:rPr>
        <w:t>, бо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приїжджали на станцію</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вахтово,</w:t>
      </w:r>
      <w:r w:rsidRPr="00285B44">
        <w:rPr>
          <w:rFonts w:ascii="Times New Roman" w:hAnsi="Times New Roman" w:cs="Times New Roman"/>
          <w:sz w:val="24"/>
          <w:szCs w:val="24"/>
          <w:lang w:val="uk-UA"/>
        </w:rPr>
        <w:t xml:space="preserve"> з попередниками  не  зустрічалися.</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Хто отримував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д</w:t>
      </w:r>
      <w:r w:rsidRPr="00285B44">
        <w:rPr>
          <w:rFonts w:ascii="Times New Roman" w:hAnsi="Times New Roman" w:cs="Times New Roman"/>
          <w:sz w:val="24"/>
          <w:szCs w:val="24"/>
          <w:lang w:val="ru-RU"/>
        </w:rPr>
        <w:t>озу опр</w:t>
      </w:r>
      <w:r w:rsidRPr="00285B44">
        <w:rPr>
          <w:rFonts w:ascii="Times New Roman" w:hAnsi="Times New Roman" w:cs="Times New Roman"/>
          <w:sz w:val="24"/>
          <w:szCs w:val="24"/>
          <w:lang w:val="uk-UA"/>
        </w:rPr>
        <w:t>о</w:t>
      </w:r>
      <w:r w:rsidRPr="00285B44">
        <w:rPr>
          <w:rFonts w:ascii="Times New Roman" w:hAnsi="Times New Roman" w:cs="Times New Roman"/>
          <w:sz w:val="24"/>
          <w:szCs w:val="24"/>
          <w:lang w:val="ru-RU"/>
        </w:rPr>
        <w:t>мінення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25 ренген,</w:t>
      </w:r>
      <w:r w:rsidRPr="00285B44">
        <w:rPr>
          <w:rFonts w:ascii="Times New Roman" w:hAnsi="Times New Roman" w:cs="Times New Roman"/>
          <w:sz w:val="24"/>
          <w:szCs w:val="24"/>
          <w:lang w:val="uk-UA"/>
        </w:rPr>
        <w:t xml:space="preserve"> тих </w:t>
      </w:r>
      <w:r w:rsidRPr="00285B44">
        <w:rPr>
          <w:rFonts w:ascii="Times New Roman" w:hAnsi="Times New Roman" w:cs="Times New Roman"/>
          <w:sz w:val="24"/>
          <w:szCs w:val="24"/>
          <w:lang w:val="ru-RU"/>
        </w:rPr>
        <w:t xml:space="preserve"> відправляли до дому</w:t>
      </w:r>
      <w:r w:rsidRPr="00285B44">
        <w:rPr>
          <w:rFonts w:ascii="Times New Roman" w:hAnsi="Times New Roman" w:cs="Times New Roman"/>
          <w:sz w:val="24"/>
          <w:szCs w:val="24"/>
          <w:lang w:val="uk-UA"/>
        </w:rPr>
        <w:t xml:space="preserve">.  Перший мій робочий день на   </w:t>
      </w:r>
      <w:r w:rsidRPr="00285B44">
        <w:rPr>
          <w:rFonts w:ascii="Times New Roman" w:hAnsi="Times New Roman" w:cs="Times New Roman"/>
          <w:sz w:val="24"/>
          <w:szCs w:val="24"/>
        </w:rPr>
        <w:t>c</w:t>
      </w:r>
      <w:r w:rsidRPr="00285B44">
        <w:rPr>
          <w:rFonts w:ascii="Times New Roman" w:hAnsi="Times New Roman" w:cs="Times New Roman"/>
          <w:sz w:val="24"/>
          <w:szCs w:val="24"/>
          <w:lang w:val="uk-UA"/>
        </w:rPr>
        <w:t xml:space="preserve">танції  нічим не відрізнявся  від наступних, хіба що   дуже  вразив вигляд «рудого лісу», його понівеченість після опромінення.  Це був пейзаж  не для слабонервних.  </w:t>
      </w:r>
    </w:p>
    <w:p w:rsidR="009F7E71" w:rsidRPr="00285B44" w:rsidRDefault="009F7E71" w:rsidP="009F7E71">
      <w:pPr>
        <w:spacing w:after="0" w:line="240" w:lineRule="auto"/>
        <w:ind w:firstLine="709"/>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Наша робота полягала  у валці та закопуванні  </w:t>
      </w:r>
      <w:r w:rsidRPr="00285B44">
        <w:rPr>
          <w:rFonts w:ascii="Times New Roman" w:hAnsi="Times New Roman" w:cs="Times New Roman"/>
          <w:sz w:val="24"/>
          <w:szCs w:val="24"/>
          <w:lang w:val="ru-RU"/>
        </w:rPr>
        <w:t xml:space="preserve"> «рудого лісу». Маршрут був один-єдиний на весь час</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від дому до станції. </w:t>
      </w:r>
      <w:r w:rsidRPr="00285B44">
        <w:rPr>
          <w:rFonts w:ascii="Times New Roman" w:hAnsi="Times New Roman" w:cs="Times New Roman"/>
          <w:sz w:val="24"/>
          <w:szCs w:val="24"/>
          <w:lang w:val="uk-UA"/>
        </w:rPr>
        <w:t xml:space="preserve">   По зоні відчудження особливих вражень не було – вулиці пусті, але всеж-таки було одне, незабутнє, – це розмір мишей, десь сантиметрів 15 без хвостика, і  дуже здивував  зовнішній вигляд реактора. </w:t>
      </w:r>
      <w:r w:rsidRPr="00285B44">
        <w:rPr>
          <w:rFonts w:ascii="Times New Roman" w:hAnsi="Times New Roman" w:cs="Times New Roman"/>
          <w:sz w:val="24"/>
          <w:szCs w:val="24"/>
          <w:lang w:val="ru-RU"/>
        </w:rPr>
        <w:t>Перш</w:t>
      </w:r>
      <w:r w:rsidRPr="00285B44">
        <w:rPr>
          <w:rFonts w:ascii="Times New Roman" w:hAnsi="Times New Roman" w:cs="Times New Roman"/>
          <w:sz w:val="24"/>
          <w:szCs w:val="24"/>
          <w:lang w:val="uk-UA"/>
        </w:rPr>
        <w:t xml:space="preserve">а </w:t>
      </w:r>
      <w:r w:rsidRPr="00285B44">
        <w:rPr>
          <w:rFonts w:ascii="Times New Roman" w:hAnsi="Times New Roman" w:cs="Times New Roman"/>
          <w:sz w:val="24"/>
          <w:szCs w:val="24"/>
          <w:lang w:val="ru-RU"/>
        </w:rPr>
        <w:t>думк</w:t>
      </w:r>
      <w:r w:rsidRPr="00285B44">
        <w:rPr>
          <w:rFonts w:ascii="Times New Roman" w:hAnsi="Times New Roman" w:cs="Times New Roman"/>
          <w:sz w:val="24"/>
          <w:szCs w:val="24"/>
          <w:lang w:val="uk-UA"/>
        </w:rPr>
        <w:t>а була: « Я</w:t>
      </w:r>
      <w:r w:rsidRPr="00285B44">
        <w:rPr>
          <w:rFonts w:ascii="Times New Roman" w:hAnsi="Times New Roman" w:cs="Times New Roman"/>
          <w:sz w:val="24"/>
          <w:szCs w:val="24"/>
          <w:lang w:val="ru-RU"/>
        </w:rPr>
        <w:t>ко</w:t>
      </w:r>
      <w:r w:rsidRPr="00285B44">
        <w:rPr>
          <w:rFonts w:ascii="Times New Roman" w:hAnsi="Times New Roman" w:cs="Times New Roman"/>
          <w:sz w:val="24"/>
          <w:szCs w:val="24"/>
          <w:lang w:val="uk-UA"/>
        </w:rPr>
        <w:t xml:space="preserve">ї </w:t>
      </w:r>
      <w:r w:rsidRPr="00285B44">
        <w:rPr>
          <w:rFonts w:ascii="Times New Roman" w:hAnsi="Times New Roman" w:cs="Times New Roman"/>
          <w:sz w:val="24"/>
          <w:szCs w:val="24"/>
          <w:lang w:val="ru-RU"/>
        </w:rPr>
        <w:t xml:space="preserve"> ж сил</w:t>
      </w:r>
      <w:r w:rsidRPr="00285B44">
        <w:rPr>
          <w:rFonts w:ascii="Times New Roman" w:hAnsi="Times New Roman" w:cs="Times New Roman"/>
          <w:sz w:val="24"/>
          <w:szCs w:val="24"/>
          <w:lang w:val="uk-UA"/>
        </w:rPr>
        <w:t>и</w:t>
      </w:r>
      <w:r w:rsidRPr="00285B44">
        <w:rPr>
          <w:rFonts w:ascii="Times New Roman" w:hAnsi="Times New Roman" w:cs="Times New Roman"/>
          <w:sz w:val="24"/>
          <w:szCs w:val="24"/>
          <w:lang w:val="ru-RU"/>
        </w:rPr>
        <w:t xml:space="preserve"> був</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вибух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якщо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кришка реактор</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 xml:space="preserve"> в 300 тонн під час вибуху</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підлетіла на 600 метрів</w:t>
      </w:r>
      <w:r w:rsidRPr="00285B44">
        <w:rPr>
          <w:rFonts w:ascii="Times New Roman" w:hAnsi="Times New Roman" w:cs="Times New Roman"/>
          <w:sz w:val="24"/>
          <w:szCs w:val="24"/>
          <w:lang w:val="uk-UA"/>
        </w:rPr>
        <w:t>?»</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 xml:space="preserve">Під час  перебування у зоні трагедії  я  </w:t>
      </w:r>
      <w:r w:rsidRPr="00285B44">
        <w:rPr>
          <w:rFonts w:ascii="Times New Roman" w:hAnsi="Times New Roman" w:cs="Times New Roman"/>
          <w:sz w:val="24"/>
          <w:szCs w:val="24"/>
          <w:lang w:val="ru-RU"/>
        </w:rPr>
        <w:t>почував себе нормально, але іноді</w:t>
      </w:r>
      <w:r w:rsidRPr="00285B44">
        <w:rPr>
          <w:rFonts w:ascii="Times New Roman" w:hAnsi="Times New Roman" w:cs="Times New Roman"/>
          <w:sz w:val="24"/>
          <w:szCs w:val="24"/>
          <w:lang w:val="uk-UA"/>
        </w:rPr>
        <w:t xml:space="preserve">  тиснуло у   скронях,  </w:t>
      </w:r>
      <w:r w:rsidRPr="00285B44">
        <w:rPr>
          <w:rFonts w:ascii="Times New Roman" w:hAnsi="Times New Roman" w:cs="Times New Roman"/>
          <w:sz w:val="24"/>
          <w:szCs w:val="24"/>
          <w:lang w:val="ru-RU"/>
        </w:rPr>
        <w:t>інших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симптомів не було. Кожного дня</w:t>
      </w:r>
      <w:r w:rsidRPr="00285B44">
        <w:rPr>
          <w:rFonts w:ascii="Times New Roman" w:hAnsi="Times New Roman" w:cs="Times New Roman"/>
          <w:sz w:val="24"/>
          <w:szCs w:val="24"/>
          <w:lang w:val="uk-UA"/>
        </w:rPr>
        <w:t xml:space="preserve"> медики</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перевір</w:t>
      </w:r>
      <w:r w:rsidRPr="00285B44">
        <w:rPr>
          <w:rFonts w:ascii="Times New Roman" w:hAnsi="Times New Roman" w:cs="Times New Roman"/>
          <w:sz w:val="24"/>
          <w:szCs w:val="24"/>
          <w:lang w:val="uk-UA"/>
        </w:rPr>
        <w:t xml:space="preserve">яли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наш </w:t>
      </w:r>
      <w:r w:rsidRPr="00285B44">
        <w:rPr>
          <w:rFonts w:ascii="Times New Roman" w:hAnsi="Times New Roman" w:cs="Times New Roman"/>
          <w:sz w:val="24"/>
          <w:szCs w:val="24"/>
          <w:lang w:val="ru-RU"/>
        </w:rPr>
        <w:t>стан</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здоров</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я</w:t>
      </w:r>
      <w:r w:rsidRPr="00285B44">
        <w:rPr>
          <w:rFonts w:ascii="Times New Roman" w:hAnsi="Times New Roman" w:cs="Times New Roman"/>
          <w:sz w:val="24"/>
          <w:szCs w:val="24"/>
          <w:lang w:val="uk-UA"/>
        </w:rPr>
        <w:t xml:space="preserve">. Хворих відразу ж відправляли додому. Ми постійно здавали кров на аналіз, але результатів нам не повідомляли, бо всі наші матеріали були відправлені до Ленінграду. </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Погіршення стану здоров</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 xml:space="preserve">я я відчув   років через 10 після повергнення додому, та й то, мабуть, цьому сприяв мій вік.  Єдиним захистом органів дихання у нас  були    лише  респіратори.  На  території проведення робіт працювали хіміки, які постійно вимірювали  дозу радіації    на території,  також постійно курсував гелікоптер, який вів заміри опромінення  у повітрі. На мою думку, заміри були справедливими і  відповідали дійсності.  Контроль за дозою опромінення  був  жорстоким. Оформляти дозвіл на проведення робіт  з підвищеною дозою опромінення  мені не довелося .  </w:t>
      </w:r>
      <w:r w:rsidRPr="00285B44">
        <w:rPr>
          <w:rFonts w:ascii="Times New Roman" w:hAnsi="Times New Roman" w:cs="Times New Roman"/>
          <w:sz w:val="24"/>
          <w:szCs w:val="24"/>
          <w:lang w:val="uk-UA"/>
        </w:rPr>
        <w:tab/>
        <w:t xml:space="preserve">Нічого смішного та трагічного з нами  у зоні відчудження не траплялося, та й не до сміху нам було.   Ввечері ми просто їли, милися і лягали відпочивати.  Фольклором займатися нам  не було коли. </w:t>
      </w:r>
      <w:r w:rsidRPr="00285B44">
        <w:rPr>
          <w:rFonts w:ascii="Times New Roman" w:hAnsi="Times New Roman" w:cs="Times New Roman"/>
          <w:sz w:val="24"/>
          <w:szCs w:val="24"/>
          <w:lang w:val="ru-RU"/>
        </w:rPr>
        <w:t>Листи не писали</w:t>
      </w:r>
      <w:r w:rsidRPr="00285B44">
        <w:rPr>
          <w:rFonts w:ascii="Times New Roman" w:hAnsi="Times New Roman" w:cs="Times New Roman"/>
          <w:sz w:val="24"/>
          <w:szCs w:val="24"/>
          <w:lang w:val="uk-UA"/>
        </w:rPr>
        <w:t>, бо к</w:t>
      </w:r>
      <w:r w:rsidRPr="00285B44">
        <w:rPr>
          <w:rFonts w:ascii="Times New Roman" w:hAnsi="Times New Roman" w:cs="Times New Roman"/>
          <w:sz w:val="24"/>
          <w:szCs w:val="24"/>
          <w:lang w:val="ru-RU"/>
        </w:rPr>
        <w:t>ожного вечора</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намагалися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потрапити на станцію</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зв</w:t>
      </w:r>
      <w:r w:rsidRPr="00285B44">
        <w:rPr>
          <w:rFonts w:ascii="Times New Roman" w:hAnsi="Times New Roman" w:cs="Times New Roman"/>
          <w:sz w:val="24"/>
          <w:szCs w:val="24"/>
        </w:rPr>
        <w:sym w:font="Symbol" w:char="F0A2"/>
      </w:r>
      <w:r w:rsidRPr="00285B44">
        <w:rPr>
          <w:rFonts w:ascii="Times New Roman" w:hAnsi="Times New Roman" w:cs="Times New Roman"/>
          <w:sz w:val="24"/>
          <w:szCs w:val="24"/>
          <w:lang w:val="ru-RU"/>
        </w:rPr>
        <w:t>язку</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щоб</w:t>
      </w:r>
      <w:r w:rsidRPr="00285B44">
        <w:rPr>
          <w:rFonts w:ascii="Times New Roman" w:hAnsi="Times New Roman" w:cs="Times New Roman"/>
          <w:sz w:val="24"/>
          <w:szCs w:val="24"/>
          <w:lang w:val="uk-UA"/>
        </w:rPr>
        <w:t xml:space="preserve">  зателефонувати </w:t>
      </w:r>
      <w:r w:rsidRPr="00285B44">
        <w:rPr>
          <w:rFonts w:ascii="Times New Roman" w:hAnsi="Times New Roman" w:cs="Times New Roman"/>
          <w:sz w:val="24"/>
          <w:szCs w:val="24"/>
          <w:lang w:val="ru-RU"/>
        </w:rPr>
        <w:t xml:space="preserve"> до дому. </w:t>
      </w:r>
      <w:r w:rsidRPr="00285B44">
        <w:rPr>
          <w:rFonts w:ascii="Times New Roman" w:hAnsi="Times New Roman" w:cs="Times New Roman"/>
          <w:sz w:val="24"/>
          <w:szCs w:val="24"/>
          <w:lang w:val="uk-UA"/>
        </w:rPr>
        <w:t xml:space="preserve"> Це був єдиний наш засіб спілкування з рідними. </w:t>
      </w:r>
      <w:r w:rsidRPr="00285B44">
        <w:rPr>
          <w:rFonts w:ascii="Times New Roman" w:hAnsi="Times New Roman" w:cs="Times New Roman"/>
          <w:sz w:val="24"/>
          <w:szCs w:val="24"/>
          <w:lang w:val="ru-RU"/>
        </w:rPr>
        <w:t>Газети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читати не було часу</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ми їх</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використовували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тільки для роз</w:t>
      </w:r>
      <w:r w:rsidRPr="00285B44">
        <w:rPr>
          <w:rFonts w:ascii="Times New Roman" w:hAnsi="Times New Roman" w:cs="Times New Roman"/>
          <w:sz w:val="24"/>
          <w:szCs w:val="24"/>
          <w:lang w:val="uk-UA"/>
        </w:rPr>
        <w:t>палу</w:t>
      </w:r>
      <w:r w:rsidRPr="00285B44">
        <w:rPr>
          <w:rFonts w:ascii="Times New Roman" w:hAnsi="Times New Roman" w:cs="Times New Roman"/>
          <w:sz w:val="24"/>
          <w:szCs w:val="24"/>
          <w:lang w:val="ru-RU"/>
        </w:rPr>
        <w:t xml:space="preserve"> </w:t>
      </w:r>
      <w:r w:rsidRPr="00285B44">
        <w:rPr>
          <w:rFonts w:ascii="Times New Roman" w:hAnsi="Times New Roman" w:cs="Times New Roman"/>
          <w:sz w:val="24"/>
          <w:szCs w:val="24"/>
          <w:lang w:val="uk-UA"/>
        </w:rPr>
        <w:t xml:space="preserve"> груби.  На щастя,  </w:t>
      </w:r>
      <w:r w:rsidRPr="00285B44">
        <w:rPr>
          <w:rFonts w:ascii="Times New Roman" w:hAnsi="Times New Roman" w:cs="Times New Roman"/>
          <w:sz w:val="24"/>
          <w:szCs w:val="24"/>
          <w:lang w:val="ru-RU"/>
        </w:rPr>
        <w:t xml:space="preserve"> не було</w:t>
      </w:r>
      <w:r w:rsidRPr="00285B44">
        <w:rPr>
          <w:rFonts w:ascii="Times New Roman" w:hAnsi="Times New Roman" w:cs="Times New Roman"/>
          <w:sz w:val="24"/>
          <w:szCs w:val="24"/>
          <w:lang w:val="uk-UA"/>
        </w:rPr>
        <w:t xml:space="preserve"> і політчасів</w:t>
      </w:r>
      <w:r w:rsidRPr="00285B44">
        <w:rPr>
          <w:rFonts w:ascii="Times New Roman" w:hAnsi="Times New Roman" w:cs="Times New Roman"/>
          <w:sz w:val="24"/>
          <w:szCs w:val="24"/>
          <w:lang w:val="ru-RU"/>
        </w:rPr>
        <w:t>, бо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тільки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цього</w:t>
      </w:r>
      <w:r w:rsidRPr="00285B44">
        <w:rPr>
          <w:rFonts w:ascii="Times New Roman" w:hAnsi="Times New Roman" w:cs="Times New Roman"/>
          <w:sz w:val="24"/>
          <w:szCs w:val="24"/>
          <w:lang w:val="uk-UA"/>
        </w:rPr>
        <w:t xml:space="preserve"> нам і </w:t>
      </w:r>
      <w:r w:rsidRPr="00285B44">
        <w:rPr>
          <w:rFonts w:ascii="Times New Roman" w:hAnsi="Times New Roman" w:cs="Times New Roman"/>
          <w:sz w:val="24"/>
          <w:szCs w:val="24"/>
          <w:lang w:val="ru-RU"/>
        </w:rPr>
        <w:t>ще не вист</w:t>
      </w:r>
      <w:r w:rsidRPr="00285B44">
        <w:rPr>
          <w:rFonts w:ascii="Times New Roman" w:hAnsi="Times New Roman" w:cs="Times New Roman"/>
          <w:sz w:val="24"/>
          <w:szCs w:val="24"/>
          <w:lang w:val="uk-UA"/>
        </w:rPr>
        <w:t>а</w:t>
      </w:r>
      <w:r w:rsidRPr="00285B44">
        <w:rPr>
          <w:rFonts w:ascii="Times New Roman" w:hAnsi="Times New Roman" w:cs="Times New Roman"/>
          <w:sz w:val="24"/>
          <w:szCs w:val="24"/>
          <w:lang w:val="ru-RU"/>
        </w:rPr>
        <w:t>чало. Були покази</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фільмів по вечорам, але у нас на </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 xml:space="preserve"> не було</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бажання</w:t>
      </w:r>
      <w:r w:rsidRPr="00285B44">
        <w:rPr>
          <w:rFonts w:ascii="Times New Roman" w:hAnsi="Times New Roman" w:cs="Times New Roman"/>
          <w:sz w:val="24"/>
          <w:szCs w:val="24"/>
          <w:lang w:val="uk-UA"/>
        </w:rPr>
        <w:t xml:space="preserve"> дивитися їх   </w:t>
      </w:r>
      <w:r w:rsidRPr="00285B44">
        <w:rPr>
          <w:rFonts w:ascii="Times New Roman" w:hAnsi="Times New Roman" w:cs="Times New Roman"/>
          <w:sz w:val="24"/>
          <w:szCs w:val="24"/>
          <w:lang w:val="ru-RU"/>
        </w:rPr>
        <w:t>після</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робочого дня.</w:t>
      </w:r>
      <w:r w:rsidRPr="00285B44">
        <w:rPr>
          <w:rFonts w:ascii="Times New Roman" w:hAnsi="Times New Roman" w:cs="Times New Roman"/>
          <w:sz w:val="24"/>
          <w:szCs w:val="24"/>
          <w:lang w:val="uk-UA"/>
        </w:rPr>
        <w:t xml:space="preserve"> Поважні гості, артисти до нас не приїздили,б</w:t>
      </w:r>
      <w:r w:rsidRPr="00285B44">
        <w:rPr>
          <w:rFonts w:ascii="Times New Roman" w:hAnsi="Times New Roman" w:cs="Times New Roman"/>
          <w:sz w:val="24"/>
          <w:szCs w:val="24"/>
          <w:lang w:val="ru-RU"/>
        </w:rPr>
        <w:t>о не</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кожен</w:t>
      </w:r>
      <w:r w:rsidRPr="00285B44">
        <w:rPr>
          <w:rFonts w:ascii="Times New Roman" w:hAnsi="Times New Roman" w:cs="Times New Roman"/>
          <w:sz w:val="24"/>
          <w:szCs w:val="24"/>
          <w:lang w:val="uk-UA"/>
        </w:rPr>
        <w:t xml:space="preserve"> хотів   </w:t>
      </w:r>
      <w:r w:rsidRPr="00285B44">
        <w:rPr>
          <w:rFonts w:ascii="Times New Roman" w:hAnsi="Times New Roman" w:cs="Times New Roman"/>
          <w:sz w:val="24"/>
          <w:szCs w:val="24"/>
          <w:lang w:val="ru-RU"/>
        </w:rPr>
        <w:t>побувати у цій</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зоні.</w:t>
      </w:r>
      <w:r w:rsidRPr="00285B44">
        <w:rPr>
          <w:rFonts w:ascii="Times New Roman" w:hAnsi="Times New Roman" w:cs="Times New Roman"/>
          <w:sz w:val="24"/>
          <w:szCs w:val="24"/>
          <w:lang w:val="uk-UA"/>
        </w:rPr>
        <w:t xml:space="preserve">  Ні з ким  з сослуживцями з тих часів не спілкуюся. Статус ліквідатора оформив одразу, проблем з цим не було. Після закінчення строкової служби я   пішов на пенсію.</w:t>
      </w:r>
      <w:r w:rsidRPr="00285B44">
        <w:rPr>
          <w:rFonts w:ascii="Times New Roman" w:hAnsi="Times New Roman" w:cs="Times New Roman"/>
          <w:sz w:val="24"/>
          <w:szCs w:val="24"/>
          <w:lang w:val="uk-UA"/>
        </w:rPr>
        <w:tab/>
        <w:t>Сьогодні я беру участь  у роботі    Чугуївської організації ліквідаторів на ЧАЕС.  Гуманітарною допомогою  ніколи не користувався.</w:t>
      </w:r>
      <w:r w:rsidRPr="00285B44">
        <w:rPr>
          <w:rFonts w:ascii="Times New Roman" w:hAnsi="Times New Roman" w:cs="Times New Roman"/>
          <w:sz w:val="24"/>
          <w:szCs w:val="24"/>
          <w:lang w:val="uk-UA"/>
        </w:rPr>
        <w:tab/>
        <w:t xml:space="preserve">На мою думку,  сучасне суспільство до подвигу ліквідаторів ставиться по-різному, це залежить від віку людини, від її духовної свідомості. Але я не ображаюся, мені уваги вистачає, єдине, що останнім часом  пенсія малувата. </w:t>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t xml:space="preserve">Останнім часом я багато  читав про Чорнобильську  катастрофу як у газетах, так і у Інтернет-ресурсах.  Сьогодні про  цю трагедію  розповідаю і дітям, і онукам. Вони з повагою відносяться до цієї сторінки історії нашої родини.  З   </w:t>
      </w:r>
      <w:r w:rsidRPr="00285B44">
        <w:rPr>
          <w:rFonts w:ascii="Times New Roman" w:hAnsi="Times New Roman" w:cs="Times New Roman"/>
          <w:sz w:val="24"/>
          <w:szCs w:val="24"/>
          <w:lang w:val="ru-RU"/>
        </w:rPr>
        <w:t>нагород</w:t>
      </w:r>
      <w:r w:rsidRPr="00285B44">
        <w:rPr>
          <w:rFonts w:ascii="Times New Roman" w:hAnsi="Times New Roman" w:cs="Times New Roman"/>
          <w:sz w:val="24"/>
          <w:szCs w:val="24"/>
          <w:lang w:val="uk-UA"/>
        </w:rPr>
        <w:t xml:space="preserve">  маю </w:t>
      </w:r>
      <w:r w:rsidRPr="00285B44">
        <w:rPr>
          <w:rFonts w:ascii="Times New Roman" w:hAnsi="Times New Roman" w:cs="Times New Roman"/>
          <w:sz w:val="24"/>
          <w:szCs w:val="24"/>
          <w:lang w:val="ru-RU"/>
        </w:rPr>
        <w:t xml:space="preserve"> знач</w:t>
      </w:r>
      <w:r w:rsidRPr="00285B44">
        <w:rPr>
          <w:rFonts w:ascii="Times New Roman" w:hAnsi="Times New Roman" w:cs="Times New Roman"/>
          <w:sz w:val="24"/>
          <w:szCs w:val="24"/>
          <w:lang w:val="uk-UA"/>
        </w:rPr>
        <w:t>ок</w:t>
      </w:r>
      <w:r w:rsidRPr="00285B44">
        <w:rPr>
          <w:rFonts w:ascii="Times New Roman" w:hAnsi="Times New Roman" w:cs="Times New Roman"/>
          <w:sz w:val="24"/>
          <w:szCs w:val="24"/>
          <w:lang w:val="ru-RU"/>
        </w:rPr>
        <w:t xml:space="preserve"> ліквідатора.</w:t>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uk-UA"/>
        </w:rPr>
        <w:tab/>
      </w:r>
      <w:r w:rsidRPr="00285B44">
        <w:rPr>
          <w:rFonts w:ascii="Times New Roman" w:hAnsi="Times New Roman" w:cs="Times New Roman"/>
          <w:sz w:val="24"/>
          <w:szCs w:val="24"/>
          <w:lang w:val="ru-RU"/>
        </w:rPr>
        <w:t>Минулого року створили свою</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експозицію в Чугуївському</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меморіальному</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музеї</w:t>
      </w:r>
      <w:r w:rsidRPr="00285B44">
        <w:rPr>
          <w:rFonts w:ascii="Times New Roman" w:hAnsi="Times New Roman" w:cs="Times New Roman"/>
          <w:sz w:val="24"/>
          <w:szCs w:val="24"/>
          <w:lang w:val="uk-UA"/>
        </w:rPr>
        <w:t xml:space="preserve"> </w:t>
      </w:r>
      <w:r w:rsidRPr="00285B44">
        <w:rPr>
          <w:rFonts w:ascii="Times New Roman" w:hAnsi="Times New Roman" w:cs="Times New Roman"/>
          <w:sz w:val="24"/>
          <w:szCs w:val="24"/>
          <w:lang w:val="ru-RU"/>
        </w:rPr>
        <w:t>ім. І.Є.Рєпіна (Картинна галерея).</w:t>
      </w:r>
      <w:r w:rsidRPr="00285B44">
        <w:rPr>
          <w:rFonts w:ascii="Times New Roman" w:hAnsi="Times New Roman" w:cs="Times New Roman"/>
          <w:sz w:val="24"/>
          <w:szCs w:val="24"/>
          <w:lang w:val="uk-UA"/>
        </w:rPr>
        <w:t xml:space="preserve"> І сьогодні залюбки розповідаємо про нашу роботу  молодому поколінню та сучасникам.</w:t>
      </w:r>
    </w:p>
    <w:p w:rsidR="00940C1B" w:rsidRDefault="00940C1B" w:rsidP="00C95348">
      <w:pPr>
        <w:spacing w:after="0" w:line="240" w:lineRule="auto"/>
        <w:jc w:val="center"/>
        <w:rPr>
          <w:rFonts w:ascii="Times New Roman" w:hAnsi="Times New Roman" w:cs="Times New Roman"/>
          <w:b/>
          <w:sz w:val="24"/>
          <w:szCs w:val="24"/>
          <w:lang w:val="uk-UA"/>
        </w:rPr>
      </w:pPr>
    </w:p>
    <w:p w:rsidR="009F7E71" w:rsidRPr="00285B44" w:rsidRDefault="009F7E71" w:rsidP="00C95348">
      <w:pPr>
        <w:spacing w:after="0" w:line="240" w:lineRule="auto"/>
        <w:jc w:val="center"/>
        <w:rPr>
          <w:rFonts w:ascii="Times New Roman" w:hAnsi="Times New Roman" w:cs="Times New Roman"/>
          <w:b/>
          <w:sz w:val="24"/>
          <w:szCs w:val="24"/>
          <w:lang w:val="uk-UA"/>
        </w:rPr>
      </w:pPr>
      <w:r w:rsidRPr="00285B44">
        <w:rPr>
          <w:rFonts w:ascii="Times New Roman" w:hAnsi="Times New Roman" w:cs="Times New Roman"/>
          <w:b/>
          <w:sz w:val="24"/>
          <w:szCs w:val="24"/>
          <w:lang w:val="uk-UA"/>
        </w:rPr>
        <w:t>ЧОРНОБИЛЬ В ІСТОРІЇ МОЄЇ РОДИНИ</w:t>
      </w:r>
    </w:p>
    <w:p w:rsidR="009F7E71" w:rsidRPr="00285B44" w:rsidRDefault="009F7E71" w:rsidP="009F7E7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Мельник Ілля,</w:t>
      </w:r>
      <w:r w:rsidRPr="00285B44">
        <w:rPr>
          <w:rFonts w:ascii="Times New Roman" w:hAnsi="Times New Roman" w:cs="Times New Roman"/>
          <w:sz w:val="24"/>
          <w:szCs w:val="24"/>
          <w:lang w:val="uk-UA"/>
        </w:rPr>
        <w:t xml:space="preserve"> учень 9 класу Харківської спеціалізованої школи І-ІІІ ступенів № 108</w:t>
      </w:r>
    </w:p>
    <w:p w:rsidR="009F7E71" w:rsidRPr="00285B44" w:rsidRDefault="009F7E71" w:rsidP="009F7E7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Харківської міської ради Харківської області, </w:t>
      </w:r>
    </w:p>
    <w:p w:rsidR="009F7E71" w:rsidRPr="00285B44" w:rsidRDefault="009F7E71" w:rsidP="009F7E71">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Смага Тетяна Василівна, учитель історії</w:t>
      </w:r>
    </w:p>
    <w:p w:rsidR="009F7E71" w:rsidRPr="00285B44" w:rsidRDefault="009F7E71" w:rsidP="009F7E71">
      <w:pPr>
        <w:spacing w:after="0" w:line="240" w:lineRule="auto"/>
        <w:jc w:val="center"/>
        <w:rPr>
          <w:rFonts w:ascii="Times New Roman" w:hAnsi="Times New Roman" w:cs="Times New Roman"/>
          <w:sz w:val="24"/>
          <w:szCs w:val="24"/>
          <w:lang w:val="uk-UA"/>
        </w:rPr>
      </w:pP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Прип</w:t>
      </w:r>
      <w:r w:rsidRPr="00285B44">
        <w:rPr>
          <w:rFonts w:ascii="Times New Roman" w:hAnsi="Times New Roman" w:cs="Times New Roman"/>
          <w:sz w:val="24"/>
          <w:szCs w:val="24"/>
          <w:lang w:val="ru-RU"/>
        </w:rPr>
        <w:t>’</w:t>
      </w:r>
      <w:r w:rsidRPr="00285B44">
        <w:rPr>
          <w:rFonts w:ascii="Times New Roman" w:hAnsi="Times New Roman" w:cs="Times New Roman"/>
          <w:sz w:val="24"/>
          <w:szCs w:val="24"/>
          <w:lang w:val="uk-UA"/>
        </w:rPr>
        <w:t>ять – невеличке українське містечко, яких сотні в Україні. Весною воно було одягнене у свіжу яскраву зелень, потопало у вишневому та яблуневому цвіті. Було так гарно, тихо, затишно, зовсім нічого не бентежило…</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Напередодні 26 квітня 1986 року сонце сіло за обрій, як завжди, освітивши згасаючими променями все довкола. Працівники станції, мешканці містечка, вся Україна і світ не знали, що через </w:t>
      </w:r>
      <w:r w:rsidRPr="00285B44">
        <w:rPr>
          <w:rFonts w:ascii="Times New Roman" w:hAnsi="Times New Roman" w:cs="Times New Roman"/>
          <w:sz w:val="24"/>
          <w:szCs w:val="24"/>
          <w:lang w:val="uk-UA"/>
        </w:rPr>
        <w:lastRenderedPageBreak/>
        <w:t>кілька годин їх поглине страшна чорна хмара. Уночі сталося жахіття, планета наче сколихнулась, а Україна опинилась у смерчі радіаційної стихії. Ось він, Чорний день в Історії, який ми будемо пам'ятати все життя й будемо згадувати з пронизливою біллю в душі… Ті, хто тієї ночі не спали, бачили щось неймовірне – спалахнуло яскраве вогняне сяйво, чорна густа хмара диму стрімко охопила містечко у свій полон. Чорнобиль… Трагедія, яка сколихнула мільйони життів і назавжди залишиться в наших серцях. У цілому світі не можна знайти таких слів, котрі могли б описати той жах і страшенний біль, що спіткали країну.</w:t>
      </w:r>
    </w:p>
    <w:p w:rsidR="009F7E71" w:rsidRPr="00285B44" w:rsidRDefault="009F7E71" w:rsidP="009F7E71">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ab/>
        <w:t>Мільйони постраждалих, мільйони небайдужих та тисячі тих, хто, ризикуючи своїм життям брав участь у ліквідації наслідків страшного лиха. Одним з таких людей, який не залишився байдужим до цієї трагедії, був мій дядько, Мельник Валерій Іванович. Тоді – простий хлопець з родини робочих.</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Народився він 6 березня 1963 року в місті Харкові. Навчавсяу середній школі №143 міста Харкова з 1970по 1978 рр. Після закінченнявосьми класів вступив на денне відділення Харківського автотранспортного технікуму механічного факультету. Навчання у технікумі закінчив в 1982 роціі отримав спеціальність «технік-механік».  У цьому ж році був призваний до армії. Проходив службу в рядах обмеженого контингенту військ СРСР у Демократичній республіціАфганістан.</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У 1984році звільнився у запас. Після армії спочатку працював механіком на автотранспортному підприємстві, потімпереходить на роботу у ДАІ.</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Маючи досвід знаходження в екстремальних ситуаціях, практику роботи з охорони громадського правопорядку, Валерій Мельник практично з самого початку аварії на ЧАЕС був залучений до роботи у зоні відчуження. Більше трьох місяців, ризикуючи власним життям і здоров’ям, він вніс свій вклад у ліквідацію наслідків найбільшої техногенної катастрофи ХХ сторіччя. Про цю героїчну сторінку життя мого дядька нагадують нагрудні знаки і нагороди. Повернувшись до мирного життя, продовжував працювати в ДАІ. В 2010р. вийшов на пенсію.</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Понад тридцять років вже минуло від того дня, як джерело атомної енергії, що вважалося цілком безпечним, заподіяло шкоду, реальний обсяг якої і досі не визначений.</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Протягом свого історичного розвитку людство зазнало багато горя, воно змушене було боротися за існування на Землі, його спіткали багаточисленні пошесті, стихійні лиха, війни… Однак усі ці події рано чи пізно відходили в минуле, залишаючи по собі лише спогади. </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Ми повинні бути вдячні таким людям, котрі, жертвуючи своїм життям та здоров'ям, боролися з тією страшною чорною хмарою радіації.</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Минуло вже стільки років, а в наших душах й досі гіркота, зриваються краплі сліз з обличчя, схвильовано б'ється серце й тремтять руки, коли ми згадуємо цей трагічний момент в історії України. </w:t>
      </w:r>
    </w:p>
    <w:p w:rsidR="009F7E71" w:rsidRPr="00285B44" w:rsidRDefault="009F7E71" w:rsidP="009F7E71">
      <w:pPr>
        <w:spacing w:after="0" w:line="240" w:lineRule="auto"/>
        <w:ind w:firstLine="708"/>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Не будьмо байдужими до лиха та подвигів справжніх героїв, таких, як мій дядько Мельник Валерій Іванович, які ціною власного життя рятували мільйони людських доль та дали можливість жити нам, наступним поколінням.</w:t>
      </w:r>
    </w:p>
    <w:p w:rsidR="009F7E71" w:rsidRPr="00285B44" w:rsidRDefault="009F7E71" w:rsidP="00D632DD">
      <w:pPr>
        <w:shd w:val="clear" w:color="auto" w:fill="FFFFFF"/>
        <w:spacing w:after="0" w:line="240" w:lineRule="auto"/>
        <w:jc w:val="both"/>
        <w:rPr>
          <w:rFonts w:ascii="Times New Roman" w:eastAsia="Times New Roman" w:hAnsi="Times New Roman" w:cs="Times New Roman"/>
          <w:sz w:val="24"/>
          <w:szCs w:val="24"/>
          <w:lang w:val="uk-UA"/>
        </w:rPr>
      </w:pPr>
    </w:p>
    <w:p w:rsidR="00285B44" w:rsidRPr="00C95348" w:rsidRDefault="00285B44" w:rsidP="00C95348">
      <w:pPr>
        <w:spacing w:after="0" w:line="240" w:lineRule="auto"/>
        <w:jc w:val="center"/>
        <w:rPr>
          <w:rFonts w:ascii="Times New Roman" w:hAnsi="Times New Roman" w:cs="Times New Roman"/>
          <w:b/>
          <w:bCs/>
          <w:caps/>
          <w:sz w:val="24"/>
          <w:szCs w:val="24"/>
          <w:lang w:val="uk-UA"/>
        </w:rPr>
      </w:pPr>
      <w:r w:rsidRPr="00285B44">
        <w:rPr>
          <w:rFonts w:ascii="Times New Roman" w:hAnsi="Times New Roman" w:cs="Times New Roman"/>
          <w:b/>
          <w:bCs/>
          <w:caps/>
          <w:sz w:val="24"/>
          <w:szCs w:val="24"/>
          <w:lang w:val="uk-UA"/>
        </w:rPr>
        <w:t>Чорнобиль не має минулого часу</w:t>
      </w:r>
    </w:p>
    <w:p w:rsidR="00285B44" w:rsidRPr="00285B44" w:rsidRDefault="00285B44" w:rsidP="00285B44">
      <w:pPr>
        <w:tabs>
          <w:tab w:val="left" w:pos="4290"/>
        </w:tabs>
        <w:spacing w:after="0" w:line="240" w:lineRule="auto"/>
        <w:jc w:val="center"/>
        <w:rPr>
          <w:rFonts w:ascii="Times New Roman" w:hAnsi="Times New Roman" w:cs="Times New Roman"/>
          <w:bCs/>
          <w:sz w:val="24"/>
          <w:szCs w:val="24"/>
          <w:lang w:val="uk-UA"/>
        </w:rPr>
      </w:pPr>
      <w:r w:rsidRPr="00285B44">
        <w:rPr>
          <w:rFonts w:ascii="Times New Roman" w:hAnsi="Times New Roman" w:cs="Times New Roman"/>
          <w:b/>
          <w:sz w:val="24"/>
          <w:szCs w:val="24"/>
          <w:lang w:val="uk-UA"/>
        </w:rPr>
        <w:t>Мельник Ярослав</w:t>
      </w:r>
      <w:r w:rsidRPr="00285B44">
        <w:rPr>
          <w:rFonts w:ascii="Times New Roman" w:hAnsi="Times New Roman" w:cs="Times New Roman"/>
          <w:sz w:val="24"/>
          <w:szCs w:val="24"/>
          <w:lang w:val="uk-UA"/>
        </w:rPr>
        <w:t>,  учень 9 класу</w:t>
      </w:r>
      <w:r w:rsidRPr="00285B44">
        <w:rPr>
          <w:rFonts w:ascii="Times New Roman" w:hAnsi="Times New Roman" w:cs="Times New Roman"/>
          <w:b/>
          <w:bCs/>
          <w:sz w:val="24"/>
          <w:szCs w:val="24"/>
          <w:lang w:val="uk-UA"/>
        </w:rPr>
        <w:t xml:space="preserve"> </w:t>
      </w:r>
      <w:r w:rsidRPr="00285B44">
        <w:rPr>
          <w:rFonts w:ascii="Times New Roman" w:hAnsi="Times New Roman" w:cs="Times New Roman"/>
          <w:bCs/>
          <w:sz w:val="24"/>
          <w:szCs w:val="24"/>
          <w:lang w:val="uk-UA"/>
        </w:rPr>
        <w:t>Ленінської ЗОШ І-ІІ ступенів</w:t>
      </w:r>
    </w:p>
    <w:p w:rsidR="00285B44" w:rsidRPr="00285B44" w:rsidRDefault="00285B44" w:rsidP="00285B4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Cs/>
          <w:sz w:val="24"/>
          <w:szCs w:val="24"/>
          <w:lang w:val="uk-UA"/>
        </w:rPr>
        <w:t>Красноградської  районної  державної  адміністрації</w:t>
      </w:r>
    </w:p>
    <w:p w:rsidR="00285B44" w:rsidRPr="00285B44" w:rsidRDefault="00285B44" w:rsidP="00285B44">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Ярмолюк Наталія Вікторівна, вчитель географії І категорії</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Аварія на Чорнобильській АЕС не має аналогів по площі радіоактивного забруднення і величині радіоактивного опромінення рослин, тварин і людини. Найбільшу небезпеку для всього живого представляють радіоактивні ізотопи йоду, стронцію, цезію, плутонію завдяки своїй високій рухливості та високоенергетичному спектру випромінювань. У зв’язку з метеоумовами забруднення території протягом перших 10 днів після аварії було неоднорідним, «плямистим», тому рівень отриманих доз об’єктами живої природи навіть на невеликих ділянках території відрізнявся в десятки і сотні разів.</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Найбільшому радіаційному впливу піддалися природні й аграрні екологічні системи в 30-кілометровій зоні ЧАЕС.</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lastRenderedPageBreak/>
        <w:t>Чорнобильська аварія відбулася наприкінці квітня – у період прискореного росту рослин і мешканців ґрунту, а цей період є для них найбільш радіочутливим. Максимальний радіаційний вплив на об’єкти живої природи припав на перші 10-20 днів з моменту аварії. Друга фаза включала літо і ранню осінь 1986 року, протягом яких потужність дози на поверхні ґрунту знизилася до 20-25% первісної величини.</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У 30-км зоні навколо ЧАЕС у 1986-1988 р.р. відмічено численні факти радіаційного пошкодження рослин і тварин. Так встановлено, що в Чорнобильській зоні відчуження спостерігалися значні, які раніше ніколи не спостерігалися в природі, ушкодження екосистем, хоча і на відносно невеликих територіях. Так загибель соснових лісів фіксувалася на території близько 500 га (згодом названої «Рудий ліс») у безпосередній близькості від ЧАЕС. На цій же площі відзначено практично повну загибель ґрунтових безхребетних, пізніше в цих районах відзначені ознаки зміни популяційних показників у мишеподібних гризунів. Однак, найбільш істотні зміни екологічної системи цієї території пов’язані не з радіаційними ушкодженнями організмів, а з уходом людини. Як відомо, в зв’язку з високими рівнями радіоактивного забруднення з території, згодом названої Чорнобильською зоною відчуження, населення було евакуйовано. Практично відразу після аварії, 27 квітня, почалася евакуація жителів населених пунктів, що потрапили в зону радіаційного забруднення. Усього до середини серпня з 81 населеного пункту України було евакуйовано 90784 осіб. І ще близько 25 000 осіб із 107 населених пунктів Білорусі. Крім цього, було вивезено більше 60 тис. голів великої рогатої худоби та інших сільськогосподарських тварин.</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У наступний період після аварії протягом десятків років відбувалося відновлення ушкоджених екосистем, і ці процеси реабілітації не менш цікаві й важливі. Так, відбувається наступ природних рослинних співтовариств на кинуті населені пункти і колишні сільськогосподарські угіддя. Змінюється співвідношення чисельності деяких видів тварин (наприклад, кабанів). Чорнобильська аварія показала, що великомасштабний викид радіонуклідів у навколишнє середовище може мати серйозні наслідки для біоти, включаючи порушення на екосистемному рівні.</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Дослідженнями, виконаними в Чорнобильській зоні відчуження, встановлено, що сформовані в умовах таких великих радіаційних аварій дози опромінення тварин і рослин можуть перевищувати дози опромінення людини в 10-300 разів. Таке співвідношення поглинених людиною й іншими об’єктами живої природи доз вимагає особливої уваги до радіаційного захисту не тільки людини, а і рослин, тварин та їхніх співтовариств.</w:t>
      </w:r>
    </w:p>
    <w:p w:rsidR="00285B44" w:rsidRPr="00285B44" w:rsidRDefault="00285B44" w:rsidP="00285B44">
      <w:pPr>
        <w:shd w:val="clear" w:color="auto" w:fill="FFFFFF"/>
        <w:tabs>
          <w:tab w:val="left" w:pos="3430"/>
        </w:tabs>
        <w:spacing w:after="0" w:line="240" w:lineRule="auto"/>
        <w:ind w:firstLine="709"/>
        <w:jc w:val="both"/>
        <w:rPr>
          <w:rFonts w:ascii="Times New Roman" w:eastAsia="Times New Roman" w:hAnsi="Times New Roman" w:cs="Times New Roman"/>
          <w:sz w:val="24"/>
          <w:szCs w:val="24"/>
          <w:lang w:val="uk-UA" w:eastAsia="ru-RU"/>
        </w:rPr>
      </w:pPr>
      <w:r w:rsidRPr="00285B44">
        <w:rPr>
          <w:rFonts w:ascii="Times New Roman" w:eastAsia="Times New Roman" w:hAnsi="Times New Roman" w:cs="Times New Roman"/>
          <w:sz w:val="24"/>
          <w:szCs w:val="24"/>
          <w:lang w:val="uk-UA" w:eastAsia="ru-RU"/>
        </w:rPr>
        <w:t>Проведення широкомасштабних радіоекологічних досліджень на територіях, що зазнали радіоактивного забруднення в результаті цієї найбільшої в історії ядерної енергетики аварії дозволило одержати унікальну інформацію про відповідні реакції живої природи на різних рівнях біологічної організації – від молекулярно-клітинного до екосистемного – в умовах широкомасштабного і вкрай нерівномірного радіоактивного забруднення великих територій. Узагальнення і всебічний аналіз цієї інформації дасть можливість оцінити необхідність розробки норм, що обмежують радіаційний вплив на біоту, і сформулювати принципи, на яких вони повинні бути засновані.</w:t>
      </w:r>
    </w:p>
    <w:p w:rsidR="00285B44" w:rsidRPr="00285B44" w:rsidRDefault="00285B44" w:rsidP="00285B44">
      <w:pPr>
        <w:pStyle w:val="a5"/>
        <w:spacing w:before="0" w:beforeAutospacing="0" w:after="0" w:afterAutospacing="0"/>
        <w:ind w:firstLine="700"/>
        <w:jc w:val="both"/>
        <w:rPr>
          <w:lang w:val="uk-UA"/>
        </w:rPr>
      </w:pPr>
      <w:r w:rsidRPr="00285B44">
        <w:rPr>
          <w:i/>
          <w:iCs/>
          <w:lang w:val="uk-UA"/>
        </w:rPr>
        <w:t>26 квітня – День національної жалоби</w:t>
      </w:r>
      <w:r w:rsidRPr="00285B44">
        <w:rPr>
          <w:lang w:val="uk-UA"/>
        </w:rPr>
        <w:t>. Страшні наслідки Чорнобильської трагедії: смерті, хвороби, безлюдна пустеля навколо станції. Про те, що сталось, не можна забувати. Лише пам’ять і вдячність тих, хто живе на обпаленій радіацією землі, може бути хоч якоюсь винагородою тим, хто поклав на цей «атомний вівтар» своє здоров’я та життя. Пам’ять – це данина живих усім, хто загинув, рятуючи інших. Нехай ніколи не замовкають дзвони людської пам’яті, що не даватимуть забути про трагедію.</w:t>
      </w:r>
    </w:p>
    <w:p w:rsidR="00285B44" w:rsidRPr="00285B44" w:rsidRDefault="00285B44" w:rsidP="00285B44">
      <w:pPr>
        <w:pStyle w:val="a5"/>
        <w:spacing w:before="0" w:beforeAutospacing="0" w:after="0" w:afterAutospacing="0"/>
        <w:ind w:firstLine="700"/>
        <w:jc w:val="both"/>
        <w:rPr>
          <w:lang w:val="uk-UA"/>
        </w:rPr>
      </w:pPr>
      <w:r w:rsidRPr="00285B44">
        <w:rPr>
          <w:lang w:val="uk-UA"/>
        </w:rPr>
        <w:t xml:space="preserve">У календарі знаменних та пам’ятних дат України існує день </w:t>
      </w:r>
      <w:r w:rsidRPr="00285B44">
        <w:rPr>
          <w:i/>
          <w:iCs/>
          <w:lang w:val="uk-UA"/>
        </w:rPr>
        <w:t>14 грудня – День вшанування учасників ліквідації наслідків аварії на Чорнобильській атомній електростанції</w:t>
      </w:r>
      <w:r w:rsidRPr="00285B44">
        <w:rPr>
          <w:lang w:val="uk-UA"/>
        </w:rPr>
        <w:t>. Саме в цей день – 14 грудня 1986 року – через 7 місяців після трагедії було офіційно повідомлено про завершення будівництва вищеназваного об’єкту «Укриття» над зруйнованим у результаті вибуху четвертим енергоблоком ЧАЕС. Це була перша перемога над наслідками жахливої аварії.</w:t>
      </w:r>
    </w:p>
    <w:p w:rsidR="00285B44" w:rsidRPr="00285B44" w:rsidRDefault="00285B44" w:rsidP="00285B44">
      <w:pPr>
        <w:spacing w:after="0" w:line="240" w:lineRule="auto"/>
        <w:rPr>
          <w:rFonts w:ascii="Times New Roman" w:hAnsi="Times New Roman" w:cs="Times New Roman"/>
          <w:sz w:val="24"/>
          <w:szCs w:val="24"/>
          <w:lang w:val="ru-RU"/>
        </w:rPr>
      </w:pPr>
    </w:p>
    <w:p w:rsidR="00C95348" w:rsidRDefault="00C95348"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p>
    <w:p w:rsidR="00C95348" w:rsidRDefault="00C95348"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p>
    <w:p w:rsidR="00285B44" w:rsidRPr="00285B44" w:rsidRDefault="00285B44" w:rsidP="00C95348">
      <w:pPr>
        <w:shd w:val="clear" w:color="auto" w:fill="FFFFFF"/>
        <w:spacing w:after="0" w:line="240" w:lineRule="auto"/>
        <w:ind w:firstLine="708"/>
        <w:jc w:val="center"/>
        <w:rPr>
          <w:rFonts w:ascii="Times New Roman" w:eastAsia="Times New Roman" w:hAnsi="Times New Roman" w:cs="Times New Roman"/>
          <w:b/>
          <w:sz w:val="24"/>
          <w:szCs w:val="24"/>
          <w:lang w:val="ru-RU"/>
        </w:rPr>
      </w:pPr>
      <w:r w:rsidRPr="00285B44">
        <w:rPr>
          <w:rFonts w:ascii="Times New Roman" w:eastAsia="Times New Roman" w:hAnsi="Times New Roman" w:cs="Times New Roman"/>
          <w:sz w:val="24"/>
          <w:szCs w:val="24"/>
          <w:lang w:val="ru-RU"/>
        </w:rPr>
        <w:lastRenderedPageBreak/>
        <w:t>«</w:t>
      </w:r>
      <w:r w:rsidRPr="00285B44">
        <w:rPr>
          <w:rFonts w:ascii="Times New Roman" w:eastAsia="Times New Roman" w:hAnsi="Times New Roman" w:cs="Times New Roman"/>
          <w:b/>
          <w:sz w:val="24"/>
          <w:szCs w:val="24"/>
          <w:lang w:val="ru-RU"/>
        </w:rPr>
        <w:t>ЧОРНОБИЛЬСЬКА КАТАСТРОФА: ДІЇ, РЕЗУЛЬТАТИ ТА УРОКИ  »</w:t>
      </w:r>
    </w:p>
    <w:p w:rsidR="00285B44" w:rsidRPr="00285B44" w:rsidRDefault="00285B44"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r w:rsidRPr="00285B44">
        <w:rPr>
          <w:rFonts w:ascii="Times New Roman" w:eastAsia="Times New Roman" w:hAnsi="Times New Roman" w:cs="Times New Roman"/>
          <w:b/>
          <w:sz w:val="24"/>
          <w:szCs w:val="24"/>
          <w:lang w:val="ru-RU"/>
        </w:rPr>
        <w:t>Мовчан Аліна</w:t>
      </w:r>
      <w:r w:rsidRPr="00285B44">
        <w:rPr>
          <w:rFonts w:ascii="Times New Roman" w:eastAsia="Times New Roman" w:hAnsi="Times New Roman" w:cs="Times New Roman"/>
          <w:sz w:val="24"/>
          <w:szCs w:val="24"/>
          <w:lang w:val="ru-RU"/>
        </w:rPr>
        <w:t>, вихованка гуртка «Історичне краєзнавство» Близнюківський</w:t>
      </w:r>
    </w:p>
    <w:p w:rsidR="00285B44" w:rsidRPr="00285B44" w:rsidRDefault="00285B44"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Будинок дитячої та юнацької творчості</w:t>
      </w:r>
    </w:p>
    <w:p w:rsidR="00285B44" w:rsidRPr="00285B44" w:rsidRDefault="00285B44"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Керівник: Куряченко Володимир Володимирович,</w:t>
      </w:r>
    </w:p>
    <w:p w:rsidR="00285B44" w:rsidRPr="00285B44" w:rsidRDefault="00285B44"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керівник гуртка «Історичне краєзнавство»</w:t>
      </w:r>
    </w:p>
    <w:p w:rsidR="00285B44" w:rsidRPr="00285B44" w:rsidRDefault="00285B44" w:rsidP="00285B44">
      <w:pPr>
        <w:shd w:val="clear" w:color="auto" w:fill="FFFFFF"/>
        <w:spacing w:after="0" w:line="240" w:lineRule="auto"/>
        <w:ind w:firstLine="708"/>
        <w:jc w:val="center"/>
        <w:rPr>
          <w:rFonts w:ascii="Times New Roman" w:eastAsia="Times New Roman" w:hAnsi="Times New Roman" w:cs="Times New Roman"/>
          <w:sz w:val="24"/>
          <w:szCs w:val="24"/>
          <w:lang w:val="ru-RU"/>
        </w:rPr>
      </w:pP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Чорнобильська       катастрофа — найбільша</w:t>
      </w:r>
      <w:r w:rsidRPr="00285B44">
        <w:rPr>
          <w:rFonts w:ascii="Times New Roman" w:eastAsia="Times New Roman" w:hAnsi="Times New Roman" w:cs="Times New Roman"/>
          <w:sz w:val="24"/>
          <w:szCs w:val="24"/>
          <w:lang w:val="ru-RU"/>
        </w:rPr>
        <w:tab/>
        <w:t>екологічна</w:t>
      </w:r>
      <w:r w:rsidRPr="00285B44">
        <w:rPr>
          <w:rFonts w:ascii="Times New Roman" w:eastAsia="Times New Roman" w:hAnsi="Times New Roman" w:cs="Times New Roman"/>
          <w:sz w:val="24"/>
          <w:szCs w:val="24"/>
          <w:lang w:val="ru-RU"/>
        </w:rPr>
        <w:tab/>
        <w:t>катастрофа</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 xml:space="preserve">сучасності, яка трапилася о 00 год. 23 хв. 26 квітня 1986 року, коли вибухнув реактор 4-го енергоблоку Чорнобильської АЕС. Великий викид радіоактивного пилу (в тому числі йоду 131, цезію 137, стронцію 90) піднявся на висоту 1500 м і був перенесений вітром до Скандинавії, Центральної та Південно-Східної Європи, Північної Італії. Спершу комуністичне керівництво України та СРСР намагалося приховати масштаби трагедії, але після повідомлень про Чорнобильську катастрофу американськими та європейськими засобами масової інформації розпочалася евакуація близько 130 тис. мешканців Київської області із заражених районів. Радіоактивного ураження зазнали близько 600 тис. осіб, насамперед ліквідатори катастрофи (пожежники, військові, фахівці, котрі гасили пожежу, дезактивували місцевість, споруджували захисний комплекс - Саркофаг). З обороту вилучено близько 5 млн. га землі (навколо АЕС створена 30-км зона відчуження). </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Роботи з ліквідації наслідків аварії на ЧАЕС з 26.04.86 р. проводились під керівництвом Урядової комісії СРСР, яка почала працювати в Чорнобилі вже з другої половини дня 26 квітня і продовжувала свою діяльність до 1991 року.</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Близнюківщина - невеличкий кружечок на карті України, але й він не залишився осторонь лиха аварії на Чорнобильскій атомній електростанції. Доля дала нам можливість зазирнути за край ночі, ночі планетарної катастрофи. Аварія на ЧАЕС піднесла світові безліч проблем - технічних, матеріальних, медичних, наукових і ще й психологічних. Свідомості дуже важко погодитись з тією абсурдною ситуацією, коли смертельна небезпека немає навіть смаку, кольору та запаху, а вимірюється лише спеціальними приладами, яких під час трагедії, до речі, не виявилось у наявності, або вони не були готові до роботи.</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У найтяжчі часи проявляються найкращі риси характеру нашого народу: згуртованість в ім'я подолання лиха, патріотизм, вірність своїм обов'язкам. Як власну біду сприйняли мешканці Близнюківського району Чорнобильську аварію.</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Вони, не вагаючись, не гаючи часу, стали до боротьби з грізним невидимим ворогом.</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Фактично, у Першотравневі свята була проведена величезна організаційна робота, і вже 3 травня по шляху до Чорнобиля прямували автомашини Близнюківського ремонтно-транспортного підприємства. Серед тих, хто сидів за кермом були Володимир Петрович Нонь та Володимир Михайлович Куряченко. Перед ними була поставлена задача: евакуація людей та худоби із зони відчуження. Порятунок людей був у ті дні чи не найголовнішим та першочерговим. Але вивезти  мешканців та розташувати їх по піонерських таборах, школах, санаторіях тощо, то одна справа. Зовсім інша - надати постійний притулок, звести нові будинки для розміщення тих, кого доля примусила покинути рідні оселі, хто залишив без даху над головою.</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Фахівці Близнюківського району плідно працювали над спорудженням житла для переселенців. Колони вантажів везли будівельні матеріали, ліс, різноманітне обладнання в села Бородянка, Луб'янка та місто Славутич. Усю роботу безпосередньо на місці будівництва очолював заступник голови райвиконкому Олексій Миколайович Харченко. Його змінив, прийнявши трудову естафету, начальник Близнюківскої ПМК - 22 В'ячеслав Володимирович Бруславець. Усього силами району для постраждалих від лиха було збудовано в найстисліші строки понад 10 будинків садибного типу.</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Але не тільки новими домівками допомагали переселенцям трудящі району. Сердечно та гостинно зустрічали вони тих, кого радіоактивне забруднення спонукало до дороги в невідомість. Прибулим надали житло, продовольство, роботу медичний догляд. Органи місцевої влади, керівники усіх рівнів подбали про те, щоб люди одержали роботу здебільш за фахом та бажанням, учні пішли до школи, а малюки були розміщені в дитячих садках та яслах.</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lastRenderedPageBreak/>
        <w:t xml:space="preserve">        Та справа була дуже складною, адже майже одночасно прибули до району понад 200 осіб. Більше половини господарств Близнюківщини з розумінням поставилися до людського горя. Серед них, у першу чергу, треба відзначити радгосп «Близнюківська птахофабрика», керівництво якого на чолі з директором Іваном Антоновичем Крупкою виявило неабияку гостинність. На території господарства було розташовано одинадцять сімей постраждалих від наслідків аварії на ЧАЕС.</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У перші роки атомного лиха колгосп «Більшовик» під керівництвом голови правління Володимира Яковича Іщенко подбавши про добробут переселенців, одержав в їх особі добру підтримку у вирішенні своїх кадрових проблем. Постраждалі не тільки були звичайними робітниками, а й займали ключові посади в господарстві. Головним економістом колгоспу, до речі, на цю посаду довго не вдавалося знайти належного фахівця, стала працювати Марія Антонівна Степанчук.  Вона за досить короткий проміжок часу підняла роботу свого відділу на належний рівень. Але, на жаль, радіаційне опромінення далося взнаки, сильно підкосило здоров'я Марії Антонівни. Смерть не дала їй змоги виконати багато своїх нам та задумів. Добровільська земля стала назавжди її останнім притулком.</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За ці роки, що пройшли з дня трагедії на ЧАЕС, у районі з'явилися мешканці із Житомирщини і Рівненщини, Волині та Білорусі. На вустах близнюківців прізвища Пашньових і Ступакових, Мельників і Вигівських, Артюшенків та Степанчуків. Всіх не перелічити. Своєю сумлінною працею вони роблять посильний внесок у соціальний розвиток району.</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Однак, основним завданням була ліквідація наслідків аварії - це роботи дуже небезпечні для здоров'я та життя. Посильну допомогу в цю справу внесли зв'язківці та медики району, але найбільше навантаження, як завжди, припало на військових.</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Ціною свого здоров'я та життя ліквідатори наслідків аварії відвернули біду від мешканців Земної кулі. Вони здебільшого знали, що їх чекає. Але, ризикуючи собою, не думали про це, а тим більше, про те, що йдуть на подвиг, творять його. Чорнобильці заслужили повагу і турботу як переможці.</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Все далі і далі відходять від нас події тих страшних хвилин, як відходять у вічність рік за роком герої невидимого фро¬нту. Але ми повинні пам'ятати про них, це наш найперший обов'язок.</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285B44">
        <w:rPr>
          <w:rFonts w:ascii="Times New Roman" w:eastAsia="Times New Roman" w:hAnsi="Times New Roman" w:cs="Times New Roman"/>
          <w:sz w:val="24"/>
          <w:szCs w:val="24"/>
          <w:lang w:val="ru-RU"/>
        </w:rPr>
        <w:t>На одній із центральних вулиць Близнюків встановлений Пам'ятний знак землякам-чорнобильцям. На чорному гра¬ніті викарбовано дзвони. Це дзвони пам'яті, скорботи та застереження.</w:t>
      </w:r>
    </w:p>
    <w:p w:rsidR="00285B44" w:rsidRPr="00285B44" w:rsidRDefault="00285B44" w:rsidP="00285B44">
      <w:pPr>
        <w:shd w:val="clear" w:color="auto" w:fill="FFFFFF"/>
        <w:spacing w:after="0" w:line="240" w:lineRule="auto"/>
        <w:ind w:firstLine="708"/>
        <w:jc w:val="both"/>
        <w:rPr>
          <w:rFonts w:ascii="Times New Roman" w:eastAsia="Times New Roman" w:hAnsi="Times New Roman" w:cs="Times New Roman"/>
          <w:sz w:val="24"/>
          <w:szCs w:val="24"/>
          <w:lang w:val="ru-RU"/>
        </w:rPr>
      </w:pPr>
    </w:p>
    <w:p w:rsidR="00285B44" w:rsidRPr="00285B44" w:rsidRDefault="00285B44" w:rsidP="00940C1B">
      <w:pPr>
        <w:spacing w:after="0" w:line="240" w:lineRule="auto"/>
        <w:jc w:val="center"/>
        <w:rPr>
          <w:rFonts w:ascii="Times New Roman" w:hAnsi="Times New Roman" w:cs="Times New Roman"/>
          <w:b/>
          <w:sz w:val="24"/>
          <w:szCs w:val="24"/>
          <w:lang w:val="ru-RU" w:eastAsia="ru-RU"/>
        </w:rPr>
      </w:pPr>
      <w:r w:rsidRPr="00285B44">
        <w:rPr>
          <w:rFonts w:ascii="Times New Roman" w:hAnsi="Times New Roman" w:cs="Times New Roman"/>
          <w:b/>
          <w:sz w:val="24"/>
          <w:szCs w:val="24"/>
          <w:lang w:val="ru-RU" w:eastAsia="ru-RU"/>
        </w:rPr>
        <w:t>ЧОРНОБИЛЬ У СПОГАДАХ МІКСТА:</w:t>
      </w:r>
    </w:p>
    <w:p w:rsidR="00285B44" w:rsidRPr="00285B44" w:rsidRDefault="00285B44" w:rsidP="00940C1B">
      <w:pPr>
        <w:spacing w:after="0" w:line="240" w:lineRule="auto"/>
        <w:jc w:val="center"/>
        <w:rPr>
          <w:rFonts w:ascii="Times New Roman" w:hAnsi="Times New Roman" w:cs="Times New Roman"/>
          <w:b/>
          <w:sz w:val="24"/>
          <w:szCs w:val="24"/>
          <w:lang w:val="ru-RU" w:eastAsia="ru-RU"/>
        </w:rPr>
      </w:pPr>
      <w:r w:rsidRPr="00285B44">
        <w:rPr>
          <w:rFonts w:ascii="Times New Roman" w:hAnsi="Times New Roman" w:cs="Times New Roman"/>
          <w:b/>
          <w:sz w:val="24"/>
          <w:szCs w:val="24"/>
          <w:lang w:val="ru-RU" w:eastAsia="ru-RU"/>
        </w:rPr>
        <w:t>ІЗ СПОГАДІВ ЗАХАРОВА АНДРІЯ МИКОЛАЙОВИЧА</w:t>
      </w:r>
    </w:p>
    <w:p w:rsidR="00285B44" w:rsidRPr="00285B44" w:rsidRDefault="00285B44" w:rsidP="00940C1B">
      <w:pPr>
        <w:spacing w:after="0" w:line="240" w:lineRule="auto"/>
        <w:jc w:val="center"/>
        <w:rPr>
          <w:rFonts w:ascii="Times New Roman" w:hAnsi="Times New Roman" w:cs="Times New Roman"/>
          <w:sz w:val="24"/>
          <w:szCs w:val="24"/>
          <w:lang w:val="ru-RU" w:eastAsia="ru-RU"/>
        </w:rPr>
      </w:pPr>
      <w:r w:rsidRPr="00285B44">
        <w:rPr>
          <w:rFonts w:ascii="Times New Roman" w:hAnsi="Times New Roman" w:cs="Times New Roman"/>
          <w:b/>
          <w:sz w:val="24"/>
          <w:szCs w:val="24"/>
          <w:lang w:val="ru-RU" w:eastAsia="ru-RU"/>
        </w:rPr>
        <w:t xml:space="preserve">Москаленко Дар’я, </w:t>
      </w:r>
      <w:r w:rsidRPr="00285B44">
        <w:rPr>
          <w:rFonts w:ascii="Times New Roman" w:hAnsi="Times New Roman" w:cs="Times New Roman"/>
          <w:sz w:val="24"/>
          <w:szCs w:val="24"/>
          <w:lang w:val="ru-RU" w:eastAsia="ru-RU"/>
        </w:rPr>
        <w:t>учениця 9-Б класу Богодухівського колегіуму № 2</w:t>
      </w:r>
    </w:p>
    <w:p w:rsidR="00285B44" w:rsidRPr="00285B44" w:rsidRDefault="00285B44" w:rsidP="00940C1B">
      <w:pPr>
        <w:spacing w:after="0" w:line="240" w:lineRule="auto"/>
        <w:jc w:val="center"/>
        <w:rPr>
          <w:rFonts w:ascii="Times New Roman" w:hAnsi="Times New Roman" w:cs="Times New Roman"/>
          <w:sz w:val="24"/>
          <w:szCs w:val="24"/>
          <w:lang w:val="ru-RU" w:eastAsia="ru-RU"/>
        </w:rPr>
      </w:pPr>
      <w:r w:rsidRPr="00285B44">
        <w:rPr>
          <w:rFonts w:ascii="Times New Roman" w:hAnsi="Times New Roman" w:cs="Times New Roman"/>
          <w:sz w:val="24"/>
          <w:szCs w:val="24"/>
          <w:lang w:val="ru-RU" w:eastAsia="ru-RU"/>
        </w:rPr>
        <w:t>Богодухівської районної ради Харківської області</w:t>
      </w:r>
    </w:p>
    <w:p w:rsidR="00285B44" w:rsidRPr="00285B44" w:rsidRDefault="00285B44" w:rsidP="00940C1B">
      <w:pPr>
        <w:spacing w:after="0" w:line="240" w:lineRule="auto"/>
        <w:jc w:val="center"/>
        <w:rPr>
          <w:rFonts w:ascii="Times New Roman" w:hAnsi="Times New Roman" w:cs="Times New Roman"/>
          <w:sz w:val="24"/>
          <w:szCs w:val="24"/>
          <w:lang w:val="ru-RU" w:eastAsia="ru-RU"/>
        </w:rPr>
      </w:pPr>
      <w:r w:rsidRPr="00285B44">
        <w:rPr>
          <w:rFonts w:ascii="Times New Roman" w:hAnsi="Times New Roman" w:cs="Times New Roman"/>
          <w:sz w:val="24"/>
          <w:szCs w:val="24"/>
          <w:lang w:val="ru-RU" w:eastAsia="ru-RU"/>
        </w:rPr>
        <w:t>Керівник: Калітіна Л.М., вчитель історії</w:t>
      </w:r>
    </w:p>
    <w:p w:rsidR="00285B44" w:rsidRPr="00285B44" w:rsidRDefault="00285B44" w:rsidP="00285B44">
      <w:pPr>
        <w:spacing w:after="0" w:line="240" w:lineRule="auto"/>
        <w:ind w:firstLine="1620"/>
        <w:rPr>
          <w:rFonts w:ascii="Times New Roman" w:hAnsi="Times New Roman" w:cs="Times New Roman"/>
          <w:sz w:val="24"/>
          <w:szCs w:val="24"/>
          <w:lang w:val="ru-RU" w:eastAsia="ru-RU"/>
        </w:rPr>
      </w:pPr>
    </w:p>
    <w:p w:rsidR="00285B44" w:rsidRPr="00285B44" w:rsidRDefault="00285B44" w:rsidP="00285B44">
      <w:pPr>
        <w:spacing w:after="0" w:line="240" w:lineRule="auto"/>
        <w:ind w:firstLine="540"/>
        <w:jc w:val="both"/>
        <w:rPr>
          <w:rFonts w:ascii="Times New Roman" w:hAnsi="Times New Roman" w:cs="Times New Roman"/>
          <w:sz w:val="24"/>
          <w:szCs w:val="24"/>
          <w:lang w:val="ru-RU" w:eastAsia="ru-RU"/>
        </w:rPr>
      </w:pPr>
      <w:r w:rsidRPr="00285B44">
        <w:rPr>
          <w:rFonts w:ascii="Times New Roman" w:hAnsi="Times New Roman" w:cs="Times New Roman"/>
          <w:sz w:val="24"/>
          <w:szCs w:val="24"/>
          <w:lang w:val="ru-RU" w:eastAsia="ru-RU"/>
        </w:rPr>
        <w:t>Дана робота – спроба побачити і відтворити правдиву хроніку ліквідації наслідків ядерної техногенної катастрофи на Чорнобильській АЕС  за спогадами МІКСТа. Захаров Андрій Миколайович – учасник ліквідації на Чорнобильській АЕС та учасник бойових дій в Афганістані.</w:t>
      </w:r>
    </w:p>
    <w:p w:rsidR="00285B44" w:rsidRPr="00285B44" w:rsidRDefault="00285B44" w:rsidP="00285B44">
      <w:pPr>
        <w:spacing w:after="0" w:line="240" w:lineRule="auto"/>
        <w:ind w:firstLine="540"/>
        <w:jc w:val="both"/>
        <w:rPr>
          <w:rFonts w:ascii="Times New Roman" w:hAnsi="Times New Roman" w:cs="Times New Roman"/>
          <w:sz w:val="24"/>
          <w:szCs w:val="24"/>
          <w:lang w:val="ru-RU" w:eastAsia="ru-RU"/>
        </w:rPr>
      </w:pPr>
      <w:r w:rsidRPr="00285B44">
        <w:rPr>
          <w:rFonts w:ascii="Times New Roman" w:hAnsi="Times New Roman" w:cs="Times New Roman"/>
          <w:sz w:val="24"/>
          <w:szCs w:val="24"/>
          <w:lang w:val="ru-RU" w:eastAsia="ru-RU"/>
        </w:rPr>
        <w:t>Автор роботи Москаленко Дар’я – відтворює спогади МІКСТа, які виникли  після зустрічі з старшим прапорщиком, старшим фахівцем спеціального зв’язку  Захаровим А.М., його розповіді про Чорнобиль та Афганістан як свідка й учасника. Особлива увага звертається на період перебування Андрія Миколайовича саме в Чорнобилі.</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Про те, що сталася аварія на Чорнобильській АЕС, він дізнався лише 5 травня 1986 року, коли повертався з відпустки у свою частину, прилетівши літаком з  м. Південно-Сахалінська через Хабаровськ у м. Київ. Оскільки  йому необхідно було пересідати на потяг, а квитків не виявилося, то змушений був зупинитися на ніч у готелі «Москва» (тепер «Україна») на Хрещатику. Там йому чергова по поверху і розповіла про аварію. Тоді ще був здивований великою кількістю людей на залізничному вокзалі: все забито людьми і квитків немає. Народ масово виїжджав з Києва, особливо </w:t>
      </w:r>
      <w:r w:rsidRPr="00285B44">
        <w:rPr>
          <w:rFonts w:ascii="Times New Roman" w:hAnsi="Times New Roman" w:cs="Times New Roman"/>
          <w:sz w:val="24"/>
          <w:szCs w:val="24"/>
          <w:lang w:val="ru-RU"/>
        </w:rPr>
        <w:lastRenderedPageBreak/>
        <w:t>жінки і діти. У той час ходив</w:t>
      </w:r>
      <w:r w:rsidRPr="00285B44">
        <w:rPr>
          <w:rFonts w:ascii="Times New Roman" w:hAnsi="Times New Roman" w:cs="Times New Roman"/>
          <w:color w:val="FF0000"/>
          <w:sz w:val="24"/>
          <w:szCs w:val="24"/>
          <w:lang w:val="ru-RU"/>
        </w:rPr>
        <w:t xml:space="preserve"> </w:t>
      </w:r>
      <w:r w:rsidRPr="00285B44">
        <w:rPr>
          <w:rFonts w:ascii="Times New Roman" w:hAnsi="Times New Roman" w:cs="Times New Roman"/>
          <w:sz w:val="24"/>
          <w:szCs w:val="24"/>
          <w:lang w:val="ru-RU"/>
        </w:rPr>
        <w:t>своєрідний «чорний» жарт: для того, щоб звільнити Київ, не треба мати велику армію, досить підірвати один маленький чорнобильський реактор.</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З прибуттям у частину він дізнався, що  військові хіміки відправилися до Чорнобиля  наступного дня після аварії. Протягом травня-червня 1986 року постійно формувалися й інші команди для відправки в зону відчуження. Його черга настала в червні місяці. На той час у частину вже повернулися перші «чорнобильці». Їх відразу ж поклали в госпіталь на обстеження. Один чоловік помер. Як тоді пояснили, через серцеву недостатність. Деякі з них вдарилися в пияцтво, почалися проблеми в сім'ях. Хтось кидав партквиток на стіл і намагався звільнитися з армії, аби не їхати в Чорнобиль. Але таких були одиниці. </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 місцем призначення в м. Чорнобиль він прибув 23 червня 1986 року службовим транспортом. Штаб знаходився у будівлі Чорнобильського районного виконкому, а польовий вузол зв'язку поруч, на території дитячого садка чи магазину.</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У перший день він здивувався тому, що тут рослинність відрізнялася від інших місць. Вона була більшого розміру, ніж зазвичай. Трава в місті зросла до пояса, навіть через щілини між бетонними плитами. Листя на деревах були великі і відрізнялися своєрідним кольором, не звичайно зеленим, а з якоюсь ржавчинкою, як ніби-то тут золота осінь настала замість жовтня в червні.</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У його службові обов'язки входило забезпечення безперебійним надійним спеціальним зв'язком Урядової комісії і Міністерства оборони СРСР. </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Оскільки Андрій Миколайович мав відповідний допуск до закритої інформації, то знав практично все, що відбувалося на той момент насправді.</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 наказом тодішнього глави СРСР Горбачова М.С. усі роботи з ліквідації аварії були засекречені, як і вся правдива інформація. Однак, у західні ЗМІ вона надходила практично через пару днів після того, як  закритими каналами зв'язку передавали її в Москву. У цьому він не раз тоді переконувався, маючи можливість по службі слухати їх на відповідній апаратурі, хоча у радянських газетах і  телебаченні влада говорила зовсім інше. Навмисно ховалася правда від власного народу. Це викликало  здивування і навіть обурення. Відчувалася зрада з боку верхівки держави, що згодом і підтвердилося. Незважаючи на це, у ліквідації наслідків аварії брала участь уся країна, від Карпат до Чукотки. На момент його відрядження до Чорнобиля в червні-липні 1986 року в ліквідації аварії вже взяло участь близько 50 тисяч осіб з усього Радянського Союзу.</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 час його перебування в Чорнобильській зоні відчуження він чув такий «чорнобильський фольклор»:</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«Запорожець» не машина, киянин не чоловік».</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«Коротка казка.</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Лисиця йде лісом, бачить – Колобок  котиться. Запитує його: «Колобок, Колобок, куди ти котишся? Я тебе з'їм». Він їй відповідає: «Дурна. Я не Колобок, а їжачок чорнобильський. Якщо з'їси, то хвіст відвалиться і здохнеш скоро».</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«Анекдот.</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Повернувся ліквідатор з Чорнобильської зони додому і вирішив сходити в перукарню підстригтися, оскільки заріс за час відрядження. Молода перукар посадила його в крісло і питає:</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Як там у вас справи у Чорнобилі?</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Він відповідає:</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Та все нормально.</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І так кілька разів. Однакове питання і одна та ж відповідь.</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Після стрижки ліквідатор вирішив поцікавитися у дівчини-перукаря:</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А чому ви мене постійно запитували про Чорнобиль?</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Та розумієте, - зніяковіло відповіла вона. - Я коли про Чорнобиль питаю, то у вас волосся дибки піднімається, а мені так легше підстригати».</w:t>
      </w:r>
    </w:p>
    <w:p w:rsidR="00285B44" w:rsidRPr="00285B44" w:rsidRDefault="00285B44" w:rsidP="00285B44">
      <w:pPr>
        <w:spacing w:after="0" w:line="240" w:lineRule="auto"/>
        <w:ind w:firstLine="540"/>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Минуло вже тридцять років з дня чорнобильської трагедії, у країни нові проблеми і труднощі. Не до чорнобильців зараз. Тим більше, що з кожним роком їх стає все менше і менше. Багато передчасно покинули цей світ. Решта ще якось тримаються, не зважаючи на вік, хвороби і нужду.</w:t>
      </w:r>
    </w:p>
    <w:p w:rsidR="00285B44" w:rsidRPr="00285B44" w:rsidRDefault="00285B44" w:rsidP="00285B44">
      <w:pPr>
        <w:spacing w:after="0" w:line="240" w:lineRule="auto"/>
        <w:ind w:firstLine="540"/>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lastRenderedPageBreak/>
        <w:t xml:space="preserve">Час невпинно спливає. Віддаляється чорна дата Чорнобиля, про яку з болем і сльозами згадуємо нині. І хочеться, щоб більше ніколи і ніде у світі не повторилося подібне лихо. Чорнобильська аварія – перший дзвінок у </w:t>
      </w:r>
      <w:r w:rsidRPr="00285B44">
        <w:rPr>
          <w:rFonts w:ascii="Times New Roman" w:hAnsi="Times New Roman" w:cs="Times New Roman"/>
          <w:sz w:val="24"/>
          <w:szCs w:val="24"/>
        </w:rPr>
        <w:t>XXI</w:t>
      </w:r>
      <w:r w:rsidRPr="00285B44">
        <w:rPr>
          <w:rFonts w:ascii="Times New Roman" w:hAnsi="Times New Roman" w:cs="Times New Roman"/>
          <w:sz w:val="24"/>
          <w:szCs w:val="24"/>
          <w:lang w:val="ru-RU"/>
        </w:rPr>
        <w:t xml:space="preserve"> століття. Нехай у цей день, День Національної скорботи, тяжкі дзвони Чорнобиля відгукнуться в думах кожного з нас співчуттям і милосердям. </w:t>
      </w:r>
      <w:r w:rsidRPr="008C14A2">
        <w:rPr>
          <w:rFonts w:ascii="Times New Roman" w:hAnsi="Times New Roman" w:cs="Times New Roman"/>
          <w:sz w:val="24"/>
          <w:szCs w:val="24"/>
          <w:lang w:val="ru-RU"/>
        </w:rPr>
        <w:t>Адже, поки про чорнобильців пам’ятають – вони живуть.</w:t>
      </w:r>
    </w:p>
    <w:p w:rsidR="00285B44" w:rsidRPr="00285B44" w:rsidRDefault="00285B44" w:rsidP="00285B44">
      <w:pPr>
        <w:spacing w:after="0" w:line="240" w:lineRule="auto"/>
        <w:jc w:val="center"/>
        <w:rPr>
          <w:rFonts w:ascii="Times New Roman" w:hAnsi="Times New Roman" w:cs="Times New Roman"/>
          <w:b/>
          <w:bCs/>
          <w:sz w:val="24"/>
          <w:szCs w:val="24"/>
          <w:lang w:val="ru-RU"/>
        </w:rPr>
      </w:pPr>
      <w:r w:rsidRPr="00285B44">
        <w:rPr>
          <w:rFonts w:ascii="Times New Roman" w:hAnsi="Times New Roman" w:cs="Times New Roman"/>
          <w:b/>
          <w:bCs/>
          <w:sz w:val="24"/>
          <w:szCs w:val="24"/>
          <w:lang w:val="ru-RU"/>
        </w:rPr>
        <w:t xml:space="preserve">АНКЕТА </w:t>
      </w:r>
    </w:p>
    <w:p w:rsidR="00285B44" w:rsidRPr="00285B44" w:rsidRDefault="00285B44" w:rsidP="00285B44">
      <w:pPr>
        <w:spacing w:after="0" w:line="240" w:lineRule="auto"/>
        <w:jc w:val="center"/>
        <w:rPr>
          <w:rFonts w:ascii="Times New Roman" w:hAnsi="Times New Roman" w:cs="Times New Roman"/>
          <w:b/>
          <w:bCs/>
          <w:sz w:val="24"/>
          <w:szCs w:val="24"/>
          <w:lang w:val="ru-RU"/>
        </w:rPr>
      </w:pPr>
      <w:r w:rsidRPr="00285B44">
        <w:rPr>
          <w:rFonts w:ascii="Times New Roman" w:hAnsi="Times New Roman" w:cs="Times New Roman"/>
          <w:b/>
          <w:bCs/>
          <w:sz w:val="24"/>
          <w:szCs w:val="24"/>
          <w:lang w:val="ru-RU"/>
        </w:rPr>
        <w:t>учасника ліквідації наслідків ядерної техногенної катастрофи на ЧАЕС</w:t>
      </w:r>
    </w:p>
    <w:p w:rsidR="00285B44" w:rsidRPr="00285B44" w:rsidRDefault="00285B44" w:rsidP="00285B44">
      <w:pPr>
        <w:spacing w:after="0" w:line="240" w:lineRule="auto"/>
        <w:jc w:val="center"/>
        <w:rPr>
          <w:rFonts w:ascii="Times New Roman" w:hAnsi="Times New Roman" w:cs="Times New Roman"/>
          <w:b/>
          <w:bCs/>
          <w:sz w:val="24"/>
          <w:szCs w:val="24"/>
        </w:rPr>
      </w:pPr>
      <w:r w:rsidRPr="00285B44">
        <w:rPr>
          <w:rFonts w:ascii="Times New Roman" w:hAnsi="Times New Roman" w:cs="Times New Roman"/>
          <w:b/>
          <w:bCs/>
          <w:sz w:val="24"/>
          <w:szCs w:val="24"/>
        </w:rPr>
        <w:t xml:space="preserve">Захарова Андрія Миколайовича </w:t>
      </w:r>
    </w:p>
    <w:p w:rsidR="00285B44" w:rsidRPr="00285B44" w:rsidRDefault="00285B44" w:rsidP="00285B44">
      <w:pPr>
        <w:spacing w:after="0" w:line="240" w:lineRule="auto"/>
        <w:jc w:val="center"/>
        <w:rPr>
          <w:rFonts w:ascii="Times New Roman" w:hAnsi="Times New Roman" w:cs="Times New Roman"/>
          <w:b/>
          <w:bCs/>
          <w:sz w:val="24"/>
          <w:szCs w:val="24"/>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987"/>
        <w:gridCol w:w="1607"/>
        <w:gridCol w:w="1824"/>
        <w:gridCol w:w="1727"/>
        <w:gridCol w:w="1718"/>
      </w:tblGrid>
      <w:tr w:rsidR="00285B44" w:rsidRPr="00285B44" w:rsidTr="00285B44">
        <w:trPr>
          <w:trHeight w:val="230"/>
        </w:trPr>
        <w:tc>
          <w:tcPr>
            <w:tcW w:w="3685" w:type="dxa"/>
            <w:gridSpan w:val="2"/>
          </w:tcPr>
          <w:p w:rsidR="00285B44" w:rsidRPr="00285B44" w:rsidRDefault="00285B44" w:rsidP="00285B44">
            <w:pPr>
              <w:spacing w:after="0" w:line="240" w:lineRule="auto"/>
              <w:rPr>
                <w:rFonts w:ascii="Times New Roman" w:hAnsi="Times New Roman" w:cs="Times New Roman"/>
                <w:b/>
                <w:bCs/>
                <w:sz w:val="24"/>
                <w:szCs w:val="24"/>
                <w:lang w:val="ru-RU"/>
              </w:rPr>
            </w:pPr>
            <w:r w:rsidRPr="00285B44">
              <w:rPr>
                <w:rFonts w:ascii="Times New Roman" w:hAnsi="Times New Roman" w:cs="Times New Roman"/>
                <w:b/>
                <w:bCs/>
                <w:sz w:val="24"/>
                <w:szCs w:val="24"/>
                <w:lang w:val="ru-RU"/>
              </w:rPr>
              <w:t>Прізвище, ім'я та по батькові</w:t>
            </w:r>
          </w:p>
        </w:tc>
        <w:tc>
          <w:tcPr>
            <w:tcW w:w="6823" w:type="dxa"/>
            <w:gridSpan w:val="4"/>
          </w:tcPr>
          <w:p w:rsidR="00285B44" w:rsidRPr="00285B44" w:rsidRDefault="00285B44" w:rsidP="00285B44">
            <w:pPr>
              <w:spacing w:after="0" w:line="240" w:lineRule="auto"/>
              <w:rPr>
                <w:rFonts w:ascii="Times New Roman" w:hAnsi="Times New Roman" w:cs="Times New Roman"/>
                <w:b/>
                <w:bCs/>
                <w:sz w:val="24"/>
                <w:szCs w:val="24"/>
              </w:rPr>
            </w:pPr>
            <w:r w:rsidRPr="00285B44">
              <w:rPr>
                <w:rFonts w:ascii="Times New Roman" w:hAnsi="Times New Roman" w:cs="Times New Roman"/>
                <w:b/>
                <w:bCs/>
                <w:sz w:val="24"/>
                <w:szCs w:val="24"/>
              </w:rPr>
              <w:t xml:space="preserve">Захаров Андрій Миколайович </w:t>
            </w:r>
          </w:p>
        </w:tc>
      </w:tr>
      <w:tr w:rsidR="00285B44" w:rsidRPr="00285B44" w:rsidTr="00285B44">
        <w:trPr>
          <w:trHeight w:val="476"/>
        </w:trPr>
        <w:tc>
          <w:tcPr>
            <w:tcW w:w="1669"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016"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124383</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10.01.1963</w:t>
            </w:r>
          </w:p>
        </w:tc>
        <w:tc>
          <w:tcPr>
            <w:tcW w:w="1783" w:type="dxa"/>
          </w:tcPr>
          <w:p w:rsidR="00285B44" w:rsidRPr="00285B44" w:rsidRDefault="00285B44" w:rsidP="00285B44">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784"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м. Богодухів</w:t>
            </w:r>
          </w:p>
        </w:tc>
      </w:tr>
      <w:tr w:rsidR="00285B44" w:rsidRPr="00285B44" w:rsidTr="00285B44">
        <w:trPr>
          <w:trHeight w:val="460"/>
        </w:trPr>
        <w:tc>
          <w:tcPr>
            <w:tcW w:w="1669"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016"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друга</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62103</w:t>
            </w:r>
          </w:p>
        </w:tc>
        <w:tc>
          <w:tcPr>
            <w:tcW w:w="1783" w:type="dxa"/>
          </w:tcPr>
          <w:p w:rsidR="00285B44" w:rsidRPr="00285B44" w:rsidRDefault="00285B44" w:rsidP="00285B44">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784"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Катукова </w:t>
            </w:r>
          </w:p>
        </w:tc>
      </w:tr>
      <w:tr w:rsidR="00285B44" w:rsidRPr="00285B44" w:rsidTr="00285B44">
        <w:trPr>
          <w:trHeight w:val="230"/>
        </w:trPr>
        <w:tc>
          <w:tcPr>
            <w:tcW w:w="1669"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016"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А</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Харківська </w:t>
            </w:r>
          </w:p>
        </w:tc>
        <w:tc>
          <w:tcPr>
            <w:tcW w:w="1783" w:type="dxa"/>
          </w:tcPr>
          <w:p w:rsidR="00285B44" w:rsidRPr="00285B44" w:rsidRDefault="00285B44" w:rsidP="00285B44">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784"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7, кв. 13</w:t>
            </w:r>
          </w:p>
        </w:tc>
      </w:tr>
      <w:tr w:rsidR="00285B44" w:rsidRPr="00285B44" w:rsidTr="00285B44">
        <w:trPr>
          <w:trHeight w:val="476"/>
        </w:trPr>
        <w:tc>
          <w:tcPr>
            <w:tcW w:w="1669"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016"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Харківською обласною адміністрацією 02 лютого 1993 року</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1628" w:type="dxa"/>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Богодухівський </w:t>
            </w:r>
          </w:p>
        </w:tc>
        <w:tc>
          <w:tcPr>
            <w:tcW w:w="1783" w:type="dxa"/>
          </w:tcPr>
          <w:p w:rsidR="00285B44" w:rsidRPr="00285B44" w:rsidRDefault="00285B44" w:rsidP="00285B44">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784" w:type="dxa"/>
          </w:tcPr>
          <w:p w:rsidR="00285B44" w:rsidRPr="00285B44" w:rsidRDefault="00285B44" w:rsidP="00285B44">
            <w:pPr>
              <w:pStyle w:val="a3"/>
              <w:rPr>
                <w:rFonts w:ascii="Times New Roman" w:hAnsi="Times New Roman"/>
                <w:b/>
                <w:sz w:val="24"/>
                <w:szCs w:val="24"/>
              </w:rPr>
            </w:pPr>
          </w:p>
        </w:tc>
      </w:tr>
      <w:tr w:rsidR="00285B44" w:rsidRPr="00285B44" w:rsidTr="00285B44">
        <w:trPr>
          <w:trHeight w:val="23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вища, юридична</w:t>
            </w:r>
          </w:p>
        </w:tc>
      </w:tr>
      <w:tr w:rsidR="00285B44" w:rsidRPr="00285B44" w:rsidTr="00285B44">
        <w:trPr>
          <w:trHeight w:val="23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дійсна військова служба в/ч 29410 (42 гвардійська танкова девізія, місце постійної дислокації  смт. Гвардійське Новомосковський район Дніпропетровської області) </w:t>
            </w:r>
          </w:p>
        </w:tc>
      </w:tr>
      <w:tr w:rsidR="00285B44" w:rsidRPr="00285B44" w:rsidTr="00285B44">
        <w:trPr>
          <w:trHeight w:val="46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старший спеціаліст, звання прапорщик  </w:t>
            </w:r>
          </w:p>
        </w:tc>
      </w:tr>
      <w:tr w:rsidR="00285B44" w:rsidRPr="00285B44" w:rsidTr="00285B44">
        <w:trPr>
          <w:trHeight w:val="706"/>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bCs/>
                <w:sz w:val="24"/>
                <w:szCs w:val="24"/>
                <w:lang w:val="uk-UA"/>
              </w:rPr>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З 23 червня 1986 року по  24 липня 1986 року</w:t>
            </w:r>
          </w:p>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в/ч  06407</w:t>
            </w:r>
          </w:p>
          <w:p w:rsidR="00285B44" w:rsidRPr="00285B44" w:rsidRDefault="00285B44" w:rsidP="00285B44">
            <w:pPr>
              <w:pStyle w:val="a3"/>
              <w:rPr>
                <w:rFonts w:ascii="Times New Roman" w:hAnsi="Times New Roman"/>
                <w:sz w:val="24"/>
                <w:szCs w:val="24"/>
                <w:lang w:val="uk-UA"/>
              </w:rPr>
            </w:pPr>
          </w:p>
        </w:tc>
      </w:tr>
      <w:tr w:rsidR="00285B44" w:rsidRPr="00285B44" w:rsidTr="00285B44">
        <w:trPr>
          <w:trHeight w:val="46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9,45</w:t>
            </w:r>
          </w:p>
        </w:tc>
      </w:tr>
      <w:tr w:rsidR="00285B44" w:rsidRPr="00675733" w:rsidTr="00285B44">
        <w:trPr>
          <w:trHeight w:val="46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Яка, на Вашу думку, справжня доза опромінення і чому Ви так вважаєте</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Насправді доза випромінювання була набагато більшою. Постійно боліла голова і все тіло</w:t>
            </w:r>
          </w:p>
        </w:tc>
      </w:tr>
      <w:tr w:rsidR="00285B44" w:rsidRPr="00285B44" w:rsidTr="00285B44">
        <w:trPr>
          <w:trHeight w:val="230"/>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 xml:space="preserve">Одружений. </w:t>
            </w:r>
          </w:p>
        </w:tc>
      </w:tr>
      <w:tr w:rsidR="00285B44" w:rsidRPr="00675733" w:rsidTr="00285B44">
        <w:trPr>
          <w:trHeight w:val="476"/>
        </w:trPr>
        <w:tc>
          <w:tcPr>
            <w:tcW w:w="3685" w:type="dxa"/>
            <w:gridSpan w:val="2"/>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 статус</w:t>
            </w:r>
          </w:p>
        </w:tc>
        <w:tc>
          <w:tcPr>
            <w:tcW w:w="6823" w:type="dxa"/>
            <w:gridSpan w:val="4"/>
          </w:tcPr>
          <w:p w:rsidR="00285B44" w:rsidRPr="00285B44" w:rsidRDefault="00285B44" w:rsidP="00285B44">
            <w:pPr>
              <w:pStyle w:val="a3"/>
              <w:rPr>
                <w:rFonts w:ascii="Times New Roman" w:hAnsi="Times New Roman"/>
                <w:sz w:val="24"/>
                <w:szCs w:val="24"/>
                <w:lang w:val="uk-UA"/>
              </w:rPr>
            </w:pPr>
            <w:r w:rsidRPr="00285B44">
              <w:rPr>
                <w:rFonts w:ascii="Times New Roman" w:hAnsi="Times New Roman"/>
                <w:sz w:val="24"/>
                <w:szCs w:val="24"/>
                <w:lang w:val="uk-UA"/>
              </w:rPr>
              <w:t>Доньки: Ксенія 21.12.1990 року народження і Софія 20.04.1992 року народження</w:t>
            </w:r>
          </w:p>
        </w:tc>
      </w:tr>
    </w:tbl>
    <w:p w:rsidR="00285B44" w:rsidRPr="00285B44" w:rsidRDefault="00285B44" w:rsidP="00285B44">
      <w:pPr>
        <w:spacing w:after="0" w:line="240" w:lineRule="auto"/>
        <w:rPr>
          <w:rFonts w:ascii="Times New Roman" w:hAnsi="Times New Roman" w:cs="Times New Roman"/>
          <w:sz w:val="24"/>
          <w:szCs w:val="24"/>
          <w:lang w:val="ru-RU"/>
        </w:rPr>
      </w:pPr>
    </w:p>
    <w:p w:rsidR="00285B44" w:rsidRPr="00285B44" w:rsidRDefault="00285B44" w:rsidP="00C95348">
      <w:pPr>
        <w:pStyle w:val="aa"/>
        <w:widowControl/>
        <w:spacing w:before="0" w:line="240" w:lineRule="auto"/>
        <w:ind w:hanging="221"/>
        <w:jc w:val="center"/>
        <w:rPr>
          <w:rFonts w:ascii="Times New Roman" w:hAnsi="Times New Roman"/>
          <w:b/>
          <w:sz w:val="24"/>
          <w:szCs w:val="24"/>
          <w:lang w:val="ru-RU"/>
        </w:rPr>
      </w:pPr>
      <w:r w:rsidRPr="00285B44">
        <w:rPr>
          <w:rFonts w:ascii="Times New Roman" w:hAnsi="Times New Roman"/>
          <w:b/>
          <w:sz w:val="24"/>
          <w:szCs w:val="24"/>
          <w:lang w:val="ru-RU"/>
        </w:rPr>
        <w:t>ЧОРНОБИЛЬ  І ЕКОЛОГІЯ</w:t>
      </w:r>
    </w:p>
    <w:p w:rsidR="00285B44" w:rsidRPr="00285B44" w:rsidRDefault="00285B44" w:rsidP="00285B44">
      <w:pPr>
        <w:pStyle w:val="aa"/>
        <w:widowControl/>
        <w:spacing w:before="0" w:line="240" w:lineRule="auto"/>
        <w:ind w:hanging="221"/>
        <w:jc w:val="center"/>
        <w:rPr>
          <w:rFonts w:ascii="Times New Roman" w:hAnsi="Times New Roman"/>
          <w:sz w:val="24"/>
          <w:szCs w:val="24"/>
          <w:lang w:val="ru-RU"/>
        </w:rPr>
      </w:pPr>
      <w:r w:rsidRPr="00285B44">
        <w:rPr>
          <w:rFonts w:ascii="Times New Roman" w:eastAsia="Times New Roman" w:hAnsi="Times New Roman"/>
          <w:b/>
          <w:sz w:val="24"/>
          <w:szCs w:val="24"/>
          <w:lang w:val="ru-RU"/>
        </w:rPr>
        <w:t xml:space="preserve"> </w:t>
      </w:r>
      <w:r>
        <w:rPr>
          <w:rFonts w:ascii="Times New Roman" w:hAnsi="Times New Roman"/>
          <w:b/>
          <w:sz w:val="24"/>
          <w:szCs w:val="24"/>
          <w:lang w:val="ru-RU"/>
        </w:rPr>
        <w:t xml:space="preserve">Муратова Анастасія, </w:t>
      </w:r>
      <w:r w:rsidRPr="00285B44">
        <w:rPr>
          <w:rFonts w:ascii="Times New Roman" w:hAnsi="Times New Roman"/>
          <w:sz w:val="24"/>
          <w:szCs w:val="24"/>
          <w:lang w:val="ru-RU"/>
        </w:rPr>
        <w:t>учениця 9-В класу Харківської ЗОШ І-ІІІ ступенів № 157</w:t>
      </w:r>
    </w:p>
    <w:p w:rsidR="00285B44" w:rsidRPr="00285B44" w:rsidRDefault="00285B44" w:rsidP="00285B44">
      <w:pPr>
        <w:pStyle w:val="aa"/>
        <w:widowControl/>
        <w:spacing w:before="0" w:line="240" w:lineRule="auto"/>
        <w:ind w:hanging="221"/>
        <w:jc w:val="center"/>
        <w:rPr>
          <w:rFonts w:ascii="Times New Roman" w:hAnsi="Times New Roman"/>
          <w:sz w:val="24"/>
          <w:szCs w:val="24"/>
          <w:lang w:val="ru-RU"/>
        </w:rPr>
      </w:pPr>
      <w:r w:rsidRPr="00285B44">
        <w:rPr>
          <w:rFonts w:ascii="Times New Roman" w:hAnsi="Times New Roman"/>
          <w:sz w:val="24"/>
          <w:szCs w:val="24"/>
          <w:lang w:val="ru-RU"/>
        </w:rPr>
        <w:t>Харківської міської ради Харківської області</w:t>
      </w:r>
    </w:p>
    <w:p w:rsidR="00285B44" w:rsidRPr="00285B44" w:rsidRDefault="00285B44" w:rsidP="00285B44">
      <w:pPr>
        <w:pStyle w:val="aa"/>
        <w:widowControl/>
        <w:spacing w:before="0" w:line="240" w:lineRule="auto"/>
        <w:ind w:hanging="221"/>
        <w:jc w:val="center"/>
        <w:rPr>
          <w:rFonts w:ascii="Times New Roman" w:hAnsi="Times New Roman"/>
          <w:sz w:val="24"/>
          <w:szCs w:val="24"/>
          <w:lang w:val="ru-RU"/>
        </w:rPr>
      </w:pPr>
      <w:r w:rsidRPr="00285B44">
        <w:rPr>
          <w:rFonts w:ascii="Times New Roman" w:hAnsi="Times New Roman"/>
          <w:sz w:val="24"/>
          <w:szCs w:val="24"/>
          <w:lang w:val="ru-RU"/>
        </w:rPr>
        <w:t xml:space="preserve">Керівник: Юдко Валентина Михайлівна вчитель </w:t>
      </w:r>
      <w:r w:rsidRPr="00285B44">
        <w:rPr>
          <w:rFonts w:ascii="Times New Roman" w:hAnsi="Times New Roman"/>
          <w:sz w:val="24"/>
          <w:szCs w:val="24"/>
          <w:lang w:val="uk-UA"/>
        </w:rPr>
        <w:t>і</w:t>
      </w:r>
      <w:r w:rsidRPr="00285B44">
        <w:rPr>
          <w:rFonts w:ascii="Times New Roman" w:hAnsi="Times New Roman"/>
          <w:sz w:val="24"/>
          <w:szCs w:val="24"/>
          <w:lang w:val="ru-RU"/>
        </w:rPr>
        <w:t>сторії ,спеціаліст І категорії</w:t>
      </w:r>
    </w:p>
    <w:p w:rsidR="00285B44" w:rsidRPr="00285B44" w:rsidRDefault="00285B44" w:rsidP="00285B44">
      <w:pPr>
        <w:pStyle w:val="aa"/>
        <w:widowControl/>
        <w:spacing w:before="0" w:line="240" w:lineRule="auto"/>
        <w:ind w:hanging="221"/>
        <w:jc w:val="center"/>
        <w:rPr>
          <w:rFonts w:ascii="Times New Roman" w:hAnsi="Times New Roman"/>
          <w:sz w:val="24"/>
          <w:szCs w:val="24"/>
          <w:lang w:val="ru-RU"/>
        </w:rPr>
      </w:pPr>
    </w:p>
    <w:p w:rsidR="00285B44" w:rsidRPr="00285B44" w:rsidRDefault="00285B44" w:rsidP="00285B44">
      <w:pPr>
        <w:pStyle w:val="aa"/>
        <w:widowControl/>
        <w:spacing w:before="0" w:line="240" w:lineRule="auto"/>
        <w:ind w:hanging="221"/>
        <w:rPr>
          <w:rFonts w:ascii="Times New Roman" w:hAnsi="Times New Roman"/>
          <w:sz w:val="24"/>
          <w:szCs w:val="24"/>
          <w:lang w:val="ru-RU"/>
        </w:rPr>
      </w:pPr>
      <w:r w:rsidRPr="00285B44">
        <w:rPr>
          <w:rFonts w:ascii="Times New Roman" w:hAnsi="Times New Roman"/>
          <w:sz w:val="24"/>
          <w:szCs w:val="24"/>
          <w:lang w:val="uk-UA"/>
        </w:rPr>
        <w:tab/>
      </w:r>
      <w:r w:rsidRPr="00285B44">
        <w:rPr>
          <w:rFonts w:ascii="Times New Roman" w:hAnsi="Times New Roman"/>
          <w:sz w:val="24"/>
          <w:szCs w:val="24"/>
          <w:lang w:val="ru-RU"/>
        </w:rPr>
        <w:t>Чорне лихо Чорнобил</w:t>
      </w:r>
      <w:r w:rsidRPr="00285B44">
        <w:rPr>
          <w:rFonts w:ascii="Times New Roman" w:hAnsi="Times New Roman"/>
          <w:sz w:val="24"/>
          <w:szCs w:val="24"/>
          <w:lang w:val="uk-UA"/>
        </w:rPr>
        <w:t>я</w:t>
      </w:r>
      <w:r w:rsidRPr="00285B44">
        <w:rPr>
          <w:rFonts w:ascii="Times New Roman" w:hAnsi="Times New Roman"/>
          <w:sz w:val="24"/>
          <w:szCs w:val="24"/>
          <w:lang w:val="ru-RU"/>
        </w:rPr>
        <w:t>. 26 квітня — День національної жалоби. День пам'яті про загиблих у Чорнобилі. 26 квітня 2016 року буде 30 років Великої трагедії. Слово «Чорнобиль»  стало символом великого горя, страждань,символом покинутих домівок, хвороб, повільну смерть людей...,поруділих лісів</w:t>
      </w:r>
      <w:r w:rsidRPr="00285B44">
        <w:rPr>
          <w:rFonts w:ascii="Times New Roman" w:hAnsi="Times New Roman"/>
          <w:sz w:val="24"/>
          <w:szCs w:val="24"/>
          <w:lang w:val="uk-UA"/>
        </w:rPr>
        <w:t xml:space="preserve">. Вибух на Чорнобильській АЕС, який сколихнув все людство не піддається обліку, бо неможливо оцінити шкоду, завдану здоров'ю людей, втрати від радіоактивного забруднення довкілля, орних земель, джерел водопостачання. </w:t>
      </w:r>
      <w:r w:rsidRPr="00285B44">
        <w:rPr>
          <w:rFonts w:ascii="Times New Roman" w:hAnsi="Times New Roman"/>
          <w:sz w:val="24"/>
          <w:szCs w:val="24"/>
          <w:lang w:val="ru-RU"/>
        </w:rPr>
        <w:t xml:space="preserve">Під вплив Чорнобиля потрапило понад 3,4 млн.осіб,з яких 1,3 млн-діти. </w:t>
      </w:r>
    </w:p>
    <w:p w:rsidR="00285B44" w:rsidRPr="008C14A2" w:rsidRDefault="00285B44" w:rsidP="00285B44">
      <w:pPr>
        <w:pStyle w:val="aa"/>
        <w:spacing w:before="0" w:line="240" w:lineRule="auto"/>
        <w:rPr>
          <w:rFonts w:ascii="Times New Roman" w:hAnsi="Times New Roman"/>
          <w:sz w:val="24"/>
          <w:szCs w:val="24"/>
          <w:lang w:val="ru-RU"/>
        </w:rPr>
      </w:pPr>
      <w:r w:rsidRPr="00285B44">
        <w:rPr>
          <w:rFonts w:ascii="Times New Roman" w:hAnsi="Times New Roman"/>
          <w:sz w:val="24"/>
          <w:szCs w:val="24"/>
          <w:lang w:val="uk-UA"/>
        </w:rPr>
        <w:lastRenderedPageBreak/>
        <w:tab/>
      </w:r>
      <w:r w:rsidRPr="00285B44">
        <w:rPr>
          <w:rFonts w:ascii="Times New Roman" w:hAnsi="Times New Roman"/>
          <w:sz w:val="24"/>
          <w:szCs w:val="24"/>
          <w:lang w:val="ru-RU"/>
        </w:rPr>
        <w:t xml:space="preserve">Після  вибуху виникла пожежа. Могло трапитися найстрашніше, якщо вчасно не погасити полум'я. Адже поряд атомні реактори. Не лише Україна опинилася перед загрозою великої катастрофи, а й Білорусія, Росія, країни Європи. Часу на роздуми не було. Першими сигнал тривоги почули пожежники. Вони кинулися рятувати станцію. Воюючи з вогнем, 17 відважних пожежників рятували не просто державне майно чи споруду, рятували нас з вами. Пожежу загасили. Вогню не дали перекинутися на інші будівлі електростанції. Шість портретів у чорній рамці. Лейтенант Володимир Правик, Лейтенант Віктор Кибенок, Сержант Микола Ващук, Старший сержант Василь Ігнатенко, Старший сержант Микола Титенок, Сержант Володимир Тищура. </w:t>
      </w:r>
      <w:r w:rsidRPr="008C14A2">
        <w:rPr>
          <w:rFonts w:ascii="Times New Roman" w:hAnsi="Times New Roman"/>
          <w:sz w:val="24"/>
          <w:szCs w:val="24"/>
          <w:lang w:val="ru-RU"/>
        </w:rPr>
        <w:t>Я розповім про одного з них!</w:t>
      </w:r>
    </w:p>
    <w:p w:rsidR="00285B44" w:rsidRPr="00285B44" w:rsidRDefault="00285B44" w:rsidP="00285B44">
      <w:pPr>
        <w:pStyle w:val="aa"/>
        <w:spacing w:before="0" w:line="240" w:lineRule="auto"/>
        <w:rPr>
          <w:rFonts w:ascii="Times New Roman" w:hAnsi="Times New Roman"/>
          <w:sz w:val="24"/>
          <w:szCs w:val="24"/>
          <w:lang w:val="uk-UA"/>
        </w:rPr>
      </w:pPr>
      <w:r w:rsidRPr="00285B44">
        <w:rPr>
          <w:rFonts w:ascii="Times New Roman" w:hAnsi="Times New Roman"/>
          <w:sz w:val="24"/>
          <w:szCs w:val="24"/>
          <w:lang w:val="uk-UA"/>
        </w:rPr>
        <w:tab/>
      </w:r>
      <w:r w:rsidRPr="00285B44">
        <w:rPr>
          <w:rFonts w:ascii="Times New Roman" w:hAnsi="Times New Roman"/>
          <w:sz w:val="24"/>
          <w:szCs w:val="24"/>
          <w:lang w:val="ru-RU"/>
        </w:rPr>
        <w:t xml:space="preserve">Ващук Микола Васильович </w:t>
      </w:r>
      <w:r w:rsidRPr="00285B44">
        <w:rPr>
          <w:rFonts w:ascii="Times New Roman" w:hAnsi="Times New Roman"/>
          <w:sz w:val="24"/>
          <w:szCs w:val="24"/>
          <w:lang w:val="uk-UA"/>
        </w:rPr>
        <w:t xml:space="preserve">(нар.5 червня 1959,Велика Хайча,Житомирська область — 14 травня 1986 вмер,Москва) — ліквідатор аварії на Чорнобильській АЕС, командир відд. 6-ї самостійної воєнізованої пожежної частини з охорони міста Прип'ять. Герой України. Внаслідок Чорнобильської катастрофи в навколишнє середовище потрапила значна кількість радіонуклідів, що призвело до погіршення екологічного стану  великих територій України, Білорусії. Зі всіх викинутих з активної зони матеріалів наступні чотири  елементи визначили радіологічний стан в постраждалих районах. Сильні дощі, а також місцеві умови сприяли виникненню ділянок «горячих плям» з дуже великими рівнями поверхневої радіоактивності, потужність зовнішньої дози випромінення яких в 5000 разів перевищувала потужність дози від природнього радіоаційного фону. Після того, як викиди припинилися,відбулися зміни характеру забруднення, зумовлені радіоактивним розпадом і природніми процесами, які стали причиною міграції забруднення у почву і дисперсії часток грунту в результаті стоку поверхневих вод. Проби грунтів, відібрані в рамках проекта, були також використані для визначення концентрації радіонуклідів на різній глибині і визначення офіційних оцінок діапазону середніх значень і поверхневого забруднення цезієм. </w:t>
      </w:r>
      <w:r w:rsidRPr="00285B44">
        <w:rPr>
          <w:rFonts w:ascii="Times New Roman" w:hAnsi="Times New Roman"/>
          <w:sz w:val="24"/>
          <w:szCs w:val="24"/>
          <w:lang w:val="ru-RU"/>
        </w:rPr>
        <w:t>В результаті цього були отримані значення, які відповідали діапазону значень по цим районам.Водні ресурси. Серед головних еколог</w:t>
      </w:r>
      <w:r w:rsidRPr="00285B44">
        <w:rPr>
          <w:rFonts w:ascii="Times New Roman" w:hAnsi="Times New Roman"/>
          <w:sz w:val="24"/>
          <w:szCs w:val="24"/>
          <w:lang w:val="uk-UA"/>
        </w:rPr>
        <w:t xml:space="preserve">ічних проблем сьогодення – визначення подальшої долі об'єкта </w:t>
      </w:r>
      <w:r w:rsidRPr="00285B44">
        <w:rPr>
          <w:rFonts w:ascii="Times New Roman" w:hAnsi="Times New Roman"/>
          <w:sz w:val="24"/>
          <w:szCs w:val="24"/>
          <w:lang w:val="ru-RU"/>
        </w:rPr>
        <w:t>«</w:t>
      </w:r>
      <w:r w:rsidRPr="00285B44">
        <w:rPr>
          <w:rFonts w:ascii="Times New Roman" w:hAnsi="Times New Roman"/>
          <w:sz w:val="24"/>
          <w:szCs w:val="24"/>
          <w:lang w:val="uk-UA"/>
        </w:rPr>
        <w:t>Укриття</w:t>
      </w:r>
      <w:r w:rsidRPr="00285B44">
        <w:rPr>
          <w:rFonts w:ascii="Times New Roman" w:hAnsi="Times New Roman"/>
          <w:sz w:val="24"/>
          <w:szCs w:val="24"/>
          <w:lang w:val="ru-RU"/>
        </w:rPr>
        <w:t xml:space="preserve">» над рештками ядерного реактора </w:t>
      </w:r>
      <w:r w:rsidRPr="00285B44">
        <w:rPr>
          <w:rFonts w:ascii="Times New Roman" w:hAnsi="Times New Roman"/>
          <w:sz w:val="24"/>
          <w:szCs w:val="24"/>
          <w:lang w:val="uk-UA"/>
        </w:rPr>
        <w:t xml:space="preserve">і побудова додаткового  </w:t>
      </w:r>
      <w:r w:rsidRPr="00285B44">
        <w:rPr>
          <w:rFonts w:ascii="Times New Roman" w:hAnsi="Times New Roman"/>
          <w:sz w:val="24"/>
          <w:szCs w:val="24"/>
          <w:lang w:val="ru-RU"/>
        </w:rPr>
        <w:t>«</w:t>
      </w:r>
      <w:r w:rsidRPr="00285B44">
        <w:rPr>
          <w:rFonts w:ascii="Times New Roman" w:hAnsi="Times New Roman"/>
          <w:sz w:val="24"/>
          <w:szCs w:val="24"/>
          <w:lang w:val="uk-UA"/>
        </w:rPr>
        <w:t>Саркофагу</w:t>
      </w:r>
      <w:r w:rsidRPr="00285B44">
        <w:rPr>
          <w:rFonts w:ascii="Times New Roman" w:hAnsi="Times New Roman"/>
          <w:sz w:val="24"/>
          <w:szCs w:val="24"/>
          <w:lang w:val="ru-RU"/>
        </w:rPr>
        <w:t>» ,</w:t>
      </w:r>
      <w:r w:rsidRPr="00285B44">
        <w:rPr>
          <w:rFonts w:ascii="Times New Roman" w:hAnsi="Times New Roman"/>
          <w:sz w:val="24"/>
          <w:szCs w:val="24"/>
          <w:lang w:val="uk-UA"/>
        </w:rPr>
        <w:t xml:space="preserve"> для остаточного закриття та консервації. реакторних установок .</w:t>
      </w:r>
      <w:r w:rsidRPr="00285B44">
        <w:rPr>
          <w:rFonts w:ascii="Times New Roman" w:hAnsi="Times New Roman"/>
          <w:sz w:val="24"/>
          <w:szCs w:val="24"/>
          <w:lang w:val="ru-RU"/>
        </w:rPr>
        <w:t xml:space="preserve"> Для того, </w:t>
      </w:r>
      <w:r w:rsidRPr="00285B44">
        <w:rPr>
          <w:rFonts w:ascii="Times New Roman" w:hAnsi="Times New Roman"/>
          <w:sz w:val="24"/>
          <w:szCs w:val="24"/>
          <w:lang w:val="uk-UA"/>
        </w:rPr>
        <w:t>щ</w:t>
      </w:r>
      <w:r w:rsidRPr="00285B44">
        <w:rPr>
          <w:rFonts w:ascii="Times New Roman" w:hAnsi="Times New Roman"/>
          <w:sz w:val="24"/>
          <w:szCs w:val="24"/>
          <w:lang w:val="ru-RU"/>
        </w:rPr>
        <w:t>об визначити, чи була забруднена радіонуклідами питна вода, були відібрані проби води в 16 населених пунктах. Проби відбиралися з викопаних криниць, систем водозабезпечення озер та річок. Крім того,було</w:t>
      </w:r>
      <w:r w:rsidRPr="00285B44">
        <w:rPr>
          <w:rFonts w:ascii="Times New Roman" w:hAnsi="Times New Roman"/>
          <w:sz w:val="24"/>
          <w:szCs w:val="24"/>
          <w:lang w:val="uk-UA"/>
        </w:rPr>
        <w:t xml:space="preserve"> </w:t>
      </w:r>
      <w:r w:rsidRPr="00285B44">
        <w:rPr>
          <w:rFonts w:ascii="Times New Roman" w:hAnsi="Times New Roman"/>
          <w:sz w:val="24"/>
          <w:szCs w:val="24"/>
          <w:lang w:val="ru-RU"/>
        </w:rPr>
        <w:t>взято проби д</w:t>
      </w:r>
      <w:r w:rsidRPr="00285B44">
        <w:rPr>
          <w:rFonts w:ascii="Times New Roman" w:hAnsi="Times New Roman"/>
          <w:sz w:val="24"/>
          <w:szCs w:val="24"/>
          <w:lang w:val="uk-UA"/>
        </w:rPr>
        <w:t>е</w:t>
      </w:r>
      <w:r w:rsidRPr="00285B44">
        <w:rPr>
          <w:rFonts w:ascii="Times New Roman" w:hAnsi="Times New Roman"/>
          <w:sz w:val="24"/>
          <w:szCs w:val="24"/>
          <w:lang w:val="ru-RU"/>
        </w:rPr>
        <w:t>нних відкладів з озер, річок і водосховищ для оцінки ступеню проникнення цезію і визначення ступеню небезпеки забруднення вводних систем. Концентрація цезія у воді була, як правило, нижче порога чутливості приладів. Однак в пробах відкладів з районів з високим рівнем забруднення грунтів відмічено підвищення рівню у верхніх шарах відкладів, які є потенційними джерелами забруднення біоти в цих районах в майбутньому.</w:t>
      </w:r>
      <w:r w:rsidRPr="00285B44">
        <w:rPr>
          <w:rFonts w:ascii="Times New Roman" w:hAnsi="Times New Roman"/>
          <w:sz w:val="24"/>
          <w:szCs w:val="24"/>
          <w:lang w:val="uk-UA"/>
        </w:rPr>
        <w:t xml:space="preserve"> </w:t>
      </w:r>
    </w:p>
    <w:p w:rsidR="00285B44" w:rsidRPr="00285B44" w:rsidRDefault="00285B44" w:rsidP="00285B44">
      <w:pPr>
        <w:pStyle w:val="aa"/>
        <w:spacing w:before="0" w:line="240" w:lineRule="auto"/>
        <w:rPr>
          <w:rFonts w:ascii="Times New Roman" w:hAnsi="Times New Roman"/>
          <w:sz w:val="24"/>
          <w:szCs w:val="24"/>
          <w:lang w:val="uk-UA"/>
        </w:rPr>
      </w:pPr>
      <w:r w:rsidRPr="00285B44">
        <w:rPr>
          <w:rFonts w:ascii="Times New Roman" w:hAnsi="Times New Roman"/>
          <w:sz w:val="24"/>
          <w:szCs w:val="24"/>
          <w:lang w:val="uk-UA"/>
        </w:rPr>
        <w:tab/>
      </w:r>
      <w:r w:rsidRPr="00285B44">
        <w:rPr>
          <w:rFonts w:ascii="Times New Roman" w:hAnsi="Times New Roman"/>
          <w:sz w:val="24"/>
          <w:szCs w:val="24"/>
          <w:lang w:val="ru-RU"/>
        </w:rPr>
        <w:t xml:space="preserve">Досвід, накопичений після аварії, показав, що в зоні відчуження неможливе повне припинення господарської діяльності, тому що це не </w:t>
      </w:r>
      <w:r w:rsidRPr="00285B44">
        <w:rPr>
          <w:rFonts w:ascii="Times New Roman" w:hAnsi="Times New Roman"/>
          <w:sz w:val="24"/>
          <w:szCs w:val="24"/>
          <w:lang w:val="uk-UA"/>
        </w:rPr>
        <w:t xml:space="preserve">цій </w:t>
      </w:r>
      <w:r w:rsidRPr="00285B44">
        <w:rPr>
          <w:rFonts w:ascii="Times New Roman" w:hAnsi="Times New Roman"/>
          <w:sz w:val="24"/>
          <w:szCs w:val="24"/>
          <w:lang w:val="ru-RU"/>
        </w:rPr>
        <w:t>приводить до природного повернення забруднених екосистем</w:t>
      </w:r>
      <w:r w:rsidRPr="00285B44">
        <w:rPr>
          <w:rFonts w:ascii="Times New Roman" w:hAnsi="Times New Roman"/>
          <w:sz w:val="24"/>
          <w:szCs w:val="24"/>
          <w:lang w:val="uk-UA"/>
        </w:rPr>
        <w:t xml:space="preserve"> </w:t>
      </w:r>
      <w:r w:rsidRPr="00285B44">
        <w:rPr>
          <w:rFonts w:ascii="Times New Roman" w:hAnsi="Times New Roman"/>
          <w:sz w:val="24"/>
          <w:szCs w:val="24"/>
          <w:lang w:val="ru-RU"/>
        </w:rPr>
        <w:t>у первісний стан, у той же час створює додаткову небезпеку виносу радіоактивності за межі зони. Відсутність контролю в багатьох випадках призводить до вторинних негативних і екологічних наслідків ( лісові пожежі, повені, епідемічні спалахи захворювань рослин і тварин і т.п.), які вимагають втручання людини у зв'язку з небезпекою для населених</w:t>
      </w:r>
      <w:r w:rsidRPr="00285B44">
        <w:rPr>
          <w:rFonts w:ascii="Times New Roman" w:hAnsi="Times New Roman"/>
          <w:sz w:val="24"/>
          <w:szCs w:val="24"/>
          <w:lang w:val="uk-UA"/>
        </w:rPr>
        <w:t xml:space="preserve"> </w:t>
      </w:r>
      <w:r w:rsidRPr="00285B44">
        <w:rPr>
          <w:rFonts w:ascii="Times New Roman" w:hAnsi="Times New Roman"/>
          <w:sz w:val="24"/>
          <w:szCs w:val="24"/>
          <w:lang w:val="ru-RU"/>
        </w:rPr>
        <w:t>територій.</w:t>
      </w:r>
      <w:r w:rsidRPr="00285B44">
        <w:rPr>
          <w:rFonts w:ascii="Times New Roman" w:hAnsi="Times New Roman"/>
          <w:sz w:val="24"/>
          <w:szCs w:val="24"/>
          <w:lang w:val="uk-UA"/>
        </w:rPr>
        <w:t xml:space="preserve"> Чорнобильська катастрофа має планетарний масштаб. Наслідки її не вдасться остаточно ліквідувати в найближчі століття.</w:t>
      </w:r>
    </w:p>
    <w:p w:rsidR="00285B44" w:rsidRPr="00285B44" w:rsidRDefault="00285B44" w:rsidP="00285B44">
      <w:pPr>
        <w:spacing w:after="0" w:line="240" w:lineRule="auto"/>
        <w:contextualSpacing/>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C95348" w:rsidRDefault="00C95348" w:rsidP="00285B44">
      <w:pPr>
        <w:widowControl w:val="0"/>
        <w:spacing w:after="0" w:line="240" w:lineRule="auto"/>
        <w:contextualSpacing/>
        <w:jc w:val="center"/>
        <w:rPr>
          <w:rFonts w:ascii="Times New Roman" w:hAnsi="Times New Roman"/>
          <w:b/>
          <w:sz w:val="24"/>
          <w:szCs w:val="24"/>
          <w:lang w:val="uk-UA"/>
        </w:rPr>
      </w:pPr>
    </w:p>
    <w:p w:rsidR="00285B44" w:rsidRPr="00C95348" w:rsidRDefault="00285B44" w:rsidP="00C95348">
      <w:pPr>
        <w:widowControl w:val="0"/>
        <w:spacing w:after="0" w:line="240" w:lineRule="auto"/>
        <w:contextualSpacing/>
        <w:jc w:val="center"/>
        <w:rPr>
          <w:rFonts w:ascii="Times New Roman" w:hAnsi="Times New Roman"/>
          <w:b/>
          <w:sz w:val="24"/>
          <w:szCs w:val="24"/>
          <w:lang w:val="uk-UA"/>
        </w:rPr>
      </w:pPr>
      <w:r w:rsidRPr="00285B44">
        <w:rPr>
          <w:rFonts w:ascii="Times New Roman" w:hAnsi="Times New Roman"/>
          <w:b/>
          <w:sz w:val="24"/>
          <w:szCs w:val="24"/>
          <w:lang w:val="uk-UA"/>
        </w:rPr>
        <w:lastRenderedPageBreak/>
        <w:t xml:space="preserve"> ЧЕРНОБЫЛЬ В СУДЬБЕ МОЕЙ СЕМЬИ (ИЗ ВОСПОМИНАНИЙ  НАДВОДНЮК ЛЮДМИЛЫ СТЕПАНОВНЫ)</w:t>
      </w:r>
    </w:p>
    <w:p w:rsidR="00285B44" w:rsidRDefault="00285B44" w:rsidP="00285B44">
      <w:pPr>
        <w:widowControl w:val="0"/>
        <w:spacing w:after="0" w:line="240" w:lineRule="auto"/>
        <w:contextualSpacing/>
        <w:jc w:val="center"/>
        <w:rPr>
          <w:rFonts w:ascii="Times New Roman" w:hAnsi="Times New Roman"/>
          <w:sz w:val="24"/>
          <w:szCs w:val="24"/>
          <w:lang w:val="ru-RU"/>
        </w:rPr>
      </w:pPr>
      <w:r w:rsidRPr="00285B44">
        <w:rPr>
          <w:rFonts w:ascii="Times New Roman" w:hAnsi="Times New Roman"/>
          <w:b/>
          <w:sz w:val="24"/>
          <w:szCs w:val="24"/>
          <w:lang w:val="ru-RU"/>
        </w:rPr>
        <w:t>Надводнюк Юрий</w:t>
      </w:r>
      <w:r>
        <w:rPr>
          <w:rFonts w:ascii="Times New Roman" w:hAnsi="Times New Roman"/>
          <w:sz w:val="24"/>
          <w:szCs w:val="24"/>
          <w:lang w:val="ru-RU"/>
        </w:rPr>
        <w:t xml:space="preserve">, </w:t>
      </w:r>
      <w:r w:rsidRPr="00285B44">
        <w:rPr>
          <w:rFonts w:ascii="Times New Roman" w:hAnsi="Times New Roman"/>
          <w:sz w:val="24"/>
          <w:szCs w:val="24"/>
          <w:lang w:val="ru-RU"/>
        </w:rPr>
        <w:t>ученик  5-В класса</w:t>
      </w:r>
    </w:p>
    <w:p w:rsidR="00285B44" w:rsidRDefault="00285B44" w:rsidP="00285B44">
      <w:pPr>
        <w:widowControl w:val="0"/>
        <w:spacing w:after="0" w:line="240" w:lineRule="auto"/>
        <w:contextualSpacing/>
        <w:jc w:val="center"/>
        <w:rPr>
          <w:rFonts w:ascii="Times New Roman" w:hAnsi="Times New Roman"/>
          <w:sz w:val="24"/>
          <w:szCs w:val="24"/>
          <w:lang w:val="ru-RU"/>
        </w:rPr>
      </w:pPr>
      <w:r w:rsidRPr="00285B44">
        <w:rPr>
          <w:rFonts w:ascii="Times New Roman" w:hAnsi="Times New Roman"/>
          <w:sz w:val="24"/>
          <w:szCs w:val="24"/>
          <w:lang w:val="ru-RU"/>
        </w:rPr>
        <w:t>Харьковской специализованной школы І-ІІІ степеней №119</w:t>
      </w:r>
    </w:p>
    <w:p w:rsidR="00285B44" w:rsidRPr="00285B44" w:rsidRDefault="00285B44" w:rsidP="00285B44">
      <w:pPr>
        <w:widowControl w:val="0"/>
        <w:spacing w:after="0" w:line="240" w:lineRule="auto"/>
        <w:contextualSpacing/>
        <w:jc w:val="center"/>
        <w:rPr>
          <w:rFonts w:ascii="Times New Roman" w:hAnsi="Times New Roman"/>
          <w:sz w:val="24"/>
          <w:szCs w:val="24"/>
          <w:lang w:val="ru-RU"/>
        </w:rPr>
      </w:pPr>
      <w:r w:rsidRPr="00285B44">
        <w:rPr>
          <w:rFonts w:ascii="Times New Roman" w:hAnsi="Times New Roman"/>
          <w:sz w:val="24"/>
          <w:szCs w:val="24"/>
          <w:lang w:val="ru-RU"/>
        </w:rPr>
        <w:t>Харьковского городского совета Харьковской области</w:t>
      </w:r>
    </w:p>
    <w:p w:rsidR="00285B44" w:rsidRDefault="00285B44" w:rsidP="00285B44">
      <w:pPr>
        <w:widowControl w:val="0"/>
        <w:spacing w:after="0" w:line="240" w:lineRule="auto"/>
        <w:contextualSpacing/>
        <w:jc w:val="center"/>
        <w:rPr>
          <w:rFonts w:ascii="Times New Roman" w:hAnsi="Times New Roman"/>
          <w:sz w:val="24"/>
          <w:szCs w:val="24"/>
          <w:lang w:val="ru-RU"/>
        </w:rPr>
      </w:pPr>
      <w:r w:rsidRPr="00285B44">
        <w:rPr>
          <w:rFonts w:ascii="Times New Roman" w:hAnsi="Times New Roman"/>
          <w:sz w:val="24"/>
          <w:szCs w:val="24"/>
          <w:lang w:val="ru-RU"/>
        </w:rPr>
        <w:t xml:space="preserve">Руководитель: Осадчая Инна Ивановна, учитель биологии, </w:t>
      </w:r>
    </w:p>
    <w:p w:rsidR="00285B44" w:rsidRDefault="00285B44" w:rsidP="00285B44">
      <w:pPr>
        <w:widowControl w:val="0"/>
        <w:spacing w:after="0" w:line="240" w:lineRule="auto"/>
        <w:contextualSpacing/>
        <w:jc w:val="center"/>
        <w:rPr>
          <w:rFonts w:ascii="Times New Roman" w:hAnsi="Times New Roman"/>
          <w:sz w:val="24"/>
          <w:szCs w:val="24"/>
          <w:lang w:val="ru-RU"/>
        </w:rPr>
      </w:pPr>
      <w:r w:rsidRPr="00285B44">
        <w:rPr>
          <w:rFonts w:ascii="Times New Roman" w:hAnsi="Times New Roman"/>
          <w:sz w:val="24"/>
          <w:szCs w:val="24"/>
          <w:lang w:val="ru-RU"/>
        </w:rPr>
        <w:t>учитель высшей категории Харьковской специализованной школы І-ІІІ степеней №119</w:t>
      </w:r>
    </w:p>
    <w:p w:rsidR="00285B44" w:rsidRPr="00285B44" w:rsidRDefault="00285B44" w:rsidP="00285B44">
      <w:pPr>
        <w:pStyle w:val="p4"/>
        <w:shd w:val="clear" w:color="auto" w:fill="FFFFFF"/>
        <w:spacing w:before="0" w:beforeAutospacing="0" w:after="0" w:afterAutospacing="0"/>
        <w:contextualSpacing/>
        <w:jc w:val="both"/>
        <w:rPr>
          <w:color w:val="000000"/>
          <w:lang w:val="uk-UA"/>
        </w:rPr>
      </w:pPr>
    </w:p>
    <w:p w:rsidR="00285B44" w:rsidRPr="00285B44" w:rsidRDefault="00285B44" w:rsidP="00285B44">
      <w:pPr>
        <w:pStyle w:val="p4"/>
        <w:shd w:val="clear" w:color="auto" w:fill="FFFFFF"/>
        <w:spacing w:before="0" w:beforeAutospacing="0" w:after="0" w:afterAutospacing="0"/>
        <w:contextualSpacing/>
        <w:jc w:val="right"/>
        <w:rPr>
          <w:i/>
          <w:color w:val="000000"/>
          <w:sz w:val="22"/>
          <w:szCs w:val="22"/>
        </w:rPr>
      </w:pPr>
      <w:r w:rsidRPr="00285B44">
        <w:rPr>
          <w:i/>
          <w:color w:val="000000"/>
          <w:sz w:val="22"/>
          <w:szCs w:val="22"/>
        </w:rPr>
        <w:t>Ти відомий сьогодні кожному –</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Не ім’ям своїм, а бідою.</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Тою вулицею порожньою</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Понад прип’ятською водою…</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Мій Чорнобиль! Зелений пагорбе!</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У якому ти жив сторіччі!</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Запеклись перестиглі ягоди,</w:t>
      </w:r>
    </w:p>
    <w:p w:rsidR="00285B44" w:rsidRPr="00285B44" w:rsidRDefault="00285B44" w:rsidP="00285B44">
      <w:pPr>
        <w:pStyle w:val="p2"/>
        <w:shd w:val="clear" w:color="auto" w:fill="FFFFFF"/>
        <w:spacing w:before="0" w:beforeAutospacing="0" w:after="0" w:afterAutospacing="0"/>
        <w:contextualSpacing/>
        <w:jc w:val="right"/>
        <w:rPr>
          <w:i/>
          <w:color w:val="000000"/>
          <w:sz w:val="22"/>
          <w:szCs w:val="22"/>
        </w:rPr>
      </w:pPr>
      <w:r w:rsidRPr="00285B44">
        <w:rPr>
          <w:i/>
          <w:color w:val="000000"/>
          <w:sz w:val="22"/>
          <w:szCs w:val="22"/>
        </w:rPr>
        <w:t>Наче кров, на твоїм обличчі.</w:t>
      </w:r>
    </w:p>
    <w:p w:rsidR="00285B44" w:rsidRDefault="00285B44" w:rsidP="00285B44">
      <w:pPr>
        <w:pStyle w:val="p2"/>
        <w:shd w:val="clear" w:color="auto" w:fill="FFFFFF"/>
        <w:spacing w:before="0" w:beforeAutospacing="0" w:after="0" w:afterAutospacing="0"/>
        <w:ind w:firstLine="420"/>
        <w:contextualSpacing/>
        <w:jc w:val="right"/>
        <w:rPr>
          <w:i/>
          <w:color w:val="000000"/>
          <w:sz w:val="22"/>
          <w:szCs w:val="22"/>
          <w:lang w:val="uk-UA"/>
        </w:rPr>
      </w:pPr>
      <w:r w:rsidRPr="00285B44">
        <w:rPr>
          <w:i/>
          <w:color w:val="000000"/>
          <w:sz w:val="22"/>
          <w:szCs w:val="22"/>
        </w:rPr>
        <w:t xml:space="preserve">Білий І. “Ти відомий сьогодні кожному” </w:t>
      </w:r>
    </w:p>
    <w:p w:rsidR="00285B44" w:rsidRPr="00285B44" w:rsidRDefault="00285B44" w:rsidP="00285B44">
      <w:pPr>
        <w:pStyle w:val="p2"/>
        <w:shd w:val="clear" w:color="auto" w:fill="FFFFFF"/>
        <w:spacing w:before="0" w:beforeAutospacing="0" w:after="0" w:afterAutospacing="0"/>
        <w:ind w:firstLine="420"/>
        <w:contextualSpacing/>
        <w:jc w:val="right"/>
        <w:rPr>
          <w:i/>
          <w:sz w:val="22"/>
          <w:szCs w:val="22"/>
          <w:lang w:val="uk-UA"/>
        </w:rPr>
      </w:pP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 xml:space="preserve"> Целью нашей работы было ознакомление молодого поколения с трагедией столетия – аварией на Чернобыльской атомной электростанции, как одной из самых масштабных техногенных катастроф человечества. Эта авария унесла сотни жизней, ещё сотням тысяч людей пришлось кардинально изменить свою жизнь. Не стоит забывать и о том, что далекие отголоски трагедии мы слышим до сих пор – это и заболевания населения, которые остались жить в том регионе и сотни гектаров загрязнённой, непригодной к использованию ещё долгие годы почве.</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Моя бабушка, Людмила Степановна, попала в Припять вместе с мужем как молодые специалисты. Она – учитель, муж – инженер-энергетик, сыну Роману, моему отцу, было 4 года. С первой минуты они влюбились в этот молодой цветущий город энергетиков-атомщиков. На въезде в город стоял билборд «Припять. Средний возраст жителей города 27 лет».  Со всего Советского союза сюда съехались молодые люди на строительство и обслуживание Чернобыльской атомной электростанции. Город с высотками, с множеством детских садов, школ, кинотеатром «Прометей», домом культуры, дворцом спорта утопал в зелени и розах. На самом высоком здании красовалась надпись: «Хай буде атом роб</w:t>
      </w:r>
      <w:r w:rsidRPr="00285B44">
        <w:rPr>
          <w:rFonts w:ascii="Times New Roman" w:hAnsi="Times New Roman"/>
          <w:sz w:val="24"/>
          <w:szCs w:val="24"/>
          <w:lang w:val="uk-UA"/>
        </w:rPr>
        <w:t>ітником, а не солдатом</w:t>
      </w:r>
      <w:r w:rsidRPr="00285B44">
        <w:rPr>
          <w:rFonts w:ascii="Times New Roman" w:hAnsi="Times New Roman"/>
          <w:sz w:val="24"/>
          <w:szCs w:val="24"/>
          <w:lang w:val="ru-RU"/>
        </w:rPr>
        <w:t>»</w:t>
      </w:r>
      <w:r w:rsidRPr="00285B44">
        <w:rPr>
          <w:rFonts w:ascii="Times New Roman" w:hAnsi="Times New Roman"/>
          <w:sz w:val="24"/>
          <w:szCs w:val="24"/>
          <w:lang w:val="uk-UA"/>
        </w:rPr>
        <w:t xml:space="preserve">. Дедушка </w:t>
      </w:r>
      <w:r w:rsidRPr="00285B44">
        <w:rPr>
          <w:rFonts w:ascii="Times New Roman" w:hAnsi="Times New Roman"/>
          <w:sz w:val="24"/>
          <w:szCs w:val="24"/>
          <w:lang w:val="ru-RU"/>
        </w:rPr>
        <w:t>устроился работать на станцию, бабушка – воспитателем в детский сад. Им предоставили жильё. Они работали, жили и были счастливы.</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 xml:space="preserve">Так прошли три года. В их семье родилась девочка Аня, моя тётя, а через два месяца случилась авария на атомной станции. Та ночь была душной, во всех домах были открыты окна, люди мирно спали. Утром бабушка пошла на рынок. Рынок не работал, поезда по железной дороге не ходили, было перекрыто движение автобусов, а улицы поливалки мыли какой-то мыльной жидкостью. Везде стояли кучки людей и непонимающе переговаривались. Только на следующий день по радио объявили, что на станции авария, произошел взрыв, в городе радиация и всем необходимо взять продукты питания и сменную одежду на три дня. В обед к подъездам были поданы автобусы и всех жителей вывезли из города. Они ехали с детьми, пели песни, рассказывали анекдоты. И никакого страха, истерики. Ведь люди ничего не знали, а радиация без цвета и запаха. </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Некоторые жители села, куда привезли моих родных, чтобы не брать в дом чужих людей, ночью покрасили полы. Через неделю у дедушки с бабушкой закончились деньги и запас продуктов и хозяйка их выгнала.</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Объездными дорогами, так как на Киев все дороги были перекрыты во избежание загрязнения, они стали добираться к родственникам в Житомирскую область. А потом, когда при обследовании в больнице детям был поставлен диагноз ОЛБ (острая лучевая болезнь) в Киев. У детей начался жуткий понос с кровью и рвота. У взрослых болело горло, жгло тело. Рядом с больницей, где бабушка находилась с детьми больше трёх месяцев, росли огромные дубы. Так вот они были совершенно белые, как бабушка потом узнала, от радиации.</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lastRenderedPageBreak/>
        <w:t>С апреля и до конца октября мои родные были бездомными, в той одежде, в которой уехали из дома. В Припять они больше не вернулись, оставив дома всё нажитое.</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Потом моего дедушку направили работать в Харьковские электрические сети и наша семья переехала в Харьков. Тяжело им пришлось обживаться на новом месте. Квартиру дали, но она же была пустая, а в них и вещей то не было. Сильно болели дети и взрослые.</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ru-RU"/>
        </w:rPr>
        <w:t>Очень многие люди, особенно те, которые работали на ликвидации аварии на Чернобыльской станции, к сожалению, умерли. Кстати, станция называется Чернобыльской потому, что находится на территории Чернобыльского района, а сам Чернобыль в 18 км от станции. А весь обслуживающий персонал, это 50000 человек, которые жили в Припяти.</w:t>
      </w:r>
    </w:p>
    <w:p w:rsidR="00285B44" w:rsidRPr="00285B44" w:rsidRDefault="00285B44" w:rsidP="00285B44">
      <w:pPr>
        <w:spacing w:after="0" w:line="240" w:lineRule="auto"/>
        <w:ind w:firstLine="709"/>
        <w:contextualSpacing/>
        <w:jc w:val="both"/>
        <w:rPr>
          <w:rFonts w:ascii="Times New Roman" w:hAnsi="Times New Roman"/>
          <w:sz w:val="24"/>
          <w:szCs w:val="24"/>
          <w:lang w:val="uk-UA"/>
        </w:rPr>
      </w:pPr>
      <w:r w:rsidRPr="00285B44">
        <w:rPr>
          <w:rFonts w:ascii="Times New Roman" w:hAnsi="Times New Roman"/>
          <w:sz w:val="24"/>
          <w:szCs w:val="24"/>
          <w:lang w:val="ru-RU"/>
        </w:rPr>
        <w:t>Бабушка с дедушкой с болью и грустью вспоминают самый красивый город на Земле – Припять с его доброжелательными людьми, с улицами, чистыми после дождя, с лесами, полными грибов и черники. И стоит этот мёртвый город, поросший лесом за 30 лет, напоминает людям о том, к чему приводит безответственное, халатное отношение людей к своим обязанностям, к природе.</w:t>
      </w:r>
    </w:p>
    <w:p w:rsidR="00285B44" w:rsidRPr="00285B44" w:rsidRDefault="00285B44" w:rsidP="00285B44">
      <w:pPr>
        <w:spacing w:after="0" w:line="240" w:lineRule="auto"/>
        <w:ind w:firstLine="709"/>
        <w:contextualSpacing/>
        <w:jc w:val="both"/>
        <w:rPr>
          <w:rFonts w:ascii="Times New Roman" w:hAnsi="Times New Roman"/>
          <w:sz w:val="24"/>
          <w:szCs w:val="24"/>
          <w:lang w:val="ru-RU"/>
        </w:rPr>
      </w:pPr>
      <w:r w:rsidRPr="00285B44">
        <w:rPr>
          <w:rFonts w:ascii="Times New Roman" w:hAnsi="Times New Roman"/>
          <w:sz w:val="24"/>
          <w:szCs w:val="24"/>
          <w:lang w:val="uk-UA"/>
        </w:rPr>
        <w:t xml:space="preserve">Я, </w:t>
      </w:r>
      <w:r w:rsidRPr="00285B44">
        <w:rPr>
          <w:rFonts w:ascii="Times New Roman" w:hAnsi="Times New Roman"/>
          <w:sz w:val="24"/>
          <w:szCs w:val="24"/>
          <w:lang w:val="ru-RU"/>
        </w:rPr>
        <w:t>внимательно выслушав её рассказ, решил для себя, что буду помнить сам, что пришлось пережить моим родным и расскажу об этом моим друзьям. Сейчас, я думаю, для людей важнее всего взаимопонимание, сочувствие и мирное небо. А для этого надо стремиться к лучшему, но нельзя забывать и своё прошлое, ведь без этого не будет будущего.</w:t>
      </w:r>
    </w:p>
    <w:p w:rsidR="00285B44" w:rsidRPr="002C5854" w:rsidRDefault="00285B44" w:rsidP="00285B44">
      <w:pPr>
        <w:spacing w:after="0" w:line="240" w:lineRule="auto"/>
        <w:contextualSpacing/>
        <w:rPr>
          <w:lang w:val="uk-UA"/>
        </w:rPr>
      </w:pPr>
    </w:p>
    <w:p w:rsidR="00285B44" w:rsidRPr="00C95348" w:rsidRDefault="00285B44" w:rsidP="00C95348">
      <w:pPr>
        <w:pStyle w:val="a3"/>
        <w:contextualSpacing/>
        <w:jc w:val="center"/>
        <w:rPr>
          <w:rFonts w:ascii="Times New Roman" w:eastAsia="Corbel" w:hAnsi="Times New Roman"/>
          <w:b/>
          <w:caps/>
          <w:sz w:val="24"/>
          <w:szCs w:val="24"/>
          <w:lang w:val="uk-UA"/>
        </w:rPr>
      </w:pPr>
      <w:r w:rsidRPr="00285B44">
        <w:rPr>
          <w:rFonts w:ascii="Times New Roman" w:eastAsia="Corbel" w:hAnsi="Times New Roman"/>
          <w:b/>
          <w:sz w:val="24"/>
          <w:szCs w:val="24"/>
          <w:lang w:val="uk-UA"/>
        </w:rPr>
        <w:t xml:space="preserve">ВАЖКІ КІЛОМЕТРИ </w:t>
      </w:r>
    </w:p>
    <w:p w:rsidR="00285B44" w:rsidRDefault="00285B44" w:rsidP="00285B44">
      <w:pPr>
        <w:pStyle w:val="a3"/>
        <w:ind w:firstLine="708"/>
        <w:contextualSpacing/>
        <w:jc w:val="center"/>
        <w:rPr>
          <w:rFonts w:ascii="Times New Roman" w:hAnsi="Times New Roman"/>
          <w:sz w:val="24"/>
          <w:szCs w:val="24"/>
          <w:lang w:val="uk-UA"/>
        </w:rPr>
      </w:pPr>
      <w:r w:rsidRPr="00285B44">
        <w:rPr>
          <w:rFonts w:ascii="Times New Roman" w:hAnsi="Times New Roman"/>
          <w:b/>
          <w:sz w:val="24"/>
          <w:szCs w:val="24"/>
          <w:lang w:val="uk-UA" w:eastAsia="uk-UA"/>
        </w:rPr>
        <w:t>Нардєд Діана</w:t>
      </w:r>
      <w:r>
        <w:rPr>
          <w:rFonts w:ascii="Times New Roman" w:hAnsi="Times New Roman"/>
          <w:b/>
          <w:sz w:val="24"/>
          <w:szCs w:val="24"/>
          <w:lang w:val="uk-UA" w:eastAsia="uk-UA"/>
        </w:rPr>
        <w:t>,</w:t>
      </w:r>
      <w:r w:rsidRPr="00285B44">
        <w:rPr>
          <w:rFonts w:ascii="Times New Roman" w:hAnsi="Times New Roman"/>
          <w:b/>
          <w:sz w:val="24"/>
          <w:szCs w:val="24"/>
          <w:lang w:val="uk-UA" w:eastAsia="uk-UA"/>
        </w:rPr>
        <w:t xml:space="preserve"> </w:t>
      </w:r>
      <w:r w:rsidRPr="00285B44">
        <w:rPr>
          <w:rFonts w:ascii="Times New Roman" w:hAnsi="Times New Roman"/>
          <w:b/>
          <w:sz w:val="24"/>
          <w:szCs w:val="24"/>
          <w:lang w:val="uk-UA"/>
        </w:rPr>
        <w:t xml:space="preserve"> Міщенко Інна</w:t>
      </w:r>
      <w:r w:rsidRPr="00285B44">
        <w:rPr>
          <w:rFonts w:ascii="Times New Roman" w:hAnsi="Times New Roman"/>
          <w:sz w:val="24"/>
          <w:szCs w:val="24"/>
          <w:lang w:val="uk-UA" w:eastAsia="uk-UA"/>
        </w:rPr>
        <w:t xml:space="preserve">, </w:t>
      </w:r>
      <w:r w:rsidRPr="00285B44">
        <w:rPr>
          <w:rFonts w:ascii="Times New Roman" w:hAnsi="Times New Roman"/>
          <w:sz w:val="24"/>
          <w:szCs w:val="24"/>
          <w:lang w:val="uk-UA"/>
        </w:rPr>
        <w:t xml:space="preserve">учениці 11 класу Старовірівської </w:t>
      </w:r>
      <w:r>
        <w:rPr>
          <w:rFonts w:ascii="Times New Roman" w:hAnsi="Times New Roman"/>
          <w:sz w:val="24"/>
          <w:szCs w:val="24"/>
          <w:lang w:val="uk-UA"/>
        </w:rPr>
        <w:t>ЗОШ</w:t>
      </w:r>
      <w:r w:rsidRPr="00285B44">
        <w:rPr>
          <w:rFonts w:ascii="Times New Roman" w:hAnsi="Times New Roman"/>
          <w:sz w:val="24"/>
          <w:szCs w:val="24"/>
          <w:lang w:val="uk-UA"/>
        </w:rPr>
        <w:t xml:space="preserve"> І-ІІІ ступенів імені двічі Героя Радянського Союзу А.Г. Кравченка </w:t>
      </w:r>
      <w:r>
        <w:rPr>
          <w:rFonts w:ascii="Times New Roman" w:hAnsi="Times New Roman"/>
          <w:sz w:val="24"/>
          <w:szCs w:val="24"/>
          <w:lang w:val="uk-UA"/>
        </w:rPr>
        <w:t xml:space="preserve"> </w:t>
      </w:r>
      <w:r w:rsidRPr="00285B44">
        <w:rPr>
          <w:rFonts w:ascii="Times New Roman" w:hAnsi="Times New Roman"/>
          <w:sz w:val="24"/>
          <w:szCs w:val="24"/>
          <w:lang w:val="uk-UA"/>
        </w:rPr>
        <w:t>Шевченківської районної ради Харківської області.</w:t>
      </w:r>
      <w:r>
        <w:rPr>
          <w:rFonts w:ascii="Times New Roman" w:hAnsi="Times New Roman"/>
          <w:sz w:val="24"/>
          <w:szCs w:val="24"/>
          <w:lang w:val="uk-UA"/>
        </w:rPr>
        <w:t xml:space="preserve"> </w:t>
      </w:r>
    </w:p>
    <w:p w:rsidR="00285B44" w:rsidRDefault="00285B44" w:rsidP="00285B44">
      <w:pPr>
        <w:pStyle w:val="a3"/>
        <w:ind w:firstLine="708"/>
        <w:contextualSpacing/>
        <w:jc w:val="center"/>
        <w:rPr>
          <w:rFonts w:ascii="Times New Roman" w:hAnsi="Times New Roman"/>
          <w:sz w:val="24"/>
          <w:szCs w:val="24"/>
          <w:lang w:val="uk-UA"/>
        </w:rPr>
      </w:pPr>
      <w:r w:rsidRPr="00285B44">
        <w:rPr>
          <w:rFonts w:ascii="Times New Roman" w:hAnsi="Times New Roman"/>
          <w:sz w:val="24"/>
          <w:szCs w:val="24"/>
          <w:lang w:val="uk-UA"/>
        </w:rPr>
        <w:t>Керівник: Василенко Ірина Євгеніївна</w:t>
      </w:r>
      <w:r>
        <w:rPr>
          <w:rFonts w:ascii="Times New Roman" w:hAnsi="Times New Roman"/>
          <w:sz w:val="24"/>
          <w:szCs w:val="24"/>
          <w:lang w:val="uk-UA"/>
        </w:rPr>
        <w:t xml:space="preserve">, вчитель історії, </w:t>
      </w:r>
      <w:r w:rsidRPr="00285B44">
        <w:rPr>
          <w:rFonts w:ascii="Times New Roman" w:hAnsi="Times New Roman"/>
          <w:sz w:val="24"/>
          <w:szCs w:val="24"/>
          <w:lang w:val="uk-UA"/>
        </w:rPr>
        <w:t xml:space="preserve">керівник історико-краєзнавчого гуртка Шевченківського будинку дитячої та юнацької творчості </w:t>
      </w:r>
    </w:p>
    <w:p w:rsidR="00285B44" w:rsidRPr="00285B44" w:rsidRDefault="00285B44" w:rsidP="00285B44">
      <w:pPr>
        <w:pStyle w:val="a3"/>
        <w:ind w:firstLine="708"/>
        <w:contextualSpacing/>
        <w:jc w:val="center"/>
        <w:rPr>
          <w:rFonts w:ascii="Times New Roman" w:hAnsi="Times New Roman"/>
          <w:sz w:val="24"/>
          <w:szCs w:val="24"/>
          <w:lang w:val="uk-UA"/>
        </w:rPr>
      </w:pPr>
      <w:r w:rsidRPr="00285B44">
        <w:rPr>
          <w:rFonts w:ascii="Times New Roman" w:hAnsi="Times New Roman"/>
          <w:sz w:val="24"/>
          <w:szCs w:val="24"/>
          <w:lang w:val="uk-UA"/>
        </w:rPr>
        <w:t>Шевченківської районної ради Харківської області</w:t>
      </w:r>
    </w:p>
    <w:p w:rsidR="00285B44" w:rsidRPr="00285B44" w:rsidRDefault="00285B44" w:rsidP="00285B44">
      <w:pPr>
        <w:spacing w:after="0" w:line="240" w:lineRule="auto"/>
        <w:contextualSpacing/>
        <w:rPr>
          <w:rFonts w:ascii="Times New Roman" w:hAnsi="Times New Roman" w:cs="Times New Roman"/>
          <w:sz w:val="24"/>
          <w:szCs w:val="24"/>
          <w:lang w:val="uk-UA"/>
        </w:rPr>
      </w:pPr>
    </w:p>
    <w:p w:rsidR="00285B44" w:rsidRPr="00285B44" w:rsidRDefault="00285B44" w:rsidP="00285B44">
      <w:pPr>
        <w:spacing w:after="0" w:line="240" w:lineRule="auto"/>
        <w:ind w:firstLine="708"/>
        <w:contextualSpacing/>
        <w:jc w:val="both"/>
        <w:rPr>
          <w:rStyle w:val="FontStyle36"/>
          <w:sz w:val="24"/>
          <w:szCs w:val="24"/>
          <w:lang w:val="uk-UA" w:eastAsia="uk-UA"/>
        </w:rPr>
      </w:pPr>
      <w:r w:rsidRPr="00285B44">
        <w:rPr>
          <w:rStyle w:val="FontStyle36"/>
          <w:sz w:val="24"/>
          <w:szCs w:val="24"/>
          <w:lang w:val="uk-UA" w:eastAsia="uk-UA"/>
        </w:rPr>
        <w:t>Кажуть, що на світі немає нічого випадкового, усе заплановано й обдумано. До мене часто приходить думка, що назва Чорнобиль теж не випадкова. За якісь страшні провини людства саме в цю місцевість прийшло чорне лихо, щоб розлитися полином по "нашім раї на землі". Воно змією вповзло в життя ні в чому не винних людей, ділячи весь час на дві частини: до і після Чорнобиля. Але для багатьох людей існують й інші, страшніші події часу: до і після смерті дорогих і рідних, тих, кого ми любимо.</w:t>
      </w:r>
    </w:p>
    <w:p w:rsidR="00285B44" w:rsidRPr="00285B44" w:rsidRDefault="00285B44" w:rsidP="00285B44">
      <w:pPr>
        <w:spacing w:after="0" w:line="240" w:lineRule="auto"/>
        <w:ind w:firstLine="708"/>
        <w:contextualSpacing/>
        <w:jc w:val="both"/>
        <w:rPr>
          <w:rStyle w:val="FontStyle36"/>
          <w:rFonts w:eastAsia="Corbel"/>
          <w:caps/>
          <w:sz w:val="24"/>
          <w:szCs w:val="24"/>
          <w:lang w:val="uk-UA"/>
        </w:rPr>
      </w:pPr>
      <w:r w:rsidRPr="00285B44">
        <w:rPr>
          <w:rStyle w:val="FontStyle36"/>
          <w:sz w:val="24"/>
          <w:szCs w:val="24"/>
          <w:lang w:val="uk-UA" w:eastAsia="uk-UA"/>
        </w:rPr>
        <w:t>Минає тридцять років, а чорний день Чорнобильської трагедії продовжує хвилювати людей і тих, кого він зачепив своїм недобрим крилом, і тих, хто пізніше народився далеко від покривдженої землі. Цей день не минув безслідно, він розплодив по світу багато трагедій; він буде завжди об'єднувати всіх одним спогадом, однією печаллю, однією надією.</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Наслідки, які мала аварія на 4-му блоці Чорнобильської АЕС, дали підстави вважати цю подію катастрофою планетарного масштабу. </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Для виконання робіт у зоні Чорнобильської АЕС було мобілізовано велику кількість цивільних осіб, які перебували на військовому обліку тогочасного Радянського Союзу. Зі всіх куточків великої країни направлялися людські сили.</w:t>
      </w:r>
    </w:p>
    <w:p w:rsidR="00285B44" w:rsidRPr="00285B44" w:rsidRDefault="00285B44" w:rsidP="00285B44">
      <w:pPr>
        <w:pStyle w:val="Style2"/>
        <w:widowControl/>
        <w:spacing w:line="240" w:lineRule="auto"/>
        <w:ind w:firstLine="851"/>
        <w:contextualSpacing/>
        <w:jc w:val="both"/>
        <w:rPr>
          <w:rStyle w:val="FontStyle11"/>
          <w:b w:val="0"/>
          <w:sz w:val="24"/>
          <w:szCs w:val="24"/>
          <w:lang w:val="uk-UA" w:eastAsia="uk-UA"/>
        </w:rPr>
      </w:pPr>
      <w:r w:rsidRPr="00285B44">
        <w:rPr>
          <w:rStyle w:val="FontStyle11"/>
          <w:sz w:val="24"/>
          <w:szCs w:val="24"/>
          <w:lang w:val="uk-UA" w:eastAsia="uk-UA"/>
        </w:rPr>
        <w:t>Частину тієї складної роботи виконували і майже двісті наших земляків – жителів Шевченківського району Харківської області.</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ru-RU"/>
        </w:rPr>
      </w:pPr>
      <w:r w:rsidRPr="00285B44">
        <w:rPr>
          <w:rFonts w:ascii="Times New Roman" w:hAnsi="Times New Roman" w:cs="Times New Roman"/>
          <w:sz w:val="24"/>
          <w:szCs w:val="24"/>
          <w:lang w:val="ru-RU"/>
        </w:rPr>
        <w:t xml:space="preserve">Вже 2 травня 1986 року перша група шевченківців відбула на приборкання атомної стихії. Всього до зони катастрофи Шевченківщина направила майже 300 чоловік. Зараз в районі проживає близько 400 осіб, що мають статус постраждалих від катастрофи, з них 129 дітей. Все своє життя вони будуть нести на собі </w:t>
      </w:r>
      <w:r w:rsidRPr="00285B44">
        <w:rPr>
          <w:rFonts w:ascii="Times New Roman" w:hAnsi="Times New Roman" w:cs="Times New Roman"/>
          <w:sz w:val="24"/>
          <w:szCs w:val="24"/>
          <w:lang w:val="uk-UA"/>
        </w:rPr>
        <w:t>слід</w:t>
      </w:r>
      <w:r w:rsidRPr="00285B44">
        <w:rPr>
          <w:rFonts w:ascii="Times New Roman" w:hAnsi="Times New Roman" w:cs="Times New Roman"/>
          <w:sz w:val="24"/>
          <w:szCs w:val="24"/>
          <w:lang w:val="ru-RU"/>
        </w:rPr>
        <w:t xml:space="preserve"> Чорнобиля.</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ru-RU"/>
        </w:rPr>
        <w:t>Не стояли осторонь  трагед</w:t>
      </w:r>
      <w:r w:rsidRPr="00285B44">
        <w:rPr>
          <w:rFonts w:ascii="Times New Roman" w:hAnsi="Times New Roman" w:cs="Times New Roman"/>
          <w:sz w:val="24"/>
          <w:szCs w:val="24"/>
          <w:lang w:val="uk-UA"/>
        </w:rPr>
        <w:t>ії і житилі села Старовірівка Шевченківського району Харківської області.</w:t>
      </w:r>
    </w:p>
    <w:p w:rsidR="00285B44" w:rsidRPr="00285B44" w:rsidRDefault="00285B44" w:rsidP="00285B44">
      <w:pPr>
        <w:spacing w:after="0" w:line="240" w:lineRule="auto"/>
        <w:ind w:firstLine="851"/>
        <w:contextualSpacing/>
        <w:jc w:val="both"/>
        <w:rPr>
          <w:rStyle w:val="FontStyle12"/>
          <w:sz w:val="24"/>
          <w:szCs w:val="24"/>
          <w:lang w:val="uk-UA" w:eastAsia="uk-UA"/>
        </w:rPr>
      </w:pPr>
      <w:r w:rsidRPr="00285B44">
        <w:rPr>
          <w:rStyle w:val="FontStyle12"/>
          <w:sz w:val="24"/>
          <w:szCs w:val="24"/>
          <w:lang w:val="uk-UA" w:eastAsia="uk-UA"/>
        </w:rPr>
        <w:t xml:space="preserve">Усі, хто приймав участь у ліквідації аварії на Чорнобильській АЕС, проявили почуття високого громадського обов’язку на різних ділянках робіт. </w:t>
      </w:r>
    </w:p>
    <w:p w:rsidR="00285B44" w:rsidRPr="00285B44" w:rsidRDefault="00285B44" w:rsidP="00285B44">
      <w:pPr>
        <w:spacing w:after="0" w:line="240" w:lineRule="auto"/>
        <w:ind w:firstLine="851"/>
        <w:contextualSpacing/>
        <w:jc w:val="both"/>
        <w:rPr>
          <w:rStyle w:val="FontStyle12"/>
          <w:sz w:val="24"/>
          <w:szCs w:val="24"/>
          <w:lang w:val="uk-UA"/>
        </w:rPr>
      </w:pPr>
      <w:r w:rsidRPr="00285B44">
        <w:rPr>
          <w:rStyle w:val="FontStyle12"/>
          <w:sz w:val="24"/>
          <w:szCs w:val="24"/>
          <w:lang w:val="uk-UA" w:eastAsia="uk-UA"/>
        </w:rPr>
        <w:lastRenderedPageBreak/>
        <w:t>Чим би вони не займалися: зчищали радіоактивні уламки з даху третього енергоблоку, гасили пожежу, будували захисний саркофаг, евакуювали жителів, будували мости та дороги, тощо, їх внесок є рівноцінним в захист людства від цієї катастрофи.</w:t>
      </w:r>
    </w:p>
    <w:p w:rsidR="00285B44" w:rsidRPr="00285B44" w:rsidRDefault="00285B44" w:rsidP="00285B44">
      <w:pPr>
        <w:pStyle w:val="Style3"/>
        <w:widowControl/>
        <w:spacing w:before="14" w:line="240" w:lineRule="auto"/>
        <w:ind w:firstLine="851"/>
        <w:contextualSpacing/>
        <w:jc w:val="both"/>
        <w:rPr>
          <w:rStyle w:val="FontStyle11"/>
          <w:b w:val="0"/>
          <w:bCs w:val="0"/>
          <w:sz w:val="24"/>
          <w:szCs w:val="24"/>
          <w:lang w:val="uk-UA" w:eastAsia="uk-UA"/>
        </w:rPr>
      </w:pPr>
      <w:r w:rsidRPr="00285B44">
        <w:rPr>
          <w:rStyle w:val="FontStyle11"/>
          <w:sz w:val="24"/>
          <w:szCs w:val="24"/>
          <w:lang w:val="uk-UA"/>
        </w:rPr>
        <w:t xml:space="preserve">Відразу після катастрофи були створені штаби миттєвого реагування при міністерствах УРСР. Зокрема, було створено штаб Міншляхбуду. Вже 29 травня 1986 року шляховики всього Радянського Союзу дезактивували і знепилювали чорнобильські дороги. Для цього з усіх шляхових організацій України були направлені понад </w:t>
      </w:r>
      <w:r w:rsidRPr="00285B44">
        <w:rPr>
          <w:rStyle w:val="FontStyle11"/>
          <w:sz w:val="24"/>
          <w:szCs w:val="24"/>
        </w:rPr>
        <w:t xml:space="preserve">70 </w:t>
      </w:r>
      <w:r w:rsidRPr="00285B44">
        <w:rPr>
          <w:rStyle w:val="FontStyle11"/>
          <w:sz w:val="24"/>
          <w:szCs w:val="24"/>
          <w:lang w:val="uk-UA"/>
        </w:rPr>
        <w:t>поливально-мийних машин, які очищали дороги, застосовуючи пральні порошки і хлористий кальцій. Ґрунтові узбіччя знепилювалися в основному нафтовими шламами. Треба було знешкодити радіоактивний пил на дорогах, якими вивозилося населення, а у зворотному напрямку йшли машини з будматеріалами, обладнанням, технікою. Ситуація вимагала від нас, шляховиків, трудових подвигів. І ми їх здійснювали.</w:t>
      </w:r>
    </w:p>
    <w:p w:rsidR="00285B44" w:rsidRPr="00285B44" w:rsidRDefault="00285B44" w:rsidP="00285B44">
      <w:pPr>
        <w:pStyle w:val="Style3"/>
        <w:widowControl/>
        <w:spacing w:before="14" w:line="240" w:lineRule="auto"/>
        <w:ind w:firstLine="851"/>
        <w:contextualSpacing/>
        <w:jc w:val="both"/>
        <w:rPr>
          <w:rStyle w:val="FontStyle11"/>
          <w:b w:val="0"/>
          <w:bCs w:val="0"/>
          <w:sz w:val="24"/>
          <w:szCs w:val="24"/>
          <w:lang w:val="uk-UA" w:eastAsia="uk-UA"/>
        </w:rPr>
      </w:pPr>
      <w:r w:rsidRPr="00285B44">
        <w:rPr>
          <w:rStyle w:val="FontStyle11"/>
          <w:sz w:val="24"/>
          <w:szCs w:val="24"/>
          <w:lang w:val="uk-UA"/>
        </w:rPr>
        <w:t>12 липня 1986 року Міншляхбуд одержав урядове завдання побудувати 38 кілометрів автомобільного шляху І категорії завширшки 21 метр, щоб з'єднати селище вахтовиків Зелений Мис з Чорнобильською АЕС. Завдання виконали за 2 місяці попри нормативні норми в 2 роки. Це вражаючий обсяг: 600 тисяч кубометрів земляних робіт, 120 тисяч тонн асфальтобетону, 30 водоперепускних труб, реконструкція трьох малих мостів.</w:t>
      </w:r>
    </w:p>
    <w:p w:rsidR="00285B44" w:rsidRPr="00285B44" w:rsidRDefault="00285B44" w:rsidP="00285B44">
      <w:pPr>
        <w:pStyle w:val="Style3"/>
        <w:widowControl/>
        <w:spacing w:before="14" w:line="240" w:lineRule="auto"/>
        <w:ind w:firstLine="851"/>
        <w:contextualSpacing/>
        <w:jc w:val="both"/>
        <w:rPr>
          <w:rStyle w:val="FontStyle12"/>
          <w:sz w:val="24"/>
          <w:szCs w:val="24"/>
          <w:lang w:val="uk-UA" w:eastAsia="uk-UA"/>
        </w:rPr>
      </w:pPr>
      <w:r w:rsidRPr="00285B44">
        <w:rPr>
          <w:rStyle w:val="FontStyle12"/>
          <w:sz w:val="24"/>
          <w:szCs w:val="24"/>
          <w:lang w:val="uk-UA" w:eastAsia="uk-UA"/>
        </w:rPr>
        <w:t xml:space="preserve">На долю декількох наших земляків, жителів села Старовірівка випало будівництво саме </w:t>
      </w:r>
      <w:r w:rsidRPr="00285B44">
        <w:rPr>
          <w:rStyle w:val="FontStyle12"/>
          <w:sz w:val="24"/>
          <w:szCs w:val="24"/>
          <w:lang w:eastAsia="uk-UA"/>
        </w:rPr>
        <w:t xml:space="preserve">автодороги </w:t>
      </w:r>
      <w:r w:rsidRPr="00285B44">
        <w:rPr>
          <w:rStyle w:val="FontStyle12"/>
          <w:sz w:val="24"/>
          <w:szCs w:val="24"/>
          <w:lang w:val="uk-UA" w:eastAsia="uk-UA"/>
        </w:rPr>
        <w:t>Зелений Мис–Чорнобиль.</w:t>
      </w:r>
    </w:p>
    <w:p w:rsidR="00285B44" w:rsidRPr="00285B44" w:rsidRDefault="00285B44" w:rsidP="00285B44">
      <w:pPr>
        <w:pStyle w:val="Style3"/>
        <w:widowControl/>
        <w:spacing w:before="14" w:line="240" w:lineRule="auto"/>
        <w:ind w:firstLine="851"/>
        <w:contextualSpacing/>
        <w:jc w:val="both"/>
        <w:rPr>
          <w:rStyle w:val="FontStyle12"/>
          <w:sz w:val="24"/>
          <w:szCs w:val="24"/>
          <w:lang w:val="uk-UA" w:eastAsia="uk-UA"/>
        </w:rPr>
      </w:pPr>
      <w:r w:rsidRPr="00285B44">
        <w:rPr>
          <w:rStyle w:val="FontStyle12"/>
          <w:i/>
          <w:sz w:val="24"/>
          <w:szCs w:val="24"/>
          <w:lang w:val="uk-UA" w:eastAsia="uk-UA"/>
        </w:rPr>
        <w:t>Олександру Свиридовичу Медкову</w:t>
      </w:r>
      <w:r w:rsidRPr="00285B44">
        <w:rPr>
          <w:rStyle w:val="FontStyle12"/>
          <w:sz w:val="24"/>
          <w:szCs w:val="24"/>
          <w:lang w:val="uk-UA" w:eastAsia="uk-UA"/>
        </w:rPr>
        <w:t xml:space="preserve">, який народився 20.10.1958 року,  в той сонячний квітневий день було тільки </w:t>
      </w:r>
      <w:r w:rsidRPr="00285B44">
        <w:rPr>
          <w:rStyle w:val="FontStyle12"/>
          <w:sz w:val="24"/>
          <w:szCs w:val="24"/>
          <w:lang w:eastAsia="uk-UA"/>
        </w:rPr>
        <w:t xml:space="preserve">28 </w:t>
      </w:r>
      <w:r w:rsidRPr="00285B44">
        <w:rPr>
          <w:rStyle w:val="FontStyle12"/>
          <w:sz w:val="24"/>
          <w:szCs w:val="24"/>
          <w:lang w:val="uk-UA" w:eastAsia="uk-UA"/>
        </w:rPr>
        <w:t>років. Він, мешканець села Старовірівка, разом зі сво</w:t>
      </w:r>
      <w:r w:rsidRPr="00285B44">
        <w:rPr>
          <w:rStyle w:val="FontStyle12"/>
          <w:sz w:val="24"/>
          <w:szCs w:val="24"/>
          <w:lang w:val="uk-UA" w:eastAsia="uk-UA"/>
        </w:rPr>
        <w:softHyphen/>
        <w:t xml:space="preserve">їм товаришем працювали в Куп’янському автотранспортному підприємстві (АТП) на новеньких КРАЗах-256, обслуговуючи кар’єр формовочних матеріалів. Про аварію дізналися 1 травня з телепрограми «Время». </w:t>
      </w:r>
    </w:p>
    <w:p w:rsidR="00285B44" w:rsidRPr="00285B44" w:rsidRDefault="00285B44" w:rsidP="00285B44">
      <w:pPr>
        <w:pStyle w:val="Style3"/>
        <w:widowControl/>
        <w:spacing w:line="240" w:lineRule="auto"/>
        <w:ind w:firstLine="851"/>
        <w:contextualSpacing/>
        <w:jc w:val="both"/>
        <w:rPr>
          <w:rStyle w:val="FontStyle12"/>
          <w:sz w:val="24"/>
          <w:szCs w:val="24"/>
          <w:lang w:val="uk-UA" w:eastAsia="uk-UA"/>
        </w:rPr>
      </w:pPr>
      <w:r w:rsidRPr="00285B44">
        <w:rPr>
          <w:rStyle w:val="FontStyle12"/>
          <w:sz w:val="24"/>
          <w:szCs w:val="24"/>
          <w:lang w:val="uk-UA" w:eastAsia="uk-UA"/>
        </w:rPr>
        <w:t>Рівно через два місяці після аварії, в кар’єр з м. Куп’янськ приїхав заступник начальника АТП і повідомив, що потрібно терміново направити в місто Київ три автомашини. Техніка повинна бути новою, водії досвідчені, зі стажем. Не роздумуючи, чоловіки відразу погодилися поїхати у відрядження. Шкода було комусь довіряти свої нові автомашини, які ще не так давно зійшли з конвеєру заводу. Вони навіть не підозрювали, що доля зашле їх в епіцентр чорнобильських подій. Телефонограма адміністрації Харківського автоуправління підтверджувала, що люди і тех</w:t>
      </w:r>
      <w:r w:rsidRPr="00285B44">
        <w:rPr>
          <w:rStyle w:val="FontStyle12"/>
          <w:sz w:val="24"/>
          <w:szCs w:val="24"/>
          <w:lang w:val="uk-UA" w:eastAsia="uk-UA"/>
        </w:rPr>
        <w:softHyphen/>
        <w:t>ніка направляються на будівництво під’їзних доріг до новозбудованого селища для евакуйованого населення з 30-кілометрової чорнобильської зони.</w:t>
      </w:r>
    </w:p>
    <w:p w:rsidR="00285B44" w:rsidRPr="00285B44" w:rsidRDefault="00285B44" w:rsidP="00285B44">
      <w:pPr>
        <w:pStyle w:val="Style3"/>
        <w:widowControl/>
        <w:spacing w:line="240" w:lineRule="auto"/>
        <w:ind w:firstLine="851"/>
        <w:contextualSpacing/>
        <w:jc w:val="both"/>
        <w:rPr>
          <w:rStyle w:val="FontStyle12"/>
          <w:sz w:val="24"/>
          <w:szCs w:val="24"/>
          <w:lang w:val="uk-UA" w:eastAsia="uk-UA"/>
        </w:rPr>
      </w:pPr>
      <w:r w:rsidRPr="00285B44">
        <w:rPr>
          <w:rStyle w:val="FontStyle12"/>
          <w:sz w:val="24"/>
          <w:szCs w:val="24"/>
          <w:lang w:val="uk-UA" w:eastAsia="uk-UA"/>
        </w:rPr>
        <w:t>Під вечір КРАЗи завантажили червоною цеглою і після профілактичного огляду машин, вранці шість водіїв і три машини вирушили в дорогу. В селищі Пісочин до них приєдналося ще чималенько КРАЗів та КАМАЗів з інших АТП і через 10 годин автоколона прибула  надвечір в кінцевий пункт – місто Димер, що за 40 км від Києва куди на протязі двох діб з’їхалися 100 вантажівок з різних регіонів України. В місті Димар автомобілі залишили на тимчасову профілактичну зупинку, а нас відвезли на постійне місце проживання на час всього відрядження.</w:t>
      </w:r>
    </w:p>
    <w:p w:rsidR="00285B44" w:rsidRPr="00285B44" w:rsidRDefault="00285B44" w:rsidP="00285B44">
      <w:pPr>
        <w:pStyle w:val="Style3"/>
        <w:widowControl/>
        <w:spacing w:line="240" w:lineRule="auto"/>
        <w:ind w:firstLine="851"/>
        <w:contextualSpacing/>
        <w:jc w:val="both"/>
        <w:rPr>
          <w:rStyle w:val="FontStyle12"/>
          <w:sz w:val="24"/>
          <w:szCs w:val="24"/>
          <w:lang w:val="uk-UA" w:eastAsia="uk-UA"/>
        </w:rPr>
      </w:pPr>
      <w:r w:rsidRPr="00285B44">
        <w:rPr>
          <w:rStyle w:val="FontStyle12"/>
          <w:sz w:val="24"/>
          <w:szCs w:val="24"/>
          <w:lang w:val="uk-UA" w:eastAsia="uk-UA"/>
        </w:rPr>
        <w:t>Людей  помістили на базі відпочинку, що розміщалася на березі Київського водосховища. Наступного дня машини перегнали на постійну стоянку в с. Страхолісся. А іще через день машини поїхали до Зеленого Мису. А це вже кінець зони. Там шлагбаум, міліція. Кожному в руки видали пропуск. І вперед, в зону. Там виконували роботу по перевезенню матеріалів для будівництва розширеної дороги. День в день працював за одним маршрутом с. Городище, с. Кутовате, с. Опачичі, с. Плитовище, с. Черевач.</w:t>
      </w:r>
      <w:r w:rsidRPr="00285B44">
        <w:rPr>
          <w:rStyle w:val="FontStyle12"/>
          <w:sz w:val="24"/>
          <w:szCs w:val="24"/>
          <w:lang w:val="uk-UA"/>
        </w:rPr>
        <w:t xml:space="preserve"> Перше враження від переміщення цим маршрутом   було моторошне, адже у вище зазначених населених пунктах не було жодної душі, все населення було евакуйоване.</w:t>
      </w:r>
    </w:p>
    <w:p w:rsidR="00285B44" w:rsidRPr="00285B44" w:rsidRDefault="00285B44" w:rsidP="00285B44">
      <w:pPr>
        <w:pStyle w:val="Style2"/>
        <w:widowControl/>
        <w:spacing w:line="240" w:lineRule="auto"/>
        <w:ind w:firstLine="851"/>
        <w:contextualSpacing/>
        <w:jc w:val="both"/>
        <w:rPr>
          <w:rStyle w:val="FontStyle13"/>
          <w:b w:val="0"/>
          <w:bCs w:val="0"/>
          <w:sz w:val="24"/>
          <w:szCs w:val="24"/>
          <w:lang w:val="uk-UA" w:eastAsia="uk-UA"/>
        </w:rPr>
      </w:pPr>
      <w:r w:rsidRPr="00285B44">
        <w:rPr>
          <w:rStyle w:val="FontStyle12"/>
          <w:sz w:val="24"/>
          <w:szCs w:val="24"/>
          <w:lang w:val="uk-UA" w:eastAsia="uk-UA"/>
        </w:rPr>
        <w:t xml:space="preserve">Зайвих питань перебуваючи у зоні не задавали. Наші земляки, разом з іншими, будували дорогу довжиною в </w:t>
      </w:r>
      <w:r w:rsidRPr="00285B44">
        <w:rPr>
          <w:rStyle w:val="FontStyle12"/>
          <w:sz w:val="24"/>
          <w:szCs w:val="24"/>
          <w:lang w:eastAsia="uk-UA"/>
        </w:rPr>
        <w:t xml:space="preserve">25 </w:t>
      </w:r>
      <w:r w:rsidRPr="00285B44">
        <w:rPr>
          <w:rStyle w:val="FontStyle12"/>
          <w:sz w:val="24"/>
          <w:szCs w:val="24"/>
          <w:lang w:val="uk-UA" w:eastAsia="uk-UA"/>
        </w:rPr>
        <w:t xml:space="preserve">км. Точніше, це було розширення діючої дороги. Проте, через кілька років О. Медков, оформляючи посвідчення для своєї двохрічної доньки, почув від якогось чиновника, що не моргнувши оком спокійно, навіть скептично сказав дуже болючі </w:t>
      </w:r>
      <w:r w:rsidRPr="00285B44">
        <w:rPr>
          <w:rStyle w:val="FontStyle14"/>
          <w:lang w:val="uk-UA" w:eastAsia="uk-UA"/>
        </w:rPr>
        <w:t xml:space="preserve">слова: «Знаешь, парень, </w:t>
      </w:r>
      <w:r w:rsidRPr="00285B44">
        <w:rPr>
          <w:rStyle w:val="FontStyle13"/>
          <w:sz w:val="24"/>
          <w:szCs w:val="24"/>
          <w:lang w:val="uk-UA" w:eastAsia="uk-UA"/>
        </w:rPr>
        <w:t xml:space="preserve">этой </w:t>
      </w:r>
      <w:r w:rsidRPr="00285B44">
        <w:rPr>
          <w:rStyle w:val="FontStyle12"/>
          <w:sz w:val="24"/>
          <w:szCs w:val="24"/>
          <w:lang w:val="uk-UA" w:eastAsia="uk-UA"/>
        </w:rPr>
        <w:t xml:space="preserve">дорогой сейчас </w:t>
      </w:r>
      <w:r w:rsidRPr="00285B44">
        <w:rPr>
          <w:rStyle w:val="FontStyle13"/>
          <w:sz w:val="24"/>
          <w:szCs w:val="24"/>
          <w:lang w:val="uk-UA" w:eastAsia="uk-UA"/>
        </w:rPr>
        <w:t>никто не пользуется…».</w:t>
      </w:r>
    </w:p>
    <w:p w:rsidR="00285B44" w:rsidRPr="00285B44" w:rsidRDefault="00285B44" w:rsidP="00285B44">
      <w:pPr>
        <w:pStyle w:val="a3"/>
        <w:ind w:firstLine="708"/>
        <w:contextualSpacing/>
        <w:jc w:val="both"/>
        <w:rPr>
          <w:rStyle w:val="FontStyle12"/>
          <w:sz w:val="24"/>
          <w:szCs w:val="24"/>
          <w:lang w:val="uk-UA" w:eastAsia="uk-UA"/>
        </w:rPr>
      </w:pPr>
      <w:r w:rsidRPr="00285B44">
        <w:rPr>
          <w:rStyle w:val="FontStyle12"/>
          <w:sz w:val="24"/>
          <w:szCs w:val="24"/>
          <w:lang w:val="uk-UA" w:eastAsia="uk-UA"/>
        </w:rPr>
        <w:lastRenderedPageBreak/>
        <w:t>Для тих, хто був направлений в Чорнобиль за відрядженням, навіть доза опромінення не замірялася. Правда, пригадує О. Медков, що один раз у них брали кров з пальця, як дітям в дитсадку. Для яких цілей і який був ре</w:t>
      </w:r>
      <w:r w:rsidRPr="00285B44">
        <w:rPr>
          <w:rStyle w:val="FontStyle12"/>
          <w:sz w:val="24"/>
          <w:szCs w:val="24"/>
          <w:lang w:val="uk-UA" w:eastAsia="uk-UA"/>
        </w:rPr>
        <w:softHyphen/>
        <w:t xml:space="preserve">зультат </w:t>
      </w:r>
      <w:r w:rsidRPr="00285B44">
        <w:rPr>
          <w:rStyle w:val="FontStyle12"/>
          <w:sz w:val="24"/>
          <w:szCs w:val="24"/>
          <w:lang w:eastAsia="uk-UA"/>
        </w:rPr>
        <w:t xml:space="preserve">– </w:t>
      </w:r>
      <w:r w:rsidRPr="00285B44">
        <w:rPr>
          <w:rStyle w:val="FontStyle12"/>
          <w:sz w:val="24"/>
          <w:szCs w:val="24"/>
          <w:lang w:val="uk-UA" w:eastAsia="uk-UA"/>
        </w:rPr>
        <w:t>ніхто не пояснив. Для захисту органів дихання видавали марлеві респіратори та білий літній одяг і говорили, що в білому на людину менше діє радіація.</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2"/>
          <w:sz w:val="24"/>
          <w:szCs w:val="24"/>
          <w:lang w:val="uk-UA" w:eastAsia="uk-UA"/>
        </w:rPr>
        <w:t>Рівно через місяць, 28 липня 1986 року Олександр повернувся додому.</w:t>
      </w:r>
      <w:r w:rsidRPr="00285B44">
        <w:rPr>
          <w:rFonts w:ascii="Times New Roman" w:hAnsi="Times New Roman"/>
          <w:sz w:val="24"/>
          <w:szCs w:val="24"/>
          <w:lang w:val="uk-UA" w:eastAsia="uk-UA"/>
        </w:rPr>
        <w:t xml:space="preserve"> </w:t>
      </w:r>
      <w:r w:rsidRPr="00285B44">
        <w:rPr>
          <w:rStyle w:val="FontStyle11"/>
          <w:sz w:val="24"/>
          <w:szCs w:val="24"/>
        </w:rPr>
        <w:t xml:space="preserve">Він залишив свій КрАЗ напарникові, якого прислали на зміну, а сам поїхав додому. </w:t>
      </w:r>
      <w:r w:rsidRPr="00285B44">
        <w:rPr>
          <w:rStyle w:val="FontStyle11"/>
          <w:sz w:val="24"/>
          <w:szCs w:val="24"/>
          <w:lang w:val="uk-UA"/>
        </w:rPr>
        <w:t xml:space="preserve"> </w:t>
      </w:r>
      <w:r w:rsidRPr="00285B44">
        <w:rPr>
          <w:rStyle w:val="FontStyle11"/>
          <w:sz w:val="24"/>
          <w:szCs w:val="24"/>
        </w:rPr>
        <w:t>У тому, що він працював в 30-кілометровій зоні, ніхто і не сумнівався. Пут</w:t>
      </w:r>
      <w:r w:rsidRPr="00285B44">
        <w:rPr>
          <w:rStyle w:val="FontStyle11"/>
          <w:sz w:val="24"/>
          <w:szCs w:val="24"/>
          <w:lang w:val="uk-UA"/>
        </w:rPr>
        <w:t>ів</w:t>
      </w:r>
      <w:r w:rsidRPr="00285B44">
        <w:rPr>
          <w:rStyle w:val="FontStyle11"/>
          <w:sz w:val="24"/>
          <w:szCs w:val="24"/>
        </w:rPr>
        <w:t>ні листи, товарно-транспортні накладні</w:t>
      </w:r>
      <w:r w:rsidRPr="00285B44">
        <w:rPr>
          <w:rStyle w:val="FontStyle11"/>
          <w:sz w:val="24"/>
          <w:szCs w:val="24"/>
          <w:lang w:val="uk-UA"/>
        </w:rPr>
        <w:t xml:space="preserve"> </w:t>
      </w:r>
      <w:r w:rsidRPr="00285B44">
        <w:rPr>
          <w:rStyle w:val="FontStyle11"/>
          <w:sz w:val="24"/>
          <w:szCs w:val="24"/>
        </w:rPr>
        <w:t>(ус</w:t>
      </w:r>
      <w:r w:rsidRPr="00285B44">
        <w:rPr>
          <w:rStyle w:val="FontStyle11"/>
          <w:sz w:val="24"/>
          <w:szCs w:val="24"/>
          <w:lang w:val="uk-UA"/>
        </w:rPr>
        <w:t>ього</w:t>
      </w:r>
      <w:r w:rsidRPr="00285B44">
        <w:rPr>
          <w:rStyle w:val="FontStyle11"/>
          <w:sz w:val="24"/>
          <w:szCs w:val="24"/>
        </w:rPr>
        <w:t xml:space="preserve"> тридцять), привезені «звідти», довідка, виписана на 6 чоловік відразу, фото і інші документи...</w:t>
      </w:r>
    </w:p>
    <w:p w:rsidR="00285B44" w:rsidRPr="00285B44" w:rsidRDefault="00285B44" w:rsidP="00285B44">
      <w:pPr>
        <w:pStyle w:val="a3"/>
        <w:ind w:firstLine="708"/>
        <w:contextualSpacing/>
        <w:jc w:val="both"/>
        <w:rPr>
          <w:rStyle w:val="FontStyle12"/>
          <w:sz w:val="24"/>
          <w:szCs w:val="24"/>
          <w:lang w:val="uk-UA"/>
        </w:rPr>
      </w:pPr>
      <w:r w:rsidRPr="00285B44">
        <w:rPr>
          <w:rStyle w:val="FontStyle12"/>
          <w:sz w:val="24"/>
          <w:szCs w:val="24"/>
          <w:lang w:val="uk-UA" w:eastAsia="uk-UA"/>
        </w:rPr>
        <w:t>Олександр почав оформлювати документи. І саме фотознімки, що зробив перебуваючи в зоні, допомогли Олександру Медкову отримати  посвідчення своїй  донці Катрусі, яка народилися через кілька років після тієї аварії. Півтора роки довелося йому доводити словами і документами, що він працював у небезпечній зоні, відстоювати свою справедливість і від одного функціонера отримав у відповідь: «Знаєш, хлопець, цією дорогою ніхто зараз не користується…»</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1"/>
          <w:sz w:val="24"/>
          <w:szCs w:val="24"/>
        </w:rPr>
        <w:t xml:space="preserve">«Тоді в 86-му на цю дорогу разом з щебнем клали і власне здоров'я, а зараз ця дорога нікому не потрібна? — виходив з себе ліквідатор, закипаючи від злості і образи. — Виходить, що я і в зоні-то не був? А хіба ось ці фотографії, — кинув на стіл, </w:t>
      </w:r>
      <w:r w:rsidRPr="00285B44">
        <w:rPr>
          <w:rStyle w:val="FontStyle11"/>
          <w:sz w:val="24"/>
          <w:szCs w:val="24"/>
          <w:lang w:val="uk-UA"/>
        </w:rPr>
        <w:t xml:space="preserve">ні про що не </w:t>
      </w:r>
      <w:r w:rsidRPr="00285B44">
        <w:rPr>
          <w:rStyle w:val="FontStyle11"/>
          <w:sz w:val="24"/>
          <w:szCs w:val="24"/>
        </w:rPr>
        <w:t>говорять? Ось Плитовище — пристань на річці Прип'ять, в семи кілометрах від станції, куди</w:t>
      </w:r>
      <w:r w:rsidRPr="00285B44">
        <w:rPr>
          <w:rStyle w:val="FontStyle11"/>
          <w:sz w:val="24"/>
          <w:szCs w:val="24"/>
          <w:lang w:val="uk-UA"/>
        </w:rPr>
        <w:t xml:space="preserve"> </w:t>
      </w:r>
      <w:r w:rsidRPr="00285B44">
        <w:rPr>
          <w:rStyle w:val="FontStyle11"/>
          <w:sz w:val="24"/>
          <w:szCs w:val="24"/>
        </w:rPr>
        <w:t>приходили баржі з шлаком і піском... Ми їх розвантажували</w:t>
      </w:r>
      <w:r w:rsidRPr="00285B44">
        <w:rPr>
          <w:rStyle w:val="FontStyle11"/>
          <w:sz w:val="24"/>
          <w:szCs w:val="24"/>
          <w:lang w:val="uk-UA"/>
        </w:rPr>
        <w:t>….». Завдяки цим фото Олександру Медкову все  таки вдалося довести, що він був в Чорнобильській зоні!</w:t>
      </w:r>
    </w:p>
    <w:p w:rsidR="00285B44" w:rsidRPr="00285B44" w:rsidRDefault="00285B44" w:rsidP="00285B44">
      <w:pPr>
        <w:pStyle w:val="Style3"/>
        <w:widowControl/>
        <w:spacing w:before="14" w:line="240" w:lineRule="auto"/>
        <w:ind w:firstLine="851"/>
        <w:contextualSpacing/>
        <w:jc w:val="both"/>
        <w:rPr>
          <w:rStyle w:val="FontStyle12"/>
          <w:sz w:val="24"/>
          <w:szCs w:val="24"/>
          <w:lang w:val="uk-UA" w:eastAsia="uk-UA"/>
        </w:rPr>
      </w:pPr>
      <w:r w:rsidRPr="00285B44">
        <w:rPr>
          <w:rStyle w:val="FontStyle12"/>
          <w:sz w:val="24"/>
          <w:szCs w:val="24"/>
          <w:lang w:val="uk-UA" w:eastAsia="uk-UA"/>
        </w:rPr>
        <w:t>На зміну Олександру Медкову  інші водії зі Старовірівки – Анатолій  Соляник та Сергій Путівський.  Вони були відправлені в відрядження 25 липня 1986 року.</w:t>
      </w:r>
    </w:p>
    <w:p w:rsidR="00285B44" w:rsidRPr="00285B44" w:rsidRDefault="00285B44" w:rsidP="00285B44">
      <w:pPr>
        <w:pStyle w:val="Style3"/>
        <w:widowControl/>
        <w:spacing w:before="14" w:line="240" w:lineRule="auto"/>
        <w:ind w:firstLine="851"/>
        <w:contextualSpacing/>
        <w:jc w:val="both"/>
        <w:rPr>
          <w:rStyle w:val="FontStyle11"/>
          <w:b w:val="0"/>
          <w:bCs w:val="0"/>
          <w:sz w:val="24"/>
          <w:szCs w:val="24"/>
          <w:lang w:val="uk-UA" w:eastAsia="uk-UA"/>
        </w:rPr>
      </w:pPr>
      <w:r w:rsidRPr="00285B44">
        <w:rPr>
          <w:i/>
          <w:lang w:val="uk-UA"/>
        </w:rPr>
        <w:t xml:space="preserve">Соляник Анатолій Миколайович, </w:t>
      </w:r>
      <w:r w:rsidRPr="00285B44">
        <w:rPr>
          <w:lang w:val="uk-UA"/>
        </w:rPr>
        <w:t xml:space="preserve">09.01.1960 року народження, житель с. Старовірівка Шевченківського району Харківської області, був в відрядженні на будівництві дороги Зелений Мис-Чорнобиль з 25.07.1986 по 28.08.1986 рік. </w:t>
      </w:r>
      <w:r w:rsidRPr="00285B44">
        <w:rPr>
          <w:rStyle w:val="FontStyle11"/>
          <w:sz w:val="24"/>
          <w:szCs w:val="24"/>
          <w:lang w:val="uk-UA" w:eastAsia="uk-UA"/>
        </w:rPr>
        <w:t xml:space="preserve">Працював водієм автомобіля КРАЗ 256-Б. Був відряджений до Чорнобильської зони згідно Наказу по Куп’янському АТП-16367 № 148-к від 21.07.1986 року. </w:t>
      </w:r>
    </w:p>
    <w:p w:rsidR="00285B44" w:rsidRPr="00285B44" w:rsidRDefault="00285B44" w:rsidP="00285B44">
      <w:pPr>
        <w:pStyle w:val="Style3"/>
        <w:widowControl/>
        <w:spacing w:before="5" w:line="240" w:lineRule="auto"/>
        <w:contextualSpacing/>
        <w:jc w:val="both"/>
        <w:rPr>
          <w:rStyle w:val="FontStyle12"/>
          <w:sz w:val="24"/>
          <w:szCs w:val="24"/>
          <w:lang w:val="uk-UA"/>
        </w:rPr>
      </w:pPr>
      <w:r w:rsidRPr="00285B44">
        <w:rPr>
          <w:rStyle w:val="FontStyle11"/>
          <w:sz w:val="24"/>
          <w:szCs w:val="24"/>
          <w:lang w:val="uk-UA" w:eastAsia="uk-UA"/>
        </w:rPr>
        <w:t xml:space="preserve">Як пригадує Олександр, «…про аварію дізнався на робочому місці. На той час ніяких думок про Чорнобиль не було. Потрібно було їхати працювати і відразу без вагань вирушив у відрядження. Діставався до м. Димар на власному КРАЗі. Прибувши в м. Димар нас розташували на базі відпочинку ДК «Київське Динамо», де були створені дуже гарні умови проживання, трьох разове безкоштовне  харчування. Вільного часу у нас зовсім не було.  </w:t>
      </w:r>
      <w:r w:rsidRPr="00285B44">
        <w:rPr>
          <w:rStyle w:val="FontStyle12"/>
          <w:sz w:val="24"/>
          <w:szCs w:val="24"/>
          <w:lang w:val="uk-UA"/>
        </w:rPr>
        <w:t>Перше враження від перебування в Чорнобильській зоні  було моторошне, адже у вище зазначених населених пунктах не було жодної душі, все населення було евакуйоване. 15.08.1986 р. вперше побачив зруйнований 4-й енергоблок ЧАЕС і стало аж моторошно, все зруйновано….».</w:t>
      </w:r>
    </w:p>
    <w:p w:rsidR="00285B44" w:rsidRPr="00285B44" w:rsidRDefault="00285B44" w:rsidP="00285B44">
      <w:pPr>
        <w:pStyle w:val="a3"/>
        <w:ind w:firstLine="708"/>
        <w:contextualSpacing/>
        <w:jc w:val="both"/>
        <w:rPr>
          <w:rStyle w:val="FontStyle12"/>
          <w:sz w:val="24"/>
          <w:szCs w:val="24"/>
          <w:lang w:val="uk-UA" w:eastAsia="uk-UA"/>
        </w:rPr>
      </w:pPr>
      <w:r w:rsidRPr="00285B44">
        <w:rPr>
          <w:rStyle w:val="FontStyle12"/>
          <w:sz w:val="24"/>
          <w:szCs w:val="24"/>
          <w:lang w:val="uk-UA" w:eastAsia="uk-UA"/>
        </w:rPr>
        <w:t>Для захисту органів дихання видавали марлеві респіратори та білий літній одяг . Додому Олександр повернувся в серпні 1986року, а вже 1988 році вперше втратив свідомість  і з того часу постійні проблеми зі здоров</w:t>
      </w:r>
      <w:r w:rsidRPr="00285B44">
        <w:rPr>
          <w:rStyle w:val="FontStyle12"/>
          <w:sz w:val="24"/>
          <w:szCs w:val="24"/>
          <w:lang w:eastAsia="uk-UA"/>
        </w:rPr>
        <w:t>’</w:t>
      </w:r>
      <w:r w:rsidRPr="00285B44">
        <w:rPr>
          <w:rStyle w:val="FontStyle12"/>
          <w:sz w:val="24"/>
          <w:szCs w:val="24"/>
          <w:lang w:val="uk-UA" w:eastAsia="uk-UA"/>
        </w:rPr>
        <w:t>ям виникають.  Постійно звертається ліквідатор до лікарів смт. Шевченкового та м. Харкова.</w:t>
      </w:r>
    </w:p>
    <w:p w:rsidR="00285B44" w:rsidRPr="00285B44" w:rsidRDefault="00285B44" w:rsidP="00285B44">
      <w:pPr>
        <w:pStyle w:val="a3"/>
        <w:ind w:firstLine="708"/>
        <w:contextualSpacing/>
        <w:jc w:val="both"/>
        <w:rPr>
          <w:rStyle w:val="FontStyle12"/>
          <w:i/>
          <w:sz w:val="24"/>
          <w:szCs w:val="24"/>
          <w:lang w:val="uk-UA" w:eastAsia="uk-UA"/>
        </w:rPr>
      </w:pPr>
      <w:r w:rsidRPr="00285B44">
        <w:rPr>
          <w:rStyle w:val="FontStyle12"/>
          <w:sz w:val="24"/>
          <w:szCs w:val="24"/>
          <w:lang w:val="uk-UA"/>
        </w:rPr>
        <w:t>Разом з Олександром перебував в зоні і житель с. Старовірівка Сергій Путівський.</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2"/>
          <w:i/>
          <w:sz w:val="24"/>
          <w:szCs w:val="24"/>
          <w:lang w:val="uk-UA" w:eastAsia="uk-UA"/>
        </w:rPr>
        <w:t>Сергій Борисович Путівський,</w:t>
      </w:r>
      <w:r w:rsidRPr="00285B44">
        <w:rPr>
          <w:rStyle w:val="FontStyle12"/>
          <w:sz w:val="24"/>
          <w:szCs w:val="24"/>
          <w:lang w:val="uk-UA" w:eastAsia="uk-UA"/>
        </w:rPr>
        <w:t xml:space="preserve"> 24.04.1959 р. народження, житель с. Старовірівка Шевченківського району Харківської області,  згадує: «Я був</w:t>
      </w:r>
      <w:r w:rsidRPr="00285B44">
        <w:rPr>
          <w:rStyle w:val="FontStyle11"/>
          <w:sz w:val="24"/>
          <w:szCs w:val="24"/>
          <w:lang w:val="uk-UA" w:eastAsia="uk-UA"/>
        </w:rPr>
        <w:t xml:space="preserve"> в зоні з 25.07. 86 року по 28.08.86 року. Працював водієм автомобіля КРАЗ 256-Б  на ліквідації наслідків аварії на Чорнобильської АЕС, на будівництві автодороги Зелений Мис - Чорнобиль.  Був відряджений до Чорнобильської зони згідно Наказу по Куп’янському АТП-16367 № 148-к від 21.07.1986 року.</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1"/>
          <w:sz w:val="24"/>
          <w:szCs w:val="24"/>
          <w:lang w:val="uk-UA" w:eastAsia="uk-UA"/>
        </w:rPr>
        <w:t>Ми, шляховики, також брали участь і в навантаженні на вертольоти матеріалів, необхідних для засипки руїн реактора – піску, доломниту, свинцю».</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1"/>
          <w:sz w:val="24"/>
          <w:szCs w:val="24"/>
          <w:lang w:val="uk-UA" w:eastAsia="uk-UA"/>
        </w:rPr>
        <w:t xml:space="preserve">Вперше потрапивши в Чорнобильську зону дуже здивували будинки і подвір’я, що заросли бур’янами та нескошені поля пшениці уздовж доріг. </w:t>
      </w:r>
      <w:r w:rsidRPr="00285B44">
        <w:rPr>
          <w:rStyle w:val="FontStyle11"/>
          <w:sz w:val="24"/>
          <w:szCs w:val="24"/>
          <w:lang w:val="uk-UA"/>
        </w:rPr>
        <w:t xml:space="preserve"> </w:t>
      </w:r>
    </w:p>
    <w:p w:rsidR="00285B44" w:rsidRPr="00285B44" w:rsidRDefault="00285B44" w:rsidP="00285B44">
      <w:pPr>
        <w:pStyle w:val="a3"/>
        <w:ind w:firstLine="708"/>
        <w:contextualSpacing/>
        <w:jc w:val="both"/>
        <w:rPr>
          <w:rStyle w:val="FontStyle11"/>
          <w:b w:val="0"/>
          <w:sz w:val="24"/>
          <w:szCs w:val="24"/>
          <w:lang w:val="uk-UA" w:eastAsia="uk-UA"/>
        </w:rPr>
      </w:pPr>
      <w:r w:rsidRPr="00285B44">
        <w:rPr>
          <w:rStyle w:val="FontStyle11"/>
          <w:sz w:val="24"/>
          <w:szCs w:val="24"/>
          <w:lang w:val="uk-UA" w:eastAsia="uk-UA"/>
        </w:rPr>
        <w:t xml:space="preserve">Робоча зміна тривала всього 2 години, людей змінювали через декілька днів. Міншляхбуд робив усе можливе, щоб захистити своїх працівників від радіації. Було </w:t>
      </w:r>
      <w:r w:rsidRPr="00285B44">
        <w:rPr>
          <w:rStyle w:val="FontStyle11"/>
          <w:sz w:val="24"/>
          <w:szCs w:val="24"/>
          <w:lang w:val="uk-UA" w:eastAsia="uk-UA"/>
        </w:rPr>
        <w:lastRenderedPageBreak/>
        <w:t>організовано постійний дозиметричний контроль, щоденно змінювали спецодяг, взуття, головні убори, респіратори. Після зміни робітників доставляли на бази відпочинку, де на них чекали чиста постіль, цілодобово працюючий душ.  Під час відрядження проживали в курортній зоні м. Димер, де були створені чудові умови для проживання.</w:t>
      </w:r>
    </w:p>
    <w:p w:rsidR="00285B44" w:rsidRPr="00285B44" w:rsidRDefault="00285B44" w:rsidP="00285B44">
      <w:pPr>
        <w:pStyle w:val="a3"/>
        <w:ind w:firstLine="708"/>
        <w:contextualSpacing/>
        <w:jc w:val="both"/>
        <w:rPr>
          <w:rStyle w:val="FontStyle11"/>
          <w:b w:val="0"/>
          <w:sz w:val="24"/>
          <w:szCs w:val="24"/>
          <w:lang w:val="uk-UA" w:eastAsia="uk-UA"/>
        </w:rPr>
      </w:pPr>
      <w:r w:rsidRPr="00285B44">
        <w:rPr>
          <w:rStyle w:val="FontStyle11"/>
          <w:sz w:val="24"/>
          <w:szCs w:val="24"/>
          <w:lang w:val="uk-UA" w:eastAsia="uk-UA"/>
        </w:rPr>
        <w:t xml:space="preserve">Але уже через пів року після повернення із Чорнобильської зони почалися проблеми зі здоров’ям, які переслідують ліквідатора і в цей час. </w:t>
      </w:r>
    </w:p>
    <w:p w:rsidR="00285B44" w:rsidRPr="00285B44" w:rsidRDefault="00285B44" w:rsidP="00285B44">
      <w:pPr>
        <w:pStyle w:val="a3"/>
        <w:ind w:firstLine="708"/>
        <w:contextualSpacing/>
        <w:jc w:val="both"/>
        <w:rPr>
          <w:rStyle w:val="FontStyle11"/>
          <w:b w:val="0"/>
          <w:sz w:val="24"/>
          <w:szCs w:val="24"/>
          <w:lang w:val="uk-UA" w:eastAsia="uk-UA"/>
        </w:rPr>
      </w:pPr>
      <w:r w:rsidRPr="00285B44">
        <w:rPr>
          <w:rStyle w:val="FontStyle11"/>
          <w:sz w:val="24"/>
          <w:szCs w:val="24"/>
          <w:lang w:val="uk-UA"/>
        </w:rPr>
        <w:t>Дороги, побудовані під час ліквідації наслідків чорнобильської аварії, служать людям і досі. Багато шляховиків - ліквідаторів і понині продовжують трудитися, прокладають нові магістралі...</w:t>
      </w:r>
    </w:p>
    <w:p w:rsidR="00285B44" w:rsidRPr="00285B44" w:rsidRDefault="00285B44" w:rsidP="00285B44">
      <w:pPr>
        <w:spacing w:after="0" w:line="240" w:lineRule="auto"/>
        <w:ind w:firstLine="851"/>
        <w:contextualSpacing/>
        <w:jc w:val="both"/>
        <w:rPr>
          <w:rStyle w:val="FontStyle12"/>
          <w:sz w:val="24"/>
          <w:szCs w:val="24"/>
          <w:lang w:val="uk-UA" w:eastAsia="uk-UA"/>
        </w:rPr>
      </w:pPr>
      <w:r w:rsidRPr="00285B44">
        <w:rPr>
          <w:rStyle w:val="FontStyle12"/>
          <w:sz w:val="24"/>
          <w:szCs w:val="24"/>
          <w:lang w:val="uk-UA" w:eastAsia="uk-UA"/>
        </w:rPr>
        <w:t>Ліквідатори привезли в своє АТП по 30 шляхових листків та товаро</w:t>
      </w:r>
      <w:r w:rsidRPr="00285B44">
        <w:rPr>
          <w:rStyle w:val="FontStyle12"/>
          <w:sz w:val="24"/>
          <w:szCs w:val="24"/>
          <w:lang w:val="uk-UA" w:eastAsia="uk-UA"/>
        </w:rPr>
        <w:softHyphen/>
        <w:t>транспортних накладних, а ще одну на всіх водіїв спільну довідку, пропуски, фото</w:t>
      </w:r>
      <w:r w:rsidRPr="00285B44">
        <w:rPr>
          <w:rStyle w:val="FontStyle12"/>
          <w:sz w:val="24"/>
          <w:szCs w:val="24"/>
          <w:lang w:val="uk-UA" w:eastAsia="uk-UA"/>
        </w:rPr>
        <w:softHyphen/>
        <w:t>знімки, які робити в зоні в перші місяці після аварії, не дозволялося. Але фотолюбите</w:t>
      </w:r>
      <w:r w:rsidRPr="00285B44">
        <w:rPr>
          <w:rStyle w:val="FontStyle12"/>
          <w:sz w:val="24"/>
          <w:szCs w:val="24"/>
          <w:lang w:val="uk-UA" w:eastAsia="uk-UA"/>
        </w:rPr>
        <w:softHyphen/>
        <w:t xml:space="preserve">лі умудрялися зробити один-два кадри на згадку. </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i/>
          <w:sz w:val="24"/>
          <w:szCs w:val="24"/>
          <w:lang w:val="uk-UA"/>
        </w:rPr>
        <w:t>Кучугура Олександр Семенович,</w:t>
      </w:r>
      <w:r w:rsidRPr="00285B44">
        <w:rPr>
          <w:rFonts w:ascii="Times New Roman" w:hAnsi="Times New Roman" w:cs="Times New Roman"/>
          <w:sz w:val="24"/>
          <w:szCs w:val="24"/>
          <w:lang w:val="uk-UA"/>
        </w:rPr>
        <w:t xml:space="preserve"> 01.09.1963 року народження, житель с. Старовірівка Шевченківського району Харківської області, також перебував у відрядженні на будівництві дороги Зелений Мис-Чорнобиль з 01.11.1986 по 31.11.1986 рік. </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Style w:val="FontStyle11"/>
          <w:sz w:val="24"/>
          <w:szCs w:val="24"/>
          <w:lang w:val="uk-UA" w:eastAsia="uk-UA"/>
        </w:rPr>
        <w:t>Працював водієм автомобіля КРАЗ 256-Б  на ліквідації наслідків аварії на Чорнобильської АЕС, на будівництві автодороги Зелений Мис - Чорнобиль.  Був відряджений до Чорнобильської зони згідно Наказу по Куп’янському АТП № 16368 .</w:t>
      </w:r>
    </w:p>
    <w:p w:rsidR="00285B44" w:rsidRPr="00285B44" w:rsidRDefault="00285B44" w:rsidP="00285B44">
      <w:pPr>
        <w:pStyle w:val="a3"/>
        <w:ind w:firstLine="708"/>
        <w:contextualSpacing/>
        <w:jc w:val="both"/>
        <w:rPr>
          <w:rStyle w:val="FontStyle11"/>
          <w:b w:val="0"/>
          <w:bCs w:val="0"/>
          <w:sz w:val="24"/>
          <w:szCs w:val="24"/>
          <w:lang w:val="uk-UA"/>
        </w:rPr>
      </w:pPr>
      <w:r w:rsidRPr="00285B44">
        <w:rPr>
          <w:rStyle w:val="FontStyle11"/>
          <w:sz w:val="24"/>
          <w:szCs w:val="24"/>
          <w:lang w:val="uk-UA" w:eastAsia="uk-UA"/>
        </w:rPr>
        <w:t>Вперше потрапивши в Чорнобильську зону дуже здивувала пустота в зоні – ні людини.   На полицях  все залишилося не зібране, магазини повні товарів, а навкруги жодної людини. Населення було евакуйоване. Дерева гнулися від фруктів, що достигли,  на полях висипалося зерно, а в річках плавало багато свійської птиці.</w:t>
      </w:r>
    </w:p>
    <w:p w:rsidR="00285B44" w:rsidRPr="00285B44" w:rsidRDefault="00285B44" w:rsidP="00285B44">
      <w:pPr>
        <w:pStyle w:val="a3"/>
        <w:ind w:firstLine="708"/>
        <w:contextualSpacing/>
        <w:jc w:val="both"/>
        <w:rPr>
          <w:rStyle w:val="FontStyle11"/>
          <w:b w:val="0"/>
          <w:sz w:val="24"/>
          <w:szCs w:val="24"/>
          <w:lang w:val="uk-UA" w:eastAsia="uk-UA"/>
        </w:rPr>
      </w:pPr>
      <w:r w:rsidRPr="00285B44">
        <w:rPr>
          <w:rStyle w:val="FontStyle11"/>
          <w:sz w:val="24"/>
          <w:szCs w:val="24"/>
          <w:lang w:val="uk-UA" w:eastAsia="uk-UA"/>
        </w:rPr>
        <w:t>Під час відрядження проживали в курортній зоні  в санаторії «Буча», де були створені чудові умови для проживання. Вільного часу зовсім не було, працювали по 16 годин.</w:t>
      </w:r>
    </w:p>
    <w:p w:rsidR="00285B44" w:rsidRPr="00285B44" w:rsidRDefault="00285B44" w:rsidP="00285B44">
      <w:pPr>
        <w:pStyle w:val="Style3"/>
        <w:widowControl/>
        <w:spacing w:line="240" w:lineRule="auto"/>
        <w:ind w:firstLine="708"/>
        <w:contextualSpacing/>
        <w:jc w:val="both"/>
        <w:rPr>
          <w:rStyle w:val="FontStyle12"/>
          <w:sz w:val="24"/>
          <w:szCs w:val="24"/>
          <w:lang w:val="uk-UA" w:eastAsia="uk-UA"/>
        </w:rPr>
      </w:pPr>
      <w:r w:rsidRPr="00285B44">
        <w:rPr>
          <w:rStyle w:val="FontStyle12"/>
          <w:sz w:val="24"/>
          <w:szCs w:val="24"/>
          <w:lang w:val="uk-UA" w:eastAsia="uk-UA"/>
        </w:rPr>
        <w:t>Тоді, в 1986 році,  працював на  будівництві дороги, возив асфальт з міста Іванкове до реактора. Заїжджали через пост Дитятки, а виїжджали  через пост Зелений Мис.</w:t>
      </w:r>
    </w:p>
    <w:p w:rsidR="00285B44" w:rsidRPr="00285B44" w:rsidRDefault="00285B44" w:rsidP="00285B44">
      <w:pPr>
        <w:pStyle w:val="Style3"/>
        <w:widowControl/>
        <w:spacing w:line="240" w:lineRule="auto"/>
        <w:ind w:firstLine="851"/>
        <w:contextualSpacing/>
        <w:jc w:val="both"/>
        <w:rPr>
          <w:rStyle w:val="FontStyle12"/>
          <w:sz w:val="24"/>
          <w:szCs w:val="24"/>
          <w:lang w:val="uk-UA" w:eastAsia="uk-UA"/>
        </w:rPr>
      </w:pPr>
      <w:r w:rsidRPr="00285B44">
        <w:rPr>
          <w:rStyle w:val="FontStyle12"/>
          <w:sz w:val="24"/>
          <w:szCs w:val="24"/>
          <w:lang w:val="uk-UA" w:eastAsia="uk-UA"/>
        </w:rPr>
        <w:t xml:space="preserve">В перший день перебування біля реактора відбув страх, але розумів, що рятуємо тисячі людських життів. </w:t>
      </w:r>
    </w:p>
    <w:p w:rsidR="00285B44" w:rsidRPr="00285B44" w:rsidRDefault="00285B44" w:rsidP="00285B44">
      <w:pPr>
        <w:pStyle w:val="Style3"/>
        <w:widowControl/>
        <w:spacing w:line="240" w:lineRule="auto"/>
        <w:ind w:firstLine="851"/>
        <w:contextualSpacing/>
        <w:jc w:val="both"/>
        <w:rPr>
          <w:rStyle w:val="FontStyle12"/>
          <w:sz w:val="24"/>
          <w:szCs w:val="24"/>
          <w:lang w:val="uk-UA" w:eastAsia="uk-UA"/>
        </w:rPr>
      </w:pPr>
      <w:r w:rsidRPr="00285B44">
        <w:rPr>
          <w:rStyle w:val="FontStyle12"/>
          <w:sz w:val="24"/>
          <w:szCs w:val="24"/>
          <w:lang w:val="uk-UA" w:eastAsia="uk-UA"/>
        </w:rPr>
        <w:t>Разом зі щебенем, на ту дорогу багато людей клали і своє здоров</w:t>
      </w:r>
      <w:r w:rsidRPr="00285B44">
        <w:rPr>
          <w:rStyle w:val="FontStyle12"/>
          <w:sz w:val="24"/>
          <w:szCs w:val="24"/>
          <w:lang w:eastAsia="uk-UA"/>
        </w:rPr>
        <w:t>’</w:t>
      </w:r>
      <w:r w:rsidRPr="00285B44">
        <w:rPr>
          <w:rStyle w:val="FontStyle12"/>
          <w:sz w:val="24"/>
          <w:szCs w:val="24"/>
          <w:lang w:val="uk-UA" w:eastAsia="uk-UA"/>
        </w:rPr>
        <w:t>я.  Вже після першої зміни Олександр відчув погіршення здоров</w:t>
      </w:r>
      <w:r w:rsidRPr="00285B44">
        <w:rPr>
          <w:rStyle w:val="FontStyle12"/>
          <w:sz w:val="24"/>
          <w:szCs w:val="24"/>
          <w:lang w:eastAsia="uk-UA"/>
        </w:rPr>
        <w:t>’</w:t>
      </w:r>
      <w:r w:rsidRPr="00285B44">
        <w:rPr>
          <w:rStyle w:val="FontStyle12"/>
          <w:sz w:val="24"/>
          <w:szCs w:val="24"/>
          <w:lang w:val="uk-UA" w:eastAsia="uk-UA"/>
        </w:rPr>
        <w:t>я, нудоту і звертався за допомогою до лікарів санаторію.</w:t>
      </w:r>
    </w:p>
    <w:p w:rsidR="00285B44" w:rsidRPr="00285B44" w:rsidRDefault="00285B44" w:rsidP="00285B44">
      <w:pPr>
        <w:spacing w:after="0" w:line="240" w:lineRule="auto"/>
        <w:ind w:firstLine="851"/>
        <w:contextualSpacing/>
        <w:jc w:val="both"/>
        <w:rPr>
          <w:rStyle w:val="FontStyle11"/>
          <w:b w:val="0"/>
          <w:sz w:val="24"/>
          <w:szCs w:val="24"/>
          <w:lang w:val="uk-UA" w:eastAsia="uk-UA"/>
        </w:rPr>
      </w:pPr>
      <w:r w:rsidRPr="00285B44">
        <w:rPr>
          <w:rStyle w:val="FontStyle11"/>
          <w:sz w:val="24"/>
          <w:szCs w:val="24"/>
          <w:lang w:val="uk-UA" w:eastAsia="uk-UA"/>
        </w:rPr>
        <w:t>Для захисту організму щоденно змінювали спецодяг, взуття, головні убори, респіратори, але дозу опромінення ніхто не визначав.</w:t>
      </w:r>
    </w:p>
    <w:p w:rsidR="00285B44" w:rsidRPr="00285B44" w:rsidRDefault="00285B44" w:rsidP="00285B44">
      <w:pPr>
        <w:spacing w:after="0" w:line="240" w:lineRule="auto"/>
        <w:ind w:firstLine="851"/>
        <w:contextualSpacing/>
        <w:jc w:val="both"/>
        <w:rPr>
          <w:rStyle w:val="FontStyle11"/>
          <w:b w:val="0"/>
          <w:sz w:val="24"/>
          <w:szCs w:val="24"/>
          <w:lang w:val="uk-UA" w:eastAsia="uk-UA"/>
        </w:rPr>
      </w:pPr>
      <w:r w:rsidRPr="00285B44">
        <w:rPr>
          <w:rStyle w:val="FontStyle11"/>
          <w:sz w:val="24"/>
          <w:szCs w:val="24"/>
          <w:lang w:val="uk-UA" w:eastAsia="uk-UA"/>
        </w:rPr>
        <w:t xml:space="preserve">А після повернення Олександр 10 років поклав на те, щоб оформити статус ліквідатора та доводив, що серйозні проблеми зі здоров’ям  пов’язані саме із роботою у Чорнобильській зоні. </w:t>
      </w:r>
    </w:p>
    <w:p w:rsidR="00285B44" w:rsidRPr="00285B44" w:rsidRDefault="00285B44" w:rsidP="00285B44">
      <w:pPr>
        <w:spacing w:after="0" w:line="240" w:lineRule="auto"/>
        <w:ind w:firstLine="851"/>
        <w:contextualSpacing/>
        <w:jc w:val="both"/>
        <w:rPr>
          <w:rStyle w:val="FontStyle12"/>
          <w:bCs/>
          <w:sz w:val="24"/>
          <w:szCs w:val="24"/>
          <w:lang w:val="uk-UA" w:eastAsia="uk-UA"/>
        </w:rPr>
      </w:pPr>
      <w:r w:rsidRPr="00285B44">
        <w:rPr>
          <w:rStyle w:val="FontStyle11"/>
          <w:sz w:val="24"/>
          <w:szCs w:val="24"/>
          <w:lang w:val="uk-UA" w:eastAsia="uk-UA"/>
        </w:rPr>
        <w:t xml:space="preserve">В 35 років Олександр вже отримав інвалідність. </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eastAsia="uk-UA"/>
        </w:rPr>
      </w:pPr>
      <w:r w:rsidRPr="00285B44">
        <w:rPr>
          <w:rStyle w:val="FontStyle12"/>
          <w:sz w:val="24"/>
          <w:szCs w:val="24"/>
          <w:lang w:val="uk-UA" w:eastAsia="uk-UA"/>
        </w:rPr>
        <w:t>Старовірівські  водії Олександр Медков, Сергій Путівський, Анатолій  Соляник, Олександр Кучугура  до кінця і з честю виконали свій громад</w:t>
      </w:r>
      <w:r w:rsidRPr="00285B44">
        <w:rPr>
          <w:rStyle w:val="FontStyle12"/>
          <w:sz w:val="24"/>
          <w:szCs w:val="24"/>
          <w:lang w:val="uk-UA" w:eastAsia="uk-UA"/>
        </w:rPr>
        <w:softHyphen/>
        <w:t>ський обов’язок, бо знали, якщо стихію не зупинити, вона знищить все живе.</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За проявлену мужність і героїзм ліквідатори-шляховики були нагороджені подяками, грамотами, медалями та орденами. </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i/>
          <w:sz w:val="24"/>
          <w:szCs w:val="24"/>
          <w:lang w:val="uk-UA"/>
        </w:rPr>
        <w:t>Медков Олександр Свиридович</w:t>
      </w:r>
      <w:r w:rsidRPr="00285B44">
        <w:rPr>
          <w:rFonts w:ascii="Times New Roman" w:hAnsi="Times New Roman" w:cs="Times New Roman"/>
          <w:sz w:val="24"/>
          <w:szCs w:val="24"/>
          <w:lang w:val="uk-UA"/>
        </w:rPr>
        <w:t xml:space="preserve"> був в відрядженні на будівництві дороги Зелений Мис-Чорнобиль з 27.06.1986 по 28.06.1986 рік. За проявлену мужність та героїзм нагороджений: Нагрудним знаком «Пам'ять Чорнобиля» (2003), Грамотою Районного товариства «Союз Чорнобиль України» (2005, 2008), Подякою Шевченківської районної державної адміністрації (2007), Пам’ятною медаллю «Чорнобиль-25 років» (2011).</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i/>
          <w:sz w:val="24"/>
          <w:szCs w:val="24"/>
          <w:lang w:val="uk-UA"/>
        </w:rPr>
        <w:t>Соляник Анатолій Миколайович</w:t>
      </w:r>
      <w:r w:rsidRPr="00285B44">
        <w:rPr>
          <w:rFonts w:ascii="Times New Roman" w:hAnsi="Times New Roman" w:cs="Times New Roman"/>
          <w:sz w:val="24"/>
          <w:szCs w:val="24"/>
          <w:lang w:val="uk-UA"/>
        </w:rPr>
        <w:t xml:space="preserve"> був в відрядженні на будівництві дороги Зелений Мис-Чорнобиль з 25.07.1986 по 28.08.1986 рік. За проявлену мужність та героїзм нагороджений: Нагрудним знаком «Пам'ять Чорнобиля» (2003), Грамотою Районного товариства «Союз Чорнобиль </w:t>
      </w:r>
      <w:r w:rsidRPr="00285B44">
        <w:rPr>
          <w:rFonts w:ascii="Times New Roman" w:hAnsi="Times New Roman" w:cs="Times New Roman"/>
          <w:sz w:val="24"/>
          <w:szCs w:val="24"/>
          <w:lang w:val="uk-UA"/>
        </w:rPr>
        <w:lastRenderedPageBreak/>
        <w:t>України» (2005), Грамотою Шевченківської районної державної адміністрації (2008), Пам’ятною медаллю «Чорнобиль-25 років» (2011).</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i/>
          <w:sz w:val="24"/>
          <w:szCs w:val="24"/>
          <w:lang w:val="uk-UA"/>
        </w:rPr>
        <w:t xml:space="preserve">Путівський Сергій Борисович </w:t>
      </w:r>
      <w:r w:rsidRPr="00285B44">
        <w:rPr>
          <w:rFonts w:ascii="Times New Roman" w:hAnsi="Times New Roman" w:cs="Times New Roman"/>
          <w:sz w:val="24"/>
          <w:szCs w:val="24"/>
          <w:lang w:val="uk-UA"/>
        </w:rPr>
        <w:t xml:space="preserve"> був в відрядженні на будівництві дороги Зелений Мис-Чорнобиль з 25.07.1986 по 28.08.1986 рік. За проявлену мужність та героїзм нагороджений: Нагрудним знаком «Пам'ять Чорнобиля» (2003), Грамотою Районного товариства «Союз Чорнобиль України» (2005), Грамотою Шевченківської районної державної адміністрації (2008), Пам’ятною медаллю «Чорнобиль-25 років» (2011).</w:t>
      </w:r>
    </w:p>
    <w:p w:rsidR="00285B44" w:rsidRPr="00285B44" w:rsidRDefault="00285B44" w:rsidP="00285B44">
      <w:pPr>
        <w:spacing w:after="0" w:line="240" w:lineRule="auto"/>
        <w:ind w:firstLine="851"/>
        <w:contextualSpacing/>
        <w:jc w:val="both"/>
        <w:rPr>
          <w:rFonts w:ascii="Times New Roman" w:hAnsi="Times New Roman" w:cs="Times New Roman"/>
          <w:sz w:val="24"/>
          <w:szCs w:val="24"/>
          <w:lang w:val="uk-UA"/>
        </w:rPr>
      </w:pPr>
      <w:r w:rsidRPr="00285B44">
        <w:rPr>
          <w:rFonts w:ascii="Times New Roman" w:hAnsi="Times New Roman" w:cs="Times New Roman"/>
          <w:i/>
          <w:sz w:val="24"/>
          <w:szCs w:val="24"/>
          <w:lang w:val="uk-UA"/>
        </w:rPr>
        <w:t>Кучугура Олександр Семенович</w:t>
      </w:r>
      <w:r w:rsidRPr="00285B44">
        <w:rPr>
          <w:rFonts w:ascii="Times New Roman" w:hAnsi="Times New Roman" w:cs="Times New Roman"/>
          <w:sz w:val="24"/>
          <w:szCs w:val="24"/>
          <w:lang w:val="uk-UA"/>
        </w:rPr>
        <w:t xml:space="preserve"> був в відрядженні від Куп’янського АТП з 01.11.1986 по 31.11.1986 рік. Працював водієм, перевозив асфальт та щебінь для будівництва дороги. За проявлену мужність та героїзм нагороджений: Нагрудним знаком «Пам'ять Чорнобиля» (2003), Грамотою Районного товариства «Союз Чорнобиль України» (2005), Подякою Шевченківської районної державної адміністрації (2008), Нагрудним знаком «За мужність» (2011).</w:t>
      </w:r>
    </w:p>
    <w:p w:rsidR="00285B44" w:rsidRDefault="00285B44" w:rsidP="00285B44">
      <w:pPr>
        <w:spacing w:after="0" w:line="240" w:lineRule="auto"/>
        <w:jc w:val="center"/>
        <w:outlineLvl w:val="0"/>
        <w:rPr>
          <w:rFonts w:ascii="Times New Roman" w:hAnsi="Times New Roman" w:cs="Times New Roman"/>
          <w:b/>
          <w:sz w:val="24"/>
          <w:szCs w:val="24"/>
          <w:lang w:val="uk-UA"/>
        </w:rPr>
      </w:pPr>
    </w:p>
    <w:p w:rsidR="00285B44" w:rsidRPr="00285B44" w:rsidRDefault="00285B44" w:rsidP="00285B44">
      <w:pPr>
        <w:spacing w:after="0" w:line="240" w:lineRule="auto"/>
        <w:jc w:val="center"/>
        <w:outlineLvl w:val="0"/>
        <w:rPr>
          <w:rFonts w:ascii="Times New Roman" w:hAnsi="Times New Roman" w:cs="Times New Roman"/>
          <w:b/>
          <w:sz w:val="24"/>
          <w:szCs w:val="24"/>
          <w:lang w:val="uk-UA"/>
        </w:rPr>
      </w:pPr>
      <w:r w:rsidRPr="00285B44">
        <w:rPr>
          <w:rFonts w:ascii="Times New Roman" w:hAnsi="Times New Roman" w:cs="Times New Roman"/>
          <w:b/>
          <w:sz w:val="24"/>
          <w:szCs w:val="24"/>
          <w:lang w:val="uk-UA"/>
        </w:rPr>
        <w:t>СПОГАДИ ЛІКВІДАТОРА  НАСЛІДКІВ АВАРІЇ НА ЧОРНОБИЛЬСКІЙ АЕС</w:t>
      </w:r>
    </w:p>
    <w:p w:rsidR="00285B44" w:rsidRDefault="00285B44" w:rsidP="00C95348">
      <w:pPr>
        <w:spacing w:after="0" w:line="240" w:lineRule="auto"/>
        <w:jc w:val="center"/>
        <w:outlineLvl w:val="0"/>
        <w:rPr>
          <w:rFonts w:ascii="Times New Roman" w:hAnsi="Times New Roman" w:cs="Times New Roman"/>
          <w:b/>
          <w:sz w:val="24"/>
          <w:szCs w:val="24"/>
          <w:lang w:val="uk-UA"/>
        </w:rPr>
      </w:pPr>
      <w:r w:rsidRPr="00285B44">
        <w:rPr>
          <w:rFonts w:ascii="Times New Roman" w:hAnsi="Times New Roman" w:cs="Times New Roman"/>
          <w:b/>
          <w:sz w:val="24"/>
          <w:szCs w:val="24"/>
          <w:lang w:val="uk-UA"/>
        </w:rPr>
        <w:t>НАСВІТ ВІКТОР ОЛЕКІЙОВИЧА</w:t>
      </w:r>
    </w:p>
    <w:p w:rsidR="00285B44" w:rsidRPr="00285B44" w:rsidRDefault="00285B44" w:rsidP="00285B44">
      <w:pPr>
        <w:spacing w:after="0" w:line="240" w:lineRule="auto"/>
        <w:jc w:val="center"/>
        <w:outlineLvl w:val="0"/>
        <w:rPr>
          <w:rFonts w:ascii="Times New Roman" w:hAnsi="Times New Roman" w:cs="Times New Roman"/>
          <w:sz w:val="24"/>
          <w:szCs w:val="24"/>
          <w:lang w:val="uk-UA"/>
        </w:rPr>
      </w:pPr>
      <w:r w:rsidRPr="00285B44">
        <w:rPr>
          <w:rFonts w:ascii="Times New Roman" w:hAnsi="Times New Roman" w:cs="Times New Roman"/>
          <w:b/>
          <w:sz w:val="24"/>
          <w:szCs w:val="24"/>
          <w:lang w:val="uk-UA"/>
        </w:rPr>
        <w:t>Насвіт Єлизавета</w:t>
      </w:r>
      <w:r w:rsidRPr="00285B4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учениця 5 го класу</w:t>
      </w:r>
    </w:p>
    <w:p w:rsidR="00285B44" w:rsidRPr="00285B44" w:rsidRDefault="00285B44" w:rsidP="00285B44">
      <w:pPr>
        <w:spacing w:after="0" w:line="240" w:lineRule="auto"/>
        <w:jc w:val="center"/>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Караванської ЗОШ І –ІІІ ступенів</w:t>
      </w:r>
      <w:r>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Люботинської міської ради</w:t>
      </w:r>
    </w:p>
    <w:p w:rsidR="00285B44" w:rsidRPr="00285B44" w:rsidRDefault="00285B44" w:rsidP="00285B44">
      <w:pPr>
        <w:spacing w:after="0" w:line="240" w:lineRule="auto"/>
        <w:jc w:val="center"/>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Цехмістер Віта Борисівна</w:t>
      </w:r>
      <w:r>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учитель історії</w:t>
      </w:r>
      <w:r>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Караванської ЗОШ І –ІІІ ступенів</w:t>
      </w:r>
    </w:p>
    <w:p w:rsidR="00285B44" w:rsidRPr="00285B44" w:rsidRDefault="00285B44" w:rsidP="00285B44">
      <w:pPr>
        <w:spacing w:after="0" w:line="240" w:lineRule="auto"/>
        <w:jc w:val="center"/>
        <w:outlineLvl w:val="0"/>
        <w:rPr>
          <w:rFonts w:ascii="Times New Roman" w:hAnsi="Times New Roman" w:cs="Times New Roman"/>
          <w:b/>
          <w:sz w:val="24"/>
          <w:szCs w:val="24"/>
          <w:u w:val="single"/>
          <w:lang w:val="uk-UA"/>
        </w:rPr>
      </w:pP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Святкували 1 травня 1986 року в лісі. Там і дізналися від людей про аварію. Перше, що прийшло в голову, що це дуже далеко і до нас воно не дістане…</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30 травня в мене був день народження. Відзначали цей день у колі друзів. Приблизно о 22.00. приїхали з військкомату і сказали, щоб я з’явився туди, взявши військовий квиток. Про те, що я поїду з дому до Чорнобиля, ніхто не знав. У військкоматі нас посадили в автобус і відправили в місто Решетилівку, Полтавської області. Ми переночували в школі, потім нас відправили в місто Хорол, де збирали мобілізованих і вночі відправили в село під Лубни. Рано-вранці переодягнули у військову форму і повідомили, що відправляють в  Чорнобиль.  Тільки тоді,  6 червня,  я зрозумів, куди я потрапив. Посадили нас в вантажні  машини, накриті плівкою, і повезли в «зону». Їхали цілу ніч – прибули на місце призначення 7 червня. Розбили табір, хотіли відпочити, але не прийшлося. Дощ як улупив! Залив все наметове містечко до такого стану, що спати було ніде. Дуже незручні були спальні місця, проте харчування було дуже гарне. Їли разом з офіцерами. У вільний час дивилися кіно в «ленінській кімнаті», яка була також в наметі, перечитували пресу і займалися побутовими справами.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На початку червня обіцяли платити у подвійному розмірі від середньої зарплати того підприємства, де я працював у Полтаві. А платили і в чотири, і в п’ять разів більше. Гроші виплачували на фарфоровому заводі в Полтавській області. А у зоні платили 3,60 крб. добових плюс солдатських 7 крб. в місяць.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В армії я був розвідником-радіотелеграфістом, а в Чорнобилі – старшиною роти. В мої обов’язки входило забезпечувати солдат спецодягом, харчами, постільною білизною.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У перші дні ми ставили стовпи та огороджували колючим дротом 30-кілометрову зону відчуження. Це все тривало більше місяця. Були в Чорнобилі, Прип’яті, Савичі. Людей майже не було. Їх переселили з зони відчуження. Села та вулиці міст були порожніми. Бігали лише голодні собаки.</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З 5 серпня нас почали возити на 3-й енергоблок. Ми з даху скидали уламки графітових стрижнів на землю. Працювали дуже мало – по 20-30 хвилин на добу, тому що піддавалися великій дозі випромінювання. Потім по 4-5 дні відпочивали – «видихали» радіацію. А через п’ять днів знову йшли розбирати завали.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Першими симптомами радіаційного впливу: стали випадати зуби, а у тих, хто не підстригся наголо – волосся повипадало саме. Особисто я звернувся в санчастину з зубним болем, набрав пігулок анальгіну, пішов до палатки. З’їв аж чотири упаковки, але зубний біль не зникав. Та з часом припинився сам.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lastRenderedPageBreak/>
        <w:t xml:space="preserve">Для індивідуального захисту від випромінювання використовували лише респіратори, загальновійськовий захисний комплект (ЗЗК) та протигази. У пожежного підрозділу були свої дозіметристи, які заміряли рівень радіації. Цей контроль був об’єктивний та справедливий. Дозу опромінення виміряли японським приладом. Потім, при поверненні до Полтави,  в кожного солдата заміряли дозу опромінення в обласній лікарні. Вона становила  24,948 Бер при допустимій нормі 25 Бер. Показники не були занижені від об’єктивних. </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Трагічних випадків не було.</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Хлопці іноді жартували (чорнобильський фольклор): «Ми, українці, така нація, що нам до біса радіація».</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Листи з зони писав сестрі.</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Високих посадовців, у якості гостей, майже не було, а артисти були – з Полтави, Білої Церкви.</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Навіть сьогодні пам’ятаю багатьох, але з тих людей в живих уже нікого немає. Залишився тільки я, бо я був наймолодший.</w:t>
      </w:r>
    </w:p>
    <w:p w:rsidR="00285B44" w:rsidRPr="00285B44" w:rsidRDefault="00285B44" w:rsidP="00285B44">
      <w:pPr>
        <w:spacing w:after="0" w:line="240" w:lineRule="auto"/>
        <w:ind w:firstLine="540"/>
        <w:jc w:val="both"/>
        <w:outlineLvl w:val="0"/>
        <w:rPr>
          <w:rFonts w:ascii="Times New Roman" w:hAnsi="Times New Roman" w:cs="Times New Roman"/>
          <w:sz w:val="24"/>
          <w:szCs w:val="24"/>
          <w:lang w:val="uk-UA"/>
        </w:rPr>
      </w:pPr>
      <w:r w:rsidRPr="00285B44">
        <w:rPr>
          <w:rFonts w:ascii="Times New Roman" w:hAnsi="Times New Roman" w:cs="Times New Roman"/>
          <w:sz w:val="24"/>
          <w:szCs w:val="24"/>
          <w:lang w:val="uk-UA"/>
        </w:rPr>
        <w:t>Згодом, переїхавши жити в Харківську область, повинен був доводити, що я ліквідатор, бо в мене не було путівки. На той час нам їх не давали, оскільки ми були перші в зоні відчуження. А ліквідаторів, яких через деякий час привозили на роботу, оформлювали офіційно та видавали путівки. Тому дуже довго прийшлось доводити свою правоту, коли прийшов час іти на пенсію, навіть через суд, що я ліквідатор Чорнобильської аварії.</w:t>
      </w:r>
    </w:p>
    <w:p w:rsidR="004C1150" w:rsidRDefault="004C1150" w:rsidP="004C1150">
      <w:pPr>
        <w:spacing w:after="0" w:line="240" w:lineRule="auto"/>
        <w:jc w:val="center"/>
        <w:rPr>
          <w:rFonts w:ascii="Times New Roman" w:hAnsi="Times New Roman" w:cs="Times New Roman"/>
          <w:sz w:val="24"/>
          <w:szCs w:val="24"/>
          <w:lang w:val="uk-UA"/>
        </w:rPr>
      </w:pPr>
    </w:p>
    <w:p w:rsidR="00285B44" w:rsidRPr="004C1150" w:rsidRDefault="00285B44" w:rsidP="004C1150">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b/>
          <w:sz w:val="24"/>
          <w:szCs w:val="24"/>
          <w:lang w:val="uk-UA"/>
        </w:rPr>
        <w:t>ЧОРНОБИЛЬ – РАНА НЕЗАГОЄНА</w:t>
      </w:r>
    </w:p>
    <w:p w:rsidR="00285B44" w:rsidRPr="00C95348" w:rsidRDefault="00285B44" w:rsidP="00C95348">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b/>
          <w:sz w:val="24"/>
          <w:szCs w:val="24"/>
          <w:lang w:val="uk-UA"/>
        </w:rPr>
        <w:t>ЛАЗНЄВ ЄВГЕНІЙ СЕРГІЙОВИЧ</w:t>
      </w:r>
    </w:p>
    <w:p w:rsidR="004C1150" w:rsidRDefault="00285B44" w:rsidP="004C11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sz w:val="24"/>
          <w:szCs w:val="24"/>
          <w:lang w:val="uk-UA"/>
        </w:rPr>
        <w:t>Нечивілов Вячеслав</w:t>
      </w:r>
      <w:r w:rsidRPr="00285B44">
        <w:rPr>
          <w:rFonts w:ascii="Times New Roman" w:hAnsi="Times New Roman" w:cs="Times New Roman"/>
          <w:sz w:val="24"/>
          <w:szCs w:val="24"/>
          <w:lang w:val="uk-UA"/>
        </w:rPr>
        <w:t>, учень 9 класу Старовірівської</w:t>
      </w:r>
      <w:r w:rsidR="004C1150">
        <w:rPr>
          <w:rFonts w:ascii="Times New Roman" w:hAnsi="Times New Roman" w:cs="Times New Roman"/>
          <w:sz w:val="24"/>
          <w:szCs w:val="24"/>
          <w:lang w:val="uk-UA"/>
        </w:rPr>
        <w:t xml:space="preserve"> ЗОШ</w:t>
      </w:r>
      <w:r w:rsidRPr="00285B44">
        <w:rPr>
          <w:rFonts w:ascii="Times New Roman" w:hAnsi="Times New Roman" w:cs="Times New Roman"/>
          <w:sz w:val="24"/>
          <w:szCs w:val="24"/>
          <w:lang w:val="uk-UA"/>
        </w:rPr>
        <w:t xml:space="preserve"> І-ІІІ ступенів</w:t>
      </w:r>
    </w:p>
    <w:p w:rsidR="00285B44" w:rsidRPr="00285B44" w:rsidRDefault="004C1150" w:rsidP="004C11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85B44" w:rsidRPr="00285B44">
        <w:rPr>
          <w:rFonts w:ascii="Times New Roman" w:hAnsi="Times New Roman" w:cs="Times New Roman"/>
          <w:sz w:val="24"/>
          <w:szCs w:val="24"/>
          <w:lang w:val="uk-UA"/>
        </w:rPr>
        <w:t>Нововодолазької районної ради Харківської</w:t>
      </w:r>
      <w:r>
        <w:rPr>
          <w:rFonts w:ascii="Times New Roman" w:hAnsi="Times New Roman" w:cs="Times New Roman"/>
          <w:sz w:val="24"/>
          <w:szCs w:val="24"/>
          <w:lang w:val="uk-UA"/>
        </w:rPr>
        <w:t xml:space="preserve"> </w:t>
      </w:r>
      <w:r w:rsidR="00285B44" w:rsidRPr="00285B44">
        <w:rPr>
          <w:rFonts w:ascii="Times New Roman" w:hAnsi="Times New Roman" w:cs="Times New Roman"/>
          <w:sz w:val="24"/>
          <w:szCs w:val="24"/>
          <w:lang w:val="uk-UA"/>
        </w:rPr>
        <w:t>області</w:t>
      </w:r>
    </w:p>
    <w:p w:rsidR="00285B44" w:rsidRPr="00285B44" w:rsidRDefault="00285B44" w:rsidP="004C1150">
      <w:pPr>
        <w:spacing w:after="0" w:line="240" w:lineRule="auto"/>
        <w:jc w:val="center"/>
        <w:rPr>
          <w:rFonts w:ascii="Times New Roman" w:hAnsi="Times New Roman" w:cs="Times New Roman"/>
          <w:sz w:val="24"/>
          <w:szCs w:val="24"/>
          <w:lang w:val="uk-UA"/>
        </w:rPr>
      </w:pPr>
      <w:r w:rsidRPr="00285B44">
        <w:rPr>
          <w:rFonts w:ascii="Times New Roman" w:hAnsi="Times New Roman" w:cs="Times New Roman"/>
          <w:sz w:val="24"/>
          <w:szCs w:val="24"/>
          <w:lang w:val="uk-UA"/>
        </w:rPr>
        <w:t>Керівник: Соловйов Г.М.,</w:t>
      </w:r>
      <w:r w:rsidR="004C1150">
        <w:rPr>
          <w:rFonts w:ascii="Times New Roman" w:hAnsi="Times New Roman" w:cs="Times New Roman"/>
          <w:sz w:val="24"/>
          <w:szCs w:val="24"/>
          <w:lang w:val="uk-UA"/>
        </w:rPr>
        <w:t xml:space="preserve"> </w:t>
      </w:r>
      <w:r w:rsidRPr="00285B44">
        <w:rPr>
          <w:rFonts w:ascii="Times New Roman" w:hAnsi="Times New Roman" w:cs="Times New Roman"/>
          <w:sz w:val="24"/>
          <w:szCs w:val="24"/>
          <w:lang w:val="uk-UA"/>
        </w:rPr>
        <w:t>керівник Зразкового шкільного музею</w:t>
      </w:r>
    </w:p>
    <w:p w:rsidR="00285B44" w:rsidRPr="00285B44" w:rsidRDefault="00285B44" w:rsidP="004C1150">
      <w:pPr>
        <w:spacing w:after="0" w:line="240" w:lineRule="auto"/>
        <w:jc w:val="center"/>
        <w:rPr>
          <w:rFonts w:ascii="Times New Roman" w:hAnsi="Times New Roman" w:cs="Times New Roman"/>
          <w:sz w:val="24"/>
          <w:szCs w:val="24"/>
          <w:lang w:val="uk-UA"/>
        </w:rPr>
      </w:pP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 1986 році працював у Нововодолазькому районному комітеті Компартії України. Наприкінці квітня, вранці, після нічного чергування у райкомі, Євгеній Сергійович зустрів першого секретаря Мірошника Володимира Даниловича,  який і розповів йому про аварію на ЧАЕС.</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Повістку до Чорнобильської зони отримав 6 лютого 1987 року від райвійськкомату, бо був тоді офіцером запасу. Дружина Ольга дуже розхвилювалася, тому що доньці було лише чотири рочки, а синочку – півроку, і всі турботи лягали на її плечі. Але ж дружина розуміла головне: є наказ – треба його виконувати. </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У приписі військкомату було визначене місце відрядження – місто Біла Церква. Добирався до місця призначення самостійно, і через певний час Євгеній вже був у складі 25-ої Київської бригади в/ч 54979 в с. Оране.</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Всі офіцери жили тут у  казармах з кімнатами на  7-8 чоловік, поруч були намети для рядового складу. Життя ліквідаторів було налагоджено згідно із статутом Збройних Сил. На стендах вивішували офіційну інформацію про фінансову компенсацію за роботу в зоні відчуження, вона була відома і доступна кожному. </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Оскільки до Чорнобиля Євгеній Сергійович працював партійним робітником, то й у відрядженні він виконував обов'язки секретаря парторганізації батальйона, яка була там сформована тимчасово. Цікаво, що цю посаду там обіймав також Островерхов Анатолій Олександрович, який пізніше очолив Нововодолазьку районну організацію «Союз «Чорнобиль» та виконавчий комітет Нововодолазької районної ради.</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В Чорнобилі Лазнєв працював у батальйоні радіаційної хімічної розвідки. Щодня отримував завдання робити заміри радіації у чітко визначених точках (зона була розбита на сектори), потім заповнювали карти  радіаційного забруднення. Після замірів до роботи  приступав батальйон санітарної обробки.</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Четвертий реактор побачив через три дні свого перебування в зоні.  Попередник, якого замінив Євгеній Сергійович, провів інструктаж, як і що робити, як захищатися самому. Тут  все працювало чітко за алгоритмом, так само  робилися і виміри власного опромінення. Були вони об'єктивні чи ні, </w:t>
      </w:r>
      <w:r w:rsidRPr="00285B44">
        <w:rPr>
          <w:rFonts w:ascii="Times New Roman" w:hAnsi="Times New Roman" w:cs="Times New Roman"/>
          <w:sz w:val="24"/>
          <w:szCs w:val="24"/>
          <w:lang w:val="uk-UA"/>
        </w:rPr>
        <w:lastRenderedPageBreak/>
        <w:t xml:space="preserve">важко сказати. Органи дихання захищали маскою – марлевими лепестками, які не повинні були  використовуватися  більш, як півгодини. </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Тепер чоловік розуміє, якою небезпечною була у них робота на четвертому реакторі. Пригадує добровольців, які  працювали не єдиний раз, а заходили по декілька разів протягом години і отримували фатальну дозу радіації. Багато бійців не жаліли себе, сподіваючись на велику зарплатню  та гідне життя своєї сім'ї після Чорнобиля,  велися на обіцяні золоті гори. З болем у душі пригадуєш, як доводилося перевіряти намети бійців і вилучати у них з-під кроватей, матрасів чи підлоги різні речі, принесені із самого пекла і приховані, щоб потім забрати їх з собою додому. Тим самим вони наражали себе на смертельне опромінення. Це страшно!</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За час перебування в зоні № 3 та у Рижому лісі до 7 травня 1987 року Євгеній отримав дозу опромінення 24, 82 рентгена.</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Євгеній Сергійович із вдячністю пригадує своїх колег офіцерів з Донбасу, які мали гірничу, хімічну освіту, бо з ними працювати було надійно, чомусь відчував себе безпечніше...</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Листів додому не писав,  спілкувалися по телефону,  але за родиною дуже сумував. </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З багатьма товаришами, з якими разом служив, підтримував певний час зв'язок,  брав активну участь у районній спілці чорнобильців, але найбільше нагадує про перебування в Чорнобилі здоров'я, підірване радіацією.</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Лазнєв Є.С. нагороджений медаллю «За мужність та честь» (до 25-річчя аварії на ЧАЕС), пам'ятними знаками «Ліквідаторська відвага» (2013 рік) та «25 років героїчного подвигу». Керівництвом Нововодолазького району Лазнєву Євгенію Сергійовичу була висловлена подяка за активну участь, мужність та самовідданість у ліквідації наслідків аварії на Чорнобильській атомній електростанції, значний внесок у розвиток чорнобильського руху в районі, активну життєву позицію та з нагоди 28-ої річниці аварії на ЧАЕС.</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Мабуть,  багато хто з ліквідаторів, у різні часи,  розмірковував, до чого ж дожила тоді країна, в епоху технічного прогресу, що у важку годину не знайшлося а ніяких технічних засобів, а ні роботів для виконання подібних робіт... І лише люди, у надто екстремальних умовах, змогли вирішити поставлені урядом завдання. </w:t>
      </w:r>
    </w:p>
    <w:p w:rsidR="00285B44" w:rsidRPr="00285B44" w:rsidRDefault="00285B44" w:rsidP="004C1150">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Та таких наслідків аварії могло й не бути, якби кожний на своєму робочому місці сумлінно виконував обов'язки, професійно приймав рішення. Можливо, не треба було б  людям ризикувати своїм життям, здоров'ям та виявляти героїзм. Але вийшло як завжди: самі створюємо проблеми, а тоді героїчно їх вирішуємо.</w:t>
      </w:r>
    </w:p>
    <w:p w:rsidR="00285B44" w:rsidRPr="00285B44" w:rsidRDefault="00285B44" w:rsidP="00D632DD">
      <w:pPr>
        <w:spacing w:after="0" w:line="240" w:lineRule="auto"/>
        <w:jc w:val="both"/>
        <w:rPr>
          <w:rFonts w:ascii="Times New Roman" w:hAnsi="Times New Roman" w:cs="Times New Roman"/>
          <w:sz w:val="24"/>
          <w:szCs w:val="24"/>
          <w:lang w:val="uk-UA"/>
        </w:rPr>
      </w:pPr>
      <w:r w:rsidRPr="00285B44">
        <w:rPr>
          <w:rFonts w:ascii="Times New Roman" w:hAnsi="Times New Roman" w:cs="Times New Roman"/>
          <w:sz w:val="24"/>
          <w:szCs w:val="24"/>
          <w:lang w:val="uk-UA"/>
        </w:rPr>
        <w:t xml:space="preserve">  </w:t>
      </w:r>
    </w:p>
    <w:p w:rsidR="00285B44" w:rsidRPr="004C1150" w:rsidRDefault="00285B44" w:rsidP="004C1150">
      <w:pPr>
        <w:tabs>
          <w:tab w:val="left" w:pos="960"/>
        </w:tabs>
        <w:spacing w:after="0" w:line="240" w:lineRule="auto"/>
        <w:jc w:val="center"/>
        <w:rPr>
          <w:rFonts w:ascii="Times New Roman" w:hAnsi="Times New Roman" w:cs="Times New Roman"/>
          <w:sz w:val="24"/>
          <w:szCs w:val="24"/>
          <w:lang w:val="uk-UA"/>
        </w:rPr>
      </w:pPr>
      <w:r w:rsidRPr="00285B44">
        <w:rPr>
          <w:rFonts w:ascii="Times New Roman" w:hAnsi="Times New Roman" w:cs="Times New Roman"/>
          <w:b/>
          <w:bCs/>
          <w:sz w:val="24"/>
          <w:szCs w:val="24"/>
          <w:lang w:val="uk-UA"/>
        </w:rPr>
        <w:t>АНКЕТА</w:t>
      </w:r>
    </w:p>
    <w:p w:rsidR="00285B44" w:rsidRPr="00285B44" w:rsidRDefault="00285B44" w:rsidP="004C1150">
      <w:pPr>
        <w:spacing w:after="0" w:line="240" w:lineRule="auto"/>
        <w:jc w:val="center"/>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285B44" w:rsidRPr="00285B44" w:rsidRDefault="00285B44" w:rsidP="004C1150">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Для заповнення 10 березня 2016 року</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872"/>
        <w:gridCol w:w="1582"/>
        <w:gridCol w:w="708"/>
        <w:gridCol w:w="1315"/>
        <w:gridCol w:w="1247"/>
        <w:gridCol w:w="414"/>
        <w:gridCol w:w="1753"/>
      </w:tblGrid>
      <w:tr w:rsidR="00285B44" w:rsidRPr="00285B44" w:rsidTr="00285B44">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Прізвище, ім'я та по батькові</w:t>
            </w:r>
          </w:p>
        </w:tc>
        <w:tc>
          <w:tcPr>
            <w:tcW w:w="2261"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spacing w:after="0" w:line="240" w:lineRule="auto"/>
              <w:rPr>
                <w:rFonts w:ascii="Times New Roman" w:hAnsi="Times New Roman" w:cs="Times New Roman"/>
                <w:b/>
                <w:bCs/>
                <w:sz w:val="24"/>
                <w:szCs w:val="24"/>
              </w:rPr>
            </w:pPr>
            <w:r w:rsidRPr="00285B44">
              <w:rPr>
                <w:rFonts w:ascii="Times New Roman" w:hAnsi="Times New Roman" w:cs="Times New Roman"/>
                <w:b/>
                <w:bCs/>
                <w:sz w:val="24"/>
                <w:szCs w:val="24"/>
              </w:rPr>
              <w:t>Лаз</w:t>
            </w:r>
            <w:r w:rsidRPr="00285B44">
              <w:rPr>
                <w:rFonts w:ascii="Times New Roman" w:hAnsi="Times New Roman" w:cs="Times New Roman"/>
                <w:b/>
                <w:bCs/>
                <w:sz w:val="24"/>
                <w:szCs w:val="24"/>
                <w:lang w:val="uk-UA"/>
              </w:rPr>
              <w:t>нє</w:t>
            </w:r>
            <w:r w:rsidRPr="00285B44">
              <w:rPr>
                <w:rFonts w:ascii="Times New Roman" w:hAnsi="Times New Roman" w:cs="Times New Roman"/>
                <w:b/>
                <w:bCs/>
                <w:sz w:val="24"/>
                <w:szCs w:val="24"/>
              </w:rPr>
              <w:t xml:space="preserve">в </w:t>
            </w:r>
          </w:p>
        </w:tc>
        <w:tc>
          <w:tcPr>
            <w:tcW w:w="2261"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Євгеній</w:t>
            </w:r>
          </w:p>
        </w:tc>
        <w:tc>
          <w:tcPr>
            <w:tcW w:w="2300"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spacing w:after="0" w:line="240" w:lineRule="auto"/>
              <w:rPr>
                <w:rFonts w:ascii="Times New Roman" w:hAnsi="Times New Roman" w:cs="Times New Roman"/>
                <w:b/>
                <w:bCs/>
                <w:sz w:val="24"/>
                <w:szCs w:val="24"/>
                <w:lang w:val="uk-UA"/>
              </w:rPr>
            </w:pPr>
            <w:r w:rsidRPr="00285B44">
              <w:rPr>
                <w:rFonts w:ascii="Times New Roman" w:hAnsi="Times New Roman" w:cs="Times New Roman"/>
                <w:b/>
                <w:bCs/>
                <w:sz w:val="24"/>
                <w:szCs w:val="24"/>
                <w:lang w:val="uk-UA"/>
              </w:rPr>
              <w:t>Сергійович</w:t>
            </w:r>
          </w:p>
        </w:tc>
      </w:tr>
      <w:tr w:rsidR="00285B44" w:rsidRPr="00285B44" w:rsidTr="00285B44">
        <w:trPr>
          <w:trHeight w:val="476"/>
        </w:trPr>
        <w:tc>
          <w:tcPr>
            <w:tcW w:w="1669"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 посвідчення</w:t>
            </w:r>
          </w:p>
        </w:tc>
        <w:tc>
          <w:tcPr>
            <w:tcW w:w="2016"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120626</w:t>
            </w:r>
          </w:p>
        </w:tc>
        <w:tc>
          <w:tcPr>
            <w:tcW w:w="1628"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Дата народження</w:t>
            </w:r>
          </w:p>
        </w:tc>
        <w:tc>
          <w:tcPr>
            <w:tcW w:w="1628"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19.07.1955</w:t>
            </w:r>
          </w:p>
        </w:tc>
        <w:tc>
          <w:tcPr>
            <w:tcW w:w="1783"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sz w:val="24"/>
                <w:szCs w:val="24"/>
                <w:lang w:val="uk-UA"/>
              </w:rPr>
              <w:t>Населений пункт</w:t>
            </w:r>
          </w:p>
        </w:tc>
        <w:tc>
          <w:tcPr>
            <w:tcW w:w="1784"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Старов</w:t>
            </w:r>
            <w:r w:rsidRPr="00285B44">
              <w:rPr>
                <w:rFonts w:ascii="Times New Roman" w:hAnsi="Times New Roman"/>
                <w:b/>
                <w:sz w:val="24"/>
                <w:szCs w:val="24"/>
                <w:lang w:val="uk-UA"/>
              </w:rPr>
              <w:t>і</w:t>
            </w:r>
            <w:r w:rsidRPr="00285B44">
              <w:rPr>
                <w:rFonts w:ascii="Times New Roman" w:hAnsi="Times New Roman"/>
                <w:b/>
                <w:sz w:val="24"/>
                <w:szCs w:val="24"/>
              </w:rPr>
              <w:t>р</w:t>
            </w:r>
            <w:r w:rsidRPr="00285B44">
              <w:rPr>
                <w:rFonts w:ascii="Times New Roman" w:hAnsi="Times New Roman"/>
                <w:b/>
                <w:sz w:val="24"/>
                <w:szCs w:val="24"/>
                <w:lang w:val="uk-UA"/>
              </w:rPr>
              <w:t>і</w:t>
            </w:r>
            <w:r w:rsidRPr="00285B44">
              <w:rPr>
                <w:rFonts w:ascii="Times New Roman" w:hAnsi="Times New Roman"/>
                <w:b/>
                <w:sz w:val="24"/>
                <w:szCs w:val="24"/>
              </w:rPr>
              <w:t>вка</w:t>
            </w:r>
          </w:p>
        </w:tc>
      </w:tr>
      <w:tr w:rsidR="00285B44" w:rsidRPr="00285B44" w:rsidTr="00285B44">
        <w:trPr>
          <w:trHeight w:val="460"/>
        </w:trPr>
        <w:tc>
          <w:tcPr>
            <w:tcW w:w="1669"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Категорія</w:t>
            </w:r>
          </w:p>
        </w:tc>
        <w:tc>
          <w:tcPr>
            <w:tcW w:w="2016"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1</w:t>
            </w:r>
          </w:p>
        </w:tc>
        <w:tc>
          <w:tcPr>
            <w:tcW w:w="1628"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Поштовий індекс</w:t>
            </w:r>
          </w:p>
        </w:tc>
        <w:tc>
          <w:tcPr>
            <w:tcW w:w="1628"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63250</w:t>
            </w:r>
          </w:p>
        </w:tc>
        <w:tc>
          <w:tcPr>
            <w:tcW w:w="1783"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sz w:val="24"/>
                <w:szCs w:val="24"/>
                <w:lang w:val="uk-UA"/>
              </w:rPr>
              <w:t>Вулиця</w:t>
            </w:r>
          </w:p>
        </w:tc>
        <w:tc>
          <w:tcPr>
            <w:tcW w:w="1784"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rPr>
              <w:t>Центральна</w:t>
            </w:r>
          </w:p>
        </w:tc>
      </w:tr>
      <w:tr w:rsidR="00285B44" w:rsidRPr="00285B44" w:rsidTr="00285B44">
        <w:trPr>
          <w:trHeight w:val="230"/>
        </w:trPr>
        <w:tc>
          <w:tcPr>
            <w:tcW w:w="1669"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Серія</w:t>
            </w:r>
          </w:p>
        </w:tc>
        <w:tc>
          <w:tcPr>
            <w:tcW w:w="2016"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«А»</w:t>
            </w:r>
          </w:p>
        </w:tc>
        <w:tc>
          <w:tcPr>
            <w:tcW w:w="1628"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Область</w:t>
            </w:r>
          </w:p>
        </w:tc>
        <w:tc>
          <w:tcPr>
            <w:tcW w:w="1628"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 xml:space="preserve">Харківська </w:t>
            </w:r>
          </w:p>
        </w:tc>
        <w:tc>
          <w:tcPr>
            <w:tcW w:w="1783"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sz w:val="24"/>
                <w:szCs w:val="24"/>
                <w:lang w:val="uk-UA"/>
              </w:rPr>
              <w:t>Будинок</w:t>
            </w:r>
          </w:p>
        </w:tc>
        <w:tc>
          <w:tcPr>
            <w:tcW w:w="1784"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80</w:t>
            </w:r>
          </w:p>
        </w:tc>
      </w:tr>
      <w:tr w:rsidR="00285B44" w:rsidRPr="00285B44" w:rsidTr="00285B44">
        <w:trPr>
          <w:trHeight w:val="476"/>
        </w:trPr>
        <w:tc>
          <w:tcPr>
            <w:tcW w:w="1669"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Ким і коли видано</w:t>
            </w:r>
          </w:p>
        </w:tc>
        <w:tc>
          <w:tcPr>
            <w:tcW w:w="2016"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17.10.2012</w:t>
            </w:r>
          </w:p>
          <w:p w:rsidR="00285B44" w:rsidRPr="00285B44" w:rsidRDefault="00285B44" w:rsidP="004C1150">
            <w:pPr>
              <w:pStyle w:val="a3"/>
              <w:rPr>
                <w:rFonts w:ascii="Times New Roman" w:hAnsi="Times New Roman"/>
                <w:b/>
                <w:sz w:val="24"/>
                <w:szCs w:val="24"/>
              </w:rPr>
            </w:pPr>
            <w:r w:rsidRPr="00285B44">
              <w:rPr>
                <w:rFonts w:ascii="Times New Roman" w:hAnsi="Times New Roman"/>
                <w:b/>
                <w:sz w:val="24"/>
                <w:szCs w:val="24"/>
              </w:rPr>
              <w:t>Х</w:t>
            </w:r>
            <w:r w:rsidRPr="00285B44">
              <w:rPr>
                <w:rFonts w:ascii="Times New Roman" w:hAnsi="Times New Roman"/>
                <w:b/>
                <w:sz w:val="24"/>
                <w:szCs w:val="24"/>
                <w:lang w:val="uk-UA"/>
              </w:rPr>
              <w:t xml:space="preserve">арківська </w:t>
            </w:r>
            <w:r w:rsidRPr="00285B44">
              <w:rPr>
                <w:rFonts w:ascii="Times New Roman" w:hAnsi="Times New Roman"/>
                <w:b/>
                <w:sz w:val="24"/>
                <w:szCs w:val="24"/>
              </w:rPr>
              <w:t>О</w:t>
            </w:r>
            <w:r w:rsidRPr="00285B44">
              <w:rPr>
                <w:rFonts w:ascii="Times New Roman" w:hAnsi="Times New Roman"/>
                <w:b/>
                <w:sz w:val="24"/>
                <w:szCs w:val="24"/>
                <w:lang w:val="uk-UA"/>
              </w:rPr>
              <w:t>Д</w:t>
            </w:r>
            <w:r w:rsidRPr="00285B44">
              <w:rPr>
                <w:rFonts w:ascii="Times New Roman" w:hAnsi="Times New Roman"/>
                <w:b/>
                <w:sz w:val="24"/>
                <w:szCs w:val="24"/>
              </w:rPr>
              <w:t>А</w:t>
            </w:r>
          </w:p>
        </w:tc>
        <w:tc>
          <w:tcPr>
            <w:tcW w:w="1628"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Район</w:t>
            </w:r>
          </w:p>
        </w:tc>
        <w:tc>
          <w:tcPr>
            <w:tcW w:w="1628"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Нововодолазький</w:t>
            </w:r>
          </w:p>
        </w:tc>
        <w:tc>
          <w:tcPr>
            <w:tcW w:w="1783"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r w:rsidRPr="00285B44">
              <w:rPr>
                <w:rFonts w:ascii="Times New Roman" w:hAnsi="Times New Roman"/>
                <w:sz w:val="24"/>
                <w:szCs w:val="24"/>
                <w:lang w:val="uk-UA"/>
              </w:rPr>
              <w:t>Телефон</w:t>
            </w:r>
          </w:p>
        </w:tc>
        <w:tc>
          <w:tcPr>
            <w:tcW w:w="1784" w:type="dxa"/>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rPr>
            </w:pPr>
          </w:p>
        </w:tc>
      </w:tr>
      <w:tr w:rsidR="00285B44" w:rsidRPr="00675733" w:rsidTr="00285B44">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Освіта, який заклад</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rPr>
              <w:t>В</w:t>
            </w:r>
            <w:r w:rsidRPr="00285B44">
              <w:rPr>
                <w:rFonts w:ascii="Times New Roman" w:hAnsi="Times New Roman"/>
                <w:b/>
                <w:sz w:val="24"/>
                <w:szCs w:val="24"/>
                <w:lang w:val="uk-UA"/>
              </w:rPr>
              <w:t>ища</w:t>
            </w:r>
            <w:r w:rsidRPr="00285B44">
              <w:rPr>
                <w:rFonts w:ascii="Times New Roman" w:hAnsi="Times New Roman"/>
                <w:b/>
                <w:sz w:val="24"/>
                <w:szCs w:val="24"/>
              </w:rPr>
              <w:t>,  Харк</w:t>
            </w:r>
            <w:r w:rsidRPr="00285B44">
              <w:rPr>
                <w:rFonts w:ascii="Times New Roman" w:hAnsi="Times New Roman"/>
                <w:b/>
                <w:sz w:val="24"/>
                <w:szCs w:val="24"/>
                <w:lang w:val="uk-UA"/>
              </w:rPr>
              <w:t>і</w:t>
            </w:r>
            <w:r w:rsidRPr="00285B44">
              <w:rPr>
                <w:rFonts w:ascii="Times New Roman" w:hAnsi="Times New Roman"/>
                <w:b/>
                <w:sz w:val="24"/>
                <w:szCs w:val="24"/>
              </w:rPr>
              <w:t>вс</w:t>
            </w:r>
            <w:r w:rsidRPr="00285B44">
              <w:rPr>
                <w:rFonts w:ascii="Times New Roman" w:hAnsi="Times New Roman"/>
                <w:b/>
                <w:sz w:val="24"/>
                <w:szCs w:val="24"/>
                <w:lang w:val="uk-UA"/>
              </w:rPr>
              <w:t>ь</w:t>
            </w:r>
            <w:r w:rsidRPr="00285B44">
              <w:rPr>
                <w:rFonts w:ascii="Times New Roman" w:hAnsi="Times New Roman"/>
                <w:b/>
                <w:sz w:val="24"/>
                <w:szCs w:val="24"/>
              </w:rPr>
              <w:t xml:space="preserve">кий </w:t>
            </w:r>
            <w:r w:rsidRPr="00285B44">
              <w:rPr>
                <w:rFonts w:ascii="Times New Roman" w:hAnsi="Times New Roman"/>
                <w:b/>
                <w:sz w:val="24"/>
                <w:szCs w:val="24"/>
                <w:lang w:val="uk-UA"/>
              </w:rPr>
              <w:t xml:space="preserve">державний </w:t>
            </w:r>
            <w:r w:rsidRPr="00285B44">
              <w:rPr>
                <w:rFonts w:ascii="Times New Roman" w:hAnsi="Times New Roman"/>
                <w:b/>
                <w:sz w:val="24"/>
                <w:szCs w:val="24"/>
              </w:rPr>
              <w:t>с</w:t>
            </w:r>
            <w:r w:rsidRPr="00285B44">
              <w:rPr>
                <w:rFonts w:ascii="Times New Roman" w:hAnsi="Times New Roman"/>
                <w:b/>
                <w:sz w:val="24"/>
                <w:szCs w:val="24"/>
                <w:lang w:val="uk-UA"/>
              </w:rPr>
              <w:t>і</w:t>
            </w:r>
            <w:r w:rsidRPr="00285B44">
              <w:rPr>
                <w:rFonts w:ascii="Times New Roman" w:hAnsi="Times New Roman"/>
                <w:b/>
                <w:sz w:val="24"/>
                <w:szCs w:val="24"/>
              </w:rPr>
              <w:t>льс</w:t>
            </w:r>
            <w:r w:rsidRPr="00285B44">
              <w:rPr>
                <w:rFonts w:ascii="Times New Roman" w:hAnsi="Times New Roman"/>
                <w:b/>
                <w:sz w:val="24"/>
                <w:szCs w:val="24"/>
                <w:lang w:val="uk-UA"/>
              </w:rPr>
              <w:t>ь</w:t>
            </w:r>
            <w:r w:rsidRPr="00285B44">
              <w:rPr>
                <w:rFonts w:ascii="Times New Roman" w:hAnsi="Times New Roman"/>
                <w:b/>
                <w:sz w:val="24"/>
                <w:szCs w:val="24"/>
              </w:rPr>
              <w:t>к</w:t>
            </w:r>
            <w:r w:rsidRPr="00285B44">
              <w:rPr>
                <w:rFonts w:ascii="Times New Roman" w:hAnsi="Times New Roman"/>
                <w:b/>
                <w:sz w:val="24"/>
                <w:szCs w:val="24"/>
                <w:lang w:val="uk-UA"/>
              </w:rPr>
              <w:t>огосподарський</w:t>
            </w:r>
            <w:r w:rsidRPr="00285B44">
              <w:rPr>
                <w:rFonts w:ascii="Times New Roman" w:hAnsi="Times New Roman"/>
                <w:b/>
                <w:sz w:val="24"/>
                <w:szCs w:val="24"/>
              </w:rPr>
              <w:t xml:space="preserve"> </w:t>
            </w:r>
            <w:r w:rsidRPr="00285B44">
              <w:rPr>
                <w:rFonts w:ascii="Times New Roman" w:hAnsi="Times New Roman"/>
                <w:b/>
                <w:sz w:val="24"/>
                <w:szCs w:val="24"/>
                <w:lang w:val="uk-UA"/>
              </w:rPr>
              <w:t>і</w:t>
            </w:r>
            <w:r w:rsidRPr="00285B44">
              <w:rPr>
                <w:rFonts w:ascii="Times New Roman" w:hAnsi="Times New Roman"/>
                <w:b/>
                <w:sz w:val="24"/>
                <w:szCs w:val="24"/>
              </w:rPr>
              <w:t>нститут</w:t>
            </w:r>
            <w:r w:rsidRPr="00285B44">
              <w:rPr>
                <w:rFonts w:ascii="Times New Roman" w:hAnsi="Times New Roman"/>
                <w:b/>
                <w:sz w:val="24"/>
                <w:szCs w:val="24"/>
                <w:lang w:val="uk-UA"/>
              </w:rPr>
              <w:t xml:space="preserve"> імені Докучаєва</w:t>
            </w:r>
          </w:p>
        </w:tc>
      </w:tr>
      <w:tr w:rsidR="00285B44" w:rsidRPr="00285B44" w:rsidTr="00285B44">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Строкова служба – де , коли, ким</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рядовий</w:t>
            </w:r>
          </w:p>
        </w:tc>
      </w:tr>
      <w:tr w:rsidR="00285B44" w:rsidRPr="00285B44" w:rsidTr="00285B44">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Місце роботи, посада на 26.04.1986 р.</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Нововодолазький РК КПУ, інструктор</w:t>
            </w:r>
          </w:p>
        </w:tc>
      </w:tr>
      <w:tr w:rsidR="00285B44" w:rsidRPr="00285B44" w:rsidTr="00285B44">
        <w:trPr>
          <w:trHeight w:val="706"/>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bCs/>
                <w:sz w:val="24"/>
                <w:szCs w:val="24"/>
                <w:lang w:val="uk-UA"/>
              </w:rPr>
              <w:lastRenderedPageBreak/>
              <w:t xml:space="preserve">Де саме, </w:t>
            </w:r>
            <w:r w:rsidRPr="00285B44">
              <w:rPr>
                <w:rFonts w:ascii="Times New Roman" w:hAnsi="Times New Roman"/>
                <w:b/>
                <w:bCs/>
                <w:sz w:val="24"/>
                <w:szCs w:val="24"/>
                <w:u w:val="single"/>
                <w:lang w:val="uk-UA"/>
              </w:rPr>
              <w:t>в який термін,</w:t>
            </w:r>
            <w:r w:rsidRPr="00285B4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З  07.02.1987  по  12.05.1987  року</w:t>
            </w:r>
          </w:p>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в/ч 54979</w:t>
            </w:r>
          </w:p>
          <w:p w:rsidR="00285B44" w:rsidRPr="00285B44" w:rsidRDefault="00285B44" w:rsidP="004C1150">
            <w:pPr>
              <w:pStyle w:val="a3"/>
              <w:rPr>
                <w:rFonts w:ascii="Times New Roman" w:hAnsi="Times New Roman"/>
                <w:b/>
                <w:sz w:val="24"/>
                <w:szCs w:val="24"/>
                <w:lang w:val="uk-UA"/>
              </w:rPr>
            </w:pPr>
          </w:p>
        </w:tc>
      </w:tr>
      <w:tr w:rsidR="00285B44" w:rsidRPr="00285B44" w:rsidTr="00285B44">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Яка офіційна Ваша доза опромінення</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24,82 рентгена</w:t>
            </w:r>
          </w:p>
        </w:tc>
      </w:tr>
      <w:tr w:rsidR="00285B44" w:rsidRPr="00675733" w:rsidTr="00285B44">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Яка , на Вашу думку, справжня доза опромінення і чому Ви так вважаєте</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p>
        </w:tc>
      </w:tr>
      <w:tr w:rsidR="00285B44" w:rsidRPr="00285B44" w:rsidTr="00285B44">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Склад родини сьогодні</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Одружений, Лазнєва Ольга Іванівна</w:t>
            </w:r>
          </w:p>
        </w:tc>
      </w:tr>
      <w:tr w:rsidR="00285B44" w:rsidRPr="00285B44" w:rsidTr="00285B44">
        <w:trPr>
          <w:trHeight w:val="476"/>
        </w:trPr>
        <w:tc>
          <w:tcPr>
            <w:tcW w:w="3685" w:type="dxa"/>
            <w:gridSpan w:val="2"/>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sz w:val="24"/>
                <w:szCs w:val="24"/>
                <w:lang w:val="uk-UA"/>
              </w:rPr>
            </w:pPr>
            <w:r w:rsidRPr="00285B44">
              <w:rPr>
                <w:rFonts w:ascii="Times New Roman" w:hAnsi="Times New Roman"/>
                <w:sz w:val="24"/>
                <w:szCs w:val="24"/>
                <w:lang w:val="uk-UA"/>
              </w:rPr>
              <w:t>Діти, що народилися після 1986,  статус</w:t>
            </w:r>
          </w:p>
        </w:tc>
        <w:tc>
          <w:tcPr>
            <w:tcW w:w="6823" w:type="dxa"/>
            <w:gridSpan w:val="6"/>
            <w:tcBorders>
              <w:top w:val="single" w:sz="4" w:space="0" w:color="auto"/>
              <w:left w:val="single" w:sz="4" w:space="0" w:color="auto"/>
              <w:bottom w:val="single" w:sz="4" w:space="0" w:color="auto"/>
              <w:right w:val="single" w:sz="4" w:space="0" w:color="auto"/>
            </w:tcBorders>
          </w:tcPr>
          <w:p w:rsidR="00285B44" w:rsidRPr="00285B44" w:rsidRDefault="00285B44" w:rsidP="004C1150">
            <w:pPr>
              <w:pStyle w:val="a3"/>
              <w:rPr>
                <w:rFonts w:ascii="Times New Roman" w:hAnsi="Times New Roman"/>
                <w:b/>
                <w:sz w:val="24"/>
                <w:szCs w:val="24"/>
                <w:lang w:val="uk-UA"/>
              </w:rPr>
            </w:pPr>
            <w:r w:rsidRPr="00285B44">
              <w:rPr>
                <w:rFonts w:ascii="Times New Roman" w:hAnsi="Times New Roman"/>
                <w:b/>
                <w:sz w:val="24"/>
                <w:szCs w:val="24"/>
                <w:lang w:val="uk-UA"/>
              </w:rPr>
              <w:t>Лазнєв Сергій Євгенійович</w:t>
            </w:r>
          </w:p>
        </w:tc>
      </w:tr>
    </w:tbl>
    <w:p w:rsidR="00285B44" w:rsidRPr="004C1150" w:rsidRDefault="00285B44" w:rsidP="004C1150">
      <w:pPr>
        <w:tabs>
          <w:tab w:val="left" w:pos="960"/>
        </w:tabs>
        <w:spacing w:after="0" w:line="240" w:lineRule="auto"/>
        <w:rPr>
          <w:rFonts w:ascii="Times New Roman" w:hAnsi="Times New Roman" w:cs="Times New Roman"/>
          <w:b/>
          <w:sz w:val="24"/>
          <w:szCs w:val="24"/>
          <w:lang w:val="uk-UA"/>
        </w:rPr>
      </w:pPr>
    </w:p>
    <w:p w:rsidR="004C1150" w:rsidRPr="004C1150" w:rsidRDefault="004C1150" w:rsidP="00C95348">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b/>
          <w:sz w:val="24"/>
          <w:szCs w:val="24"/>
          <w:lang w:val="uk-UA"/>
        </w:rPr>
        <w:t>ЗБЕРЕГТИ  ПАМ</w:t>
      </w:r>
      <w:r w:rsidRPr="00F95890">
        <w:rPr>
          <w:rFonts w:ascii="Times New Roman" w:hAnsi="Times New Roman" w:cs="Times New Roman"/>
          <w:b/>
          <w:sz w:val="24"/>
          <w:szCs w:val="24"/>
          <w:lang w:val="uk-UA"/>
        </w:rPr>
        <w:t>’</w:t>
      </w:r>
      <w:r w:rsidRPr="004C1150">
        <w:rPr>
          <w:rFonts w:ascii="Times New Roman" w:hAnsi="Times New Roman" w:cs="Times New Roman"/>
          <w:b/>
          <w:sz w:val="24"/>
          <w:szCs w:val="24"/>
          <w:lang w:val="uk-UA"/>
        </w:rPr>
        <w:t>ЯТЬ ПРО ГЕРОЇВ</w:t>
      </w:r>
      <w:r w:rsidR="00F95890">
        <w:rPr>
          <w:rFonts w:ascii="Times New Roman" w:hAnsi="Times New Roman" w:cs="Times New Roman"/>
          <w:b/>
          <w:sz w:val="24"/>
          <w:szCs w:val="24"/>
          <w:lang w:val="uk-UA"/>
        </w:rPr>
        <w:t>.</w:t>
      </w:r>
      <w:r w:rsidR="00C95348">
        <w:rPr>
          <w:rFonts w:ascii="Times New Roman" w:hAnsi="Times New Roman" w:cs="Times New Roman"/>
          <w:b/>
          <w:sz w:val="24"/>
          <w:szCs w:val="24"/>
          <w:lang w:val="uk-UA"/>
        </w:rPr>
        <w:t xml:space="preserve"> </w:t>
      </w:r>
      <w:r w:rsidRPr="004C1150">
        <w:rPr>
          <w:rFonts w:ascii="Times New Roman" w:hAnsi="Times New Roman" w:cs="Times New Roman"/>
          <w:b/>
          <w:sz w:val="24"/>
          <w:szCs w:val="24"/>
          <w:lang w:val="uk-UA"/>
        </w:rPr>
        <w:t>НЕЧИВІЛОВ ВОЛОДИМИР ЄГОРОВИЧ</w:t>
      </w:r>
    </w:p>
    <w:p w:rsidR="004C1150" w:rsidRP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Нечивілов Вячеслав</w:t>
      </w:r>
      <w:r w:rsidRPr="004C1150">
        <w:rPr>
          <w:rFonts w:ascii="Times New Roman" w:hAnsi="Times New Roman" w:cs="Times New Roman"/>
          <w:sz w:val="24"/>
          <w:szCs w:val="24"/>
          <w:lang w:val="uk-UA"/>
        </w:rPr>
        <w:t>, учень 9 класу Старовірівської</w:t>
      </w:r>
    </w:p>
    <w:p w:rsidR="004C1150" w:rsidRPr="004C1150" w:rsidRDefault="004C1150" w:rsidP="004C11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ЗОШ</w:t>
      </w:r>
      <w:r w:rsidRPr="004C1150">
        <w:rPr>
          <w:rFonts w:ascii="Times New Roman" w:hAnsi="Times New Roman" w:cs="Times New Roman"/>
          <w:sz w:val="24"/>
          <w:szCs w:val="24"/>
          <w:lang w:val="uk-UA"/>
        </w:rPr>
        <w:t xml:space="preserve"> І-ІІІ ступенів</w:t>
      </w:r>
      <w:r>
        <w:rPr>
          <w:rFonts w:ascii="Times New Roman" w:hAnsi="Times New Roman" w:cs="Times New Roman"/>
          <w:sz w:val="24"/>
          <w:szCs w:val="24"/>
          <w:lang w:val="uk-UA"/>
        </w:rPr>
        <w:t xml:space="preserve"> </w:t>
      </w:r>
      <w:r w:rsidRPr="004C1150">
        <w:rPr>
          <w:rFonts w:ascii="Times New Roman" w:hAnsi="Times New Roman" w:cs="Times New Roman"/>
          <w:sz w:val="24"/>
          <w:szCs w:val="24"/>
          <w:lang w:val="uk-UA"/>
        </w:rPr>
        <w:t>Нововодолазької районної ради Харківської</w:t>
      </w:r>
      <w:r>
        <w:rPr>
          <w:rFonts w:ascii="Times New Roman" w:hAnsi="Times New Roman" w:cs="Times New Roman"/>
          <w:sz w:val="24"/>
          <w:szCs w:val="24"/>
          <w:lang w:val="uk-UA"/>
        </w:rPr>
        <w:t xml:space="preserve"> </w:t>
      </w:r>
      <w:r w:rsidRPr="004C1150">
        <w:rPr>
          <w:rFonts w:ascii="Times New Roman" w:hAnsi="Times New Roman" w:cs="Times New Roman"/>
          <w:sz w:val="24"/>
          <w:szCs w:val="24"/>
          <w:lang w:val="uk-UA"/>
        </w:rPr>
        <w:t>області</w:t>
      </w:r>
    </w:p>
    <w:p w:rsidR="004C1150" w:rsidRP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Керівник: Соловйов Г.М.,</w:t>
      </w:r>
      <w:r>
        <w:rPr>
          <w:rFonts w:ascii="Times New Roman" w:hAnsi="Times New Roman" w:cs="Times New Roman"/>
          <w:sz w:val="24"/>
          <w:szCs w:val="24"/>
          <w:lang w:val="uk-UA"/>
        </w:rPr>
        <w:t xml:space="preserve"> </w:t>
      </w:r>
      <w:r w:rsidRPr="004C1150">
        <w:rPr>
          <w:rFonts w:ascii="Times New Roman" w:hAnsi="Times New Roman" w:cs="Times New Roman"/>
          <w:sz w:val="24"/>
          <w:szCs w:val="24"/>
          <w:lang w:val="uk-UA"/>
        </w:rPr>
        <w:t>керівник Зразкового шкільного музею</w:t>
      </w:r>
    </w:p>
    <w:p w:rsidR="004C1150" w:rsidRPr="004C1150" w:rsidRDefault="004C1150" w:rsidP="004C1150">
      <w:pPr>
        <w:spacing w:after="0" w:line="240" w:lineRule="auto"/>
        <w:jc w:val="center"/>
        <w:rPr>
          <w:rFonts w:ascii="Times New Roman" w:hAnsi="Times New Roman" w:cs="Times New Roman"/>
          <w:sz w:val="24"/>
          <w:szCs w:val="24"/>
          <w:lang w:val="uk-UA"/>
        </w:rPr>
      </w:pP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Мій дідусь Нечівілов Володимир Єгорович народився в селі Старовірівка у 1953 році. Після закінчення місцевої школи працював  бригадиром другої комплексної бригади   колгоспу «Путь Леніна».</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У червні 1986 року отримав повістку від Нововодолазького райвійськкомату до Чорнобиля на ліквідацію наслідків аварії на електростанції. Реакція родини була відома: батьки, дружина, син та донька   хвилювалися,  чи навіть боялися. Але наказ військкомату не обговорювався.</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Спочатку призовників зібрали у військовій частині села Рокитне Нововодолазького району, звідти всіх направили до навчального центру, що в місті Київ. </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8 червня, на автомобілях, приїхали до місця призначення, села Россоха Київської області, в/ч 3217.  Закінчив службу   27 листопада 1986 року. Тут, поблизу зони відчуження,  воїнів розмістили в наметах, а дехто поселився і в землянках: вважалося, що під землею  було безпечніше від впливу радіації. </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Завданням мого дідуся було несіння  служби уздовж колючої огорожі 30-кілометрової зони ЧАЕС. Він охороняв ділянку по периметру  чотирьох кілометрів,  контролював, щоб ніхто без дозволу не  в'їзджав і не виїзджав із зони,  запобігав мародерству. Працювали у респираторах та противогазах, постійно вимірювали дозу власного опромінення та заносили показники до індивідуальних карток. Дисципліна була військова, завдання ніхто не обговорював, виконували, як в армії, бездоганно, казав дідусь, завжди виявляли взаємодопомогу та підтримку один одному. Разом з дідом несли службу його земляки – старовірівчани Зінов'єв Іван, Музалевський Віктор, Шевченко Володимир (Музалевський В. помер 10 січня 1998 року). У вільний час політпрацівники та комадири проводили з солдатами політзаняття, бесіди, виступали перед ліквідаторами й  відомі артисти. Найбільше дідусю запам'ятався чудовий концерт за участю Алли Пугачової. Всі концерти проходили на пристані Зеленого мису.</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Володимир Єгорович пригадує, як одного разу поблизу села Страхолісся вони визволили з колючого дроту лося, який потрапив на межу мертвої та живої зони. Вони сприйняли  тварину як символ життя, яке було  до Чорнобиля, бо після вибуху воно тут зупинилося, скрізь була мертва тиша.</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Зараз часто стан здоров'я засмучує дідуся, доводиться лікуватися в Харкові в госпіталі для чорнобильців.</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Він бере участь у роботі районної організації «Набат Чорнобиля», і підтримує рішення організації  про створення в селі Старовірівка музея, присвяченого 30-річчю Чорнобильської трагедії. Нагороджений медаллю «За мужність» (2013 рік), почесними грамотами. </w:t>
      </w:r>
    </w:p>
    <w:p w:rsidR="004C1150" w:rsidRPr="004C1150" w:rsidRDefault="004C1150" w:rsidP="004C1150">
      <w:pPr>
        <w:spacing w:after="0" w:line="240" w:lineRule="auto"/>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lastRenderedPageBreak/>
        <w:t xml:space="preserve">   Сьогодні, через 30 років після аварії на атомній електростанції, я розумію, що мій дідусь разом з товаришами захистили наше життя. Він розповідав нам, скільки чорнобильців вже померло тільки в нашому селі: Музалевський Віктор, Чесноков Віктор, Луньов Володимир, Мосейчук Василь, Шемет Іван, Черняєв Микола, Жиров Юрій, переселенець Коваленко Микола та інші. Вшануємо хвилиною мовчання пам'ять всіх, хто загинув від радіації.</w:t>
      </w:r>
    </w:p>
    <w:p w:rsidR="004C1150" w:rsidRPr="004C1150" w:rsidRDefault="004C1150" w:rsidP="004C1150">
      <w:pPr>
        <w:spacing w:after="0" w:line="240" w:lineRule="auto"/>
        <w:jc w:val="both"/>
        <w:rPr>
          <w:rFonts w:ascii="Times New Roman" w:hAnsi="Times New Roman" w:cs="Times New Roman"/>
          <w:sz w:val="24"/>
          <w:szCs w:val="24"/>
          <w:lang w:val="ru-RU"/>
        </w:rPr>
      </w:pPr>
      <w:r w:rsidRPr="004C1150">
        <w:rPr>
          <w:rFonts w:ascii="Times New Roman" w:hAnsi="Times New Roman" w:cs="Times New Roman"/>
          <w:sz w:val="24"/>
          <w:szCs w:val="24"/>
          <w:lang w:val="uk-UA"/>
        </w:rPr>
        <w:t>...</w:t>
      </w:r>
      <w:r w:rsidRPr="004C1150">
        <w:rPr>
          <w:rFonts w:ascii="Times New Roman" w:hAnsi="Times New Roman" w:cs="Times New Roman"/>
          <w:sz w:val="24"/>
          <w:szCs w:val="24"/>
          <w:lang w:val="ru-RU"/>
        </w:rPr>
        <w:t xml:space="preserve"> Служили мы честно в одной химбригаде,</w:t>
      </w:r>
    </w:p>
    <w:p w:rsidR="004C1150" w:rsidRPr="004C1150" w:rsidRDefault="004C1150" w:rsidP="004C1150">
      <w:pPr>
        <w:spacing w:after="0" w:line="240" w:lineRule="auto"/>
        <w:jc w:val="both"/>
        <w:rPr>
          <w:rFonts w:ascii="Times New Roman" w:hAnsi="Times New Roman" w:cs="Times New Roman"/>
          <w:i/>
          <w:lang w:val="ru-RU"/>
        </w:rPr>
      </w:pPr>
      <w:r w:rsidRPr="004C1150">
        <w:rPr>
          <w:rFonts w:ascii="Times New Roman" w:hAnsi="Times New Roman" w:cs="Times New Roman"/>
          <w:sz w:val="24"/>
          <w:szCs w:val="24"/>
          <w:lang w:val="ru-RU"/>
        </w:rPr>
        <w:t xml:space="preserve">                                 </w:t>
      </w:r>
      <w:r w:rsidRPr="004C1150">
        <w:rPr>
          <w:rFonts w:ascii="Times New Roman" w:hAnsi="Times New Roman" w:cs="Times New Roman"/>
          <w:i/>
          <w:lang w:val="ru-RU"/>
        </w:rPr>
        <w:t>Хлебали похлёбку одну.</w:t>
      </w:r>
    </w:p>
    <w:p w:rsidR="004C1150" w:rsidRPr="004C1150" w:rsidRDefault="004C1150" w:rsidP="004C1150">
      <w:pPr>
        <w:spacing w:after="0" w:line="240" w:lineRule="auto"/>
        <w:jc w:val="both"/>
        <w:rPr>
          <w:rFonts w:ascii="Times New Roman" w:hAnsi="Times New Roman" w:cs="Times New Roman"/>
          <w:i/>
          <w:lang w:val="ru-RU"/>
        </w:rPr>
      </w:pPr>
      <w:r w:rsidRPr="004C1150">
        <w:rPr>
          <w:rFonts w:ascii="Times New Roman" w:hAnsi="Times New Roman" w:cs="Times New Roman"/>
          <w:i/>
          <w:lang w:val="ru-RU"/>
        </w:rPr>
        <w:t xml:space="preserve">                                 И счастье своё не искали в награде,</w:t>
      </w:r>
    </w:p>
    <w:p w:rsidR="004C1150" w:rsidRPr="004C1150" w:rsidRDefault="004C1150" w:rsidP="004C1150">
      <w:pPr>
        <w:spacing w:after="0" w:line="240" w:lineRule="auto"/>
        <w:jc w:val="both"/>
        <w:rPr>
          <w:rFonts w:ascii="Times New Roman" w:hAnsi="Times New Roman" w:cs="Times New Roman"/>
          <w:i/>
          <w:lang w:val="ru-RU"/>
        </w:rPr>
      </w:pPr>
      <w:r w:rsidRPr="004C1150">
        <w:rPr>
          <w:rFonts w:ascii="Times New Roman" w:hAnsi="Times New Roman" w:cs="Times New Roman"/>
          <w:i/>
          <w:lang w:val="ru-RU"/>
        </w:rPr>
        <w:t xml:space="preserve">                                 А просто спасали страну.</w:t>
      </w:r>
    </w:p>
    <w:p w:rsidR="004C1150" w:rsidRPr="004C1150" w:rsidRDefault="004C1150" w:rsidP="004C1150">
      <w:pPr>
        <w:spacing w:after="0" w:line="240" w:lineRule="auto"/>
        <w:jc w:val="both"/>
        <w:rPr>
          <w:rFonts w:ascii="Times New Roman" w:hAnsi="Times New Roman" w:cs="Times New Roman"/>
          <w:i/>
          <w:lang w:val="ru-RU"/>
        </w:rPr>
      </w:pPr>
      <w:r w:rsidRPr="004C1150">
        <w:rPr>
          <w:rFonts w:ascii="Times New Roman" w:hAnsi="Times New Roman" w:cs="Times New Roman"/>
          <w:i/>
          <w:lang w:val="ru-RU"/>
        </w:rPr>
        <w:t xml:space="preserve">                                                               (Виктор Пинченко)</w:t>
      </w:r>
    </w:p>
    <w:p w:rsidR="004C1150" w:rsidRPr="004C1150" w:rsidRDefault="004C1150" w:rsidP="004C1150">
      <w:pPr>
        <w:spacing w:after="0" w:line="240" w:lineRule="auto"/>
        <w:jc w:val="center"/>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АНКЕТА</w:t>
      </w:r>
    </w:p>
    <w:p w:rsidR="004C1150" w:rsidRPr="004C1150" w:rsidRDefault="004C1150" w:rsidP="004C1150">
      <w:pPr>
        <w:spacing w:after="0" w:line="240" w:lineRule="auto"/>
        <w:jc w:val="center"/>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4C1150" w:rsidRPr="004C1150" w:rsidRDefault="004C1150" w:rsidP="004C1150">
      <w:pPr>
        <w:spacing w:after="0" w:line="240" w:lineRule="auto"/>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Для заповнення 10 березня 2016 року</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781"/>
        <w:gridCol w:w="1553"/>
        <w:gridCol w:w="689"/>
        <w:gridCol w:w="1334"/>
        <w:gridCol w:w="1249"/>
        <w:gridCol w:w="335"/>
        <w:gridCol w:w="1984"/>
      </w:tblGrid>
      <w:tr w:rsidR="004C1150" w:rsidRPr="004C1150" w:rsidTr="00A875EE">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spacing w:after="0" w:line="240" w:lineRule="auto"/>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Прізвище, ім'я та по батькові</w:t>
            </w:r>
          </w:p>
        </w:tc>
        <w:tc>
          <w:tcPr>
            <w:tcW w:w="2261"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spacing w:after="0" w:line="240" w:lineRule="auto"/>
              <w:rPr>
                <w:rFonts w:ascii="Times New Roman" w:hAnsi="Times New Roman" w:cs="Times New Roman"/>
                <w:b/>
                <w:bCs/>
                <w:sz w:val="24"/>
                <w:szCs w:val="24"/>
              </w:rPr>
            </w:pPr>
            <w:r w:rsidRPr="004C1150">
              <w:rPr>
                <w:rFonts w:ascii="Times New Roman" w:hAnsi="Times New Roman" w:cs="Times New Roman"/>
                <w:b/>
                <w:bCs/>
                <w:sz w:val="24"/>
                <w:szCs w:val="24"/>
              </w:rPr>
              <w:t>Нечив</w:t>
            </w:r>
            <w:r w:rsidRPr="004C1150">
              <w:rPr>
                <w:rFonts w:ascii="Times New Roman" w:hAnsi="Times New Roman" w:cs="Times New Roman"/>
                <w:b/>
                <w:bCs/>
                <w:sz w:val="24"/>
                <w:szCs w:val="24"/>
                <w:lang w:val="uk-UA"/>
              </w:rPr>
              <w:t>і</w:t>
            </w:r>
            <w:r w:rsidRPr="004C1150">
              <w:rPr>
                <w:rFonts w:ascii="Times New Roman" w:hAnsi="Times New Roman" w:cs="Times New Roman"/>
                <w:b/>
                <w:bCs/>
                <w:sz w:val="24"/>
                <w:szCs w:val="24"/>
              </w:rPr>
              <w:t xml:space="preserve">лов </w:t>
            </w:r>
          </w:p>
        </w:tc>
        <w:tc>
          <w:tcPr>
            <w:tcW w:w="2261"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spacing w:after="0" w:line="240" w:lineRule="auto"/>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 xml:space="preserve">Володимир </w:t>
            </w:r>
          </w:p>
        </w:tc>
        <w:tc>
          <w:tcPr>
            <w:tcW w:w="2300"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spacing w:after="0" w:line="240" w:lineRule="auto"/>
              <w:rPr>
                <w:rFonts w:ascii="Times New Roman" w:hAnsi="Times New Roman" w:cs="Times New Roman"/>
                <w:b/>
                <w:bCs/>
                <w:sz w:val="24"/>
                <w:szCs w:val="24"/>
                <w:lang w:val="uk-UA"/>
              </w:rPr>
            </w:pPr>
            <w:r w:rsidRPr="004C1150">
              <w:rPr>
                <w:rFonts w:ascii="Times New Roman" w:hAnsi="Times New Roman" w:cs="Times New Roman"/>
                <w:b/>
                <w:bCs/>
                <w:sz w:val="24"/>
                <w:szCs w:val="24"/>
                <w:lang w:val="uk-UA"/>
              </w:rPr>
              <w:t>Єгорович</w:t>
            </w:r>
          </w:p>
        </w:tc>
      </w:tr>
      <w:tr w:rsidR="004C1150" w:rsidRPr="004C1150" w:rsidTr="00A875EE">
        <w:trPr>
          <w:trHeight w:val="476"/>
        </w:trPr>
        <w:tc>
          <w:tcPr>
            <w:tcW w:w="1669"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 посвідчення</w:t>
            </w:r>
          </w:p>
        </w:tc>
        <w:tc>
          <w:tcPr>
            <w:tcW w:w="2016"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196535</w:t>
            </w:r>
          </w:p>
        </w:tc>
        <w:tc>
          <w:tcPr>
            <w:tcW w:w="1628"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Дата народження</w:t>
            </w:r>
          </w:p>
        </w:tc>
        <w:tc>
          <w:tcPr>
            <w:tcW w:w="1628"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05.02.1953</w:t>
            </w:r>
          </w:p>
        </w:tc>
        <w:tc>
          <w:tcPr>
            <w:tcW w:w="1783"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Населений пункт</w:t>
            </w:r>
          </w:p>
        </w:tc>
        <w:tc>
          <w:tcPr>
            <w:tcW w:w="1784"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lang w:val="en-US"/>
              </w:rPr>
              <w:t>c</w:t>
            </w:r>
            <w:r w:rsidRPr="004C1150">
              <w:rPr>
                <w:rFonts w:ascii="Times New Roman" w:hAnsi="Times New Roman"/>
                <w:b/>
                <w:sz w:val="24"/>
                <w:szCs w:val="24"/>
              </w:rPr>
              <w:t>. Старов</w:t>
            </w:r>
            <w:r w:rsidRPr="004C1150">
              <w:rPr>
                <w:rFonts w:ascii="Times New Roman" w:hAnsi="Times New Roman"/>
                <w:b/>
                <w:sz w:val="24"/>
                <w:szCs w:val="24"/>
                <w:lang w:val="uk-UA"/>
              </w:rPr>
              <w:t>і</w:t>
            </w:r>
            <w:r w:rsidRPr="004C1150">
              <w:rPr>
                <w:rFonts w:ascii="Times New Roman" w:hAnsi="Times New Roman"/>
                <w:b/>
                <w:sz w:val="24"/>
                <w:szCs w:val="24"/>
              </w:rPr>
              <w:t>р</w:t>
            </w:r>
            <w:r w:rsidRPr="004C1150">
              <w:rPr>
                <w:rFonts w:ascii="Times New Roman" w:hAnsi="Times New Roman"/>
                <w:b/>
                <w:sz w:val="24"/>
                <w:szCs w:val="24"/>
                <w:lang w:val="uk-UA"/>
              </w:rPr>
              <w:t>і</w:t>
            </w:r>
            <w:r w:rsidRPr="004C1150">
              <w:rPr>
                <w:rFonts w:ascii="Times New Roman" w:hAnsi="Times New Roman"/>
                <w:b/>
                <w:sz w:val="24"/>
                <w:szCs w:val="24"/>
              </w:rPr>
              <w:t>вка</w:t>
            </w:r>
          </w:p>
        </w:tc>
      </w:tr>
      <w:tr w:rsidR="004C1150" w:rsidRPr="004C1150" w:rsidTr="00A875EE">
        <w:trPr>
          <w:trHeight w:val="460"/>
        </w:trPr>
        <w:tc>
          <w:tcPr>
            <w:tcW w:w="1669"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Категорія</w:t>
            </w:r>
          </w:p>
        </w:tc>
        <w:tc>
          <w:tcPr>
            <w:tcW w:w="2016"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2</w:t>
            </w:r>
          </w:p>
        </w:tc>
        <w:tc>
          <w:tcPr>
            <w:tcW w:w="1628"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Поштовий індекс</w:t>
            </w:r>
          </w:p>
        </w:tc>
        <w:tc>
          <w:tcPr>
            <w:tcW w:w="1628"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63250</w:t>
            </w:r>
          </w:p>
        </w:tc>
        <w:tc>
          <w:tcPr>
            <w:tcW w:w="1783"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Вулиця</w:t>
            </w:r>
          </w:p>
        </w:tc>
        <w:tc>
          <w:tcPr>
            <w:tcW w:w="1784"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rPr>
              <w:t>Красноградс</w:t>
            </w:r>
            <w:r w:rsidRPr="004C1150">
              <w:rPr>
                <w:rFonts w:ascii="Times New Roman" w:hAnsi="Times New Roman"/>
                <w:b/>
                <w:sz w:val="24"/>
                <w:szCs w:val="24"/>
                <w:lang w:val="uk-UA"/>
              </w:rPr>
              <w:t>ь</w:t>
            </w:r>
            <w:r w:rsidRPr="004C1150">
              <w:rPr>
                <w:rFonts w:ascii="Times New Roman" w:hAnsi="Times New Roman"/>
                <w:b/>
                <w:sz w:val="24"/>
                <w:szCs w:val="24"/>
              </w:rPr>
              <w:t>ка</w:t>
            </w:r>
          </w:p>
        </w:tc>
      </w:tr>
      <w:tr w:rsidR="004C1150" w:rsidRPr="004C1150" w:rsidTr="00A875EE">
        <w:trPr>
          <w:trHeight w:val="230"/>
        </w:trPr>
        <w:tc>
          <w:tcPr>
            <w:tcW w:w="1669"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Серія</w:t>
            </w:r>
          </w:p>
        </w:tc>
        <w:tc>
          <w:tcPr>
            <w:tcW w:w="2016"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«А»</w:t>
            </w:r>
          </w:p>
        </w:tc>
        <w:tc>
          <w:tcPr>
            <w:tcW w:w="1628"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Область</w:t>
            </w:r>
          </w:p>
        </w:tc>
        <w:tc>
          <w:tcPr>
            <w:tcW w:w="1628"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Харківська</w:t>
            </w:r>
          </w:p>
        </w:tc>
        <w:tc>
          <w:tcPr>
            <w:tcW w:w="1783"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Будинок</w:t>
            </w:r>
          </w:p>
        </w:tc>
        <w:tc>
          <w:tcPr>
            <w:tcW w:w="1784"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36</w:t>
            </w:r>
          </w:p>
        </w:tc>
      </w:tr>
      <w:tr w:rsidR="004C1150" w:rsidRPr="004C1150" w:rsidTr="00A875EE">
        <w:trPr>
          <w:trHeight w:val="476"/>
        </w:trPr>
        <w:tc>
          <w:tcPr>
            <w:tcW w:w="1669"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Ким і коли видано</w:t>
            </w:r>
          </w:p>
        </w:tc>
        <w:tc>
          <w:tcPr>
            <w:tcW w:w="2016"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18.08.1991 Харк</w:t>
            </w:r>
            <w:r w:rsidRPr="004C1150">
              <w:rPr>
                <w:rFonts w:ascii="Times New Roman" w:hAnsi="Times New Roman"/>
                <w:b/>
                <w:sz w:val="24"/>
                <w:szCs w:val="24"/>
                <w:lang w:val="uk-UA"/>
              </w:rPr>
              <w:t>і</w:t>
            </w:r>
            <w:r w:rsidRPr="004C1150">
              <w:rPr>
                <w:rFonts w:ascii="Times New Roman" w:hAnsi="Times New Roman"/>
                <w:b/>
                <w:sz w:val="24"/>
                <w:szCs w:val="24"/>
              </w:rPr>
              <w:t>вс</w:t>
            </w:r>
            <w:r w:rsidRPr="004C1150">
              <w:rPr>
                <w:rFonts w:ascii="Times New Roman" w:hAnsi="Times New Roman"/>
                <w:b/>
                <w:sz w:val="24"/>
                <w:szCs w:val="24"/>
                <w:lang w:val="uk-UA"/>
              </w:rPr>
              <w:t>ь</w:t>
            </w:r>
            <w:r w:rsidRPr="004C1150">
              <w:rPr>
                <w:rFonts w:ascii="Times New Roman" w:hAnsi="Times New Roman"/>
                <w:b/>
                <w:sz w:val="24"/>
                <w:szCs w:val="24"/>
              </w:rPr>
              <w:t>ка ОДА</w:t>
            </w:r>
          </w:p>
        </w:tc>
        <w:tc>
          <w:tcPr>
            <w:tcW w:w="1628"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Район</w:t>
            </w:r>
          </w:p>
        </w:tc>
        <w:tc>
          <w:tcPr>
            <w:tcW w:w="1628"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Нововодолазький</w:t>
            </w:r>
          </w:p>
        </w:tc>
        <w:tc>
          <w:tcPr>
            <w:tcW w:w="1783"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Телефон</w:t>
            </w:r>
          </w:p>
        </w:tc>
        <w:tc>
          <w:tcPr>
            <w:tcW w:w="1784" w:type="dxa"/>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rPr>
            </w:pPr>
            <w:r w:rsidRPr="004C1150">
              <w:rPr>
                <w:rFonts w:ascii="Times New Roman" w:hAnsi="Times New Roman"/>
                <w:b/>
                <w:sz w:val="24"/>
                <w:szCs w:val="24"/>
              </w:rPr>
              <w:t>5-14-70</w:t>
            </w:r>
          </w:p>
        </w:tc>
      </w:tr>
      <w:tr w:rsidR="004C1150" w:rsidRPr="00675733" w:rsidTr="00A875EE">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Освіта, який заклад</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Загальна</w:t>
            </w:r>
            <w:r w:rsidRPr="004C1150">
              <w:rPr>
                <w:rFonts w:ascii="Times New Roman" w:hAnsi="Times New Roman"/>
                <w:b/>
                <w:sz w:val="24"/>
                <w:szCs w:val="24"/>
              </w:rPr>
              <w:t xml:space="preserve"> с</w:t>
            </w:r>
            <w:r w:rsidRPr="004C1150">
              <w:rPr>
                <w:rFonts w:ascii="Times New Roman" w:hAnsi="Times New Roman"/>
                <w:b/>
                <w:sz w:val="24"/>
                <w:szCs w:val="24"/>
                <w:lang w:val="uk-UA"/>
              </w:rPr>
              <w:t>е</w:t>
            </w:r>
            <w:r w:rsidRPr="004C1150">
              <w:rPr>
                <w:rFonts w:ascii="Times New Roman" w:hAnsi="Times New Roman"/>
                <w:b/>
                <w:sz w:val="24"/>
                <w:szCs w:val="24"/>
              </w:rPr>
              <w:t>редн</w:t>
            </w:r>
            <w:r w:rsidRPr="004C1150">
              <w:rPr>
                <w:rFonts w:ascii="Times New Roman" w:hAnsi="Times New Roman"/>
                <w:b/>
                <w:sz w:val="24"/>
                <w:szCs w:val="24"/>
                <w:lang w:val="uk-UA"/>
              </w:rPr>
              <w:t>я</w:t>
            </w:r>
            <w:r w:rsidRPr="004C1150">
              <w:rPr>
                <w:rFonts w:ascii="Times New Roman" w:hAnsi="Times New Roman"/>
                <w:b/>
                <w:sz w:val="24"/>
                <w:szCs w:val="24"/>
              </w:rPr>
              <w:t>, Старов</w:t>
            </w:r>
            <w:r w:rsidRPr="004C1150">
              <w:rPr>
                <w:rFonts w:ascii="Times New Roman" w:hAnsi="Times New Roman"/>
                <w:b/>
                <w:sz w:val="24"/>
                <w:szCs w:val="24"/>
                <w:lang w:val="uk-UA"/>
              </w:rPr>
              <w:t>і</w:t>
            </w:r>
            <w:r w:rsidRPr="004C1150">
              <w:rPr>
                <w:rFonts w:ascii="Times New Roman" w:hAnsi="Times New Roman"/>
                <w:b/>
                <w:sz w:val="24"/>
                <w:szCs w:val="24"/>
              </w:rPr>
              <w:t>р</w:t>
            </w:r>
            <w:r w:rsidRPr="004C1150">
              <w:rPr>
                <w:rFonts w:ascii="Times New Roman" w:hAnsi="Times New Roman"/>
                <w:b/>
                <w:sz w:val="24"/>
                <w:szCs w:val="24"/>
                <w:lang w:val="uk-UA"/>
              </w:rPr>
              <w:t>і</w:t>
            </w:r>
            <w:r w:rsidRPr="004C1150">
              <w:rPr>
                <w:rFonts w:ascii="Times New Roman" w:hAnsi="Times New Roman"/>
                <w:b/>
                <w:sz w:val="24"/>
                <w:szCs w:val="24"/>
              </w:rPr>
              <w:t>вс</w:t>
            </w:r>
            <w:r w:rsidRPr="004C1150">
              <w:rPr>
                <w:rFonts w:ascii="Times New Roman" w:hAnsi="Times New Roman"/>
                <w:b/>
                <w:sz w:val="24"/>
                <w:szCs w:val="24"/>
                <w:lang w:val="uk-UA"/>
              </w:rPr>
              <w:t>ь</w:t>
            </w:r>
            <w:r w:rsidRPr="004C1150">
              <w:rPr>
                <w:rFonts w:ascii="Times New Roman" w:hAnsi="Times New Roman"/>
                <w:b/>
                <w:sz w:val="24"/>
                <w:szCs w:val="24"/>
              </w:rPr>
              <w:t xml:space="preserve">ка </w:t>
            </w:r>
            <w:r w:rsidRPr="004C1150">
              <w:rPr>
                <w:rFonts w:ascii="Times New Roman" w:hAnsi="Times New Roman"/>
                <w:b/>
                <w:sz w:val="24"/>
                <w:szCs w:val="24"/>
                <w:lang w:val="uk-UA"/>
              </w:rPr>
              <w:t>середня школа</w:t>
            </w:r>
          </w:p>
        </w:tc>
      </w:tr>
      <w:tr w:rsidR="004C1150" w:rsidRPr="00675733" w:rsidTr="00A875EE">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Строкова служба – де , коли, ким</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p>
        </w:tc>
      </w:tr>
      <w:tr w:rsidR="004C1150" w:rsidRPr="00675733" w:rsidTr="00A875EE">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Місце роботи, посада на 26.04.1986 р.</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І Старовірівка, колгосп «Путь Леніна», бригадир комплексної бригади</w:t>
            </w:r>
          </w:p>
        </w:tc>
      </w:tr>
      <w:tr w:rsidR="004C1150" w:rsidRPr="00675733" w:rsidTr="00A875EE">
        <w:trPr>
          <w:trHeight w:val="706"/>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bCs/>
                <w:sz w:val="24"/>
                <w:szCs w:val="24"/>
                <w:lang w:val="uk-UA"/>
              </w:rPr>
              <w:t xml:space="preserve">Де саме, </w:t>
            </w:r>
            <w:r w:rsidRPr="004C1150">
              <w:rPr>
                <w:rFonts w:ascii="Times New Roman" w:hAnsi="Times New Roman"/>
                <w:b/>
                <w:bCs/>
                <w:sz w:val="24"/>
                <w:szCs w:val="24"/>
                <w:u w:val="single"/>
                <w:lang w:val="uk-UA"/>
              </w:rPr>
              <w:t>в який термін,</w:t>
            </w:r>
            <w:r w:rsidRPr="004C1150">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З  8.06.1986  по  27.11. 1986 року</w:t>
            </w:r>
          </w:p>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в/ч 3217, село Россоха Київської області</w:t>
            </w:r>
          </w:p>
        </w:tc>
      </w:tr>
      <w:tr w:rsidR="004C1150" w:rsidRPr="004C1150" w:rsidTr="00A875EE">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Яка офіційна Ваша доза опромінення</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4,609 БЭР</w:t>
            </w:r>
          </w:p>
        </w:tc>
      </w:tr>
      <w:tr w:rsidR="004C1150" w:rsidRPr="00675733" w:rsidTr="00A875EE">
        <w:trPr>
          <w:trHeight w:val="46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Яка , на Вашу думку, справжня доза опромінення і чому Ви так вважаєте</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p>
        </w:tc>
      </w:tr>
      <w:tr w:rsidR="004C1150" w:rsidRPr="00675733" w:rsidTr="00A875EE">
        <w:trPr>
          <w:trHeight w:val="230"/>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Склад родини сьогодні</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Одружений, Нечивілова Олена Лук'янівна, 1951 р.н.</w:t>
            </w:r>
          </w:p>
        </w:tc>
      </w:tr>
      <w:tr w:rsidR="004C1150" w:rsidRPr="004C1150" w:rsidTr="00A875EE">
        <w:trPr>
          <w:trHeight w:val="476"/>
        </w:trPr>
        <w:tc>
          <w:tcPr>
            <w:tcW w:w="3685" w:type="dxa"/>
            <w:gridSpan w:val="2"/>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Діти, що народилися після 1986, статус</w:t>
            </w:r>
          </w:p>
        </w:tc>
        <w:tc>
          <w:tcPr>
            <w:tcW w:w="6823" w:type="dxa"/>
            <w:gridSpan w:val="6"/>
            <w:tcBorders>
              <w:top w:val="single" w:sz="4" w:space="0" w:color="auto"/>
              <w:left w:val="single" w:sz="4" w:space="0" w:color="auto"/>
              <w:bottom w:val="single" w:sz="4" w:space="0" w:color="auto"/>
              <w:right w:val="single" w:sz="4" w:space="0" w:color="auto"/>
            </w:tcBorders>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w:t>
            </w:r>
          </w:p>
        </w:tc>
      </w:tr>
    </w:tbl>
    <w:p w:rsidR="00285B44" w:rsidRPr="004C1150" w:rsidRDefault="00285B44" w:rsidP="004C1150">
      <w:pPr>
        <w:tabs>
          <w:tab w:val="left" w:pos="960"/>
        </w:tabs>
        <w:spacing w:after="0" w:line="240" w:lineRule="auto"/>
        <w:rPr>
          <w:rFonts w:ascii="Times New Roman" w:hAnsi="Times New Roman" w:cs="Times New Roman"/>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940C1B" w:rsidRDefault="00940C1B" w:rsidP="00C95348">
      <w:pPr>
        <w:spacing w:after="0" w:line="240" w:lineRule="auto"/>
        <w:ind w:firstLine="567"/>
        <w:jc w:val="center"/>
        <w:rPr>
          <w:rFonts w:ascii="Times New Roman" w:hAnsi="Times New Roman" w:cs="Times New Roman"/>
          <w:b/>
          <w:sz w:val="24"/>
          <w:szCs w:val="24"/>
          <w:lang w:val="uk-UA"/>
        </w:rPr>
      </w:pPr>
    </w:p>
    <w:p w:rsidR="004C1150" w:rsidRPr="00C95348" w:rsidRDefault="004C1150" w:rsidP="00C95348">
      <w:pPr>
        <w:spacing w:after="0" w:line="240" w:lineRule="auto"/>
        <w:ind w:firstLine="567"/>
        <w:jc w:val="center"/>
        <w:rPr>
          <w:rFonts w:ascii="Times New Roman" w:hAnsi="Times New Roman" w:cs="Times New Roman"/>
          <w:b/>
          <w:sz w:val="24"/>
          <w:szCs w:val="24"/>
          <w:lang w:val="uk-UA"/>
        </w:rPr>
      </w:pPr>
      <w:r w:rsidRPr="004C1150">
        <w:rPr>
          <w:rFonts w:ascii="Times New Roman" w:hAnsi="Times New Roman" w:cs="Times New Roman"/>
          <w:b/>
          <w:sz w:val="24"/>
          <w:szCs w:val="24"/>
          <w:lang w:val="uk-UA"/>
        </w:rPr>
        <w:lastRenderedPageBreak/>
        <w:t xml:space="preserve">ПАМ’ЯТАЄМО, ВШАНОВУЄМО, ВКЛОНЯЄМОСЯ </w:t>
      </w:r>
    </w:p>
    <w:p w:rsidR="004C1150" w:rsidRPr="004C1150" w:rsidRDefault="004C1150" w:rsidP="004C1150">
      <w:pPr>
        <w:autoSpaceDE w:val="0"/>
        <w:autoSpaceDN w:val="0"/>
        <w:adjustRightInd w:val="0"/>
        <w:spacing w:after="0" w:line="240" w:lineRule="auto"/>
        <w:ind w:firstLine="567"/>
        <w:jc w:val="center"/>
        <w:rPr>
          <w:rFonts w:ascii="Times New Roman" w:hAnsi="Times New Roman" w:cs="Times New Roman"/>
          <w:bCs/>
          <w:color w:val="231F20"/>
          <w:sz w:val="24"/>
          <w:szCs w:val="24"/>
          <w:lang w:val="uk-UA"/>
        </w:rPr>
      </w:pPr>
      <w:r w:rsidRPr="004C1150">
        <w:rPr>
          <w:rFonts w:ascii="Times New Roman" w:hAnsi="Times New Roman" w:cs="Times New Roman"/>
          <w:b/>
          <w:bCs/>
          <w:color w:val="231F20"/>
          <w:sz w:val="24"/>
          <w:szCs w:val="24"/>
          <w:lang w:val="uk-UA"/>
        </w:rPr>
        <w:t>Нужа Юлія Павлівна</w:t>
      </w:r>
      <w:r w:rsidRPr="004C1150">
        <w:rPr>
          <w:rFonts w:ascii="Times New Roman" w:hAnsi="Times New Roman" w:cs="Times New Roman"/>
          <w:bCs/>
          <w:color w:val="231F20"/>
          <w:sz w:val="24"/>
          <w:szCs w:val="24"/>
          <w:lang w:val="uk-UA"/>
        </w:rPr>
        <w:t>, вчитель історії Олександрівської</w:t>
      </w:r>
    </w:p>
    <w:p w:rsidR="004C1150" w:rsidRPr="004C1150" w:rsidRDefault="004C1150" w:rsidP="004C1150">
      <w:pPr>
        <w:autoSpaceDE w:val="0"/>
        <w:autoSpaceDN w:val="0"/>
        <w:adjustRightInd w:val="0"/>
        <w:spacing w:after="0" w:line="240" w:lineRule="auto"/>
        <w:ind w:firstLine="567"/>
        <w:jc w:val="center"/>
        <w:rPr>
          <w:rFonts w:ascii="Times New Roman" w:hAnsi="Times New Roman" w:cs="Times New Roman"/>
          <w:bCs/>
          <w:color w:val="231F20"/>
          <w:sz w:val="24"/>
          <w:szCs w:val="24"/>
          <w:lang w:val="uk-UA"/>
        </w:rPr>
      </w:pPr>
      <w:r w:rsidRPr="004C1150">
        <w:rPr>
          <w:rFonts w:ascii="Times New Roman" w:hAnsi="Times New Roman" w:cs="Times New Roman"/>
          <w:bCs/>
          <w:color w:val="231F20"/>
          <w:sz w:val="24"/>
          <w:szCs w:val="24"/>
          <w:lang w:val="uk-UA"/>
        </w:rPr>
        <w:t xml:space="preserve"> загальноосвітньої школи І-ІІІ ступенів імені І.С.Буряка</w:t>
      </w:r>
    </w:p>
    <w:p w:rsidR="004C1150" w:rsidRPr="004C1150" w:rsidRDefault="004C1150" w:rsidP="004C1150">
      <w:pPr>
        <w:autoSpaceDE w:val="0"/>
        <w:autoSpaceDN w:val="0"/>
        <w:adjustRightInd w:val="0"/>
        <w:spacing w:after="0" w:line="240" w:lineRule="auto"/>
        <w:ind w:firstLine="567"/>
        <w:jc w:val="center"/>
        <w:rPr>
          <w:rFonts w:ascii="Times New Roman" w:hAnsi="Times New Roman" w:cs="Times New Roman"/>
          <w:bCs/>
          <w:color w:val="231F20"/>
          <w:sz w:val="24"/>
          <w:szCs w:val="24"/>
          <w:lang w:val="uk-UA"/>
        </w:rPr>
      </w:pPr>
      <w:r w:rsidRPr="004C1150">
        <w:rPr>
          <w:rFonts w:ascii="Times New Roman" w:hAnsi="Times New Roman" w:cs="Times New Roman"/>
          <w:bCs/>
          <w:color w:val="231F20"/>
          <w:sz w:val="24"/>
          <w:szCs w:val="24"/>
          <w:lang w:val="uk-UA"/>
        </w:rPr>
        <w:t>Валківської районної ради Харківської області</w:t>
      </w:r>
    </w:p>
    <w:p w:rsidR="004C1150" w:rsidRPr="004C1150" w:rsidRDefault="004C1150" w:rsidP="004C1150">
      <w:pPr>
        <w:spacing w:after="0" w:line="240" w:lineRule="auto"/>
        <w:ind w:firstLine="567"/>
        <w:jc w:val="both"/>
        <w:rPr>
          <w:rFonts w:ascii="Times New Roman" w:hAnsi="Times New Roman" w:cs="Times New Roman"/>
          <w:color w:val="303030"/>
          <w:sz w:val="24"/>
          <w:szCs w:val="24"/>
          <w:lang w:val="uk-UA"/>
        </w:rPr>
      </w:pPr>
    </w:p>
    <w:p w:rsidR="004C1150" w:rsidRPr="004C1150" w:rsidRDefault="004C1150" w:rsidP="004C1150">
      <w:pPr>
        <w:spacing w:after="0" w:line="240" w:lineRule="auto"/>
        <w:ind w:firstLine="567"/>
        <w:jc w:val="both"/>
        <w:rPr>
          <w:rFonts w:ascii="Times New Roman" w:hAnsi="Times New Roman" w:cs="Times New Roman"/>
          <w:color w:val="303030"/>
          <w:sz w:val="24"/>
          <w:szCs w:val="24"/>
          <w:lang w:val="uk-UA"/>
        </w:rPr>
      </w:pPr>
      <w:r w:rsidRPr="004C1150">
        <w:rPr>
          <w:rFonts w:ascii="Times New Roman" w:eastAsia="Times New Roman" w:hAnsi="Times New Roman" w:cs="Times New Roman"/>
          <w:color w:val="2E2E2E"/>
          <w:sz w:val="24"/>
          <w:szCs w:val="24"/>
          <w:shd w:val="clear" w:color="auto" w:fill="FFFFFF"/>
          <w:lang w:val="uk-UA" w:eastAsia="ru-RU"/>
        </w:rPr>
        <w:t>26 квітня 1986 рік. Саме в цей день сталась найбільша трагедія не тільки України, а й усього людства – вибух на Чорнобильській АЕС</w:t>
      </w:r>
    </w:p>
    <w:p w:rsidR="004C1150" w:rsidRPr="004C1150" w:rsidRDefault="004C1150" w:rsidP="004C1150">
      <w:pPr>
        <w:spacing w:after="0" w:line="240" w:lineRule="auto"/>
        <w:ind w:firstLine="567"/>
        <w:jc w:val="both"/>
        <w:rPr>
          <w:rFonts w:ascii="Times New Roman" w:hAnsi="Times New Roman" w:cs="Times New Roman"/>
          <w:color w:val="303030"/>
          <w:sz w:val="24"/>
          <w:szCs w:val="24"/>
          <w:lang w:val="uk-UA"/>
        </w:rPr>
      </w:pPr>
      <w:r w:rsidRPr="004C1150">
        <w:rPr>
          <w:rFonts w:ascii="Times New Roman" w:eastAsia="Times New Roman" w:hAnsi="Times New Roman" w:cs="Times New Roman"/>
          <w:sz w:val="24"/>
          <w:szCs w:val="24"/>
          <w:lang w:val="uk-UA" w:eastAsia="ru-RU"/>
        </w:rPr>
        <w:t>У ті хвилини світ навіть не збагнув, що сталося. Першими відчули поштовх вибуху та побачили велетенське полум'я у вигляді ядерного гриба мешканці Прип'яті та навколишніх сіл.</w:t>
      </w:r>
    </w:p>
    <w:p w:rsidR="004C1150" w:rsidRPr="004C1150" w:rsidRDefault="004C1150" w:rsidP="004C1150">
      <w:pPr>
        <w:spacing w:after="0" w:line="240" w:lineRule="auto"/>
        <w:ind w:firstLine="567"/>
        <w:jc w:val="both"/>
        <w:rPr>
          <w:rFonts w:ascii="Times New Roman" w:eastAsia="Times New Roman" w:hAnsi="Times New Roman" w:cs="Times New Roman"/>
          <w:sz w:val="24"/>
          <w:szCs w:val="24"/>
          <w:lang w:val="uk-UA" w:eastAsia="ru-RU"/>
        </w:rPr>
      </w:pPr>
      <w:r w:rsidRPr="004C1150">
        <w:rPr>
          <w:rFonts w:ascii="Times New Roman" w:eastAsia="Times New Roman" w:hAnsi="Times New Roman" w:cs="Times New Roman"/>
          <w:sz w:val="24"/>
          <w:szCs w:val="24"/>
          <w:lang w:val="uk-UA" w:eastAsia="ru-RU"/>
        </w:rPr>
        <w:t>На захист землі і народу України встали не лише пожежники, а й ті, хто брав участь у ліквідації аварії та будівництві захисної споруди – так званого об'єкта “Укриття”, який заховав залишки зруйнованого реактора. Це – робітники атомної станції, що залишились працювати після вибуху, атомники з інших станцій, водії машин, що прийшли на ліквідацію аварії. Це і льотчики гелікоптерів, з яких у воронку закидали пісок. Це і шахтарі, які під зруйнованим реактором будували фундамент саркофагу. Це були люди з усіх куточків України.</w:t>
      </w:r>
    </w:p>
    <w:p w:rsidR="004C1150" w:rsidRPr="004C1150" w:rsidRDefault="004C1150" w:rsidP="004C1150">
      <w:pPr>
        <w:spacing w:after="0" w:line="240" w:lineRule="auto"/>
        <w:ind w:firstLine="567"/>
        <w:jc w:val="both"/>
        <w:rPr>
          <w:rFonts w:ascii="Times New Roman" w:eastAsia="Times New Roman" w:hAnsi="Times New Roman" w:cs="Times New Roman"/>
          <w:color w:val="000000"/>
          <w:sz w:val="24"/>
          <w:szCs w:val="24"/>
          <w:lang w:val="uk-UA" w:eastAsia="ru-RU"/>
        </w:rPr>
      </w:pPr>
      <w:r w:rsidRPr="004C1150">
        <w:rPr>
          <w:rFonts w:ascii="Times New Roman" w:eastAsia="Times New Roman" w:hAnsi="Times New Roman" w:cs="Times New Roman"/>
          <w:color w:val="000000"/>
          <w:sz w:val="24"/>
          <w:szCs w:val="24"/>
          <w:lang w:val="uk-UA" w:eastAsia="ru-RU"/>
        </w:rPr>
        <w:t xml:space="preserve"> У нашому, невеликому селі, проживає </w:t>
      </w:r>
      <w:r w:rsidRPr="004C1150">
        <w:rPr>
          <w:rFonts w:ascii="Times New Roman" w:eastAsia="Times New Roman" w:hAnsi="Times New Roman" w:cs="Times New Roman"/>
          <w:color w:val="FF0000"/>
          <w:sz w:val="24"/>
          <w:szCs w:val="24"/>
          <w:lang w:val="uk-UA" w:eastAsia="ru-RU"/>
        </w:rPr>
        <w:t xml:space="preserve"> </w:t>
      </w:r>
      <w:r w:rsidRPr="004C1150">
        <w:rPr>
          <w:rFonts w:ascii="Times New Roman" w:eastAsia="Times New Roman" w:hAnsi="Times New Roman" w:cs="Times New Roman"/>
          <w:sz w:val="24"/>
          <w:szCs w:val="24"/>
          <w:lang w:val="uk-UA" w:eastAsia="ru-RU"/>
        </w:rPr>
        <w:t>22  громадян</w:t>
      </w:r>
      <w:r w:rsidRPr="004C1150">
        <w:rPr>
          <w:rFonts w:ascii="Times New Roman" w:eastAsia="Times New Roman" w:hAnsi="Times New Roman" w:cs="Times New Roman"/>
          <w:color w:val="000000"/>
          <w:sz w:val="24"/>
          <w:szCs w:val="24"/>
          <w:lang w:val="uk-UA" w:eastAsia="ru-RU"/>
        </w:rPr>
        <w:t>, які постраждали внаслідок аварії на ЧАЕС; 1 категорії –  1</w:t>
      </w:r>
      <w:r w:rsidRPr="004C1150">
        <w:rPr>
          <w:rFonts w:ascii="Times New Roman" w:eastAsia="Times New Roman" w:hAnsi="Times New Roman" w:cs="Times New Roman"/>
          <w:sz w:val="24"/>
          <w:szCs w:val="24"/>
          <w:lang w:val="uk-UA" w:eastAsia="ru-RU"/>
        </w:rPr>
        <w:t xml:space="preserve"> чол</w:t>
      </w:r>
      <w:r w:rsidRPr="004C1150">
        <w:rPr>
          <w:rFonts w:ascii="Times New Roman" w:eastAsia="Times New Roman" w:hAnsi="Times New Roman" w:cs="Times New Roman"/>
          <w:color w:val="000000"/>
          <w:sz w:val="24"/>
          <w:szCs w:val="24"/>
          <w:lang w:val="uk-UA" w:eastAsia="ru-RU"/>
        </w:rPr>
        <w:t xml:space="preserve">., 2 категорії –  2 </w:t>
      </w:r>
      <w:r w:rsidRPr="004C1150">
        <w:rPr>
          <w:rFonts w:ascii="Times New Roman" w:eastAsia="Times New Roman" w:hAnsi="Times New Roman" w:cs="Times New Roman"/>
          <w:sz w:val="24"/>
          <w:szCs w:val="24"/>
          <w:lang w:val="uk-UA" w:eastAsia="ru-RU"/>
        </w:rPr>
        <w:t>чол.,</w:t>
      </w:r>
      <w:r w:rsidRPr="004C1150">
        <w:rPr>
          <w:rFonts w:ascii="Times New Roman" w:eastAsia="Times New Roman" w:hAnsi="Times New Roman" w:cs="Times New Roman"/>
          <w:color w:val="000000"/>
          <w:sz w:val="24"/>
          <w:szCs w:val="24"/>
          <w:lang w:val="uk-UA" w:eastAsia="ru-RU"/>
        </w:rPr>
        <w:t xml:space="preserve"> 3 категорії </w:t>
      </w:r>
      <w:r w:rsidRPr="004C1150">
        <w:rPr>
          <w:rFonts w:ascii="Times New Roman" w:eastAsia="Times New Roman" w:hAnsi="Times New Roman" w:cs="Times New Roman"/>
          <w:sz w:val="24"/>
          <w:szCs w:val="24"/>
          <w:lang w:val="uk-UA" w:eastAsia="ru-RU"/>
        </w:rPr>
        <w:t>– 2 чол.</w:t>
      </w:r>
      <w:r w:rsidRPr="004C1150">
        <w:rPr>
          <w:rFonts w:ascii="Times New Roman" w:eastAsia="Times New Roman" w:hAnsi="Times New Roman" w:cs="Times New Roman"/>
          <w:color w:val="000000"/>
          <w:sz w:val="24"/>
          <w:szCs w:val="24"/>
          <w:lang w:val="uk-UA" w:eastAsia="ru-RU"/>
        </w:rPr>
        <w:t xml:space="preserve"> (особи, які зазнали впливу радіоактивного опромінення внаслідок чорнобильської катастрофи), вдови – 2 </w:t>
      </w:r>
      <w:r w:rsidRPr="004C1150">
        <w:rPr>
          <w:rFonts w:ascii="Times New Roman" w:eastAsia="Times New Roman" w:hAnsi="Times New Roman" w:cs="Times New Roman"/>
          <w:sz w:val="24"/>
          <w:szCs w:val="24"/>
          <w:lang w:val="uk-UA" w:eastAsia="ru-RU"/>
        </w:rPr>
        <w:t>чол.,</w:t>
      </w:r>
      <w:r w:rsidRPr="004C1150">
        <w:rPr>
          <w:rFonts w:ascii="Times New Roman" w:eastAsia="Times New Roman" w:hAnsi="Times New Roman" w:cs="Times New Roman"/>
          <w:color w:val="FF0000"/>
          <w:sz w:val="24"/>
          <w:szCs w:val="24"/>
          <w:lang w:val="uk-UA" w:eastAsia="ru-RU"/>
        </w:rPr>
        <w:t xml:space="preserve"> </w:t>
      </w:r>
      <w:r w:rsidRPr="004C1150">
        <w:rPr>
          <w:rFonts w:ascii="Times New Roman" w:eastAsia="Times New Roman" w:hAnsi="Times New Roman" w:cs="Times New Roman"/>
          <w:color w:val="000000"/>
          <w:sz w:val="24"/>
          <w:szCs w:val="24"/>
          <w:lang w:val="uk-UA" w:eastAsia="ru-RU"/>
        </w:rPr>
        <w:t>(дружини померлих громадян з числа учасників ліквідації наслідків аварії на Чорнобильській АЕС, смерть яких пов’язана з чорнобильською катастрофою);  дітей,народжених від ліквідаторів ЧАЕС, яких у нашому селі проживає 12 . </w:t>
      </w:r>
    </w:p>
    <w:p w:rsidR="004C1150" w:rsidRPr="004C1150" w:rsidRDefault="004C1150" w:rsidP="004C1150">
      <w:pPr>
        <w:spacing w:after="0" w:line="240" w:lineRule="auto"/>
        <w:ind w:firstLine="567"/>
        <w:jc w:val="both"/>
        <w:rPr>
          <w:rFonts w:ascii="Times New Roman" w:hAnsi="Times New Roman" w:cs="Times New Roman"/>
          <w:color w:val="000000"/>
          <w:spacing w:val="2"/>
          <w:sz w:val="24"/>
          <w:szCs w:val="24"/>
          <w:lang w:val="uk-UA"/>
        </w:rPr>
      </w:pPr>
      <w:r w:rsidRPr="004C1150">
        <w:rPr>
          <w:rFonts w:ascii="Times New Roman" w:eastAsia="Times New Roman" w:hAnsi="Times New Roman" w:cs="Times New Roman"/>
          <w:color w:val="000000"/>
          <w:sz w:val="24"/>
          <w:szCs w:val="24"/>
          <w:lang w:val="uk-UA" w:eastAsia="ru-RU"/>
        </w:rPr>
        <w:t>Учні школи зібрали та опрацювали інформацію про ліквідаторів аварії на ЧАЕС:</w:t>
      </w:r>
    </w:p>
    <w:p w:rsidR="004C1150" w:rsidRPr="004C1150" w:rsidRDefault="004C1150" w:rsidP="004C1150">
      <w:pPr>
        <w:pStyle w:val="a7"/>
        <w:numPr>
          <w:ilvl w:val="0"/>
          <w:numId w:val="12"/>
        </w:numPr>
        <w:spacing w:after="0" w:line="240" w:lineRule="auto"/>
        <w:ind w:left="0" w:firstLine="556"/>
        <w:rPr>
          <w:rFonts w:ascii="Times New Roman" w:hAnsi="Times New Roman"/>
          <w:sz w:val="24"/>
          <w:szCs w:val="24"/>
        </w:rPr>
      </w:pPr>
      <w:r w:rsidRPr="004C1150">
        <w:rPr>
          <w:rFonts w:ascii="Times New Roman" w:hAnsi="Times New Roman"/>
          <w:sz w:val="24"/>
          <w:szCs w:val="24"/>
        </w:rPr>
        <w:t xml:space="preserve"> Клименко Михайла Олексійовича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 Якименко Олексія Євгенійовича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Корсуна Олексія Миколайовича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Подлєсного Миколу Віталійовича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Романенка Володимира Андрійовича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Нерівного Олексія Володимировича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Семенова Сергія Миколайовича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Сергєєва Федора Федоровича</w:t>
      </w:r>
    </w:p>
    <w:p w:rsidR="004C1150" w:rsidRPr="004C1150" w:rsidRDefault="004C1150" w:rsidP="004C1150">
      <w:pPr>
        <w:numPr>
          <w:ilvl w:val="0"/>
          <w:numId w:val="12"/>
        </w:numPr>
        <w:spacing w:after="0" w:line="240" w:lineRule="auto"/>
        <w:ind w:left="0" w:firstLine="567"/>
        <w:rPr>
          <w:rFonts w:ascii="Times New Roman" w:hAnsi="Times New Roman" w:cs="Times New Roman"/>
          <w:sz w:val="24"/>
          <w:szCs w:val="24"/>
          <w:lang w:val="uk-UA"/>
        </w:rPr>
      </w:pPr>
      <w:r w:rsidRPr="004C1150">
        <w:rPr>
          <w:rFonts w:ascii="Times New Roman" w:hAnsi="Times New Roman" w:cs="Times New Roman"/>
          <w:sz w:val="24"/>
          <w:szCs w:val="24"/>
          <w:lang w:val="uk-UA"/>
        </w:rPr>
        <w:t>Жакуна Михайла Зотовича</w:t>
      </w:r>
    </w:p>
    <w:p w:rsidR="004C1150" w:rsidRPr="004C1150" w:rsidRDefault="004C1150" w:rsidP="004C1150">
      <w:pPr>
        <w:spacing w:after="0" w:line="240" w:lineRule="auto"/>
        <w:ind w:firstLine="567"/>
        <w:jc w:val="both"/>
        <w:rPr>
          <w:rFonts w:ascii="Times New Roman" w:hAnsi="Times New Roman" w:cs="Times New Roman"/>
          <w:color w:val="303030"/>
          <w:sz w:val="24"/>
          <w:szCs w:val="24"/>
          <w:lang w:val="uk-UA"/>
        </w:rPr>
      </w:pPr>
      <w:r w:rsidRPr="004C1150">
        <w:rPr>
          <w:rFonts w:ascii="Times New Roman" w:hAnsi="Times New Roman" w:cs="Times New Roman"/>
          <w:sz w:val="24"/>
          <w:szCs w:val="24"/>
          <w:lang w:val="uk-UA"/>
        </w:rPr>
        <w:t>Всі зібрані матеріали оформили в «Книгу – спогадів ліквідаторів аварії на ЧАЕС».</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Вшановуючи пам’ять тих, хто ціною свого життя та здоров’я ліквідовував наслідки Чорнобильської катастрофи в школі  організовуються і проводяться різноманітні заходи. До цих заходів постійно приєднується учасники ліквідації аварії на ЧАЕС, громада села, адміністрація ПСП, голова сільської ради. </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Проходять роки після аварії на ЧАЕС. А біль не вщухає, тривога не покидає людей, пов’язаних із скорботним часом ядерного апокаліпсиса. Чорнобильська біда надовго залишиться у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З ініціативи голови Олександрівської сільської ради Буряк Лариси Миколаївни в центрі села біля пам’ятника загиблим воїнам в 2012 році були встановлені чотири меморіальні плити «Загиблим від голодомору в 1932-1933 роках», «Воїнам загиблим в роки 1941-1945 роках»,«Воїнам афганцям» та «Ліквідаторам аварії на ЧАЕС».</w:t>
      </w:r>
    </w:p>
    <w:p w:rsidR="004C1150" w:rsidRPr="004C1150" w:rsidRDefault="004C1150" w:rsidP="004C1150">
      <w:pPr>
        <w:spacing w:after="0" w:line="240" w:lineRule="auto"/>
        <w:ind w:firstLine="567"/>
        <w:jc w:val="both"/>
        <w:rPr>
          <w:rFonts w:ascii="Times New Roman" w:hAnsi="Times New Roman" w:cs="Times New Roman"/>
          <w:color w:val="FF0000"/>
          <w:sz w:val="24"/>
          <w:szCs w:val="24"/>
          <w:lang w:val="uk-UA"/>
        </w:rPr>
      </w:pPr>
      <w:r w:rsidRPr="004C1150">
        <w:rPr>
          <w:rFonts w:ascii="Times New Roman" w:hAnsi="Times New Roman" w:cs="Times New Roman"/>
          <w:sz w:val="24"/>
          <w:szCs w:val="24"/>
          <w:lang w:val="uk-UA"/>
        </w:rPr>
        <w:t>Це плити розміром 40 х 90см .</w:t>
      </w:r>
      <w:r w:rsidRPr="004C1150">
        <w:rPr>
          <w:rFonts w:ascii="Times New Roman" w:hAnsi="Times New Roman" w:cs="Times New Roman"/>
          <w:color w:val="FF0000"/>
          <w:sz w:val="24"/>
          <w:szCs w:val="24"/>
          <w:lang w:val="uk-UA"/>
        </w:rPr>
        <w:t xml:space="preserve"> </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На плиті ліквідаторам аварії вигранувані слова М.Луківа з вірша  «Набат Чорнобиля»</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Прилетіли птиці навесні,</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Натомили у польоті крила.</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Знову чути щебет і пісні,</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І тривоги стримати несила.</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Чи безпечні пущі і ліси,</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lastRenderedPageBreak/>
        <w:t>Чи немає для життя загрози?</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Слухаю пташині голоси,</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А на очі напливають сльози.</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Хай стане мир сильнішим у сто крат,</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Хай над землею чисте небо буде.</w:t>
      </w:r>
    </w:p>
    <w:p w:rsidR="004C1150" w:rsidRPr="00940C1B" w:rsidRDefault="004C1150" w:rsidP="004C1150">
      <w:pPr>
        <w:spacing w:after="0" w:line="240" w:lineRule="auto"/>
        <w:ind w:firstLine="567"/>
        <w:jc w:val="center"/>
        <w:rPr>
          <w:rFonts w:ascii="Times New Roman" w:hAnsi="Times New Roman" w:cs="Times New Roman"/>
          <w:i/>
          <w:lang w:val="uk-UA"/>
        </w:rPr>
      </w:pPr>
      <w:r w:rsidRPr="00940C1B">
        <w:rPr>
          <w:rFonts w:ascii="Times New Roman" w:hAnsi="Times New Roman" w:cs="Times New Roman"/>
          <w:i/>
          <w:lang w:val="uk-UA"/>
        </w:rPr>
        <w:t>Чорнобиль – попередження, набат,</w:t>
      </w:r>
    </w:p>
    <w:p w:rsidR="004C1150" w:rsidRPr="00940C1B" w:rsidRDefault="004C1150" w:rsidP="00940C1B">
      <w:pPr>
        <w:spacing w:after="0" w:line="240" w:lineRule="auto"/>
        <w:ind w:firstLine="567"/>
        <w:jc w:val="center"/>
        <w:rPr>
          <w:rFonts w:ascii="Times New Roman" w:hAnsi="Times New Roman" w:cs="Times New Roman"/>
          <w:i/>
          <w:color w:val="FF0000"/>
          <w:lang w:val="uk-UA"/>
        </w:rPr>
      </w:pPr>
      <w:r w:rsidRPr="00940C1B">
        <w:rPr>
          <w:rFonts w:ascii="Times New Roman" w:hAnsi="Times New Roman" w:cs="Times New Roman"/>
          <w:i/>
          <w:lang w:val="uk-UA"/>
        </w:rPr>
        <w:t>Його уроків людство не забуде.</w:t>
      </w:r>
    </w:p>
    <w:p w:rsidR="004C1150" w:rsidRPr="004C1150" w:rsidRDefault="004C1150" w:rsidP="004C1150">
      <w:pPr>
        <w:pStyle w:val="af0"/>
        <w:spacing w:after="0" w:line="240" w:lineRule="auto"/>
        <w:ind w:left="0" w:firstLine="567"/>
        <w:rPr>
          <w:rFonts w:ascii="Times New Roman" w:hAnsi="Times New Roman" w:cs="Times New Roman"/>
          <w:b/>
          <w:bCs/>
          <w:iCs/>
          <w:sz w:val="24"/>
          <w:szCs w:val="24"/>
          <w:lang w:val="uk-UA"/>
        </w:rPr>
      </w:pPr>
      <w:r w:rsidRPr="004C1150">
        <w:rPr>
          <w:rFonts w:ascii="Times New Roman" w:hAnsi="Times New Roman" w:cs="Times New Roman"/>
          <w:iCs/>
          <w:sz w:val="24"/>
          <w:szCs w:val="24"/>
          <w:lang w:val="uk-UA"/>
        </w:rPr>
        <w:t>Ми маємо зробити висновки з чорнобильської трагедії, щоб унеможливити її повторення у майбутньому. Сьогодні розвиток ядерної енергетики відбувається за умов, коли безпека людини та охорона довкілля стоять на першому місці.</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Доземно схиляємося в подяці перед ліквідаторами цієї страшної аварії. Перед живими. Перед пам’яттю до часу померлих від радіаційного смерчу.</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І щоб вшанувати тих, хто віддав своє життя, захищаючи нас від страшного атомного лиха,ми повинні цю пам'ять увіковічити у назвах вулиць, пам’ятниках, меморіальних комплексах, плитах, дошках тощо і завжди  згадувати, як героїв.</w:t>
      </w:r>
    </w:p>
    <w:p w:rsidR="004C1150" w:rsidRPr="004C1150" w:rsidRDefault="004C1150" w:rsidP="004C1150">
      <w:pPr>
        <w:spacing w:after="0" w:line="240" w:lineRule="auto"/>
        <w:rPr>
          <w:rFonts w:ascii="Times New Roman" w:hAnsi="Times New Roman" w:cs="Times New Roman"/>
          <w:sz w:val="24"/>
          <w:szCs w:val="24"/>
          <w:lang w:val="uk-UA"/>
        </w:rPr>
      </w:pPr>
    </w:p>
    <w:p w:rsidR="004C1150" w:rsidRPr="004C1150" w:rsidRDefault="004C1150" w:rsidP="00C95348">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ДОЛІ ПЕРЕСЕЛЕНЦІВ ТА ЕВАКУЙОВАНИХ ДО ХАРКІВСЬКОЇ ОБЛАСТІ</w:t>
      </w:r>
    </w:p>
    <w:p w:rsidR="004C1150" w:rsidRPr="004C1150" w:rsidRDefault="004C1150" w:rsidP="004C1150">
      <w:pPr>
        <w:pStyle w:val="11"/>
        <w:tabs>
          <w:tab w:val="left" w:pos="540"/>
        </w:tabs>
        <w:ind w:firstLine="540"/>
        <w:jc w:val="center"/>
        <w:rPr>
          <w:rFonts w:ascii="Times New Roman" w:hAnsi="Times New Roman"/>
          <w:b/>
          <w:sz w:val="24"/>
          <w:szCs w:val="24"/>
          <w:lang w:val="uk-UA"/>
        </w:rPr>
      </w:pPr>
      <w:r w:rsidRPr="004C1150">
        <w:rPr>
          <w:rFonts w:ascii="Times New Roman" w:hAnsi="Times New Roman"/>
          <w:b/>
          <w:sz w:val="24"/>
          <w:szCs w:val="24"/>
          <w:lang w:val="uk-UA"/>
        </w:rPr>
        <w:t xml:space="preserve">Об'єдкова Анастасія, Саєнко Тетяна, Чубенко Станіслав, </w:t>
      </w:r>
    </w:p>
    <w:p w:rsidR="004C1150" w:rsidRPr="004C1150" w:rsidRDefault="004C1150" w:rsidP="004C1150">
      <w:pPr>
        <w:pStyle w:val="11"/>
        <w:tabs>
          <w:tab w:val="left" w:pos="540"/>
        </w:tabs>
        <w:ind w:firstLine="540"/>
        <w:jc w:val="center"/>
        <w:rPr>
          <w:rFonts w:ascii="Times New Roman" w:hAnsi="Times New Roman"/>
          <w:sz w:val="24"/>
          <w:szCs w:val="24"/>
          <w:lang w:val="uk-UA"/>
        </w:rPr>
      </w:pPr>
      <w:r w:rsidRPr="004C1150">
        <w:rPr>
          <w:rFonts w:ascii="Times New Roman" w:hAnsi="Times New Roman"/>
          <w:b/>
          <w:sz w:val="24"/>
          <w:szCs w:val="24"/>
          <w:lang w:val="uk-UA"/>
        </w:rPr>
        <w:t>Погребняк Анастасія</w:t>
      </w:r>
      <w:r>
        <w:rPr>
          <w:rFonts w:ascii="Times New Roman" w:hAnsi="Times New Roman"/>
          <w:b/>
          <w:sz w:val="24"/>
          <w:szCs w:val="24"/>
          <w:lang w:val="uk-UA"/>
        </w:rPr>
        <w:t>,</w:t>
      </w:r>
      <w:r w:rsidRPr="004C1150">
        <w:rPr>
          <w:rFonts w:ascii="Times New Roman" w:hAnsi="Times New Roman"/>
          <w:b/>
          <w:sz w:val="24"/>
          <w:szCs w:val="24"/>
          <w:lang w:val="uk-UA"/>
        </w:rPr>
        <w:t xml:space="preserve"> </w:t>
      </w:r>
      <w:r w:rsidRPr="004C1150">
        <w:rPr>
          <w:rFonts w:ascii="Times New Roman" w:hAnsi="Times New Roman"/>
          <w:sz w:val="24"/>
          <w:szCs w:val="24"/>
          <w:lang w:val="uk-UA"/>
        </w:rPr>
        <w:t>учні 7 класу КЗ «Куп'янський спеціальний НВК»</w:t>
      </w:r>
    </w:p>
    <w:p w:rsidR="004C1150" w:rsidRPr="004C1150" w:rsidRDefault="004C1150" w:rsidP="004C1150">
      <w:pPr>
        <w:pStyle w:val="11"/>
        <w:tabs>
          <w:tab w:val="left" w:pos="540"/>
          <w:tab w:val="left" w:pos="3510"/>
          <w:tab w:val="center" w:pos="5372"/>
        </w:tabs>
        <w:ind w:firstLine="540"/>
        <w:jc w:val="center"/>
        <w:rPr>
          <w:rFonts w:ascii="Times New Roman" w:hAnsi="Times New Roman"/>
          <w:sz w:val="24"/>
          <w:szCs w:val="24"/>
          <w:lang w:val="uk-UA"/>
        </w:rPr>
      </w:pPr>
      <w:r w:rsidRPr="004C1150">
        <w:rPr>
          <w:rFonts w:ascii="Times New Roman" w:hAnsi="Times New Roman"/>
          <w:sz w:val="24"/>
          <w:szCs w:val="24"/>
          <w:lang w:val="uk-UA"/>
        </w:rPr>
        <w:t xml:space="preserve">Харківської обласної ради; Керівники: Тімко Марина Миколаївна, заступник директора з навчально-виховної роботи, керівник гуртка «Юні туристи-краєзнавці», </w:t>
      </w:r>
    </w:p>
    <w:p w:rsidR="004C1150" w:rsidRPr="004C1150" w:rsidRDefault="004C1150" w:rsidP="004C1150">
      <w:pPr>
        <w:pStyle w:val="11"/>
        <w:tabs>
          <w:tab w:val="left" w:pos="540"/>
          <w:tab w:val="left" w:pos="3510"/>
          <w:tab w:val="center" w:pos="5372"/>
        </w:tabs>
        <w:ind w:firstLine="540"/>
        <w:jc w:val="center"/>
        <w:rPr>
          <w:rFonts w:ascii="Times New Roman" w:hAnsi="Times New Roman"/>
          <w:sz w:val="24"/>
          <w:szCs w:val="24"/>
          <w:lang w:val="uk-UA"/>
        </w:rPr>
      </w:pPr>
      <w:r w:rsidRPr="004C1150">
        <w:rPr>
          <w:rFonts w:ascii="Times New Roman" w:hAnsi="Times New Roman"/>
          <w:sz w:val="24"/>
          <w:szCs w:val="24"/>
          <w:lang w:val="uk-UA"/>
        </w:rPr>
        <w:t>Ткаченко Світлана Леонідівна,    вихователь</w:t>
      </w:r>
    </w:p>
    <w:p w:rsidR="004C1150" w:rsidRPr="004C1150" w:rsidRDefault="004C1150" w:rsidP="004C1150">
      <w:pPr>
        <w:spacing w:after="0" w:line="240" w:lineRule="auto"/>
        <w:jc w:val="both"/>
        <w:rPr>
          <w:rFonts w:ascii="Times New Roman" w:hAnsi="Times New Roman" w:cs="Times New Roman"/>
          <w:sz w:val="24"/>
          <w:szCs w:val="24"/>
          <w:lang w:val="uk-UA"/>
        </w:rPr>
      </w:pPr>
    </w:p>
    <w:p w:rsidR="004C1150" w:rsidRPr="004C1150" w:rsidRDefault="004C1150" w:rsidP="004C1150">
      <w:pPr>
        <w:spacing w:after="0" w:line="240" w:lineRule="auto"/>
        <w:ind w:firstLine="540"/>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Минуло 30 років, а чорний день Чорнобильської трагедiї продовжує хвилювати людей: i тих, кого вiн зачепив своїм недобрим крилом, i тих, хто пiзнiше народився далеко вiд покривдженої землi.</w:t>
      </w:r>
    </w:p>
    <w:p w:rsidR="004C1150" w:rsidRPr="004C1150" w:rsidRDefault="004C1150" w:rsidP="004C1150">
      <w:pPr>
        <w:spacing w:after="0" w:line="240" w:lineRule="auto"/>
        <w:ind w:firstLine="540"/>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Чорнобиль… Це назва невеличкого районного центру, що знаходиться в                   </w:t>
      </w:r>
      <w:smartTag w:uri="urn:schemas-microsoft-com:office:smarttags" w:element="metricconverter">
        <w:smartTagPr>
          <w:attr w:name="ProductID" w:val="130 км"/>
        </w:smartTagPr>
        <w:r w:rsidRPr="004C1150">
          <w:rPr>
            <w:rFonts w:ascii="Times New Roman" w:hAnsi="Times New Roman" w:cs="Times New Roman"/>
            <w:sz w:val="24"/>
            <w:szCs w:val="24"/>
            <w:lang w:val="uk-UA"/>
          </w:rPr>
          <w:t>130 км</w:t>
        </w:r>
      </w:smartTag>
      <w:r w:rsidRPr="004C1150">
        <w:rPr>
          <w:rFonts w:ascii="Times New Roman" w:hAnsi="Times New Roman" w:cs="Times New Roman"/>
          <w:sz w:val="24"/>
          <w:szCs w:val="24"/>
          <w:lang w:val="uk-UA"/>
        </w:rPr>
        <w:t xml:space="preserve"> від Києва, заснований ще за часів Київської Русі.</w:t>
      </w:r>
    </w:p>
    <w:p w:rsidR="004C1150" w:rsidRPr="004C1150" w:rsidRDefault="004C1150" w:rsidP="004C1150">
      <w:pPr>
        <w:spacing w:after="0" w:line="240" w:lineRule="auto"/>
        <w:ind w:firstLine="540"/>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Але в історію Чорнобиль увійде назавжди, як місто, що дало назву одній з найбільших в історії людства катастроф.</w:t>
      </w:r>
    </w:p>
    <w:p w:rsidR="004C1150" w:rsidRPr="004C1150" w:rsidRDefault="004C1150" w:rsidP="004C1150">
      <w:pPr>
        <w:spacing w:after="0" w:line="240" w:lineRule="auto"/>
        <w:ind w:firstLine="540"/>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Для України, для всіх, хто прямо чи побічно причетний до трагедії Чорнобиля та її наслідків, час ніби розділився на дві частини: до 26 квітня 1986 року і після нього.</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lang w:val="uk-UA"/>
        </w:rPr>
      </w:pPr>
      <w:r w:rsidRPr="004C1150">
        <w:rPr>
          <w:shd w:val="clear" w:color="auto" w:fill="FFFFFF"/>
          <w:lang w:val="uk-UA"/>
        </w:rPr>
        <w:t xml:space="preserve">Чорнобильська трагедія. Це повість, що зіткана із правди, скорботи, мужності людей, зібраних у зоні неприборканої стихії. </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rPr>
      </w:pPr>
      <w:r w:rsidRPr="004C1150">
        <w:t>Унаслідок чорнобильського вибуху в Україні було радіаційно забруднено більше ніж 2300 населених пунктів, розташованих на території 12 областей.</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rPr>
      </w:pPr>
      <w:r w:rsidRPr="004C1150">
        <w:rPr>
          <w:shd w:val="clear" w:color="auto" w:fill="FFFFFF"/>
        </w:rPr>
        <w:t>Немає, мабуть, в Україні такого місця, яке б не було пов’язане з горем Чорнобиля. Комусь довелося стати в ряди тих, хто ліквідував наслідки аварії, комусь – рятувати життя і здоров’я потерпілих, іншим допомагати  евакуйованим матеріально, і морально.</w:t>
      </w:r>
    </w:p>
    <w:p w:rsidR="004C1150" w:rsidRPr="004C1150" w:rsidRDefault="004C1150" w:rsidP="004C1150">
      <w:pPr>
        <w:pStyle w:val="a5"/>
        <w:shd w:val="clear" w:color="auto" w:fill="FFFFFF"/>
        <w:spacing w:before="0" w:beforeAutospacing="0" w:after="0" w:afterAutospacing="0"/>
        <w:ind w:firstLine="540"/>
        <w:jc w:val="both"/>
        <w:textAlignment w:val="baseline"/>
      </w:pPr>
      <w:r w:rsidRPr="004C1150">
        <w:t>У 1986 р. було евакуйовано майже 116 тис. чоловік.</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rPr>
      </w:pPr>
      <w:r w:rsidRPr="004C1150">
        <w:rPr>
          <w:shd w:val="clear" w:color="auto" w:fill="FFFFFF"/>
        </w:rPr>
        <w:t>Харківщина одна із перших відгукнулася на лихо, що спіткало людей, які жили в зоні з підвищеним радіоактивним забрудненням.</w:t>
      </w:r>
    </w:p>
    <w:p w:rsidR="004C1150" w:rsidRPr="004C1150" w:rsidRDefault="004C1150" w:rsidP="004C1150">
      <w:pPr>
        <w:pStyle w:val="a5"/>
        <w:shd w:val="clear" w:color="auto" w:fill="FFFFFF"/>
        <w:spacing w:before="0" w:beforeAutospacing="0" w:after="0" w:afterAutospacing="0"/>
        <w:ind w:firstLine="540"/>
        <w:jc w:val="both"/>
        <w:textAlignment w:val="baseline"/>
        <w:rPr>
          <w:rStyle w:val="translation-chunk"/>
          <w:shd w:val="clear" w:color="auto" w:fill="FFFFFF"/>
        </w:rPr>
      </w:pPr>
      <w:r w:rsidRPr="004C1150">
        <w:rPr>
          <w:rStyle w:val="translation-chunk"/>
          <w:shd w:val="clear" w:color="auto" w:fill="FFFFFF"/>
        </w:rPr>
        <w:t>На сьогодні ліквідаторів аварії та переселенців на Куп’янщині заледве налічується 400 осіб, а було кілька тисяч.</w:t>
      </w:r>
    </w:p>
    <w:p w:rsidR="004C1150" w:rsidRPr="004C1150" w:rsidRDefault="004C1150" w:rsidP="004C1150">
      <w:pPr>
        <w:pStyle w:val="a5"/>
        <w:shd w:val="clear" w:color="auto" w:fill="FFFFFF"/>
        <w:spacing w:before="0" w:beforeAutospacing="0" w:after="0" w:afterAutospacing="0"/>
        <w:ind w:firstLine="540"/>
        <w:jc w:val="both"/>
        <w:textAlignment w:val="baseline"/>
        <w:rPr>
          <w:rStyle w:val="translation-chunk"/>
          <w:shd w:val="clear" w:color="auto" w:fill="FFFFFF"/>
        </w:rPr>
      </w:pPr>
      <w:r w:rsidRPr="004C1150">
        <w:rPr>
          <w:rStyle w:val="translation-chunk"/>
          <w:shd w:val="clear" w:color="auto" w:fill="FFFFFF"/>
        </w:rPr>
        <w:t>Одна з переселенців, Ольга Іванівна Герасименко, яка працювала в нашому закладі вчителем з 1990 року.  Народилася вона  в селі Рижки Чернігівської області в сім’ї колгоспниці. В 1982 році закінчила Київський Державний педагогічний інститут.</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rPr>
      </w:pPr>
      <w:r w:rsidRPr="004C1150">
        <w:rPr>
          <w:shd w:val="clear" w:color="auto" w:fill="FFFFFF"/>
        </w:rPr>
        <w:t xml:space="preserve">Так розпорядилася доля, що після закінчення інституту  Ольга Іванівна разом з чоловіком та двома доньками  на кілька років пов'язала своє життя  з містом Поліське, яке після аварії на Чорнобильській станції стало відомо далеко за межами України. До аварії про місто  знали, але такої пильної уваги воно не привертало. </w:t>
      </w:r>
    </w:p>
    <w:p w:rsidR="004C1150" w:rsidRPr="004C1150" w:rsidRDefault="004C1150" w:rsidP="004C1150">
      <w:pPr>
        <w:pStyle w:val="a5"/>
        <w:shd w:val="clear" w:color="auto" w:fill="FFFFFF"/>
        <w:spacing w:before="0" w:beforeAutospacing="0" w:after="0" w:afterAutospacing="0"/>
        <w:ind w:firstLine="540"/>
        <w:jc w:val="both"/>
        <w:textAlignment w:val="baseline"/>
        <w:rPr>
          <w:color w:val="000000"/>
        </w:rPr>
      </w:pPr>
      <w:r w:rsidRPr="004C1150">
        <w:rPr>
          <w:color w:val="000000"/>
        </w:rPr>
        <w:lastRenderedPageBreak/>
        <w:t>«Евакуація закінчилася, почалося життя після «аварії». Коли приїхали до Куп’янська, спочатку жили у родичів. А потім вже купили собі дім, в якому я проживаю до цих пір. З чоловіком розлучилася, – говорить Ольга Іванівна, –  сама виховувала двох доньок. Зараз доньки вже дорослі, мешкають окремо від мене…».</w:t>
      </w:r>
    </w:p>
    <w:p w:rsidR="004C1150" w:rsidRPr="004C1150" w:rsidRDefault="004C1150" w:rsidP="004C1150">
      <w:pPr>
        <w:pStyle w:val="a5"/>
        <w:shd w:val="clear" w:color="auto" w:fill="FFFFFF"/>
        <w:spacing w:before="0" w:beforeAutospacing="0" w:after="0" w:afterAutospacing="0"/>
        <w:ind w:firstLine="540"/>
        <w:jc w:val="both"/>
        <w:textAlignment w:val="baseline"/>
        <w:rPr>
          <w:shd w:val="clear" w:color="auto" w:fill="FFFFFF"/>
        </w:rPr>
      </w:pPr>
      <w:r w:rsidRPr="004C1150">
        <w:rPr>
          <w:color w:val="000000"/>
        </w:rPr>
        <w:t xml:space="preserve">Це  неймовірна жіночка. Вона завжди брала активну участь у культурно-масових заходах школи, виготовила неймовірний «чудо-сад» із бісеру і вишивки-ікони. На своєму подвір’ї створила райський куточок із багатьох сортів різноманітних роз. Ольга Іванівна чуйна, працьовита, відверта людина, з якою хочеться спілкуватися. </w:t>
      </w:r>
    </w:p>
    <w:p w:rsidR="004C1150" w:rsidRPr="004C1150" w:rsidRDefault="004C1150" w:rsidP="004C1150">
      <w:pPr>
        <w:spacing w:after="0" w:line="240" w:lineRule="auto"/>
        <w:jc w:val="center"/>
        <w:rPr>
          <w:rFonts w:ascii="Times New Roman" w:hAnsi="Times New Roman"/>
          <w:b/>
          <w:sz w:val="24"/>
          <w:szCs w:val="24"/>
          <w:lang w:val="ru-RU"/>
        </w:rPr>
      </w:pPr>
    </w:p>
    <w:p w:rsidR="004C1150" w:rsidRPr="004C1150" w:rsidRDefault="004C1150" w:rsidP="004C1150">
      <w:pPr>
        <w:spacing w:after="0" w:line="240" w:lineRule="auto"/>
        <w:jc w:val="center"/>
        <w:rPr>
          <w:rFonts w:ascii="Times New Roman" w:hAnsi="Times New Roman"/>
          <w:b/>
          <w:caps/>
          <w:sz w:val="24"/>
          <w:szCs w:val="24"/>
          <w:lang w:val="ru-RU"/>
        </w:rPr>
      </w:pPr>
      <w:r w:rsidRPr="004C1150">
        <w:rPr>
          <w:rFonts w:ascii="Times New Roman" w:hAnsi="Times New Roman"/>
          <w:b/>
          <w:caps/>
          <w:sz w:val="24"/>
          <w:szCs w:val="24"/>
          <w:lang w:val="ru-RU"/>
        </w:rPr>
        <w:t>Ліквідація Чорнобильської аварії у людському вимірі</w:t>
      </w:r>
    </w:p>
    <w:p w:rsidR="004C1150" w:rsidRPr="004C1150" w:rsidRDefault="004C1150" w:rsidP="00C95348">
      <w:pPr>
        <w:spacing w:after="0" w:line="240" w:lineRule="auto"/>
        <w:jc w:val="center"/>
        <w:rPr>
          <w:rFonts w:ascii="Times New Roman" w:hAnsi="Times New Roman"/>
          <w:b/>
          <w:sz w:val="24"/>
          <w:szCs w:val="24"/>
          <w:lang w:val="ru-RU"/>
        </w:rPr>
      </w:pPr>
      <w:r w:rsidRPr="004C1150">
        <w:rPr>
          <w:rFonts w:ascii="Times New Roman" w:hAnsi="Times New Roman"/>
          <w:b/>
          <w:sz w:val="24"/>
          <w:szCs w:val="24"/>
          <w:lang w:val="ru-RU"/>
        </w:rPr>
        <w:t>(свідчення Павленка В.І.)</w:t>
      </w:r>
    </w:p>
    <w:p w:rsidR="004C1150" w:rsidRP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b/>
          <w:sz w:val="24"/>
          <w:szCs w:val="24"/>
          <w:lang w:val="ru-RU"/>
        </w:rPr>
        <w:t>Павленко Вікторія</w:t>
      </w:r>
      <w:r w:rsidRPr="004C1150">
        <w:rPr>
          <w:rFonts w:ascii="Times New Roman" w:hAnsi="Times New Roman"/>
          <w:sz w:val="24"/>
          <w:szCs w:val="24"/>
          <w:lang w:val="ru-RU"/>
        </w:rPr>
        <w:t>,</w:t>
      </w:r>
      <w:r>
        <w:rPr>
          <w:rFonts w:ascii="Times New Roman" w:hAnsi="Times New Roman"/>
          <w:sz w:val="24"/>
          <w:szCs w:val="24"/>
          <w:lang w:val="ru-RU"/>
        </w:rPr>
        <w:t xml:space="preserve"> </w:t>
      </w:r>
      <w:r w:rsidRPr="004C1150">
        <w:rPr>
          <w:rFonts w:ascii="Times New Roman" w:hAnsi="Times New Roman"/>
          <w:sz w:val="24"/>
          <w:szCs w:val="24"/>
          <w:lang w:val="ru-RU"/>
        </w:rPr>
        <w:t>вихованка гуртка «Історичне краєзнавство»</w:t>
      </w:r>
    </w:p>
    <w:p w:rsidR="004C1150" w:rsidRPr="004C1150" w:rsidRDefault="004C1150" w:rsidP="004C1150">
      <w:pPr>
        <w:widowControl w:val="0"/>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Зміївського центру дитячої творчості</w:t>
      </w:r>
      <w:r>
        <w:rPr>
          <w:rFonts w:ascii="Times New Roman" w:hAnsi="Times New Roman"/>
          <w:sz w:val="24"/>
          <w:szCs w:val="24"/>
          <w:lang w:val="ru-RU"/>
        </w:rPr>
        <w:t xml:space="preserve"> </w:t>
      </w:r>
      <w:r w:rsidRPr="004C1150">
        <w:rPr>
          <w:rFonts w:ascii="Times New Roman" w:hAnsi="Times New Roman"/>
          <w:sz w:val="24"/>
          <w:szCs w:val="24"/>
          <w:lang w:val="ru-RU"/>
        </w:rPr>
        <w:t>Зміївської районної ради Харківської області,</w:t>
      </w:r>
    </w:p>
    <w:p w:rsidR="004C1150" w:rsidRPr="004C1150" w:rsidRDefault="004C1150" w:rsidP="004C1150">
      <w:pPr>
        <w:widowControl w:val="0"/>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учениця 10 класу Шелудьківського ліцею</w:t>
      </w:r>
      <w:r>
        <w:rPr>
          <w:rFonts w:ascii="Times New Roman" w:hAnsi="Times New Roman"/>
          <w:sz w:val="24"/>
          <w:szCs w:val="24"/>
          <w:lang w:val="ru-RU"/>
        </w:rPr>
        <w:t xml:space="preserve"> </w:t>
      </w:r>
      <w:r w:rsidRPr="004C1150">
        <w:rPr>
          <w:rFonts w:ascii="Times New Roman" w:hAnsi="Times New Roman"/>
          <w:sz w:val="24"/>
          <w:szCs w:val="24"/>
          <w:lang w:val="ru-RU"/>
        </w:rPr>
        <w:t>імені Ю.Є. Кравцова</w:t>
      </w:r>
    </w:p>
    <w:p w:rsidR="004C1150" w:rsidRP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Зміївської районної ради Харківської області</w:t>
      </w:r>
    </w:p>
    <w:p w:rsidR="004C1150" w:rsidRPr="004C1150" w:rsidRDefault="004C1150" w:rsidP="004C1150">
      <w:pPr>
        <w:spacing w:after="0" w:line="240" w:lineRule="auto"/>
        <w:jc w:val="center"/>
        <w:rPr>
          <w:rFonts w:ascii="Times New Roman" w:hAnsi="Times New Roman"/>
          <w:sz w:val="24"/>
          <w:szCs w:val="24"/>
          <w:lang w:val="ru-RU"/>
        </w:rPr>
      </w:pPr>
      <w:r>
        <w:rPr>
          <w:rFonts w:ascii="Times New Roman" w:hAnsi="Times New Roman"/>
          <w:sz w:val="24"/>
          <w:szCs w:val="24"/>
          <w:lang w:val="ru-RU"/>
        </w:rPr>
        <w:t>К</w:t>
      </w:r>
      <w:r w:rsidRPr="004C1150">
        <w:rPr>
          <w:rFonts w:ascii="Times New Roman" w:hAnsi="Times New Roman"/>
          <w:sz w:val="24"/>
          <w:szCs w:val="24"/>
          <w:lang w:val="ru-RU"/>
        </w:rPr>
        <w:t>ерівник</w:t>
      </w:r>
      <w:r>
        <w:rPr>
          <w:rFonts w:ascii="Times New Roman" w:hAnsi="Times New Roman"/>
          <w:sz w:val="24"/>
          <w:szCs w:val="24"/>
          <w:lang w:val="ru-RU"/>
        </w:rPr>
        <w:t>:</w:t>
      </w:r>
      <w:r w:rsidRPr="004C1150">
        <w:rPr>
          <w:rFonts w:ascii="Times New Roman" w:hAnsi="Times New Roman"/>
          <w:sz w:val="24"/>
          <w:szCs w:val="24"/>
          <w:lang w:val="ru-RU"/>
        </w:rPr>
        <w:t xml:space="preserve"> Рябуха Микола Семенович ,</w:t>
      </w:r>
      <w:r>
        <w:rPr>
          <w:rFonts w:ascii="Times New Roman" w:hAnsi="Times New Roman"/>
          <w:sz w:val="24"/>
          <w:szCs w:val="24"/>
          <w:lang w:val="ru-RU"/>
        </w:rPr>
        <w:t xml:space="preserve"> </w:t>
      </w:r>
      <w:r w:rsidRPr="004C1150">
        <w:rPr>
          <w:rFonts w:ascii="Times New Roman" w:hAnsi="Times New Roman"/>
          <w:sz w:val="24"/>
          <w:szCs w:val="24"/>
          <w:lang w:val="ru-RU"/>
        </w:rPr>
        <w:t>керівник гуртка «Історичне краєзнавство»</w:t>
      </w:r>
    </w:p>
    <w:p w:rsidR="004C1150" w:rsidRP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Зміївського центру дитячої творчості</w:t>
      </w:r>
      <w:r>
        <w:rPr>
          <w:rFonts w:ascii="Times New Roman" w:hAnsi="Times New Roman"/>
          <w:sz w:val="24"/>
          <w:szCs w:val="24"/>
          <w:lang w:val="ru-RU"/>
        </w:rPr>
        <w:t xml:space="preserve"> </w:t>
      </w:r>
      <w:r w:rsidRPr="004C1150">
        <w:rPr>
          <w:rFonts w:ascii="Times New Roman" w:hAnsi="Times New Roman"/>
          <w:sz w:val="24"/>
          <w:szCs w:val="24"/>
          <w:lang w:val="ru-RU"/>
        </w:rPr>
        <w:t>Зміївської районної ради Харківської області,</w:t>
      </w:r>
    </w:p>
    <w:p w:rsidR="004C1150" w:rsidRP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учитель історії Шелудьківського ліцею</w:t>
      </w:r>
      <w:r>
        <w:rPr>
          <w:rFonts w:ascii="Times New Roman" w:hAnsi="Times New Roman"/>
          <w:sz w:val="24"/>
          <w:szCs w:val="24"/>
          <w:lang w:val="ru-RU"/>
        </w:rPr>
        <w:t xml:space="preserve"> </w:t>
      </w:r>
      <w:r w:rsidRPr="004C1150">
        <w:rPr>
          <w:rFonts w:ascii="Times New Roman" w:hAnsi="Times New Roman"/>
          <w:sz w:val="24"/>
          <w:szCs w:val="24"/>
          <w:lang w:val="ru-RU"/>
        </w:rPr>
        <w:t>імені Ю.Є. Кравцова</w:t>
      </w:r>
    </w:p>
    <w:p w:rsidR="004C1150" w:rsidRPr="004C1150" w:rsidRDefault="004C1150" w:rsidP="004C1150">
      <w:pPr>
        <w:spacing w:after="0" w:line="240" w:lineRule="auto"/>
        <w:rPr>
          <w:b/>
          <w:sz w:val="24"/>
          <w:szCs w:val="24"/>
          <w:lang w:val="ru-RU"/>
        </w:rPr>
      </w:pP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Техногенна, екологічно-гуманітарна катастрофа негативно вплинула не тільки на долю тодішнього Радянського Союзу і Української РСР зокрема, а й на долі мільйонів простих людей. Мешканці села Шелудьківки брали активну участь у ліквідації наслідків аварії, допомозі переселенцям, декілька родин і досі мешкають у нашому населеному пункті.</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Мій дідусь Павленко Володимир Іванович на момент аварії працював робітником на Харківському заводі пускових двигунів. Мав сім'ю: дружину, Павленко Надію Макарівну, та сина Романа. Дату 26 квітня 1984 року родина запам’ятала на все життя.</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 xml:space="preserve">. Чутки про те, що сталась аварія на атомній станції, почали надходити лише  за 2-3 дні. У серцях багатьох людей поселилася тривога, але мало хто вірив у те, що чутки правдиві. Особливо після того, як у Києві відбулася першотравнева демонстрація. Лише після травневих свят у ЗМІ повідомили про вибух на ЧАЕС. </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У грудні 1986 року викликали до військкомату мого дідуся, Павленка Володимира Івановича, вручили повістку. Всі розуміли, що це обов’язок.</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У призначений час мобілізовані зібралися біля Зміївського військкомату, організовано сіли в автобуси і з пересадками прибули до Чорнобиля.</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 xml:space="preserve">Хоч це була зима, мешкали в наметах. Там було досить тепло. Годували добре. </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Дідусь був водієм. Він возив робітників на станцію і назад. Маршрут пролягав через пропускний пункт «Дитятки». А потім через «Дитятки» на станцію через так зване «кладовище техніки»</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Ще задовго до 30-кілометрової зони впадало у вічі те, що у селах було дуже мало людей: здебільшого залишилися лише люди похилого віку. Дітей шкільного віку організовано вивозили до піонерських таборів, сім'ї з меншими дітьми виїжджали самотужки.</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 На Чорнобильській станції у той час вже починались відновлювальні роботи і роботи з будівництва укриття, але видовище все одно було сумне. Ставлення до роботи було серйозне й відповідальне. Товариші, що прибули до Чорнобильської зони раніше, намагалися поділитися досвідом з недосвідченими солдатами: вказували на свої помилки, щоб їх не повторювали інші.</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Перші симптоми радіаційного впливу на здоров'я дідусь відчув майже одразу: боліла голова, давило горло. Лікарі надавали допомогу.</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Для захисту органів дихання видавали «дыхательный лепесток». Радіаційний контроль здійснювався і був об’єктивним.</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У вільний час солдатам видавали газети, в яких нічого не писалося про те, що насправді відбувалося в зоні відчуження. З концертом приїжджала сестра Софії Ротару. Запам'яталося, як зону відвідував М.С. Горбачов, але вдалося побачити тільки кортеж.</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lastRenderedPageBreak/>
        <w:t>Після повернення із радіоактивної зони дідусь продовжив роботу на своєму підприємстві. У 1989  у нього народилась дочка Оксана.</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Проблеми зі здоров'ям почалися практично одразу ж. Лікарі з розумінням ставилися до таких, як він.</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Дідусь і досі підтримує стосунки з учасниками ліквідації аварії, здебільшого мешканцями села Шелудьківки.</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У 2007 році він став членом чорнобильської організації. Зараз перебуває на заслуженому відпочинку.</w:t>
      </w:r>
    </w:p>
    <w:p w:rsidR="004C1150" w:rsidRDefault="004C1150" w:rsidP="004C1150">
      <w:pPr>
        <w:spacing w:after="0" w:line="240" w:lineRule="auto"/>
        <w:jc w:val="center"/>
        <w:rPr>
          <w:rFonts w:ascii="Times New Roman" w:hAnsi="Times New Roman"/>
          <w:color w:val="000000"/>
          <w:sz w:val="24"/>
          <w:szCs w:val="24"/>
          <w:lang w:val="uk-UA"/>
        </w:rPr>
      </w:pPr>
    </w:p>
    <w:p w:rsidR="004C1150" w:rsidRPr="004C1150" w:rsidRDefault="004C1150" w:rsidP="00C95348">
      <w:pPr>
        <w:spacing w:after="0" w:line="240" w:lineRule="auto"/>
        <w:jc w:val="center"/>
        <w:rPr>
          <w:rFonts w:ascii="Times New Roman" w:hAnsi="Times New Roman"/>
          <w:b/>
          <w:color w:val="000000"/>
          <w:sz w:val="24"/>
          <w:szCs w:val="24"/>
          <w:lang w:val="uk-UA"/>
        </w:rPr>
      </w:pPr>
      <w:r w:rsidRPr="004C1150">
        <w:rPr>
          <w:rFonts w:ascii="Times New Roman" w:hAnsi="Times New Roman"/>
          <w:b/>
          <w:color w:val="000000"/>
          <w:sz w:val="24"/>
          <w:szCs w:val="24"/>
          <w:lang w:val="uk-UA"/>
        </w:rPr>
        <w:t>НАШ ОДНОСЕЛЕЦЬ-ЛІКВІДАТОР АВАРІЇ НА ЧОРНОБИЛЬСЬКІЙ АЕС</w:t>
      </w:r>
    </w:p>
    <w:p w:rsidR="004C1150" w:rsidRPr="004C1150" w:rsidRDefault="004C1150" w:rsidP="004C1150">
      <w:pPr>
        <w:spacing w:after="0" w:line="240" w:lineRule="auto"/>
        <w:jc w:val="center"/>
        <w:rPr>
          <w:rFonts w:ascii="Times New Roman" w:hAnsi="Times New Roman"/>
          <w:color w:val="000000"/>
          <w:sz w:val="24"/>
          <w:szCs w:val="24"/>
          <w:lang w:val="uk-UA"/>
        </w:rPr>
      </w:pPr>
      <w:r w:rsidRPr="004C1150">
        <w:rPr>
          <w:rFonts w:ascii="Times New Roman" w:hAnsi="Times New Roman"/>
          <w:b/>
          <w:color w:val="000000"/>
          <w:sz w:val="24"/>
          <w:szCs w:val="24"/>
          <w:lang w:val="uk-UA"/>
        </w:rPr>
        <w:t>Пазюра Неллі</w:t>
      </w:r>
      <w:r w:rsidRPr="004C1150">
        <w:rPr>
          <w:rFonts w:ascii="Times New Roman" w:hAnsi="Times New Roman"/>
          <w:color w:val="000000"/>
          <w:sz w:val="24"/>
          <w:szCs w:val="24"/>
          <w:lang w:val="uk-UA"/>
        </w:rPr>
        <w:t>, учитель початкових  класів  Іванівського навчально – виховного комплексу Чугуївської районної ради  Харківської області</w:t>
      </w:r>
    </w:p>
    <w:p w:rsidR="004C1150" w:rsidRPr="004C1150" w:rsidRDefault="004C1150" w:rsidP="004C1150">
      <w:pPr>
        <w:pStyle w:val="a5"/>
        <w:shd w:val="clear" w:color="auto" w:fill="FFFFFF"/>
        <w:spacing w:before="0" w:beforeAutospacing="0" w:after="0" w:afterAutospacing="0"/>
        <w:jc w:val="both"/>
        <w:rPr>
          <w:color w:val="000000"/>
          <w:lang w:val="uk-UA"/>
        </w:rPr>
      </w:pPr>
    </w:p>
    <w:p w:rsidR="004C1150" w:rsidRPr="004C1150" w:rsidRDefault="004C1150" w:rsidP="004C1150">
      <w:pPr>
        <w:pStyle w:val="a5"/>
        <w:shd w:val="clear" w:color="auto" w:fill="FFFFFF"/>
        <w:spacing w:before="0" w:beforeAutospacing="0" w:after="0" w:afterAutospacing="0"/>
        <w:ind w:firstLine="567"/>
        <w:jc w:val="both"/>
        <w:rPr>
          <w:rStyle w:val="a6"/>
          <w:rFonts w:eastAsia="Calibri"/>
          <w:b w:val="0"/>
          <w:color w:val="000000"/>
          <w:lang w:val="uk-UA"/>
        </w:rPr>
      </w:pPr>
      <w:r w:rsidRPr="004C1150">
        <w:rPr>
          <w:rStyle w:val="a6"/>
          <w:rFonts w:eastAsia="Calibri"/>
          <w:b w:val="0"/>
          <w:color w:val="000000"/>
          <w:lang w:val="uk-UA"/>
        </w:rPr>
        <w:t xml:space="preserve">На території с. Іванівка  Чугуївського району Харківської  області мешкає один ліквідатор Чорнобильської аварії Пазюра Олександр Іванович. Проживає разом  з дружиною Неллі Олександрівною, яка працює учителем  початкових  класів Іванівського навчально – виховного комплексу. Діти разом з онуками живуть у м.  Харкові. По  мірі  можливості  допомагають  своїм  батькам. </w:t>
      </w:r>
    </w:p>
    <w:p w:rsidR="004C1150" w:rsidRPr="004C1150" w:rsidRDefault="004C1150" w:rsidP="004C1150">
      <w:pPr>
        <w:pStyle w:val="a5"/>
        <w:shd w:val="clear" w:color="auto" w:fill="FFFFFF"/>
        <w:spacing w:before="0" w:beforeAutospacing="0" w:after="0" w:afterAutospacing="0"/>
        <w:ind w:firstLine="567"/>
        <w:jc w:val="both"/>
        <w:rPr>
          <w:rFonts w:ascii="Verdana" w:hAnsi="Verdana"/>
          <w:color w:val="000000"/>
          <w:lang w:val="uk-UA"/>
        </w:rPr>
      </w:pPr>
      <w:r w:rsidRPr="004C1150">
        <w:rPr>
          <w:rStyle w:val="a6"/>
          <w:rFonts w:eastAsia="Calibri"/>
          <w:b w:val="0"/>
          <w:color w:val="000000"/>
          <w:lang w:val="uk-UA"/>
        </w:rPr>
        <w:t>З часом стираються з пам’яті ті миті перебування в зоні  відчудження, але все ж таки дещо довелось довідатись у Пазюри Олександра Івановича, якому морально  важко було  згадувати про ці події. І сьогодні співбесідником у Олександра  Івановича була його дружина, що і  взяла у нього інтерв’ю .</w:t>
      </w:r>
    </w:p>
    <w:p w:rsidR="004C1150" w:rsidRDefault="004C1150" w:rsidP="00D632DD">
      <w:pPr>
        <w:pStyle w:val="a5"/>
        <w:shd w:val="clear" w:color="auto" w:fill="FFFFFF"/>
        <w:spacing w:before="0" w:beforeAutospacing="0" w:after="0" w:afterAutospacing="0"/>
        <w:ind w:firstLine="567"/>
        <w:jc w:val="both"/>
        <w:rPr>
          <w:color w:val="000000"/>
          <w:shd w:val="clear" w:color="auto" w:fill="FFFFFF"/>
          <w:lang w:val="uk-UA"/>
        </w:rPr>
      </w:pPr>
      <w:r w:rsidRPr="004C1150">
        <w:rPr>
          <w:color w:val="000000"/>
          <w:shd w:val="clear" w:color="auto" w:fill="FFFFFF"/>
          <w:lang w:val="uk-UA"/>
        </w:rPr>
        <w:t xml:space="preserve">«Їхали до Чорнобиля,  практично нічого не знаючи… мов сліпі котенята», - згадує Олександр Іванович. Будь-яка подія, що трапилася в світовій історії, поступово забувається. Лише безпосередні учасники таких подій не дають забувати іншим про найважливіше. Олександр   був одним із тих, хто у числі перших вирушив на ліквідацію аварії на Чорнобильській АЕС.  Сьогодні  Олександр Іванович доволі спокійно згадує ту весну 1986 року. За час, що минув з моменту ліквідації наслідків аварії на Чорнобильській АЕС, чоловік навчився тримати усі емоції в собі. Однак, згадуючи товаришів, які разом із ним працювали пліч-о-пліч, неозброєним оком відчувається той біль, що переповнює його серце. Того фатального для країни дня у Пазюри був вихідний. Країна навіть не здогадувалася про те, що в ніч із п’ятниці на суботу  сталася страшна техногенна катастрофа. Однак чутки про трагедію вже ходили. Та в ті часи чутки не мали особливого впливу на людей. В той час, за умов тотального замовчування інформації, дізнатися про якісь надзвичайні події можна було завдяки короткому повідомленню у вечірній програмі «Время». Лише під час травневих свят рятувальникам повідомили про те, що трапилося на ЧАЕС. Виклик для проходження медичної комісії для перепідготовки, яку пройшли  протягом наступного дня, потім сповістили, що вранці  треба  з’явитись до  військкомату з речами. 4 жовтня  Олександр Пазюра у складі зведеного загону вирушив до Чорнобиля.( Поїздом до Білої церкви, далі- літаком.) Зведений загін базувався в с.Оране, Чорнобильська станція на третьому реакторі)– Страху не було, – згадує свої емоції Олександр Іванович. – Було хвилювання. Адже до останнього моменту ми не знали, що сталося і з чим доведеться зіткнутися. У Чорнобилі  Олександр Пазюра перебував довгі 23  дні. Працював водієм. Вивозив радіоактивне сміття зі станції, возив бетон до третього блоку. Він і його колеги жили  у наметах, харчування - польова кухня, під постійною дією радіації. Сьогодні важко дізнатися опромінювання якої сили було тоді у Чорнобилі. Дозиметристам, які вимірювали дозу опромінення, чітко наказали: більше 1 рентгена за добу вказувати в офіційних повідомленнях не можна. Рятувалися хто чим. Але найбільше – червоним вином. Воно нейтралізовувало радіацію. – Кожному з нас видали індивідуальні аптечки. Там були капсули для захисту щитовидної залози, йод. Останній радили додавати у молоко, – розповідає  Олександр Іванович. – Свіже молоко у Чорнобилі дістати було нереально, тож пили скисле. Олександру Пазюрі довелося у ті дні виконувати масу завдань. Він і його колеги возили  воду для бетонування прогалини у реакторі. Працювали змінами по 4-6 годин, адже тривале перебування під впливом радіації могло коштувати життя.  Олександр Іванович згадує , як від радіації на його очах переверталися вертольоти, які також забезпечували виконання поставлених завдань. У перервах між основними завданнями </w:t>
      </w:r>
      <w:r w:rsidRPr="004C1150">
        <w:rPr>
          <w:color w:val="000000"/>
          <w:shd w:val="clear" w:color="auto" w:fill="FFFFFF"/>
          <w:lang w:val="uk-UA"/>
        </w:rPr>
        <w:lastRenderedPageBreak/>
        <w:t xml:space="preserve">здійснювали полив території для погашення радіоактивності та проводили розвідку території.  Дозиметром заміряли рівень радіації і наносили позначки на карту. Довгі 23 дні у радіоактивній зоні не минули для Олександра Пазюри безслідно. Лікарі діагностували у ліквідатора вегетосудинну дистонію. Писати, що чоловік отримав опромінення, медики не могли. Головні болі супроводжували весь час роботи на станції і після  повернення додому. Потім почало  випадати  волосся, дуже  боліли очі. Коли  повертався  додому, то  пройшов  медичне обстеження у інституті  радіології м. Харкова. Звідти  направили на  обстеження і лікування у Київ. Потім  знову продовжував лікування у Харкові. Запропонували  оформити 2 групу  інвалідності. Відмовився, бо не уявляв собі життя молодої  людини в статусі інваліда. Пізніше, коли  проблеми зі здоров’ям стали значно серйознішими ( почав втрачати  свідомість, іноді – за  кермом, адже  працював водієм).. Під час медичної  комісії лікарі відмовили  надати групу інвалідності, а лише - довідку про легку працю. Сказали: «В же багато  часу пройшло  після  аварії. Що ти  хочеш? Ми  тебе туди  не  посилали». Лише  з  часом після  обстеження МРТ виявлено серйозні проблеми і надали  3 групу  інвалідності. Сни про Чорнобиль йому не сняться. У спогадах зринають ліквідатори та безпритульні собаки, – зазначає Олександр Пазюра. – Більше там не було нікого… Олександр Іванович  не жаліється на життя і не шкодує про дні, проведені у Чорнобилі. Це був його обов’язок,-  каже він. Проте, як і у  всіх його колег, ліквідатора, окрім фізичного болю, який йому лишили у спадок 23 чорнобильських дні, огортає душевний. Що 30 років опісля трагедії ті, хто затулив собою світ від атомної біди, залишаються не потрібними своїй державі. У спогадах про Чорнобильську трагедію  Олександр Пазюра  ділиться цим своїм болеем - Замість того, щоб забезпечити нас усім необхідним для виконання особливо небезпечних завдань, держава тільки думає, як знищити «чорнобильців», відбираючи у них все, навіть віру у завтрашній день. Кожний чорнобилець має не тільки моральну і психологічну травму, але і втрату здоров'я. З ким би я із своїх колишніх «однополчан» не спілкувався, всі вони хворіють, але більшість з них не кажуть про це, тому що можуть опинитись на пенсії зі своїми болячками, проблемами і голодною сім'єю. Одержав я дозу опромінення  25 рентген за документами. Це тоді, коли забороняли ставити більше 20 рентгенів. Чи можу бути я здоровим? Нехай спробують ті, які так ретельно й наполегливо борються в державних структурах із чорнобильцями». </w:t>
      </w:r>
    </w:p>
    <w:p w:rsidR="00C95348" w:rsidRPr="00D632DD" w:rsidRDefault="00C95348" w:rsidP="00D632DD">
      <w:pPr>
        <w:pStyle w:val="a5"/>
        <w:shd w:val="clear" w:color="auto" w:fill="FFFFFF"/>
        <w:spacing w:before="0" w:beforeAutospacing="0" w:after="0" w:afterAutospacing="0"/>
        <w:ind w:firstLine="567"/>
        <w:jc w:val="both"/>
        <w:rPr>
          <w:color w:val="000000"/>
          <w:lang w:val="uk-UA"/>
        </w:rPr>
      </w:pPr>
    </w:p>
    <w:p w:rsidR="004C1150" w:rsidRPr="004C1150" w:rsidRDefault="004C1150" w:rsidP="00C95348">
      <w:pPr>
        <w:spacing w:after="0" w:line="240" w:lineRule="auto"/>
        <w:jc w:val="center"/>
        <w:rPr>
          <w:rFonts w:ascii="Times New Roman" w:hAnsi="Times New Roman" w:cs="Times New Roman"/>
          <w:b/>
          <w:caps/>
          <w:sz w:val="24"/>
          <w:szCs w:val="24"/>
          <w:lang w:val="uk-UA"/>
        </w:rPr>
      </w:pPr>
      <w:r w:rsidRPr="004C1150">
        <w:rPr>
          <w:rFonts w:ascii="Times New Roman" w:hAnsi="Times New Roman" w:cs="Times New Roman"/>
          <w:b/>
          <w:caps/>
          <w:sz w:val="24"/>
          <w:szCs w:val="24"/>
          <w:lang w:val="uk-UA"/>
        </w:rPr>
        <w:t>чорнобиль стукає у серце</w:t>
      </w:r>
    </w:p>
    <w:p w:rsid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Панасюк Софія</w:t>
      </w:r>
      <w:r w:rsidRPr="004C1150">
        <w:rPr>
          <w:rFonts w:ascii="Times New Roman" w:hAnsi="Times New Roman" w:cs="Times New Roman"/>
          <w:sz w:val="24"/>
          <w:szCs w:val="24"/>
          <w:lang w:val="uk-UA"/>
        </w:rPr>
        <w:t>, учениця 9 класу Червонодонецької ЗОШ І-ІІІ ст. № 1</w:t>
      </w:r>
    </w:p>
    <w:p w:rsidR="004C1150" w:rsidRPr="004C1150" w:rsidRDefault="004C1150" w:rsidP="004C11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Балаклійської районної ради Харківської області</w:t>
      </w:r>
    </w:p>
    <w:p w:rsid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Керівник – Вишненко Віталій Петрович, учитель історії</w:t>
      </w:r>
    </w:p>
    <w:p w:rsidR="004C1150" w:rsidRPr="004C1150" w:rsidRDefault="004C1150" w:rsidP="004C1150">
      <w:pPr>
        <w:spacing w:after="0" w:line="240" w:lineRule="auto"/>
        <w:jc w:val="center"/>
        <w:rPr>
          <w:rFonts w:ascii="Times New Roman" w:hAnsi="Times New Roman" w:cs="Times New Roman"/>
          <w:sz w:val="24"/>
          <w:szCs w:val="24"/>
          <w:lang w:val="uk-UA"/>
        </w:rPr>
      </w:pPr>
    </w:p>
    <w:p w:rsidR="004C1150" w:rsidRPr="004C1150" w:rsidRDefault="004C1150" w:rsidP="004C1150">
      <w:pPr>
        <w:spacing w:after="0" w:line="240" w:lineRule="auto"/>
        <w:ind w:firstLine="6480"/>
        <w:rPr>
          <w:rFonts w:ascii="Times New Roman" w:hAnsi="Times New Roman" w:cs="Times New Roman"/>
          <w:i/>
          <w:lang w:val="uk-UA"/>
        </w:rPr>
      </w:pPr>
      <w:r w:rsidRPr="004C1150">
        <w:rPr>
          <w:rFonts w:ascii="Times New Roman" w:hAnsi="Times New Roman" w:cs="Times New Roman"/>
          <w:i/>
          <w:lang w:val="uk-UA"/>
        </w:rPr>
        <w:t>Далеко Прип’ять. Та луна,</w:t>
      </w:r>
    </w:p>
    <w:p w:rsidR="004C1150" w:rsidRPr="004C1150" w:rsidRDefault="004C1150" w:rsidP="004C1150">
      <w:pPr>
        <w:spacing w:after="0" w:line="240" w:lineRule="auto"/>
        <w:ind w:firstLine="6480"/>
        <w:rPr>
          <w:rFonts w:ascii="Times New Roman" w:hAnsi="Times New Roman" w:cs="Times New Roman"/>
          <w:i/>
          <w:lang w:val="uk-UA"/>
        </w:rPr>
      </w:pPr>
      <w:r w:rsidRPr="004C1150">
        <w:rPr>
          <w:rFonts w:ascii="Times New Roman" w:hAnsi="Times New Roman" w:cs="Times New Roman"/>
          <w:i/>
          <w:lang w:val="uk-UA"/>
        </w:rPr>
        <w:t>Мов чорна хмара прилетіла,</w:t>
      </w:r>
    </w:p>
    <w:p w:rsidR="004C1150" w:rsidRPr="004C1150" w:rsidRDefault="004C1150" w:rsidP="004C1150">
      <w:pPr>
        <w:spacing w:after="0" w:line="240" w:lineRule="auto"/>
        <w:ind w:firstLine="6480"/>
        <w:rPr>
          <w:rFonts w:ascii="Times New Roman" w:hAnsi="Times New Roman" w:cs="Times New Roman"/>
          <w:i/>
          <w:lang w:val="uk-UA"/>
        </w:rPr>
      </w:pPr>
      <w:r w:rsidRPr="004C1150">
        <w:rPr>
          <w:rFonts w:ascii="Times New Roman" w:hAnsi="Times New Roman" w:cs="Times New Roman"/>
          <w:i/>
          <w:lang w:val="uk-UA"/>
        </w:rPr>
        <w:t>І відгукнулась Балаклія,</w:t>
      </w:r>
    </w:p>
    <w:p w:rsidR="004C1150" w:rsidRPr="004C1150" w:rsidRDefault="004C1150" w:rsidP="004C1150">
      <w:pPr>
        <w:spacing w:after="0" w:line="240" w:lineRule="auto"/>
        <w:ind w:firstLine="6480"/>
        <w:rPr>
          <w:rFonts w:ascii="Times New Roman" w:hAnsi="Times New Roman" w:cs="Times New Roman"/>
          <w:i/>
          <w:lang w:val="uk-UA"/>
        </w:rPr>
      </w:pPr>
      <w:r w:rsidRPr="004C1150">
        <w:rPr>
          <w:rFonts w:ascii="Times New Roman" w:hAnsi="Times New Roman" w:cs="Times New Roman"/>
          <w:i/>
          <w:lang w:val="uk-UA"/>
        </w:rPr>
        <w:t>В біді сестри не залишила.</w:t>
      </w:r>
    </w:p>
    <w:p w:rsidR="004C1150" w:rsidRPr="004C1150" w:rsidRDefault="004C1150" w:rsidP="004C1150">
      <w:pPr>
        <w:spacing w:after="0" w:line="240" w:lineRule="auto"/>
        <w:rPr>
          <w:rFonts w:ascii="Times New Roman" w:hAnsi="Times New Roman" w:cs="Times New Roman"/>
          <w:b/>
          <w:caps/>
          <w:sz w:val="24"/>
          <w:szCs w:val="24"/>
          <w:lang w:val="uk-UA"/>
        </w:rPr>
      </w:pPr>
    </w:p>
    <w:p w:rsidR="004C1150" w:rsidRPr="004C1150" w:rsidRDefault="004C1150" w:rsidP="004C1150">
      <w:pPr>
        <w:spacing w:after="0" w:line="240" w:lineRule="auto"/>
        <w:ind w:firstLine="709"/>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Балаклійський район на Слобожанщині – це сільськогосподарський край, мешканці якого кожної весни займаються роботами, пов'язаними з сівбою. Як говорить народна мудрість, що посієш, то й збереш. Тихоплавне, розмірне життя із своїми труднощами та турботами, радощами та перемогами. Так було і тієї весни. Але раптом в одну мить все змінилося. Трапилася трагедія, яка скорегувала життя жителів району, країни, всього світу. </w:t>
      </w:r>
    </w:p>
    <w:p w:rsidR="004C1150" w:rsidRPr="004C1150" w:rsidRDefault="004C1150" w:rsidP="004C1150">
      <w:pPr>
        <w:spacing w:after="0" w:line="240" w:lineRule="auto"/>
        <w:ind w:firstLine="709"/>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Першим з мешканців Балаклійського району, кому довелося зійтись у двобої з привидом, ім'я котрого підступний атом, невидимий, нечутний, але небезпечний, вражаючий, був В.І.Федотов із села Протопопівка. Саме завдяки цим людям, пожежникам, таким як В.І.Федотов та його товариші, які не вагаючись ні хвилини, ціною свого життя приборкували стихію, вдалося зменшити фатальні наслідки пожежі та радіаційного викиду, усунути загрозу вибуху сусіднього третього енергоблоку. Ці молоді хлопці захистили світ від ще трагічніших наслідків. Саме з їх числа були перші жертви вражаючого атома, які розпочали сумний перелік загиблих.</w:t>
      </w:r>
    </w:p>
    <w:p w:rsidR="004C1150" w:rsidRPr="004C1150" w:rsidRDefault="004C1150" w:rsidP="004C1150">
      <w:pPr>
        <w:spacing w:after="0" w:line="240" w:lineRule="auto"/>
        <w:ind w:firstLine="709"/>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lastRenderedPageBreak/>
        <w:t>Балаклійським районним військовим комісаріатом на ліквідацію наслідків аварії було направлено 477 чоловік. Мешканці Балаклійщини, які були призвані військкоматом 28 квітня 1986 року, увійшли у склад 25 бригади хімічного захисту. В її формуванні брали активну участь офіцери військової частини 61798 підполковник М.М. Заріцький, капітан Ю.М.Стовпа. Вже 03.05.1986 року в числі перших приборкувачів катастрофи у складі 25 бригади були й 76 військовозобов’язаних мешканців району.</w:t>
      </w:r>
    </w:p>
    <w:p w:rsidR="004C1150" w:rsidRPr="004C1150" w:rsidRDefault="004C1150" w:rsidP="004C1150">
      <w:pPr>
        <w:spacing w:after="0" w:line="240" w:lineRule="auto"/>
        <w:ind w:firstLine="709"/>
        <w:jc w:val="both"/>
        <w:rPr>
          <w:rFonts w:ascii="Times New Roman" w:hAnsi="Times New Roman" w:cs="Times New Roman"/>
          <w:sz w:val="24"/>
          <w:szCs w:val="24"/>
          <w:lang w:val="uk-UA"/>
        </w:rPr>
      </w:pPr>
      <w:r w:rsidRPr="004C1150">
        <w:rPr>
          <w:rFonts w:ascii="Times New Roman" w:hAnsi="Times New Roman" w:cs="Times New Roman"/>
          <w:sz w:val="24"/>
          <w:szCs w:val="24"/>
          <w:lang w:val="uk-UA"/>
        </w:rPr>
        <w:t>Чим більше відстань часу від трагічної дати, 26 квітня 1986 року, тим більше стає перелік тих, хто пішов з життя з числа тих, на чиї долі вплинув підступний атом. Він зростає й зростає. Скорботний перелік розпочався ще 02.11.1986 року, коли пішов з життя мешканець смт Червоний Донець Олександр Іванович Юдахін. Його смерть пов’язана з виконанням робіт по ліквідації наслідків аварії на ЧАЕС, що підтвердив експертний висновок.</w:t>
      </w:r>
    </w:p>
    <w:p w:rsidR="004C1150" w:rsidRDefault="004C1150" w:rsidP="004C1150">
      <w:pPr>
        <w:spacing w:after="0" w:line="240" w:lineRule="auto"/>
        <w:jc w:val="center"/>
        <w:rPr>
          <w:rFonts w:ascii="Times New Roman" w:hAnsi="Times New Roman" w:cs="Times New Roman"/>
          <w:b/>
          <w:sz w:val="24"/>
          <w:szCs w:val="24"/>
          <w:lang w:val="uk-UA"/>
        </w:rPr>
      </w:pPr>
    </w:p>
    <w:p w:rsidR="004C1150" w:rsidRPr="00C95348" w:rsidRDefault="004C1150" w:rsidP="00C95348">
      <w:pPr>
        <w:spacing w:after="0" w:line="240" w:lineRule="auto"/>
        <w:jc w:val="center"/>
        <w:rPr>
          <w:rFonts w:ascii="Times New Roman" w:hAnsi="Times New Roman" w:cs="Times New Roman"/>
          <w:b/>
          <w:i/>
          <w:sz w:val="24"/>
          <w:szCs w:val="24"/>
          <w:lang w:val="uk-UA"/>
        </w:rPr>
      </w:pPr>
      <w:r w:rsidRPr="004C1150">
        <w:rPr>
          <w:rFonts w:ascii="Times New Roman" w:hAnsi="Times New Roman" w:cs="Times New Roman"/>
          <w:b/>
          <w:sz w:val="24"/>
          <w:szCs w:val="24"/>
          <w:lang w:val="uk-UA"/>
        </w:rPr>
        <w:t>СТАВЛЮСЯ З ПОРОЗУМІННЯМ</w:t>
      </w:r>
    </w:p>
    <w:p w:rsidR="004C1150" w:rsidRPr="004C1150" w:rsidRDefault="004C1150" w:rsidP="004C1150">
      <w:pPr>
        <w:spacing w:after="0" w:line="240" w:lineRule="auto"/>
        <w:ind w:firstLine="709"/>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Пастухова Яна</w:t>
      </w:r>
      <w:r w:rsidRPr="004C1150">
        <w:rPr>
          <w:rFonts w:ascii="Times New Roman" w:hAnsi="Times New Roman" w:cs="Times New Roman"/>
          <w:sz w:val="24"/>
          <w:szCs w:val="24"/>
          <w:lang w:val="uk-UA"/>
        </w:rPr>
        <w:t>, учениця 10 класу Золочівської загальноосвітньої</w:t>
      </w:r>
    </w:p>
    <w:p w:rsidR="004C1150" w:rsidRPr="004C1150" w:rsidRDefault="004C1150" w:rsidP="004C1150">
      <w:pPr>
        <w:spacing w:after="0" w:line="240" w:lineRule="auto"/>
        <w:ind w:firstLine="709"/>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школи І-ІІІ ступенів № 2 Харківської області</w:t>
      </w:r>
    </w:p>
    <w:p w:rsidR="004C1150" w:rsidRPr="004C1150" w:rsidRDefault="004C1150" w:rsidP="004C1150">
      <w:pPr>
        <w:spacing w:after="0" w:line="240" w:lineRule="auto"/>
        <w:ind w:firstLine="709"/>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Керівник: Нагула Олена Миколаївна, учитель історії Золочівської</w:t>
      </w:r>
    </w:p>
    <w:p w:rsidR="004C1150" w:rsidRPr="004C1150" w:rsidRDefault="004C1150" w:rsidP="004C1150">
      <w:pPr>
        <w:spacing w:after="0" w:line="240" w:lineRule="auto"/>
        <w:ind w:firstLine="709"/>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 xml:space="preserve">загальноосвітньої школи І-ІІІ ступенів № 2 </w:t>
      </w:r>
    </w:p>
    <w:p w:rsidR="004C1150" w:rsidRPr="004C1150" w:rsidRDefault="004C1150" w:rsidP="004C1150">
      <w:pPr>
        <w:spacing w:after="0" w:line="240" w:lineRule="auto"/>
        <w:ind w:firstLine="709"/>
        <w:jc w:val="center"/>
        <w:rPr>
          <w:rFonts w:ascii="Times New Roman" w:hAnsi="Times New Roman" w:cs="Times New Roman"/>
          <w:sz w:val="24"/>
          <w:szCs w:val="24"/>
          <w:lang w:val="uk-UA"/>
        </w:rPr>
      </w:pP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 xml:space="preserve">Уночі з 25 на 26 квітня 1986 року трапилася подія, що сколихнула весь світ, – аварія на Чорнобильській атомній електростанції. </w:t>
      </w:r>
      <w:r w:rsidRPr="004C1150">
        <w:rPr>
          <w:shd w:val="clear" w:color="auto" w:fill="FFFFFF"/>
          <w:lang w:val="uk-UA"/>
        </w:rPr>
        <w:t>Відбувся радіоактивний викид потужністю в триста</w:t>
      </w:r>
      <w:r w:rsidRPr="004C1150">
        <w:rPr>
          <w:rStyle w:val="apple-converted-space"/>
          <w:shd w:val="clear" w:color="auto" w:fill="FFFFFF"/>
        </w:rPr>
        <w:t> </w:t>
      </w:r>
      <w:hyperlink r:id="rId12" w:tooltip="Ядерне бомбардування Хіросіми" w:history="1">
        <w:r w:rsidRPr="004C1150">
          <w:rPr>
            <w:rStyle w:val="a9"/>
            <w:rFonts w:eastAsia="Calibri"/>
            <w:shd w:val="clear" w:color="auto" w:fill="FFFFFF"/>
            <w:lang w:val="uk-UA"/>
          </w:rPr>
          <w:t>Хіросім</w:t>
        </w:r>
      </w:hyperlink>
      <w:r w:rsidRPr="004C1150">
        <w:rPr>
          <w:lang w:val="uk-UA"/>
        </w:rPr>
        <w:t>. Катастрофа вважається найбільшою за всю історію ядерної енергетики, як за кількістю загиблих і потерпілих від її наслідків людей, так і за економічним збитком.</w:t>
      </w:r>
    </w:p>
    <w:p w:rsidR="004C1150" w:rsidRPr="004C1150" w:rsidRDefault="004C1150" w:rsidP="004C1150">
      <w:pPr>
        <w:pStyle w:val="a5"/>
        <w:shd w:val="clear" w:color="auto" w:fill="FFFFFF"/>
        <w:tabs>
          <w:tab w:val="left" w:pos="-709"/>
        </w:tabs>
        <w:spacing w:before="0" w:beforeAutospacing="0" w:after="0" w:afterAutospacing="0"/>
        <w:ind w:firstLine="709"/>
        <w:jc w:val="both"/>
        <w:rPr>
          <w:lang w:val="uk-UA"/>
        </w:rPr>
      </w:pPr>
      <w:r w:rsidRPr="004C1150">
        <w:rPr>
          <w:lang w:val="uk-UA"/>
        </w:rPr>
        <w:t xml:space="preserve">Із Золочівського району Харківської області для ліквідації аварії було направлено 160 чоловік. Саме про одного із них, Антонова Віктора Івановича, працівника нашої школи, буде наша розповідь. Народився Віктор Іванович на Кіровоградщині. Закінчив восьмирічну школу, потім – механіко-технологічний технікум, отримав спеціальність «технік-електрик». Одружився, згодом в подружжя народилося двоє дітей. До аварії працював на Харківському заводі «Серп і молот» на посаді акумуляторщика. Віктор Іванович згадує: «Вперше про аварію почув 29 квітня, коли прийшли забирати в Чорнобиль кума, потім, десь 3-5 травня, довідався про цю подію із ЗМІ. Перше, що прийшло на думку після почутого, це страшна біда, хоча уявлення про всю трагічність ситуації, звичайно, не було, як не було й гадки про те, що доведеться побувати там особисто, там жити, працювати, споглядаючи жахливі краєвиди спустошеної зони відчуження. Коли прийшли з військкомату вручати повістку, нічого, окрім шоку, не відчував сам, і в такому ж  стані були й рідні. </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Так я опинився в с. Орани Іванківського району Київської області в розташуванні 25-ої бригади, працював у банно-пральному комбінаті Київського Червонознаменного округу. В перші дні око різало те, що довкола лише військові, людей в цивільному зовсім не було видно. Коли їхав у Прип’ять, було цікаво, як там, а коли побачив спустошені будинки, вулиці, квартали, відчув пригнічення. Нове красиве місто, в якому мало б вирувати життя, було немов німе, пригадалися  рядки з поеми Є. Євтушенка «Мама та нейтронна бомба»:</w:t>
      </w:r>
    </w:p>
    <w:p w:rsidR="004C1150" w:rsidRPr="004C1150" w:rsidRDefault="004C1150" w:rsidP="004C1150">
      <w:pPr>
        <w:pStyle w:val="a5"/>
        <w:shd w:val="clear" w:color="auto" w:fill="FFFFFF"/>
        <w:spacing w:before="0" w:beforeAutospacing="0" w:after="0" w:afterAutospacing="0"/>
        <w:ind w:firstLine="709"/>
        <w:rPr>
          <w:lang w:val="uk-UA"/>
        </w:rPr>
      </w:pPr>
      <w:r w:rsidRPr="004C1150">
        <w:rPr>
          <w:lang w:val="uk-UA"/>
        </w:rPr>
        <w:t>Тогда вообще не будет детей…</w:t>
      </w:r>
    </w:p>
    <w:p w:rsidR="004C1150" w:rsidRPr="004C1150" w:rsidRDefault="004C1150" w:rsidP="004C1150">
      <w:pPr>
        <w:pStyle w:val="a5"/>
        <w:shd w:val="clear" w:color="auto" w:fill="FFFFFF"/>
        <w:spacing w:before="0" w:beforeAutospacing="0" w:after="0" w:afterAutospacing="0"/>
        <w:ind w:firstLine="709"/>
        <w:rPr>
          <w:lang w:val="uk-UA"/>
        </w:rPr>
      </w:pPr>
      <w:r w:rsidRPr="004C1150">
        <w:rPr>
          <w:lang w:val="uk-UA"/>
        </w:rPr>
        <w:t xml:space="preserve">Взрослых не будет, </w:t>
      </w:r>
    </w:p>
    <w:p w:rsidR="004C1150" w:rsidRPr="004C1150" w:rsidRDefault="004C1150" w:rsidP="004C1150">
      <w:pPr>
        <w:pStyle w:val="a5"/>
        <w:shd w:val="clear" w:color="auto" w:fill="FFFFFF"/>
        <w:spacing w:before="0" w:beforeAutospacing="0" w:after="0" w:afterAutospacing="0"/>
        <w:ind w:firstLine="709"/>
        <w:rPr>
          <w:lang w:val="uk-UA"/>
        </w:rPr>
      </w:pPr>
      <w:r w:rsidRPr="004C1150">
        <w:rPr>
          <w:lang w:val="uk-UA"/>
        </w:rPr>
        <w:t xml:space="preserve">На целехоньких улицах </w:t>
      </w:r>
    </w:p>
    <w:p w:rsidR="004C1150" w:rsidRPr="004C1150" w:rsidRDefault="004C1150" w:rsidP="004C1150">
      <w:pPr>
        <w:pStyle w:val="a5"/>
        <w:shd w:val="clear" w:color="auto" w:fill="FFFFFF"/>
        <w:spacing w:before="0" w:beforeAutospacing="0" w:after="0" w:afterAutospacing="0"/>
        <w:ind w:firstLine="709"/>
      </w:pPr>
      <w:r w:rsidRPr="004C1150">
        <w:rPr>
          <w:lang w:val="uk-UA"/>
        </w:rPr>
        <w:t>Будут лежать целехонькие час</w:t>
      </w:r>
      <w:r w:rsidRPr="004C1150">
        <w:t>ы</w:t>
      </w:r>
    </w:p>
    <w:p w:rsidR="004C1150" w:rsidRPr="004C1150" w:rsidRDefault="004C1150" w:rsidP="004C1150">
      <w:pPr>
        <w:pStyle w:val="a5"/>
        <w:shd w:val="clear" w:color="auto" w:fill="FFFFFF"/>
        <w:spacing w:before="0" w:beforeAutospacing="0" w:after="0" w:afterAutospacing="0"/>
        <w:ind w:firstLine="709"/>
      </w:pPr>
      <w:r w:rsidRPr="004C1150">
        <w:t>С застегнутыми браслетами и ремешками…</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t xml:space="preserve">До того часу, як нас привезли, </w:t>
      </w:r>
      <w:r w:rsidRPr="004C1150">
        <w:rPr>
          <w:lang w:val="uk-UA"/>
        </w:rPr>
        <w:t>домашніх тварин вже не було, проте було багато диких звірів, очі яких світились божевільним блиском в суцільній пітьмі.</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 xml:space="preserve">Розташувались у ротних палатках, розрахованих на 60-80 чоловік, які обігрівались двома буржуйками, але це мало гріло. Найтеплішим приміщенням була їдальня, яку облаштували в утепленому ангарі. Харчування було відмінним. В раціоні – червона риба, консервовані овочі з Болгарії, м’ясні страви. На новому місці я перебував на посаді слюсаря-електрика технічного обслуговування частини, ремонтував техніку. Працювали по 8 годин щодня, без вихідних і святкових </w:t>
      </w:r>
      <w:r w:rsidRPr="004C1150">
        <w:rPr>
          <w:lang w:val="uk-UA"/>
        </w:rPr>
        <w:lastRenderedPageBreak/>
        <w:t>днів. Перед виїздом нас забезпечували засобом захисту – «пелюсткою» – марлевою пов’язкою, більше ніяких засобів не пригадую. Вважаю, що радіаційний контроль був недостатнім. Справа в тому, що заміри брались один раз на місяць радіологами штаба округу на майданчику, що знаходився поруч. Потім нам записували середньомісячні показники. Індивідуальних вимірів не було. Дозиметристи, які працювали разом з нами, контролювали рівень радіації на білизні, яку прали на комбінаті, щоб в разі необхідності направити її на повторну обробку.</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 xml:space="preserve">На політгодинах нам наголошували на необхідності виявити патріотизм, виконати план. У вільний час писали листи додому, але знали, що можна писати, а що – ні, читали газети, в яких теж була дозована інформація, але й цього намагались поставитись з порозумінням. Інколи до нас приїздили актори, співаки місцевих театрів. На свята ми самі теж організовували вечори. Звичайно, весь час були думки про дім, рідних. Добре, що поруч були земляки: Віктор з Лютівки, Василь із Золочева, з якими можна було поговорити про рідні місця. </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Не обходилось без гумору та кумедних випадків. Жив у нас гусак. Коли наставав час вечірніх перевірок, всі шикувались у шеренгу, то неодмінним заключним біг в стрій і він. Під привітання птиця гучно гакала у відповідь.</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Так пройшов час мого перебування з 10 жовтня 1987 року по 11 січня 1988 року (дев’яносто чотири дні) в Чорнобильській зоні. За цей час мною було зроблено 87 виїздів. Я отримав дозу опромінення 7,860 рентген.</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Проблем з отриманням статусу ліквідатора не було жодних, оскільки всі необхідні довідки були в наявності. Проблеми зі здоров’ям почались вже буквально з травня 1988 року. Тоді я вперше звернувся до лікарів за консультацією. До речі, майже весь медперсонал ставився до ліквідаторів завжди із повагою.</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 xml:space="preserve">Нині я беру участь в діяльності Золочівської районної громадської організації інвалідів «Союз Чорнобиль України» (ходжу на збори, пишу разом з товаришами листи-звернення у Верховну раду та в інші інстанції, надаю матеріальну допомогу, допомагав оформляти стенд в краєзнавчому музеї, зустрічаюся з школярами та іншими мешканцями селища ) . </w:t>
      </w:r>
    </w:p>
    <w:p w:rsidR="004C1150" w:rsidRPr="004C1150" w:rsidRDefault="004C1150" w:rsidP="004C1150">
      <w:pPr>
        <w:spacing w:after="0" w:line="240" w:lineRule="auto"/>
        <w:ind w:firstLine="709"/>
        <w:jc w:val="both"/>
        <w:rPr>
          <w:rFonts w:ascii="Times New Roman" w:hAnsi="Times New Roman" w:cs="Times New Roman"/>
          <w:sz w:val="24"/>
          <w:szCs w:val="24"/>
          <w:lang w:val="uk-UA"/>
        </w:rPr>
      </w:pPr>
      <w:r w:rsidRPr="004C1150">
        <w:rPr>
          <w:rFonts w:ascii="Times New Roman" w:hAnsi="Times New Roman" w:cs="Times New Roman"/>
          <w:bCs/>
          <w:sz w:val="24"/>
          <w:szCs w:val="24"/>
          <w:lang w:val="uk-UA"/>
        </w:rPr>
        <w:t>В мене є чорнобильські нагороди та відзнаки: Слобожанська почесна відзнака «Чорнобильська пошана», грамота від селищного голови за виявлену мужність, відвагу, героїзм і самовідданість у боротьбі з наслідками Чорнобильської трагедії, відзнаки «За ліквідацію наслідків аварії» .</w:t>
      </w:r>
    </w:p>
    <w:p w:rsidR="004C1150" w:rsidRPr="004C1150" w:rsidRDefault="004C1150" w:rsidP="004C1150">
      <w:pPr>
        <w:pStyle w:val="a5"/>
        <w:shd w:val="clear" w:color="auto" w:fill="FFFFFF"/>
        <w:spacing w:before="0" w:beforeAutospacing="0" w:after="0" w:afterAutospacing="0"/>
        <w:ind w:firstLine="709"/>
        <w:jc w:val="both"/>
        <w:rPr>
          <w:lang w:val="uk-UA"/>
        </w:rPr>
      </w:pPr>
      <w:r w:rsidRPr="004C1150">
        <w:rPr>
          <w:lang w:val="uk-UA"/>
        </w:rPr>
        <w:t>Пам’ятаю, коли тільки повернувся додому, діти мною пишались, показували фото своїм однокласникам, подругам. Можливо, деякі фото так і загубились. Держава раніше більше приділяла уваги, а тепер час від часу доводиться відстоювати свої права. Тож тепер хочеться одного – не стати тягарем для держави і для сім’ї, хочеться повноцінно жити, виховувати онуків. Сподіваюсь, ви поставитесь до моїх слів із порозумінням».</w:t>
      </w:r>
    </w:p>
    <w:p w:rsidR="004C1150" w:rsidRPr="004C1150" w:rsidRDefault="004C1150" w:rsidP="004C1150">
      <w:pPr>
        <w:spacing w:after="0" w:line="240" w:lineRule="auto"/>
        <w:rPr>
          <w:rFonts w:ascii="Times New Roman" w:hAnsi="Times New Roman" w:cs="Times New Roman"/>
          <w:sz w:val="24"/>
          <w:szCs w:val="24"/>
          <w:lang w:val="ru-RU"/>
        </w:rPr>
      </w:pPr>
    </w:p>
    <w:p w:rsidR="004C1150" w:rsidRPr="00C95348" w:rsidRDefault="004C1150" w:rsidP="00C95348">
      <w:pPr>
        <w:spacing w:after="0" w:line="240" w:lineRule="auto"/>
        <w:jc w:val="center"/>
        <w:rPr>
          <w:rFonts w:ascii="Times New Roman" w:hAnsi="Times New Roman" w:cs="Times New Roman"/>
          <w:b/>
          <w:caps/>
          <w:sz w:val="24"/>
          <w:szCs w:val="24"/>
          <w:lang w:val="uk-UA"/>
        </w:rPr>
      </w:pPr>
      <w:r w:rsidRPr="004C1150">
        <w:rPr>
          <w:rFonts w:ascii="Times New Roman" w:hAnsi="Times New Roman" w:cs="Times New Roman"/>
          <w:b/>
          <w:caps/>
          <w:sz w:val="24"/>
          <w:szCs w:val="24"/>
          <w:lang w:val="uk-UA"/>
        </w:rPr>
        <w:t>«пЕРЕДЕРІЙ МИКОЛА ЯКОВИЧ – ЛЮДИНА СИЛЬНОГО ДУХУ»</w:t>
      </w:r>
    </w:p>
    <w:p w:rsid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Передерій Давид</w:t>
      </w:r>
      <w:r w:rsidRPr="004C1150">
        <w:rPr>
          <w:rFonts w:ascii="Times New Roman" w:hAnsi="Times New Roman" w:cs="Times New Roman"/>
          <w:sz w:val="24"/>
          <w:szCs w:val="24"/>
          <w:lang w:val="uk-UA"/>
        </w:rPr>
        <w:t xml:space="preserve">, учень 6 класу Новомажарівської ЗОШ І – ІІІ ступенів Зачепилівського району Харківської області; Передерій Софія Костянтинівна, учениця 4 класу </w:t>
      </w:r>
    </w:p>
    <w:p w:rsidR="004C1150" w:rsidRP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Новомажарівської ЗОШ І – ІІІ ступенів Зачепилівського району Харківської області.</w:t>
      </w:r>
    </w:p>
    <w:p w:rsidR="004C1150" w:rsidRP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sz w:val="24"/>
          <w:szCs w:val="24"/>
          <w:lang w:val="uk-UA"/>
        </w:rPr>
        <w:t>Керівник: Устименко Ірина Сергіївна, вчитель історії І кваліфікаційної категорії Новомажарівської ЗОШ І – ІІІ ступенів Зачепилівського району Харківської області.</w:t>
      </w:r>
    </w:p>
    <w:p w:rsidR="004C1150" w:rsidRPr="004C1150" w:rsidRDefault="004C1150" w:rsidP="004C1150">
      <w:pPr>
        <w:spacing w:after="0" w:line="240" w:lineRule="auto"/>
        <w:jc w:val="both"/>
        <w:rPr>
          <w:rFonts w:ascii="Times New Roman" w:hAnsi="Times New Roman" w:cs="Times New Roman"/>
          <w:sz w:val="24"/>
          <w:szCs w:val="24"/>
          <w:lang w:val="uk-UA"/>
        </w:rPr>
      </w:pPr>
    </w:p>
    <w:p w:rsidR="004C1150" w:rsidRPr="004C1150" w:rsidRDefault="004C1150" w:rsidP="004C1150">
      <w:pPr>
        <w:pStyle w:val="a5"/>
        <w:shd w:val="clear" w:color="auto" w:fill="FFFFFF"/>
        <w:spacing w:before="0" w:beforeAutospacing="0" w:after="0" w:afterAutospacing="0"/>
        <w:ind w:firstLine="851"/>
        <w:jc w:val="both"/>
      </w:pPr>
      <w:r w:rsidRPr="004C1150">
        <w:rPr>
          <w:lang w:val="uk-UA"/>
        </w:rPr>
        <w:t xml:space="preserve"> В уявленні більшості людей герой – це людина сильного духу, незламна, із незгладимою печаттю випробувань на чолі, людина-пам'ятник. Та є й інший бік героїзму, ознаки якого сформувалися від усвідомлення того, що у найтяжчий час ти вчинив правильно, гідно. Це - життєрадісна мудрість, теплий гумор, незламний оптимізм. Випробування, які довелося витримати такій людині, з роками стають не так гірким спогадом, як, радше, цінним досвідом. </w:t>
      </w:r>
      <w:r w:rsidRPr="004C1150">
        <w:t>Скарбом, яким ти повинен поділитися з нащадками, щоб вони знали: людина завжди може бути переможцем. Навіть у тих випадках, коли опиняється сам-на-сам із невідомим та підступним ворогом. Так, як це було незабутнього 1986 року.</w:t>
      </w:r>
    </w:p>
    <w:p w:rsidR="004C1150" w:rsidRPr="004C1150" w:rsidRDefault="004C1150" w:rsidP="004C1150">
      <w:pPr>
        <w:pStyle w:val="a5"/>
        <w:shd w:val="clear" w:color="auto" w:fill="FFFFFF"/>
        <w:spacing w:before="0" w:beforeAutospacing="0" w:after="0" w:afterAutospacing="0"/>
        <w:ind w:firstLine="851"/>
        <w:jc w:val="both"/>
        <w:rPr>
          <w:lang w:val="uk-UA"/>
        </w:rPr>
      </w:pPr>
      <w:r w:rsidRPr="004C1150">
        <w:rPr>
          <w:rStyle w:val="ac"/>
          <w:rFonts w:eastAsia="Calibri"/>
          <w:lang w:val="uk-UA"/>
        </w:rPr>
        <w:lastRenderedPageBreak/>
        <w:t>«</w:t>
      </w:r>
      <w:r w:rsidRPr="004C1150">
        <w:rPr>
          <w:rStyle w:val="ac"/>
          <w:rFonts w:eastAsia="Calibri"/>
        </w:rPr>
        <w:t xml:space="preserve">Перше враження від Прип'яті – </w:t>
      </w:r>
      <w:r w:rsidRPr="004C1150">
        <w:rPr>
          <w:rStyle w:val="ac"/>
          <w:rFonts w:eastAsia="Calibri"/>
          <w:lang w:val="uk-UA"/>
        </w:rPr>
        <w:t>покинуті бунки, пусті вулиці, покинуті собаки і безліч щурів, що снують тут скрізь</w:t>
      </w:r>
      <w:r w:rsidRPr="004C1150">
        <w:rPr>
          <w:rStyle w:val="ac"/>
          <w:rFonts w:eastAsia="Calibri"/>
        </w:rPr>
        <w:t xml:space="preserve">. </w:t>
      </w:r>
      <w:r w:rsidRPr="004C1150">
        <w:rPr>
          <w:rStyle w:val="ac"/>
          <w:rFonts w:eastAsia="Calibri"/>
          <w:lang w:val="uk-UA"/>
        </w:rPr>
        <w:t xml:space="preserve">Здавалося, що саме на щурів радіація зовсім не впливає. Вони тут себе почували дуже комфортно. </w:t>
      </w:r>
      <w:r w:rsidRPr="004C1150">
        <w:rPr>
          <w:rStyle w:val="ac"/>
          <w:rFonts w:eastAsia="Calibri"/>
        </w:rPr>
        <w:t xml:space="preserve">Мертве місто, у якому зовсім недавно пульсувало життя. </w:t>
      </w:r>
      <w:r w:rsidRPr="004C1150">
        <w:rPr>
          <w:rStyle w:val="ac"/>
          <w:rFonts w:eastAsia="Calibri"/>
          <w:lang w:val="uk-UA"/>
        </w:rPr>
        <w:t xml:space="preserve">А тепер його жителями стали бездомні собаки та зграї щурів. Особливо вразив сосновий ліс. Величезні, колись прекрасні сосни враз змінили свій колір з вічнозеленого на червоний та коричневий. Колись стрункі стовбури стали покрученими і згорбленими. </w:t>
      </w:r>
      <w:r w:rsidRPr="004C1150">
        <w:rPr>
          <w:rStyle w:val="ac"/>
          <w:rFonts w:eastAsia="Calibri"/>
        </w:rPr>
        <w:t>Це враження важко передати</w:t>
      </w:r>
      <w:r w:rsidRPr="004C1150">
        <w:rPr>
          <w:rStyle w:val="ac"/>
          <w:rFonts w:eastAsia="Calibri"/>
          <w:lang w:val="uk-UA"/>
        </w:rPr>
        <w:t>»</w:t>
      </w:r>
      <w:r w:rsidRPr="004C1150">
        <w:t xml:space="preserve">, - такими словами починає розповідь про "чорнобильський" період у своєму житті </w:t>
      </w:r>
      <w:r w:rsidRPr="004C1150">
        <w:rPr>
          <w:lang w:val="uk-UA"/>
        </w:rPr>
        <w:t>Микола Якович Передерій.</w:t>
      </w:r>
    </w:p>
    <w:p w:rsidR="004C1150" w:rsidRPr="004C1150" w:rsidRDefault="004C1150" w:rsidP="004C1150">
      <w:pPr>
        <w:pStyle w:val="a3"/>
        <w:ind w:firstLine="708"/>
        <w:jc w:val="both"/>
        <w:rPr>
          <w:rFonts w:ascii="Times New Roman" w:hAnsi="Times New Roman"/>
          <w:sz w:val="24"/>
          <w:szCs w:val="24"/>
          <w:lang w:val="uk-UA"/>
        </w:rPr>
      </w:pPr>
      <w:r w:rsidRPr="004C1150">
        <w:rPr>
          <w:rFonts w:ascii="Times New Roman" w:hAnsi="Times New Roman"/>
          <w:sz w:val="24"/>
          <w:szCs w:val="24"/>
          <w:lang w:val="uk-UA"/>
        </w:rPr>
        <w:t>Це людина цікавої долі, яскравою ниткою в житті якої пройшла служба на Чорнобильській АЕС. З 11.12.1987 р. по 09.03.  1988 р.  у складі військової частини 1573 Микола Якович працював на станції в Чорнобилі. Цікаво і захоплююче розповідає він про той період в своєму житті. Саме його розповіді лягли в основу даної роботи.</w:t>
      </w:r>
    </w:p>
    <w:p w:rsidR="004C1150" w:rsidRPr="004C1150" w:rsidRDefault="004C1150" w:rsidP="004C1150">
      <w:pPr>
        <w:pStyle w:val="a3"/>
        <w:ind w:firstLine="708"/>
        <w:jc w:val="both"/>
        <w:rPr>
          <w:rFonts w:ascii="Times New Roman" w:hAnsi="Times New Roman"/>
          <w:sz w:val="24"/>
          <w:szCs w:val="24"/>
          <w:lang w:val="uk-UA"/>
        </w:rPr>
      </w:pPr>
      <w:r w:rsidRPr="004C1150">
        <w:rPr>
          <w:rFonts w:ascii="Times New Roman" w:hAnsi="Times New Roman"/>
          <w:sz w:val="24"/>
          <w:szCs w:val="24"/>
          <w:lang w:val="uk-UA"/>
        </w:rPr>
        <w:t>Працював на станції, військова частина базувалася в селищі Орана. Поетапно розповідає Микола Якович і про свій робочий день в тридцяти кілометровій зоні, і про змістовний відпочинок ліквідаторів, і про незабутню зустріч з генерал-майором.</w:t>
      </w:r>
    </w:p>
    <w:p w:rsidR="004C1150" w:rsidRPr="004C1150" w:rsidRDefault="004C1150" w:rsidP="004C1150">
      <w:pPr>
        <w:pStyle w:val="a5"/>
        <w:shd w:val="clear" w:color="auto" w:fill="FFFFFF"/>
        <w:spacing w:before="0" w:beforeAutospacing="0" w:after="0" w:afterAutospacing="0"/>
        <w:ind w:firstLine="851"/>
        <w:jc w:val="both"/>
        <w:rPr>
          <w:lang w:val="uk-UA"/>
        </w:rPr>
      </w:pPr>
      <w:r w:rsidRPr="004C1150">
        <w:rPr>
          <w:lang w:val="uk-UA"/>
        </w:rPr>
        <w:t>Завершальний етап служби з 2 по 9 березня провів у селищі Терехи, звідки й повернувся додому.</w:t>
      </w:r>
    </w:p>
    <w:p w:rsidR="004C1150" w:rsidRPr="004C1150" w:rsidRDefault="004C1150" w:rsidP="004C1150">
      <w:pPr>
        <w:pStyle w:val="a5"/>
        <w:shd w:val="clear" w:color="auto" w:fill="FFFFFF"/>
        <w:spacing w:before="0" w:beforeAutospacing="0" w:after="0" w:afterAutospacing="0"/>
        <w:ind w:firstLine="851"/>
        <w:jc w:val="both"/>
        <w:rPr>
          <w:lang w:val="uk-UA"/>
        </w:rPr>
      </w:pPr>
      <w:r w:rsidRPr="004C1150">
        <w:rPr>
          <w:lang w:val="uk-UA"/>
        </w:rPr>
        <w:t>Про встановлення статусу чорнобильця говорить не охоче. Адже довелося багато проїздити аж доки в кінці березня 2000 року йому все таки встановили статус ліквідатора аварії на ЧАЕС першої категорії.</w:t>
      </w:r>
    </w:p>
    <w:p w:rsidR="004C1150" w:rsidRPr="004C1150" w:rsidRDefault="004C1150" w:rsidP="004C1150">
      <w:pPr>
        <w:pStyle w:val="a5"/>
        <w:shd w:val="clear" w:color="auto" w:fill="FFFFFF"/>
        <w:spacing w:before="0" w:beforeAutospacing="0" w:after="0" w:afterAutospacing="0"/>
        <w:ind w:firstLine="851"/>
        <w:jc w:val="both"/>
        <w:rPr>
          <w:lang w:val="uk-UA"/>
        </w:rPr>
      </w:pPr>
      <w:r w:rsidRPr="004C1150">
        <w:rPr>
          <w:lang w:val="uk-UA"/>
        </w:rPr>
        <w:t>Добре що нам усім є у кого вчитися, є кому дякувати, є кого привітати із тим, що Україною крокує нова післячорнобильська весна і несе життя й радість, врятовані для нас тисячами героїв-ліквідаторів, вчених, військових, лікарів. Таких, як і Микола Якович Переднрій.</w:t>
      </w:r>
    </w:p>
    <w:p w:rsidR="00C830D4" w:rsidRDefault="00C830D4" w:rsidP="00C830D4">
      <w:pPr>
        <w:pStyle w:val="4"/>
        <w:keepNext w:val="0"/>
        <w:keepLines w:val="0"/>
        <w:spacing w:before="0" w:line="240" w:lineRule="auto"/>
        <w:rPr>
          <w:rFonts w:ascii="Times New Roman" w:eastAsiaTheme="minorEastAsia" w:hAnsi="Times New Roman" w:cs="Times New Roman"/>
          <w:bCs w:val="0"/>
          <w:i w:val="0"/>
          <w:iCs w:val="0"/>
          <w:color w:val="auto"/>
          <w:sz w:val="24"/>
          <w:szCs w:val="24"/>
          <w:lang w:val="uk-UA"/>
        </w:rPr>
      </w:pPr>
    </w:p>
    <w:p w:rsidR="00C830D4" w:rsidRPr="00C95348" w:rsidRDefault="00C830D4" w:rsidP="00C95348">
      <w:pPr>
        <w:pStyle w:val="4"/>
        <w:keepNext w:val="0"/>
        <w:keepLines w:val="0"/>
        <w:spacing w:before="0" w:line="240" w:lineRule="auto"/>
        <w:jc w:val="center"/>
        <w:rPr>
          <w:rFonts w:ascii="Times New Roman" w:hAnsi="Times New Roman" w:cs="Times New Roman"/>
          <w:b w:val="0"/>
          <w:i w:val="0"/>
          <w:color w:val="auto"/>
          <w:sz w:val="24"/>
          <w:lang w:val="uk-UA"/>
        </w:rPr>
      </w:pPr>
      <w:r w:rsidRPr="008C14A2">
        <w:rPr>
          <w:rFonts w:ascii="Times New Roman" w:hAnsi="Times New Roman" w:cs="Times New Roman"/>
          <w:i w:val="0"/>
          <w:color w:val="auto"/>
          <w:sz w:val="24"/>
          <w:lang w:val="uk-UA"/>
        </w:rPr>
        <w:t>КАПУСТА АНАТОЛІЙ ІВАНОВИЧ</w:t>
      </w:r>
    </w:p>
    <w:p w:rsidR="00C830D4" w:rsidRPr="008C14A2" w:rsidRDefault="00C830D4" w:rsidP="00C830D4">
      <w:pPr>
        <w:tabs>
          <w:tab w:val="num" w:pos="0"/>
        </w:tabs>
        <w:spacing w:after="0" w:line="240" w:lineRule="auto"/>
        <w:jc w:val="center"/>
        <w:rPr>
          <w:rFonts w:ascii="Times New Roman" w:hAnsi="Times New Roman" w:cs="Times New Roman"/>
          <w:sz w:val="24"/>
          <w:szCs w:val="24"/>
          <w:lang w:val="uk-UA"/>
        </w:rPr>
      </w:pPr>
      <w:r w:rsidRPr="00420EF8">
        <w:rPr>
          <w:rFonts w:ascii="Times New Roman" w:hAnsi="Times New Roman" w:cs="Times New Roman"/>
          <w:b/>
          <w:sz w:val="24"/>
          <w:szCs w:val="24"/>
          <w:lang w:val="uk-UA"/>
        </w:rPr>
        <w:t>Перерва Наталка</w:t>
      </w:r>
      <w:r w:rsidRPr="008C14A2">
        <w:rPr>
          <w:rFonts w:ascii="Times New Roman" w:hAnsi="Times New Roman" w:cs="Times New Roman"/>
          <w:b/>
          <w:sz w:val="24"/>
          <w:szCs w:val="24"/>
          <w:lang w:val="uk-UA"/>
        </w:rPr>
        <w:t xml:space="preserve">, </w:t>
      </w:r>
      <w:r w:rsidRPr="00420EF8">
        <w:rPr>
          <w:rFonts w:ascii="Times New Roman" w:hAnsi="Times New Roman" w:cs="Times New Roman"/>
          <w:b/>
          <w:sz w:val="24"/>
          <w:szCs w:val="24"/>
          <w:lang w:val="uk-UA"/>
        </w:rPr>
        <w:t>Сизько Анастасія</w:t>
      </w:r>
      <w:r w:rsidRPr="00420EF8">
        <w:rPr>
          <w:rFonts w:ascii="Times New Roman" w:hAnsi="Times New Roman" w:cs="Times New Roman"/>
          <w:sz w:val="24"/>
          <w:szCs w:val="24"/>
          <w:lang w:val="uk-UA"/>
        </w:rPr>
        <w:t xml:space="preserve">, </w:t>
      </w:r>
      <w:r w:rsidRPr="008C14A2">
        <w:rPr>
          <w:rFonts w:ascii="Times New Roman" w:hAnsi="Times New Roman" w:cs="Times New Roman"/>
          <w:sz w:val="24"/>
          <w:szCs w:val="24"/>
          <w:lang w:val="uk-UA"/>
        </w:rPr>
        <w:t>учениц</w:t>
      </w:r>
      <w:r w:rsidRPr="00420EF8">
        <w:rPr>
          <w:rFonts w:ascii="Times New Roman" w:hAnsi="Times New Roman" w:cs="Times New Roman"/>
          <w:sz w:val="24"/>
          <w:szCs w:val="24"/>
          <w:lang w:val="uk-UA"/>
        </w:rPr>
        <w:t>і</w:t>
      </w:r>
      <w:r w:rsidRPr="008C14A2">
        <w:rPr>
          <w:rFonts w:ascii="Times New Roman" w:hAnsi="Times New Roman" w:cs="Times New Roman"/>
          <w:sz w:val="24"/>
          <w:szCs w:val="24"/>
          <w:lang w:val="uk-UA"/>
        </w:rPr>
        <w:t xml:space="preserve"> </w:t>
      </w:r>
      <w:r w:rsidRPr="00420EF8">
        <w:rPr>
          <w:rFonts w:ascii="Times New Roman" w:hAnsi="Times New Roman" w:cs="Times New Roman"/>
          <w:sz w:val="24"/>
          <w:szCs w:val="24"/>
          <w:lang w:val="uk-UA"/>
        </w:rPr>
        <w:t>7</w:t>
      </w:r>
      <w:r w:rsidRPr="008C14A2">
        <w:rPr>
          <w:rFonts w:ascii="Times New Roman" w:hAnsi="Times New Roman" w:cs="Times New Roman"/>
          <w:sz w:val="24"/>
          <w:szCs w:val="24"/>
          <w:lang w:val="uk-UA"/>
        </w:rPr>
        <w:t xml:space="preserve"> класу Новомажарівської З</w:t>
      </w:r>
      <w:r w:rsidRPr="00420EF8">
        <w:rPr>
          <w:rFonts w:ascii="Times New Roman" w:hAnsi="Times New Roman" w:cs="Times New Roman"/>
          <w:sz w:val="24"/>
          <w:szCs w:val="24"/>
        </w:rPr>
        <w:t>O</w:t>
      </w:r>
      <w:r w:rsidRPr="008C14A2">
        <w:rPr>
          <w:rFonts w:ascii="Times New Roman" w:hAnsi="Times New Roman" w:cs="Times New Roman"/>
          <w:sz w:val="24"/>
          <w:szCs w:val="24"/>
          <w:lang w:val="uk-UA"/>
        </w:rPr>
        <w:t>Ш І</w:t>
      </w:r>
      <w:r w:rsidRPr="00420EF8">
        <w:rPr>
          <w:rFonts w:ascii="Times New Roman" w:hAnsi="Times New Roman" w:cs="Times New Roman"/>
          <w:sz w:val="24"/>
          <w:szCs w:val="24"/>
          <w:lang w:val="uk-UA"/>
        </w:rPr>
        <w:t>-</w:t>
      </w:r>
      <w:r w:rsidRPr="008C14A2">
        <w:rPr>
          <w:rFonts w:ascii="Times New Roman" w:hAnsi="Times New Roman" w:cs="Times New Roman"/>
          <w:sz w:val="24"/>
          <w:szCs w:val="24"/>
          <w:lang w:val="uk-UA"/>
        </w:rPr>
        <w:t>ІІІ ст</w:t>
      </w:r>
      <w:r w:rsidRPr="00420EF8">
        <w:rPr>
          <w:rFonts w:ascii="Times New Roman" w:hAnsi="Times New Roman" w:cs="Times New Roman"/>
          <w:sz w:val="24"/>
          <w:szCs w:val="24"/>
          <w:lang w:val="uk-UA"/>
        </w:rPr>
        <w:t xml:space="preserve">упенів </w:t>
      </w:r>
      <w:r w:rsidRPr="008C14A2">
        <w:rPr>
          <w:rFonts w:ascii="Times New Roman" w:hAnsi="Times New Roman" w:cs="Times New Roman"/>
          <w:sz w:val="24"/>
          <w:szCs w:val="24"/>
          <w:lang w:val="uk-UA"/>
        </w:rPr>
        <w:t>Зачепилівсько</w:t>
      </w:r>
      <w:r w:rsidRPr="00420EF8">
        <w:rPr>
          <w:rFonts w:ascii="Times New Roman" w:hAnsi="Times New Roman" w:cs="Times New Roman"/>
          <w:sz w:val="24"/>
          <w:szCs w:val="24"/>
          <w:lang w:val="uk-UA"/>
        </w:rPr>
        <w:t xml:space="preserve">ї </w:t>
      </w:r>
      <w:r w:rsidRPr="008C14A2">
        <w:rPr>
          <w:rFonts w:ascii="Times New Roman" w:hAnsi="Times New Roman" w:cs="Times New Roman"/>
          <w:sz w:val="24"/>
          <w:szCs w:val="24"/>
          <w:lang w:val="uk-UA"/>
        </w:rPr>
        <w:t>район</w:t>
      </w:r>
      <w:r w:rsidRPr="00420EF8">
        <w:rPr>
          <w:rFonts w:ascii="Times New Roman" w:hAnsi="Times New Roman" w:cs="Times New Roman"/>
          <w:sz w:val="24"/>
          <w:szCs w:val="24"/>
          <w:lang w:val="uk-UA"/>
        </w:rPr>
        <w:t>ної ради</w:t>
      </w:r>
      <w:r w:rsidRPr="008C14A2">
        <w:rPr>
          <w:rFonts w:ascii="Times New Roman" w:hAnsi="Times New Roman" w:cs="Times New Roman"/>
          <w:sz w:val="24"/>
          <w:szCs w:val="24"/>
          <w:lang w:val="uk-UA"/>
        </w:rPr>
        <w:t xml:space="preserve"> Харківської області</w:t>
      </w:r>
    </w:p>
    <w:p w:rsidR="00C830D4" w:rsidRPr="00420EF8" w:rsidRDefault="00C830D4" w:rsidP="00C830D4">
      <w:pPr>
        <w:tabs>
          <w:tab w:val="num" w:pos="0"/>
        </w:tabs>
        <w:spacing w:after="0" w:line="240" w:lineRule="auto"/>
        <w:jc w:val="center"/>
        <w:rPr>
          <w:rFonts w:ascii="Times New Roman" w:hAnsi="Times New Roman" w:cs="Times New Roman"/>
          <w:sz w:val="24"/>
          <w:szCs w:val="24"/>
          <w:lang w:val="uk-UA"/>
        </w:rPr>
      </w:pPr>
      <w:r w:rsidRPr="00420EF8">
        <w:rPr>
          <w:rFonts w:ascii="Times New Roman" w:hAnsi="Times New Roman" w:cs="Times New Roman"/>
          <w:sz w:val="24"/>
          <w:szCs w:val="24"/>
          <w:lang w:val="ru-RU"/>
        </w:rPr>
        <w:t xml:space="preserve">Керівник: Овчаренко </w:t>
      </w:r>
      <w:r w:rsidRPr="00420EF8">
        <w:rPr>
          <w:rFonts w:ascii="Times New Roman" w:hAnsi="Times New Roman" w:cs="Times New Roman"/>
          <w:sz w:val="24"/>
          <w:szCs w:val="24"/>
          <w:lang w:val="uk-UA"/>
        </w:rPr>
        <w:t>Іван Володимирович</w:t>
      </w:r>
      <w:r w:rsidRPr="00420EF8">
        <w:rPr>
          <w:rFonts w:ascii="Times New Roman" w:hAnsi="Times New Roman" w:cs="Times New Roman"/>
          <w:sz w:val="24"/>
          <w:szCs w:val="24"/>
          <w:lang w:val="ru-RU"/>
        </w:rPr>
        <w:t xml:space="preserve">,  учитель </w:t>
      </w:r>
      <w:r w:rsidRPr="00420EF8">
        <w:rPr>
          <w:rFonts w:ascii="Times New Roman" w:hAnsi="Times New Roman" w:cs="Times New Roman"/>
          <w:sz w:val="24"/>
          <w:szCs w:val="24"/>
          <w:lang w:val="uk-UA"/>
        </w:rPr>
        <w:t>трудового навчання.</w:t>
      </w:r>
    </w:p>
    <w:p w:rsidR="00C830D4" w:rsidRPr="00420EF8" w:rsidRDefault="00C830D4" w:rsidP="00C830D4">
      <w:pPr>
        <w:tabs>
          <w:tab w:val="num" w:pos="0"/>
        </w:tabs>
        <w:spacing w:after="0" w:line="240" w:lineRule="auto"/>
        <w:jc w:val="center"/>
        <w:rPr>
          <w:rFonts w:ascii="Times New Roman" w:hAnsi="Times New Roman" w:cs="Times New Roman"/>
          <w:b/>
          <w:sz w:val="24"/>
          <w:szCs w:val="24"/>
          <w:lang w:val="uk-UA"/>
        </w:rPr>
      </w:pP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20EF8">
        <w:rPr>
          <w:rFonts w:ascii="Times New Roman" w:hAnsi="Times New Roman" w:cs="Times New Roman"/>
          <w:sz w:val="24"/>
          <w:szCs w:val="24"/>
          <w:lang w:val="uk-UA"/>
        </w:rPr>
        <w:t>Народився  15 листопада 1952 року в с. Нове Мажарове.</w:t>
      </w: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20EF8">
        <w:rPr>
          <w:rFonts w:ascii="Times New Roman" w:hAnsi="Times New Roman" w:cs="Times New Roman"/>
          <w:sz w:val="24"/>
          <w:szCs w:val="24"/>
          <w:lang w:val="uk-UA"/>
        </w:rPr>
        <w:t>Після закінчення Красноградського технікуму сільського господарства працював у к-пі «Комінтерн» інженером по експлуатації машинно-тракторного парку.</w:t>
      </w: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Про аварію на ЧАЕС дізнався 8 травня. А вже у перших числах грудня був викликаний до воєнкомату. 7 грудня після проходження медкомісії одержав повістку на проходження військових зборів. Цю звістку родина сприйняла спокійно, без сліз і обіймів. Запам’яталися мамині слова: « Їдь, сину, що людям те і нам».</w:t>
      </w: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ab/>
        <w:t>Ранком 9 грудня на автомобілі відвезли до воєнкомату, звідти до Харкова автобусом і далі потягом до Білої Церкви. Там переодягли у військову форму і машиною доставили до місця проходження зборів – поле і безліч наметів. Пізніше дізнався, що найближчим населеним пунктом було с. Діброва. Намети обігрівалися буржуйками. Зима видалася сніжною, тож майже кожного дня доводилося розчищати територію від снігу, який швидко вивозився.</w:t>
      </w: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 xml:space="preserve">В окремому наметі знаходилася баня, яка працювала щодня. Харчувалися добре, з одягом теж не було ніяких проблем, після виконання робіт завжди милися і  змінювали білизну. </w:t>
      </w:r>
    </w:p>
    <w:p w:rsidR="00C830D4" w:rsidRPr="00420EF8" w:rsidRDefault="00C830D4" w:rsidP="00C830D4">
      <w:pPr>
        <w:tabs>
          <w:tab w:val="num" w:pos="0"/>
        </w:tabs>
        <w:spacing w:after="0" w:line="240" w:lineRule="auto"/>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ab/>
        <w:t xml:space="preserve">Зарахували його сапером. Розпорядок військовий: підйом, ранковий туалет, їдальня і на роботу. Перші дні працював в автопарку, налаштовував і запускав у роботу компресор, а вже 14-15 грудня працював на станції поруч зі зруйнованим енергоблоком. Скрізь товстий шар піску, дозиметр, який вимірював рівень забруднення. Доводилося лопатами зчищати заражений пісок, грузити на машину для вивезення в могильники. Після заміру радіаційного зараження грунту їх переводили на іншу ділянку. В одному місці на площі </w:t>
      </w:r>
      <w:smartTag w:uri="urn:schemas-microsoft-com:office:smarttags" w:element="metricconverter">
        <w:smartTagPr>
          <w:attr w:name="ProductID" w:val="4,5 м2"/>
        </w:smartTagPr>
        <w:r w:rsidRPr="00420EF8">
          <w:rPr>
            <w:rFonts w:ascii="Times New Roman" w:hAnsi="Times New Roman" w:cs="Times New Roman"/>
            <w:sz w:val="24"/>
            <w:szCs w:val="24"/>
            <w:lang w:val="uk-UA"/>
          </w:rPr>
          <w:t>4,5 м</w:t>
        </w:r>
        <w:r w:rsidRPr="00420EF8">
          <w:rPr>
            <w:rFonts w:ascii="Times New Roman" w:hAnsi="Times New Roman" w:cs="Times New Roman"/>
            <w:sz w:val="24"/>
            <w:szCs w:val="24"/>
            <w:vertAlign w:val="superscript"/>
            <w:lang w:val="uk-UA"/>
          </w:rPr>
          <w:t>2</w:t>
        </w:r>
      </w:smartTag>
      <w:r w:rsidRPr="00420EF8">
        <w:rPr>
          <w:rFonts w:ascii="Times New Roman" w:hAnsi="Times New Roman" w:cs="Times New Roman"/>
          <w:sz w:val="24"/>
          <w:szCs w:val="24"/>
          <w:lang w:val="uk-UA"/>
        </w:rPr>
        <w:t xml:space="preserve">. проведені очисні роботи виявилися безрезультатними, задіяли бульдозер, але результат виявився ще гіршим. Тоді привезли  пісок і засипали все товстим шаром.  Впродовж дня працювали по дві години. </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lastRenderedPageBreak/>
        <w:t>16 грудня розпочалися саперні роботи. Лопатами, кирками, ломами в мерзлій землі довбали і рили траншеї під фундамент. Надмірне навантаження закінчилося потраплянням в госпіталь. Тож з 19 грудня до 20 січня  Анатолій Іванович перебував на лікуванні в с. Стещінь. Потім знову станція, здовбували і вивозили заражений бетон з підвалів.</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 xml:space="preserve">Довелося працювати і в самому Чорнобилі, готували будинки комусь під житло. Вражали покинуті помешкання. Було таке враження ніби люди тільки но вийшли з будинку, от лиш все покрите пилом. Речі, меблі, техніку - все виносили, вичищали, мили і  клеїли нові шпалери. </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Останні дні перед від’їздом додому працював у автопарку. Було таке, що доводилося чергувати по кілька діб підряд.</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Дозиметрів-накопичувачів їм не видавали, тож сказати якою була достовірна доза набраних рентгенів не може, та певен, що значно більша від зазначеної у виданому документі. Адже учасники ліквідації наслідків аварії на ЧАЕС по суті не були захищені від радіації, хіба що марлеві пов’язки. Дозу опромінення по крові не визначали.</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 xml:space="preserve">Демобілізували ліквідатора 23 лютого 1987 року. </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Вже з осені почалися проблеми зі здоров’ям. Із вдячністю говорить про районного  лікаря Вінник Наталю Степанівну, яка опікувалася учасниками ліквідації аварії на ЧАЕС і змушувала  вчасно проходити лікування.</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Статус учасника ліквідації аварії на ЧАЕС надали 28 червня 1990 року без жодних проблем. До сих пір підтримує зв’язок зі своїм земляком Коробкою Михайлом з яким  разом призивався і жив в однім наметі.</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Має дві медалі: «Захиснику Вітчизни» і «Чорнобильська пошана»</w:t>
      </w:r>
    </w:p>
    <w:p w:rsidR="00C830D4" w:rsidRPr="00420EF8" w:rsidRDefault="00C830D4" w:rsidP="00C830D4">
      <w:pPr>
        <w:spacing w:after="0" w:line="240" w:lineRule="auto"/>
        <w:ind w:firstLine="708"/>
        <w:jc w:val="both"/>
        <w:rPr>
          <w:rFonts w:ascii="Times New Roman" w:hAnsi="Times New Roman" w:cs="Times New Roman"/>
          <w:sz w:val="24"/>
          <w:szCs w:val="24"/>
          <w:lang w:val="uk-UA"/>
        </w:rPr>
      </w:pPr>
      <w:r w:rsidRPr="00420EF8">
        <w:rPr>
          <w:rFonts w:ascii="Times New Roman" w:hAnsi="Times New Roman" w:cs="Times New Roman"/>
          <w:sz w:val="24"/>
          <w:szCs w:val="24"/>
          <w:lang w:val="uk-UA"/>
        </w:rPr>
        <w:t>Проживає в с. Нове Мажарове разом з дружиною Капустою Надією Василівною.</w:t>
      </w:r>
    </w:p>
    <w:p w:rsidR="00C830D4" w:rsidRDefault="00C830D4" w:rsidP="00C830D4">
      <w:pPr>
        <w:spacing w:after="0" w:line="240" w:lineRule="auto"/>
        <w:rPr>
          <w:rFonts w:ascii="Times New Roman" w:hAnsi="Times New Roman" w:cs="Times New Roman"/>
          <w:b/>
          <w:sz w:val="24"/>
          <w:szCs w:val="24"/>
          <w:lang w:val="uk-UA"/>
        </w:rPr>
      </w:pPr>
    </w:p>
    <w:p w:rsidR="00D632DD" w:rsidRPr="004C1150" w:rsidRDefault="004C1150" w:rsidP="00C95348">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b/>
          <w:sz w:val="24"/>
          <w:szCs w:val="24"/>
          <w:lang w:val="uk-UA"/>
        </w:rPr>
        <w:t>«ПИШАЮСЬ ДІДУСЕМ»</w:t>
      </w:r>
    </w:p>
    <w:p w:rsidR="004C1150" w:rsidRPr="004C1150" w:rsidRDefault="004C1150" w:rsidP="004C1150">
      <w:pPr>
        <w:spacing w:after="0" w:line="240" w:lineRule="auto"/>
        <w:jc w:val="center"/>
        <w:rPr>
          <w:rFonts w:ascii="Times New Roman" w:hAnsi="Times New Roman" w:cs="Times New Roman"/>
          <w:sz w:val="24"/>
          <w:szCs w:val="24"/>
          <w:lang w:val="uk-UA"/>
        </w:rPr>
      </w:pPr>
      <w:r w:rsidRPr="004C1150">
        <w:rPr>
          <w:rFonts w:ascii="Times New Roman" w:hAnsi="Times New Roman" w:cs="Times New Roman"/>
          <w:b/>
          <w:sz w:val="24"/>
          <w:szCs w:val="24"/>
          <w:lang w:val="uk-UA"/>
        </w:rPr>
        <w:t>Пічка Ілона,</w:t>
      </w:r>
      <w:r w:rsidRPr="004C1150">
        <w:rPr>
          <w:rFonts w:ascii="Times New Roman" w:hAnsi="Times New Roman" w:cs="Times New Roman"/>
          <w:sz w:val="24"/>
          <w:szCs w:val="24"/>
          <w:lang w:val="uk-UA"/>
        </w:rPr>
        <w:t xml:space="preserve"> </w:t>
      </w:r>
      <w:r w:rsidRPr="004C1150">
        <w:rPr>
          <w:rFonts w:ascii="Times New Roman" w:hAnsi="Times New Roman" w:cs="Times New Roman"/>
          <w:b/>
          <w:sz w:val="24"/>
          <w:szCs w:val="24"/>
          <w:lang w:val="uk-UA"/>
        </w:rPr>
        <w:t xml:space="preserve"> </w:t>
      </w:r>
      <w:r w:rsidRPr="004C1150">
        <w:rPr>
          <w:rFonts w:ascii="Times New Roman" w:hAnsi="Times New Roman" w:cs="Times New Roman"/>
          <w:sz w:val="24"/>
          <w:szCs w:val="24"/>
          <w:lang w:val="uk-UA"/>
        </w:rPr>
        <w:t>учениця 9 класу</w:t>
      </w:r>
      <w:r w:rsidRPr="004C1150">
        <w:rPr>
          <w:rFonts w:ascii="Times New Roman" w:hAnsi="Times New Roman" w:cs="Times New Roman"/>
          <w:b/>
          <w:sz w:val="24"/>
          <w:szCs w:val="24"/>
          <w:lang w:val="uk-UA"/>
        </w:rPr>
        <w:t xml:space="preserve"> </w:t>
      </w:r>
      <w:r w:rsidRPr="004C1150">
        <w:rPr>
          <w:rFonts w:ascii="Times New Roman" w:hAnsi="Times New Roman" w:cs="Times New Roman"/>
          <w:sz w:val="24"/>
          <w:szCs w:val="24"/>
          <w:lang w:val="uk-UA"/>
        </w:rPr>
        <w:t xml:space="preserve">Мажарського ЗНВК </w:t>
      </w:r>
    </w:p>
    <w:p w:rsidR="004C1150" w:rsidRPr="004C1150" w:rsidRDefault="004C1150" w:rsidP="004C1150">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sz w:val="24"/>
          <w:szCs w:val="24"/>
          <w:lang w:val="uk-UA"/>
        </w:rPr>
        <w:t>Кегичівської районної ради Харківської області</w:t>
      </w:r>
    </w:p>
    <w:p w:rsidR="004C1150" w:rsidRPr="004C1150" w:rsidRDefault="004C1150" w:rsidP="004C1150">
      <w:pPr>
        <w:spacing w:after="0" w:line="240" w:lineRule="auto"/>
        <w:jc w:val="center"/>
        <w:rPr>
          <w:rFonts w:ascii="Times New Roman" w:hAnsi="Times New Roman" w:cs="Times New Roman"/>
          <w:b/>
          <w:sz w:val="24"/>
          <w:szCs w:val="24"/>
          <w:lang w:val="uk-UA"/>
        </w:rPr>
      </w:pPr>
      <w:r w:rsidRPr="004C1150">
        <w:rPr>
          <w:rFonts w:ascii="Times New Roman" w:hAnsi="Times New Roman" w:cs="Times New Roman"/>
          <w:sz w:val="24"/>
          <w:szCs w:val="24"/>
          <w:lang w:val="uk-UA"/>
        </w:rPr>
        <w:t>Керівник:</w:t>
      </w:r>
      <w:r w:rsidRPr="004C1150">
        <w:rPr>
          <w:rFonts w:ascii="Times New Roman" w:hAnsi="Times New Roman" w:cs="Times New Roman"/>
          <w:b/>
          <w:sz w:val="24"/>
          <w:szCs w:val="24"/>
          <w:lang w:val="uk-UA"/>
        </w:rPr>
        <w:t xml:space="preserve"> </w:t>
      </w:r>
      <w:r w:rsidRPr="004C1150">
        <w:rPr>
          <w:rFonts w:ascii="Times New Roman" w:hAnsi="Times New Roman" w:cs="Times New Roman"/>
          <w:sz w:val="24"/>
          <w:szCs w:val="24"/>
          <w:lang w:val="uk-UA"/>
        </w:rPr>
        <w:t>Третякова Валентина Іванівна, вчитель історії</w:t>
      </w:r>
      <w:r w:rsidRPr="004C1150">
        <w:rPr>
          <w:rFonts w:ascii="Times New Roman" w:hAnsi="Times New Roman" w:cs="Times New Roman"/>
          <w:b/>
          <w:sz w:val="24"/>
          <w:szCs w:val="24"/>
          <w:lang w:val="uk-UA"/>
        </w:rPr>
        <w:t xml:space="preserve"> </w:t>
      </w:r>
    </w:p>
    <w:p w:rsidR="004C1150" w:rsidRPr="004C1150" w:rsidRDefault="004C1150" w:rsidP="004C1150">
      <w:pPr>
        <w:spacing w:after="0" w:line="240" w:lineRule="auto"/>
        <w:rPr>
          <w:rFonts w:ascii="Times New Roman" w:hAnsi="Times New Roman" w:cs="Times New Roman"/>
          <w:sz w:val="24"/>
          <w:szCs w:val="24"/>
          <w:lang w:val="uk-UA"/>
        </w:rPr>
      </w:pPr>
    </w:p>
    <w:p w:rsidR="004C1150" w:rsidRPr="004C1150" w:rsidRDefault="004C1150" w:rsidP="004C1150">
      <w:pPr>
        <w:spacing w:after="0" w:line="240" w:lineRule="auto"/>
        <w:jc w:val="center"/>
        <w:rPr>
          <w:rFonts w:ascii="Times New Roman" w:eastAsia="Calibri" w:hAnsi="Times New Roman" w:cs="Times New Roman"/>
          <w:b/>
          <w:bCs/>
          <w:sz w:val="24"/>
          <w:szCs w:val="24"/>
          <w:lang w:val="uk-UA"/>
        </w:rPr>
      </w:pPr>
      <w:r w:rsidRPr="004C1150">
        <w:rPr>
          <w:rFonts w:ascii="Times New Roman" w:eastAsia="Calibri" w:hAnsi="Times New Roman" w:cs="Times New Roman"/>
          <w:b/>
          <w:bCs/>
          <w:sz w:val="24"/>
          <w:szCs w:val="24"/>
          <w:lang w:val="uk-UA"/>
        </w:rPr>
        <w:t xml:space="preserve">АНКЕТА </w:t>
      </w:r>
    </w:p>
    <w:p w:rsidR="004C1150" w:rsidRPr="004C1150" w:rsidRDefault="004C1150" w:rsidP="004C1150">
      <w:pPr>
        <w:spacing w:after="0" w:line="240" w:lineRule="auto"/>
        <w:jc w:val="center"/>
        <w:rPr>
          <w:rFonts w:ascii="Times New Roman" w:eastAsia="Calibri" w:hAnsi="Times New Roman" w:cs="Times New Roman"/>
          <w:b/>
          <w:bCs/>
          <w:sz w:val="24"/>
          <w:szCs w:val="24"/>
          <w:lang w:val="uk-UA"/>
        </w:rPr>
      </w:pPr>
      <w:r w:rsidRPr="004C1150">
        <w:rPr>
          <w:rFonts w:ascii="Times New Roman" w:eastAsia="Calibri" w:hAnsi="Times New Roman" w:cs="Times New Roman"/>
          <w:b/>
          <w:bCs/>
          <w:sz w:val="24"/>
          <w:szCs w:val="24"/>
          <w:lang w:val="uk-UA"/>
        </w:rPr>
        <w:t>учасника ліквідації наслідків ядерної техногенної катастрофи на ЧАЕС</w:t>
      </w:r>
    </w:p>
    <w:p w:rsidR="004C1150" w:rsidRPr="004C1150" w:rsidRDefault="004C1150" w:rsidP="004C1150">
      <w:pPr>
        <w:spacing w:after="0" w:line="240" w:lineRule="auto"/>
        <w:rPr>
          <w:rFonts w:ascii="Times New Roman" w:eastAsia="Calibri" w:hAnsi="Times New Roman" w:cs="Times New Roman"/>
          <w:b/>
          <w:bCs/>
          <w:sz w:val="24"/>
          <w:szCs w:val="24"/>
          <w:lang w:val="uk-UA"/>
        </w:rPr>
      </w:pPr>
      <w:r w:rsidRPr="004C1150">
        <w:rPr>
          <w:rFonts w:ascii="Times New Roman" w:eastAsia="Calibri" w:hAnsi="Times New Roman" w:cs="Times New Roman"/>
          <w:b/>
          <w:bCs/>
          <w:sz w:val="24"/>
          <w:szCs w:val="24"/>
          <w:lang w:val="uk-UA"/>
        </w:rPr>
        <w:t>Для заповнення</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993"/>
        <w:gridCol w:w="1619"/>
        <w:gridCol w:w="705"/>
        <w:gridCol w:w="1019"/>
        <w:gridCol w:w="1257"/>
        <w:gridCol w:w="501"/>
        <w:gridCol w:w="1756"/>
      </w:tblGrid>
      <w:tr w:rsidR="004C1150" w:rsidRPr="00675733" w:rsidTr="00A875EE">
        <w:trPr>
          <w:trHeight w:val="230"/>
        </w:trPr>
        <w:tc>
          <w:tcPr>
            <w:tcW w:w="3685" w:type="dxa"/>
            <w:gridSpan w:val="2"/>
          </w:tcPr>
          <w:p w:rsidR="004C1150" w:rsidRPr="004C1150" w:rsidRDefault="004C1150" w:rsidP="004C1150">
            <w:pPr>
              <w:spacing w:after="0" w:line="240" w:lineRule="auto"/>
              <w:rPr>
                <w:rFonts w:ascii="Times New Roman" w:hAnsi="Times New Roman" w:cs="Times New Roman"/>
                <w:b/>
                <w:bCs/>
                <w:sz w:val="24"/>
                <w:szCs w:val="24"/>
                <w:lang w:val="uk-UA"/>
              </w:rPr>
            </w:pPr>
            <w:r w:rsidRPr="004C1150">
              <w:rPr>
                <w:rFonts w:ascii="Times New Roman" w:eastAsia="Calibri" w:hAnsi="Times New Roman" w:cs="Times New Roman"/>
                <w:b/>
                <w:bCs/>
                <w:sz w:val="24"/>
                <w:szCs w:val="24"/>
                <w:lang w:val="uk-UA"/>
              </w:rPr>
              <w:t>Прізвище, ім'я та по батькові</w:t>
            </w:r>
          </w:p>
          <w:p w:rsidR="004C1150" w:rsidRPr="004C1150" w:rsidRDefault="004C1150" w:rsidP="004C1150">
            <w:pPr>
              <w:spacing w:after="0" w:line="240" w:lineRule="auto"/>
              <w:rPr>
                <w:rFonts w:ascii="Times New Roman" w:eastAsia="Calibri" w:hAnsi="Times New Roman" w:cs="Times New Roman"/>
                <w:b/>
                <w:bCs/>
                <w:sz w:val="24"/>
                <w:szCs w:val="24"/>
                <w:lang w:val="uk-UA"/>
              </w:rPr>
            </w:pPr>
            <w:r w:rsidRPr="004C1150">
              <w:rPr>
                <w:rFonts w:ascii="Times New Roman" w:hAnsi="Times New Roman" w:cs="Times New Roman"/>
                <w:b/>
                <w:bCs/>
                <w:sz w:val="24"/>
                <w:szCs w:val="24"/>
                <w:lang w:val="uk-UA"/>
              </w:rPr>
              <w:t>Пічка Василь Михайлович</w:t>
            </w:r>
          </w:p>
        </w:tc>
        <w:tc>
          <w:tcPr>
            <w:tcW w:w="2261" w:type="dxa"/>
            <w:gridSpan w:val="2"/>
          </w:tcPr>
          <w:p w:rsidR="004C1150" w:rsidRPr="004C1150" w:rsidRDefault="004C1150" w:rsidP="004C1150">
            <w:pPr>
              <w:spacing w:after="0" w:line="240" w:lineRule="auto"/>
              <w:rPr>
                <w:rFonts w:ascii="Times New Roman" w:eastAsia="Calibri" w:hAnsi="Times New Roman" w:cs="Times New Roman"/>
                <w:b/>
                <w:bCs/>
                <w:sz w:val="24"/>
                <w:szCs w:val="24"/>
                <w:lang w:val="uk-UA"/>
              </w:rPr>
            </w:pPr>
          </w:p>
        </w:tc>
        <w:tc>
          <w:tcPr>
            <w:tcW w:w="2261" w:type="dxa"/>
            <w:gridSpan w:val="2"/>
          </w:tcPr>
          <w:p w:rsidR="004C1150" w:rsidRPr="004C1150" w:rsidRDefault="004C1150" w:rsidP="004C1150">
            <w:pPr>
              <w:spacing w:after="0" w:line="240" w:lineRule="auto"/>
              <w:rPr>
                <w:rFonts w:ascii="Times New Roman" w:eastAsia="Calibri" w:hAnsi="Times New Roman" w:cs="Times New Roman"/>
                <w:b/>
                <w:bCs/>
                <w:sz w:val="24"/>
                <w:szCs w:val="24"/>
                <w:lang w:val="uk-UA"/>
              </w:rPr>
            </w:pPr>
          </w:p>
        </w:tc>
        <w:tc>
          <w:tcPr>
            <w:tcW w:w="2301" w:type="dxa"/>
            <w:gridSpan w:val="2"/>
          </w:tcPr>
          <w:p w:rsidR="004C1150" w:rsidRPr="004C1150" w:rsidRDefault="004C1150" w:rsidP="004C1150">
            <w:pPr>
              <w:spacing w:after="0" w:line="240" w:lineRule="auto"/>
              <w:rPr>
                <w:rFonts w:ascii="Times New Roman" w:eastAsia="Calibri" w:hAnsi="Times New Roman" w:cs="Times New Roman"/>
                <w:b/>
                <w:bCs/>
                <w:sz w:val="24"/>
                <w:szCs w:val="24"/>
                <w:lang w:val="uk-UA"/>
              </w:rPr>
            </w:pPr>
          </w:p>
        </w:tc>
      </w:tr>
      <w:tr w:rsidR="004C1150" w:rsidRPr="004C1150" w:rsidTr="00A875EE">
        <w:trPr>
          <w:trHeight w:val="476"/>
        </w:trPr>
        <w:tc>
          <w:tcPr>
            <w:tcW w:w="1669"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 посвідчення</w:t>
            </w:r>
          </w:p>
        </w:tc>
        <w:tc>
          <w:tcPr>
            <w:tcW w:w="2016"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15225</w:t>
            </w:r>
          </w:p>
        </w:tc>
        <w:tc>
          <w:tcPr>
            <w:tcW w:w="1628"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Дата народження</w:t>
            </w:r>
          </w:p>
        </w:tc>
        <w:tc>
          <w:tcPr>
            <w:tcW w:w="1628" w:type="dxa"/>
            <w:gridSpan w:val="2"/>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19.03.1945</w:t>
            </w:r>
          </w:p>
        </w:tc>
        <w:tc>
          <w:tcPr>
            <w:tcW w:w="1783" w:type="dxa"/>
            <w:gridSpan w:val="2"/>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Населений пункт</w:t>
            </w:r>
          </w:p>
        </w:tc>
        <w:tc>
          <w:tcPr>
            <w:tcW w:w="1784"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с. Мажарка</w:t>
            </w:r>
          </w:p>
        </w:tc>
      </w:tr>
      <w:tr w:rsidR="004C1150" w:rsidRPr="004C1150" w:rsidTr="00A875EE">
        <w:trPr>
          <w:trHeight w:val="460"/>
        </w:trPr>
        <w:tc>
          <w:tcPr>
            <w:tcW w:w="1669"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Категорія</w:t>
            </w:r>
          </w:p>
        </w:tc>
        <w:tc>
          <w:tcPr>
            <w:tcW w:w="2016"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w:t>
            </w:r>
          </w:p>
        </w:tc>
        <w:tc>
          <w:tcPr>
            <w:tcW w:w="1628"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Поштовий індекс</w:t>
            </w:r>
          </w:p>
        </w:tc>
        <w:tc>
          <w:tcPr>
            <w:tcW w:w="1628" w:type="dxa"/>
            <w:gridSpan w:val="2"/>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64040</w:t>
            </w:r>
          </w:p>
        </w:tc>
        <w:tc>
          <w:tcPr>
            <w:tcW w:w="1783" w:type="dxa"/>
            <w:gridSpan w:val="2"/>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Вулиця</w:t>
            </w:r>
          </w:p>
        </w:tc>
        <w:tc>
          <w:tcPr>
            <w:tcW w:w="1784"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Поштова</w:t>
            </w:r>
          </w:p>
        </w:tc>
      </w:tr>
      <w:tr w:rsidR="004C1150" w:rsidRPr="004C1150" w:rsidTr="00A875EE">
        <w:trPr>
          <w:trHeight w:val="230"/>
        </w:trPr>
        <w:tc>
          <w:tcPr>
            <w:tcW w:w="1669"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Серія</w:t>
            </w:r>
          </w:p>
        </w:tc>
        <w:tc>
          <w:tcPr>
            <w:tcW w:w="2016"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w:t>
            </w:r>
          </w:p>
        </w:tc>
        <w:tc>
          <w:tcPr>
            <w:tcW w:w="1628"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Область</w:t>
            </w:r>
          </w:p>
        </w:tc>
        <w:tc>
          <w:tcPr>
            <w:tcW w:w="1628" w:type="dxa"/>
            <w:gridSpan w:val="2"/>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Харківська</w:t>
            </w:r>
          </w:p>
        </w:tc>
        <w:tc>
          <w:tcPr>
            <w:tcW w:w="1783" w:type="dxa"/>
            <w:gridSpan w:val="2"/>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Будинок</w:t>
            </w:r>
          </w:p>
        </w:tc>
        <w:tc>
          <w:tcPr>
            <w:tcW w:w="1784"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3</w:t>
            </w:r>
          </w:p>
        </w:tc>
      </w:tr>
      <w:tr w:rsidR="004C1150" w:rsidRPr="004C1150" w:rsidTr="00A875EE">
        <w:trPr>
          <w:trHeight w:val="476"/>
        </w:trPr>
        <w:tc>
          <w:tcPr>
            <w:tcW w:w="1669"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Ким і коли видано</w:t>
            </w:r>
          </w:p>
        </w:tc>
        <w:tc>
          <w:tcPr>
            <w:tcW w:w="2016"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Виконавчий комітет Харківської обласної ради народних депутатів</w:t>
            </w:r>
          </w:p>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03.11.1990 р.</w:t>
            </w:r>
          </w:p>
        </w:tc>
        <w:tc>
          <w:tcPr>
            <w:tcW w:w="1628" w:type="dxa"/>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Район</w:t>
            </w:r>
          </w:p>
        </w:tc>
        <w:tc>
          <w:tcPr>
            <w:tcW w:w="1628" w:type="dxa"/>
            <w:gridSpan w:val="2"/>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Кегичівський</w:t>
            </w:r>
          </w:p>
        </w:tc>
        <w:tc>
          <w:tcPr>
            <w:tcW w:w="1783" w:type="dxa"/>
            <w:gridSpan w:val="2"/>
          </w:tcPr>
          <w:p w:rsidR="004C1150" w:rsidRPr="004C1150" w:rsidRDefault="004C1150" w:rsidP="004C1150">
            <w:pPr>
              <w:pStyle w:val="a3"/>
              <w:rPr>
                <w:rFonts w:ascii="Times New Roman" w:hAnsi="Times New Roman"/>
                <w:b/>
                <w:sz w:val="24"/>
                <w:szCs w:val="24"/>
              </w:rPr>
            </w:pPr>
            <w:r w:rsidRPr="004C1150">
              <w:rPr>
                <w:rFonts w:ascii="Times New Roman" w:hAnsi="Times New Roman"/>
                <w:sz w:val="24"/>
                <w:szCs w:val="24"/>
                <w:lang w:val="uk-UA"/>
              </w:rPr>
              <w:t>Телефон</w:t>
            </w:r>
          </w:p>
        </w:tc>
        <w:tc>
          <w:tcPr>
            <w:tcW w:w="1784" w:type="dxa"/>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w:t>
            </w:r>
          </w:p>
        </w:tc>
      </w:tr>
      <w:tr w:rsidR="004C1150" w:rsidRPr="004C1150" w:rsidTr="00A875EE">
        <w:trPr>
          <w:trHeight w:val="23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Освіта, який заклад</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Мажарська СШ, курси водіїв в смт. Сахновщина</w:t>
            </w:r>
          </w:p>
        </w:tc>
      </w:tr>
      <w:tr w:rsidR="004C1150" w:rsidRPr="004C1150" w:rsidTr="00A875EE">
        <w:trPr>
          <w:trHeight w:val="23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Строкова служба – де , коли, ким</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Угорщина, 1963-1967 рр., водій</w:t>
            </w:r>
          </w:p>
        </w:tc>
      </w:tr>
      <w:tr w:rsidR="004C1150" w:rsidRPr="00675733" w:rsidTr="00A875EE">
        <w:trPr>
          <w:trHeight w:val="46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Місце роботи, посада на 26.04.1986 р.</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с. Мажарка, колгосп «Комінтерн», водій вантажного автомобіля</w:t>
            </w:r>
          </w:p>
        </w:tc>
      </w:tr>
      <w:tr w:rsidR="004C1150" w:rsidRPr="004C1150" w:rsidTr="00A875EE">
        <w:trPr>
          <w:trHeight w:val="706"/>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bCs/>
                <w:sz w:val="24"/>
                <w:szCs w:val="24"/>
                <w:lang w:val="uk-UA"/>
              </w:rPr>
              <w:lastRenderedPageBreak/>
              <w:t xml:space="preserve">Де саме, </w:t>
            </w:r>
            <w:r w:rsidRPr="004C1150">
              <w:rPr>
                <w:rFonts w:ascii="Times New Roman" w:hAnsi="Times New Roman"/>
                <w:b/>
                <w:bCs/>
                <w:sz w:val="24"/>
                <w:szCs w:val="24"/>
                <w:u w:val="single"/>
                <w:lang w:val="uk-UA"/>
              </w:rPr>
              <w:t>в який термін,</w:t>
            </w:r>
            <w:r w:rsidRPr="004C1150">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З  03.10.  по  18.12.  1986 р.</w:t>
            </w:r>
          </w:p>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в/ч 15731</w:t>
            </w:r>
          </w:p>
          <w:p w:rsidR="004C1150" w:rsidRPr="004C1150" w:rsidRDefault="004C1150" w:rsidP="004C1150">
            <w:pPr>
              <w:pStyle w:val="a3"/>
              <w:rPr>
                <w:rFonts w:ascii="Times New Roman" w:hAnsi="Times New Roman"/>
                <w:b/>
                <w:sz w:val="24"/>
                <w:szCs w:val="24"/>
                <w:lang w:val="uk-UA"/>
              </w:rPr>
            </w:pPr>
          </w:p>
        </w:tc>
      </w:tr>
      <w:tr w:rsidR="004C1150" w:rsidRPr="004C1150" w:rsidTr="00A875EE">
        <w:trPr>
          <w:trHeight w:val="46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Яка офіційна Ваша доза опромінення</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7,98 рентген</w:t>
            </w:r>
          </w:p>
        </w:tc>
      </w:tr>
      <w:tr w:rsidR="004C1150" w:rsidRPr="00675733" w:rsidTr="00A875EE">
        <w:trPr>
          <w:trHeight w:val="46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Яка , на Вашу думку, справжня доза опромінення і чому Ви так вважаєте</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Зі слів дружини, більша, бо проблеми зі здоров</w:t>
            </w:r>
            <w:r w:rsidRPr="004C1150">
              <w:rPr>
                <w:rFonts w:ascii="Times New Roman" w:hAnsi="Times New Roman"/>
                <w:b/>
                <w:sz w:val="24"/>
                <w:szCs w:val="24"/>
              </w:rPr>
              <w:t>’</w:t>
            </w:r>
            <w:r w:rsidRPr="004C1150">
              <w:rPr>
                <w:rFonts w:ascii="Times New Roman" w:hAnsi="Times New Roman"/>
                <w:b/>
                <w:sz w:val="24"/>
                <w:szCs w:val="24"/>
                <w:lang w:val="uk-UA"/>
              </w:rPr>
              <w:t>ям почалися одразу після повернення (різко втратив вагу)</w:t>
            </w:r>
          </w:p>
        </w:tc>
      </w:tr>
      <w:tr w:rsidR="004C1150" w:rsidRPr="00675733" w:rsidTr="00A875EE">
        <w:trPr>
          <w:trHeight w:val="230"/>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Склад родини сьогодні</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Дружина, син, невістка, дві онучки</w:t>
            </w:r>
          </w:p>
        </w:tc>
      </w:tr>
      <w:tr w:rsidR="004C1150" w:rsidRPr="004C1150" w:rsidTr="00A875EE">
        <w:trPr>
          <w:trHeight w:val="476"/>
        </w:trPr>
        <w:tc>
          <w:tcPr>
            <w:tcW w:w="3685" w:type="dxa"/>
            <w:gridSpan w:val="2"/>
          </w:tcPr>
          <w:p w:rsidR="004C1150" w:rsidRPr="004C1150" w:rsidRDefault="004C1150" w:rsidP="004C1150">
            <w:pPr>
              <w:pStyle w:val="a3"/>
              <w:rPr>
                <w:rFonts w:ascii="Times New Roman" w:hAnsi="Times New Roman"/>
                <w:sz w:val="24"/>
                <w:szCs w:val="24"/>
                <w:lang w:val="uk-UA"/>
              </w:rPr>
            </w:pPr>
            <w:r w:rsidRPr="004C1150">
              <w:rPr>
                <w:rFonts w:ascii="Times New Roman" w:hAnsi="Times New Roman"/>
                <w:sz w:val="24"/>
                <w:szCs w:val="24"/>
                <w:lang w:val="uk-UA"/>
              </w:rPr>
              <w:t>Діти, що народилися після 1986 - статус</w:t>
            </w:r>
          </w:p>
        </w:tc>
        <w:tc>
          <w:tcPr>
            <w:tcW w:w="6823" w:type="dxa"/>
            <w:gridSpan w:val="6"/>
          </w:tcPr>
          <w:p w:rsidR="004C1150" w:rsidRPr="004C1150" w:rsidRDefault="004C1150" w:rsidP="004C1150">
            <w:pPr>
              <w:pStyle w:val="a3"/>
              <w:rPr>
                <w:rFonts w:ascii="Times New Roman" w:hAnsi="Times New Roman"/>
                <w:b/>
                <w:sz w:val="24"/>
                <w:szCs w:val="24"/>
                <w:lang w:val="uk-UA"/>
              </w:rPr>
            </w:pPr>
            <w:r w:rsidRPr="004C1150">
              <w:rPr>
                <w:rFonts w:ascii="Times New Roman" w:hAnsi="Times New Roman"/>
                <w:b/>
                <w:sz w:val="24"/>
                <w:szCs w:val="24"/>
                <w:lang w:val="uk-UA"/>
              </w:rPr>
              <w:t>-</w:t>
            </w:r>
          </w:p>
        </w:tc>
      </w:tr>
    </w:tbl>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uk-UA"/>
        </w:rPr>
        <w:t xml:space="preserve">Мій дідусь, Пічка Василь Михайлович, є учасником ліквідації аварії на Чорнобильській АЕС. </w:t>
      </w:r>
      <w:r w:rsidRPr="004C1150">
        <w:rPr>
          <w:rFonts w:ascii="Times New Roman" w:eastAsia="Calibri" w:hAnsi="Times New Roman" w:cs="Times New Roman"/>
          <w:sz w:val="24"/>
          <w:szCs w:val="24"/>
          <w:lang w:val="ru-RU"/>
        </w:rPr>
        <w:t xml:space="preserve">На жаль, він помер ще в 2003 році. Все, що я знаю про нього, мені розповіла моя бабуся Пічка Лідія Іванівна. </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Про аварію на станції дідусь з бабусею дізнались з новин по телебаченню. Думок особливих не було, бо інформація була обмеженою, але здогадувались, що трапилось щось серйозне.  А вже третього жовтня 1986 року  дідусю  секретар сільської ради принесла повістку із військкомата. То був теплий осінній день, у сусідньому дворі гуляли весілля. Дідусь  збирався після обідньої перерви на роботу в місцевий колгосп «Комінтерн». Він знав, що на колгосп прийшло розпорядження про надання для ліквідації аварії водіїв з усіма категоріями, але не думав, що  то буде він.  Наступного дня він та ще двоє чоловіків з села о шостій годині ранку приїхали в смт. Кегичівка до військкомату. Всіх чоловіків везли в Чорнобиль автобусами. З жовтня по грудень 1986 року дідусь працював спочатку водієм автобуса, яким вивозили з Прип’яті людей, що ще там залишалися, на безпечну територію, а потім коли всіх вивезли -  на  вантажному автомобілі возив розплавлений свинець, яким заливали радіоактивне сміття з 4-го енергоблоку.</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Перший день перебування в Чорнобилі викликав у нього неоднозначні почуття. З одного боку всі вже знали, що радіація – це невидимий ворог, дуже небезпечний. Всі знали, що пожежники, які гасили пожежу в перші години після аварії, вже померли. А з іншого боку, всі жартували, розказували кумедні історії, навколо стояв чоловічий регіт. Поселили його в якомусь гуртожитку, де жили по шість чоловік у кімнаті. Харчування було різноманітним: м’ясо, овочі, фрукти.  Були серед них і такі, які вже не перший день там перебували. Ці чоловіки часто бували похмурими, досвідом ділились рідко, лише говорили, що треба тікати звідси подалі. На самому реакторі дідусь не був, бачив його лише здалеку. Але і цього було достатньо, щоб зрозуміти, що всієї правди їм не говорять, а значить, там щось дуже лихе. Вони про це здогадувались і по тому, що всі були одягнені в спецодяг (і дідусь також), мали распіратори, а робота ліквідаторів на даху реактора тривала дуже мало часу.</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Дідуся вразила навколишня картина: покинуті села, велика кількість бродячих собак, пусті вулиці міст і навколишніх сіл, по яким їздили лише спецмашини. І якась зловісна тиша.</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 xml:space="preserve">Дідусь розповідав, що перевіряли рівень радіації в такий спосіб: мисливці ішли в ліс, відстрілювали дичину, в основному диких кабанів, туші розрізали і по крові та м’ясу визначали рівень радіації. Ці лічильники тріскотіли невгамовно весь час. Але вони тоді цієї небезпеки до кінця не розуміли. </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 xml:space="preserve">Статус ліквідатора дідусю присвоїли ще під час перебування в зоні, а  дозу опромінення  визначили вже у 1987 році. Посвідчення взагалі  видали аж в 1990 році. Чому так – рідні не пам’ятають... </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Ліквідаторів з Мажарки було троє. Двоє – мій дідусь і Фастівець В.В. вже померли, а третій Беседін М.І. – виїхав до Росії  двадцять років  тому.</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 xml:space="preserve">Всіх ліквідаторів після повернення із зони (а дідусь повернувся 18 грудня 1986 року) тоді зобов’язували пройти в ЦРЛ медогляд. Лікарі в лікарні до цих хлопців відносились з повагою, але дуже часто, як казав дідусь, при огляді опускали очі. Вони – лікарі, і тому про наслідки перебування  в зоні знали більше за інших. Проблеми зі здоров’ям у дідуся розпочалися одразу по приїзду - він </w:t>
      </w:r>
      <w:r w:rsidRPr="004C1150">
        <w:rPr>
          <w:rFonts w:ascii="Times New Roman" w:eastAsia="Calibri" w:hAnsi="Times New Roman" w:cs="Times New Roman"/>
          <w:sz w:val="24"/>
          <w:szCs w:val="24"/>
          <w:lang w:val="ru-RU"/>
        </w:rPr>
        <w:lastRenderedPageBreak/>
        <w:t>несподівано втратив вагу. Всі здогадувались, що це  пов’язано із Чорнобилем, але відкрито про це ніхто не говорив.</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Пічка Василь Михайлович був нагороджений медаллю «Учасник ліквідації аварії на Чорнобильській АЕС». Також, як розказувала бабуся, він привіз із Чорнобиля грошову компенсацію, якої достатньо було на те, щоб купити гарний будинок в селі, але точної суми не пам’ятає.</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Щороку в квітні його запрошували в районний центр на вшанування ліквідаторів, кілька разів їздив і до Харкова на аналогічні заходи.</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За словами бабусі, дідусь не дуже любив розповідати про ті дні. Тату моєму тоді було лише 13 років, йому було не до спогадів. Єдине, що тато пам’ятає, так це слова дідуся: «Синок, я скільки свинцю в своєму житті не бачив. От якби можна було хоч трішечки привезти, нам би було з чим ходити на полювання». (І дідусь, і тато – заядлі мисливці).</w:t>
      </w:r>
    </w:p>
    <w:p w:rsidR="004C1150" w:rsidRPr="004C1150" w:rsidRDefault="004C1150" w:rsidP="004C1150">
      <w:pPr>
        <w:spacing w:after="0" w:line="240" w:lineRule="auto"/>
        <w:ind w:firstLine="567"/>
        <w:jc w:val="both"/>
        <w:rPr>
          <w:rFonts w:ascii="Times New Roman" w:eastAsia="Calibri" w:hAnsi="Times New Roman" w:cs="Times New Roman"/>
          <w:sz w:val="24"/>
          <w:szCs w:val="24"/>
          <w:lang w:val="ru-RU"/>
        </w:rPr>
      </w:pPr>
      <w:r w:rsidRPr="004C1150">
        <w:rPr>
          <w:rFonts w:ascii="Times New Roman" w:eastAsia="Calibri" w:hAnsi="Times New Roman" w:cs="Times New Roman"/>
          <w:sz w:val="24"/>
          <w:szCs w:val="24"/>
          <w:lang w:val="ru-RU"/>
        </w:rPr>
        <w:t xml:space="preserve">За іронією долі, дідусь помер 3 жовтня – в день коли він приїхав в Чорнобиль в 1986 році, але з різницею у 17 років. Бабуся говорить, що в свідоцтві причина смерті вказана несправжня. То Чорнобиль збирає свою чорну данину. </w:t>
      </w:r>
    </w:p>
    <w:p w:rsidR="004C1150" w:rsidRPr="004C1150" w:rsidRDefault="004C1150" w:rsidP="004C1150">
      <w:pPr>
        <w:spacing w:after="0" w:line="240" w:lineRule="auto"/>
        <w:ind w:firstLine="567"/>
        <w:jc w:val="both"/>
        <w:rPr>
          <w:rFonts w:ascii="Times New Roman" w:hAnsi="Times New Roman" w:cs="Times New Roman"/>
          <w:sz w:val="24"/>
          <w:szCs w:val="24"/>
          <w:lang w:val="uk-UA"/>
        </w:rPr>
      </w:pPr>
      <w:r w:rsidRPr="004C1150">
        <w:rPr>
          <w:rFonts w:ascii="Times New Roman" w:eastAsia="Calibri" w:hAnsi="Times New Roman" w:cs="Times New Roman"/>
          <w:sz w:val="24"/>
          <w:szCs w:val="24"/>
          <w:lang w:val="ru-RU"/>
        </w:rPr>
        <w:t>Я не пам’ятаю свого дідуся – мені було лише 2 роки, коли він помер, але я пишаюсь тим, що на уроках історії, на виховних годинах з уст наших вчителів, коли вони розповідають про аварію і ліквідаторів, я чую прізвище свого дідуся. А ще пишаюсь тим, що ношу таке саме прізвище, як і він. Пишаюсь тим, що наше село славне такими героями і зараз.</w:t>
      </w:r>
    </w:p>
    <w:p w:rsidR="004C1150" w:rsidRDefault="004C1150" w:rsidP="004C1150">
      <w:pPr>
        <w:spacing w:after="0"/>
        <w:ind w:firstLine="567"/>
        <w:rPr>
          <w:rFonts w:ascii="Times New Roman" w:hAnsi="Times New Roman" w:cs="Times New Roman"/>
          <w:sz w:val="24"/>
          <w:szCs w:val="24"/>
          <w:lang w:val="ru-RU"/>
        </w:rPr>
      </w:pPr>
    </w:p>
    <w:p w:rsidR="004C1150" w:rsidRPr="004C1150" w:rsidRDefault="004C1150" w:rsidP="00C95348">
      <w:pPr>
        <w:spacing w:after="0"/>
        <w:jc w:val="center"/>
        <w:rPr>
          <w:rFonts w:ascii="Times New Roman" w:hAnsi="Times New Roman"/>
          <w:b/>
          <w:sz w:val="24"/>
          <w:szCs w:val="24"/>
          <w:lang w:val="ru-RU"/>
        </w:rPr>
      </w:pPr>
      <w:r w:rsidRPr="004C1150">
        <w:rPr>
          <w:rFonts w:ascii="Times New Roman" w:hAnsi="Times New Roman"/>
          <w:b/>
          <w:sz w:val="24"/>
          <w:szCs w:val="24"/>
          <w:lang w:val="ru-RU"/>
        </w:rPr>
        <w:t>МІЙ ДІДУСЬ – УЧАСНИК ЛІКВІДАЦІЇ АВАРІЇ НА ЧОРНОБИЛЬСЬКІЙ АЕС</w:t>
      </w:r>
    </w:p>
    <w:p w:rsid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b/>
          <w:sz w:val="24"/>
          <w:szCs w:val="24"/>
          <w:lang w:val="ru-RU"/>
        </w:rPr>
        <w:t>Побережна Анна</w:t>
      </w:r>
      <w:r w:rsidRPr="004C1150">
        <w:rPr>
          <w:rFonts w:ascii="Times New Roman" w:hAnsi="Times New Roman"/>
          <w:sz w:val="24"/>
          <w:szCs w:val="24"/>
          <w:lang w:val="ru-RU"/>
        </w:rPr>
        <w:t xml:space="preserve">, учениця 7 класу Сидоренківської </w:t>
      </w:r>
      <w:r>
        <w:rPr>
          <w:rFonts w:ascii="Times New Roman" w:hAnsi="Times New Roman"/>
          <w:sz w:val="24"/>
          <w:szCs w:val="24"/>
          <w:lang w:val="ru-RU"/>
        </w:rPr>
        <w:t>ЗОШ</w:t>
      </w:r>
      <w:r w:rsidRPr="004C1150">
        <w:rPr>
          <w:rFonts w:ascii="Times New Roman" w:hAnsi="Times New Roman"/>
          <w:sz w:val="24"/>
          <w:szCs w:val="24"/>
          <w:lang w:val="ru-RU"/>
        </w:rPr>
        <w:t xml:space="preserve"> І-ІІІ ступенів  Валківської районної ради Харківської області, вихованка гуртка «Історичне краєзнавство» Валківського </w:t>
      </w:r>
    </w:p>
    <w:p w:rsid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 xml:space="preserve">районного центру туризму, краєзнавства та екскурсій учнівської молоді </w:t>
      </w:r>
    </w:p>
    <w:p w:rsid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Валківської районної ради Харківської області</w:t>
      </w:r>
      <w:r>
        <w:rPr>
          <w:rFonts w:ascii="Times New Roman" w:hAnsi="Times New Roman"/>
          <w:sz w:val="24"/>
          <w:szCs w:val="24"/>
          <w:lang w:val="ru-RU"/>
        </w:rPr>
        <w:t xml:space="preserve"> </w:t>
      </w:r>
      <w:r w:rsidRPr="004C1150">
        <w:rPr>
          <w:rFonts w:ascii="Times New Roman" w:hAnsi="Times New Roman"/>
          <w:sz w:val="24"/>
          <w:szCs w:val="24"/>
          <w:lang w:val="ru-RU"/>
        </w:rPr>
        <w:t xml:space="preserve">Керівник: Середа Віктор Анатолійович, </w:t>
      </w:r>
    </w:p>
    <w:p w:rsid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 xml:space="preserve">вчитель історії  </w:t>
      </w:r>
      <w:r>
        <w:rPr>
          <w:rFonts w:ascii="Times New Roman" w:hAnsi="Times New Roman"/>
          <w:sz w:val="24"/>
          <w:szCs w:val="24"/>
          <w:lang w:val="ru-RU"/>
        </w:rPr>
        <w:t xml:space="preserve"> </w:t>
      </w:r>
      <w:r w:rsidRPr="004C1150">
        <w:rPr>
          <w:rFonts w:ascii="Times New Roman" w:hAnsi="Times New Roman"/>
          <w:sz w:val="24"/>
          <w:szCs w:val="24"/>
          <w:lang w:val="ru-RU"/>
        </w:rPr>
        <w:t xml:space="preserve">Сидоренківської </w:t>
      </w:r>
      <w:r>
        <w:rPr>
          <w:rFonts w:ascii="Times New Roman" w:hAnsi="Times New Roman"/>
          <w:sz w:val="24"/>
          <w:szCs w:val="24"/>
          <w:lang w:val="ru-RU"/>
        </w:rPr>
        <w:t>ЗОШ</w:t>
      </w:r>
      <w:r w:rsidRPr="004C1150">
        <w:rPr>
          <w:rFonts w:ascii="Times New Roman" w:hAnsi="Times New Roman"/>
          <w:sz w:val="24"/>
          <w:szCs w:val="24"/>
          <w:lang w:val="ru-RU"/>
        </w:rPr>
        <w:t xml:space="preserve"> І-ІІІ ступенів  Валківської районної ради</w:t>
      </w:r>
    </w:p>
    <w:p w:rsidR="004C1150" w:rsidRPr="004C1150" w:rsidRDefault="004C1150" w:rsidP="004C1150">
      <w:pPr>
        <w:spacing w:after="0" w:line="240" w:lineRule="auto"/>
        <w:jc w:val="center"/>
        <w:rPr>
          <w:rFonts w:ascii="Times New Roman" w:hAnsi="Times New Roman"/>
          <w:sz w:val="24"/>
          <w:szCs w:val="24"/>
          <w:lang w:val="ru-RU"/>
        </w:rPr>
      </w:pPr>
      <w:r w:rsidRPr="004C1150">
        <w:rPr>
          <w:rFonts w:ascii="Times New Roman" w:hAnsi="Times New Roman"/>
          <w:sz w:val="24"/>
          <w:szCs w:val="24"/>
          <w:lang w:val="ru-RU"/>
        </w:rPr>
        <w:t xml:space="preserve"> Харківської області, керівник гуртка «Історичне краєзнавство»</w:t>
      </w:r>
    </w:p>
    <w:p w:rsidR="004C1150" w:rsidRPr="004C1150" w:rsidRDefault="004C1150" w:rsidP="004C1150">
      <w:pPr>
        <w:spacing w:after="0" w:line="240" w:lineRule="auto"/>
        <w:jc w:val="both"/>
        <w:rPr>
          <w:rFonts w:ascii="Times New Roman" w:hAnsi="Times New Roman"/>
          <w:sz w:val="24"/>
          <w:szCs w:val="24"/>
          <w:lang w:val="ru-RU"/>
        </w:rPr>
      </w:pP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8"/>
          <w:szCs w:val="28"/>
          <w:lang w:val="ru-RU"/>
        </w:rPr>
        <w:tab/>
      </w:r>
      <w:r w:rsidRPr="004C1150">
        <w:rPr>
          <w:rFonts w:ascii="Times New Roman" w:hAnsi="Times New Roman"/>
          <w:sz w:val="24"/>
          <w:szCs w:val="24"/>
          <w:lang w:val="ru-RU"/>
        </w:rPr>
        <w:t>У верхів</w:t>
      </w:r>
      <w:r w:rsidRPr="00F209DB">
        <w:rPr>
          <w:rFonts w:ascii="Times New Roman" w:hAnsi="Times New Roman"/>
          <w:sz w:val="24"/>
          <w:szCs w:val="24"/>
          <w:lang w:val="ru-RU"/>
        </w:rPr>
        <w:t>’</w:t>
      </w:r>
      <w:r w:rsidRPr="004C1150">
        <w:rPr>
          <w:rFonts w:ascii="Times New Roman" w:hAnsi="Times New Roman"/>
          <w:sz w:val="24"/>
          <w:szCs w:val="24"/>
          <w:lang w:val="ru-RU"/>
        </w:rPr>
        <w:t>ях Дніпра  на березі річки Прип</w:t>
      </w:r>
      <w:r w:rsidRPr="00F209DB">
        <w:rPr>
          <w:rFonts w:ascii="Times New Roman" w:hAnsi="Times New Roman"/>
          <w:sz w:val="24"/>
          <w:szCs w:val="24"/>
          <w:lang w:val="ru-RU"/>
        </w:rPr>
        <w:t>’</w:t>
      </w:r>
      <w:r w:rsidRPr="004C1150">
        <w:rPr>
          <w:rFonts w:ascii="Times New Roman" w:hAnsi="Times New Roman"/>
          <w:sz w:val="24"/>
          <w:szCs w:val="24"/>
          <w:lang w:val="ru-RU"/>
        </w:rPr>
        <w:t>ять розкинул</w:t>
      </w:r>
      <w:r w:rsidRPr="00F209DB">
        <w:rPr>
          <w:rFonts w:ascii="Times New Roman" w:hAnsi="Times New Roman"/>
          <w:sz w:val="24"/>
          <w:szCs w:val="24"/>
          <w:lang w:val="ru-RU"/>
        </w:rPr>
        <w:t>о</w:t>
      </w:r>
      <w:r w:rsidRPr="004C1150">
        <w:rPr>
          <w:rFonts w:ascii="Times New Roman" w:hAnsi="Times New Roman"/>
          <w:sz w:val="24"/>
          <w:szCs w:val="24"/>
          <w:lang w:val="ru-RU"/>
        </w:rPr>
        <w:t>сь мальовниче місто Чорнобиль. Воно старовинне – своє літочислення починає з 1118 року. Чудовими краєвидами, щедрими, врожайними садами, прекрасними лісами славилась чорнобильська земля. Та тільки до жахливої позначки, до радіаційної межі, проораної квітневої ночі 1986 року. Відтоді ця земля стала називатися зоною – скаліченою, не придатною для життя місцевістю. І якщо від атомної катастрофи здригнулись серця усіх землян, то слово «зона» не перестає боліти вже тридцять років і ще на довго лишиться у пам</w:t>
      </w:r>
      <w:r w:rsidRPr="00F209DB">
        <w:rPr>
          <w:rFonts w:ascii="Times New Roman" w:hAnsi="Times New Roman"/>
          <w:sz w:val="24"/>
          <w:szCs w:val="24"/>
          <w:lang w:val="ru-RU"/>
        </w:rPr>
        <w:t>’</w:t>
      </w:r>
      <w:r w:rsidRPr="004C1150">
        <w:rPr>
          <w:rFonts w:ascii="Times New Roman" w:hAnsi="Times New Roman"/>
          <w:sz w:val="24"/>
          <w:szCs w:val="24"/>
          <w:lang w:val="ru-RU"/>
        </w:rPr>
        <w:t>яті людства.</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ab/>
        <w:t>Тридцять років – це мить, зовсім не великий проміжок часу для людства. Але яким далеким, безхмарним видається тепер нам той дочорнобильський світ – спокійний, неквапний! Світ без катастроф, без жертв, без стресових ситуацій, що випали на долю мільйонів людей після чорнобильської трагедії.</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ab/>
        <w:t xml:space="preserve">... Найперший удар стихії прийняла на себе воєнізована пожежна частина атомної станції. Пожежні добре розуміли,  на що йшли, опинившись у самому пеклі смертельної радіації. Та за їхніми плечима були діти, рідні, земляки, весь отчий край. Ціною неймовірних зусиль, а часом, і ціною життя зупинили відважні пожежники вогневу стихію, що вирувала  над аварійним енергоблоком. Вічна їм слава і пам’ять! </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ab/>
        <w:t>Уже з перших днів багато наших співвітчизників, не вагаючись, стали на боротьбу з грізним і невидимим ворогом: щоденно несли небезпечні вахти біля розпеченого реактора, очищали від радіації поля, сади і житла, щиро приймали у себе переселенців. Так починався літопис всенародного подвигу.</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ab/>
        <w:t>Не минула доля Чорнобиля і мого дідуся – Бистрая Володимира В</w:t>
      </w:r>
      <w:r w:rsidRPr="00F209DB">
        <w:rPr>
          <w:rFonts w:ascii="Times New Roman" w:hAnsi="Times New Roman"/>
          <w:sz w:val="24"/>
          <w:szCs w:val="24"/>
          <w:lang w:val="ru-RU"/>
        </w:rPr>
        <w:t>’</w:t>
      </w:r>
      <w:r w:rsidRPr="004C1150">
        <w:rPr>
          <w:rFonts w:ascii="Times New Roman" w:hAnsi="Times New Roman"/>
          <w:sz w:val="24"/>
          <w:szCs w:val="24"/>
          <w:lang w:val="ru-RU"/>
        </w:rPr>
        <w:t xml:space="preserve">ячеславовича. Вже в ніч з 3 на 4 травня 1986 року посланець із сільської ради вручив йому повістку в якій було повідомлено те, що він зобов’язаний терміново прибути до райвійськкомату. Не вагаючись, попрощався з дружиною і, </w:t>
      </w:r>
      <w:r w:rsidRPr="004C1150">
        <w:rPr>
          <w:rFonts w:ascii="Times New Roman" w:hAnsi="Times New Roman"/>
          <w:sz w:val="24"/>
          <w:szCs w:val="24"/>
          <w:lang w:val="ru-RU"/>
        </w:rPr>
        <w:lastRenderedPageBreak/>
        <w:t>взявши паспорт і військовий квиток, вирушив на місце призначення – подвір’я школи. Через деякий час прибув автомобіль, яким дідуся доставили до військкомату. Військовий комісар запросив його і ще п’ятьох чоловік до себе в кабінет і повідомив, що вони будуть направлені на виконання важливого державного завдання – ліквідацію наслідків аварії на Чорнобильській АЕС.</w:t>
      </w:r>
    </w:p>
    <w:p w:rsidR="004C1150" w:rsidRPr="004C1150" w:rsidRDefault="004C1150" w:rsidP="004C1150">
      <w:pPr>
        <w:spacing w:after="0" w:line="240" w:lineRule="auto"/>
        <w:ind w:firstLine="709"/>
        <w:jc w:val="both"/>
        <w:rPr>
          <w:rFonts w:ascii="Times New Roman" w:hAnsi="Times New Roman"/>
          <w:sz w:val="24"/>
          <w:szCs w:val="24"/>
          <w:lang w:val="ru-RU"/>
        </w:rPr>
      </w:pPr>
      <w:r w:rsidRPr="004C1150">
        <w:rPr>
          <w:rFonts w:ascii="Times New Roman" w:hAnsi="Times New Roman"/>
          <w:sz w:val="24"/>
          <w:szCs w:val="24"/>
          <w:lang w:val="ru-RU"/>
        </w:rPr>
        <w:tab/>
        <w:t>Першим пунктом призначення на шляху до Чорнобиля стала Чапаївська дивізія, яка дислокувалася в місті Лубни. На її базі було сформовано окремий медичний батальйон, основним завданням якого була санітарна обробка учасників ліквідації аварії на ЧАЕС, котрі отримали велику дозу радіації. Через кілька днів  під покровом ночі підрозділ було направлено в Чорнобильську зону і розміщено в сосновому лісі, жовтому, без голок.</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 xml:space="preserve">На новому місці в польових умовах розбили палатковий табір. Перед цим командир Рябко Іван Федорович особисто роздав кожному бійцю пігулки – медичний препарат, що містив йод – захисний засіб від радіації. Ці чудодійні пігулки врятували життя і здоров’я багатьом тисячам ліквідаторів аварії. </w:t>
      </w:r>
    </w:p>
    <w:p w:rsidR="004C1150" w:rsidRPr="008C14A2" w:rsidRDefault="004C1150" w:rsidP="004C1150">
      <w:pPr>
        <w:spacing w:after="0" w:line="240" w:lineRule="auto"/>
        <w:ind w:firstLine="708"/>
        <w:jc w:val="both"/>
        <w:rPr>
          <w:rFonts w:ascii="Times New Roman" w:hAnsi="Times New Roman"/>
          <w:sz w:val="24"/>
          <w:szCs w:val="24"/>
          <w:lang w:val="ru-RU"/>
        </w:rPr>
      </w:pPr>
      <w:r w:rsidRPr="004C1150">
        <w:rPr>
          <w:rFonts w:ascii="Times New Roman" w:hAnsi="Times New Roman"/>
          <w:sz w:val="24"/>
          <w:szCs w:val="24"/>
          <w:lang w:val="ru-RU"/>
        </w:rPr>
        <w:t xml:space="preserve">Незабаром  відбулося «бойове хрещення». Все частіше почали лунати слова: «радіація, радіонукліди, опромінення, альфа-бета-гама-частинки». Прибували бійці, яким проводили санітарну обробку. Після огляду медиками людей, які отримали велику дозу радіації, їх відправляли  в медичні заклади  Києва, а в особливих випадках до Москви. </w:t>
      </w:r>
      <w:r w:rsidRPr="008C14A2">
        <w:rPr>
          <w:rFonts w:ascii="Times New Roman" w:hAnsi="Times New Roman"/>
          <w:sz w:val="24"/>
          <w:szCs w:val="24"/>
          <w:lang w:val="ru-RU"/>
        </w:rPr>
        <w:t>Але більшість бійців повертали на виконання урядового завдання.</w:t>
      </w:r>
    </w:p>
    <w:p w:rsidR="004C1150" w:rsidRPr="004C1150" w:rsidRDefault="004C1150" w:rsidP="004C1150">
      <w:pPr>
        <w:spacing w:after="0" w:line="240" w:lineRule="auto"/>
        <w:jc w:val="both"/>
        <w:rPr>
          <w:rFonts w:ascii="Times New Roman" w:hAnsi="Times New Roman"/>
          <w:sz w:val="24"/>
          <w:szCs w:val="24"/>
          <w:lang w:val="ru-RU"/>
        </w:rPr>
      </w:pPr>
      <w:r w:rsidRPr="008C14A2">
        <w:rPr>
          <w:rFonts w:ascii="Times New Roman" w:hAnsi="Times New Roman"/>
          <w:sz w:val="24"/>
          <w:szCs w:val="24"/>
          <w:lang w:val="ru-RU"/>
        </w:rPr>
        <w:tab/>
      </w:r>
      <w:r w:rsidRPr="004C1150">
        <w:rPr>
          <w:rFonts w:ascii="Times New Roman" w:hAnsi="Times New Roman"/>
          <w:sz w:val="24"/>
          <w:szCs w:val="24"/>
          <w:lang w:val="ru-RU"/>
        </w:rPr>
        <w:t>Багато чого довелося пережити і побачити Володимиру В</w:t>
      </w:r>
      <w:r w:rsidRPr="00F209DB">
        <w:rPr>
          <w:rFonts w:ascii="Times New Roman" w:hAnsi="Times New Roman"/>
          <w:sz w:val="24"/>
          <w:szCs w:val="24"/>
          <w:lang w:val="ru-RU"/>
        </w:rPr>
        <w:t>’</w:t>
      </w:r>
      <w:r w:rsidRPr="004C1150">
        <w:rPr>
          <w:rFonts w:ascii="Times New Roman" w:hAnsi="Times New Roman"/>
          <w:sz w:val="24"/>
          <w:szCs w:val="24"/>
          <w:lang w:val="ru-RU"/>
        </w:rPr>
        <w:t>ячеславовичу за три місяці перебування в Чорнобильській зоні. З різними людьми звела доля мого дідуся. Про окремих  із них, зокрема свого командира Рябка Івана Федоровича, у нього залишились найтепліші спогади, а про декого і згадувати не хотілось. По-різному ставились до виконання своїх обов’язків. Більшість ліквідаторів добросовісно виконували роботу. Але були і такі, котрі панікували і втікали із зони.</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ab/>
        <w:t>Чим більше згадує Володимир В’ячеславович події тридцятирічної давності, тим схвильованішим стає його голос, на очах з’являються сльози. Дідусь мій небагатослівний. Але перебування в Чорнобилі так його вразило, що з 1994 року  він став писати вірші, в яких згадує пережиту трагедію.</w:t>
      </w:r>
    </w:p>
    <w:p w:rsidR="004C1150" w:rsidRPr="004C1150"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ab/>
        <w:t xml:space="preserve">Минають роки, віддаляючи нас від того тяжкого лиха, яке випала на долю українського народу. Скільки людей забрала смерть, та ще не одне покоління буде відчувати на собі цей тяжкий відбиток смерті тієї жахливої весни 1986 року. </w:t>
      </w:r>
    </w:p>
    <w:p w:rsidR="004C1150" w:rsidRPr="008C14A2" w:rsidRDefault="004C1150" w:rsidP="004C1150">
      <w:pPr>
        <w:spacing w:after="0" w:line="240" w:lineRule="auto"/>
        <w:jc w:val="both"/>
        <w:rPr>
          <w:rFonts w:ascii="Times New Roman" w:hAnsi="Times New Roman"/>
          <w:sz w:val="24"/>
          <w:szCs w:val="24"/>
          <w:lang w:val="ru-RU"/>
        </w:rPr>
      </w:pPr>
      <w:r w:rsidRPr="004C1150">
        <w:rPr>
          <w:rFonts w:ascii="Times New Roman" w:hAnsi="Times New Roman"/>
          <w:sz w:val="24"/>
          <w:szCs w:val="24"/>
          <w:lang w:val="ru-RU"/>
        </w:rPr>
        <w:tab/>
        <w:t>Проходять роки, та біль не вщухає, тривога не полишає людей, пов</w:t>
      </w:r>
      <w:r w:rsidRPr="00F209DB">
        <w:rPr>
          <w:rFonts w:ascii="Times New Roman" w:hAnsi="Times New Roman"/>
          <w:sz w:val="24"/>
          <w:szCs w:val="24"/>
          <w:lang w:val="ru-RU"/>
        </w:rPr>
        <w:t>’</w:t>
      </w:r>
      <w:r w:rsidRPr="004C1150">
        <w:rPr>
          <w:rFonts w:ascii="Times New Roman" w:hAnsi="Times New Roman"/>
          <w:sz w:val="24"/>
          <w:szCs w:val="24"/>
          <w:lang w:val="ru-RU"/>
        </w:rPr>
        <w:t xml:space="preserve">язаних скорботними подіями ядерного апокаліпсиса. Чорнобиль атомний... Він, мабуть, зникне після того, як ми викорінемо і переможемо в собі Чорнобиль духовний. </w:t>
      </w:r>
      <w:r w:rsidRPr="008C14A2">
        <w:rPr>
          <w:rFonts w:ascii="Times New Roman" w:hAnsi="Times New Roman"/>
          <w:sz w:val="24"/>
          <w:szCs w:val="24"/>
          <w:lang w:val="ru-RU"/>
        </w:rPr>
        <w:t>А поки що не заживає чорнобильська рана.</w:t>
      </w:r>
    </w:p>
    <w:p w:rsidR="00A875EE" w:rsidRPr="00A875EE" w:rsidRDefault="004C1150" w:rsidP="00A875EE">
      <w:pPr>
        <w:spacing w:after="0" w:line="240" w:lineRule="auto"/>
        <w:ind w:firstLine="709"/>
        <w:jc w:val="both"/>
        <w:rPr>
          <w:rFonts w:ascii="Times New Roman" w:hAnsi="Times New Roman"/>
          <w:sz w:val="24"/>
          <w:szCs w:val="24"/>
          <w:lang w:val="ru-RU"/>
        </w:rPr>
      </w:pPr>
      <w:r w:rsidRPr="008C14A2">
        <w:rPr>
          <w:rFonts w:ascii="Times New Roman" w:hAnsi="Times New Roman"/>
          <w:sz w:val="24"/>
          <w:szCs w:val="24"/>
          <w:lang w:val="ru-RU"/>
        </w:rPr>
        <w:tab/>
      </w:r>
    </w:p>
    <w:p w:rsidR="00A875EE" w:rsidRPr="00A875EE" w:rsidRDefault="00A875EE" w:rsidP="00C95348">
      <w:pPr>
        <w:shd w:val="clear" w:color="auto" w:fill="FFFFFF"/>
        <w:spacing w:after="0" w:line="240" w:lineRule="auto"/>
        <w:ind w:firstLine="708"/>
        <w:jc w:val="center"/>
        <w:rPr>
          <w:rFonts w:ascii="Times New Roman" w:eastAsia="Times New Roman" w:hAnsi="Times New Roman" w:cs="Times New Roman"/>
          <w:b/>
          <w:sz w:val="24"/>
          <w:szCs w:val="24"/>
          <w:lang w:val="uk-UA"/>
        </w:rPr>
      </w:pPr>
      <w:r w:rsidRPr="00A875EE">
        <w:rPr>
          <w:rFonts w:ascii="Times New Roman" w:eastAsia="Times New Roman" w:hAnsi="Times New Roman" w:cs="Times New Roman"/>
          <w:b/>
          <w:sz w:val="24"/>
          <w:szCs w:val="24"/>
          <w:lang w:val="uk-UA"/>
        </w:rPr>
        <w:t>ПАТРІОТИЧНИЙ ОБОВ’ЯЗОК МОГО ДІДУСЯ</w:t>
      </w:r>
    </w:p>
    <w:p w:rsidR="00A875EE" w:rsidRPr="00A875EE" w:rsidRDefault="00A875EE" w:rsidP="00A875EE">
      <w:pPr>
        <w:shd w:val="clear" w:color="auto" w:fill="FFFFFF"/>
        <w:spacing w:after="0" w:line="240" w:lineRule="auto"/>
        <w:ind w:firstLine="708"/>
        <w:jc w:val="center"/>
        <w:rPr>
          <w:rFonts w:ascii="Times New Roman" w:eastAsia="Times New Roman" w:hAnsi="Times New Roman" w:cs="Times New Roman"/>
          <w:sz w:val="24"/>
          <w:szCs w:val="24"/>
          <w:lang w:val="uk-UA"/>
        </w:rPr>
      </w:pPr>
      <w:r w:rsidRPr="00A875EE">
        <w:rPr>
          <w:rFonts w:ascii="Times New Roman" w:eastAsia="Times New Roman" w:hAnsi="Times New Roman" w:cs="Times New Roman"/>
          <w:b/>
          <w:sz w:val="24"/>
          <w:szCs w:val="24"/>
          <w:lang w:val="uk-UA"/>
        </w:rPr>
        <w:t>Погоріла Дар’я</w:t>
      </w:r>
      <w:r w:rsidRPr="00A875EE">
        <w:rPr>
          <w:rFonts w:ascii="Times New Roman" w:eastAsia="Times New Roman" w:hAnsi="Times New Roman" w:cs="Times New Roman"/>
          <w:sz w:val="24"/>
          <w:szCs w:val="24"/>
          <w:lang w:val="uk-UA"/>
        </w:rPr>
        <w:t>, учениця 8 класу,  Красноградського НВК №2</w:t>
      </w:r>
    </w:p>
    <w:p w:rsidR="00A875EE" w:rsidRPr="00A875EE" w:rsidRDefault="00A875EE" w:rsidP="00A875EE">
      <w:pPr>
        <w:shd w:val="clear" w:color="auto" w:fill="FFFFFF"/>
        <w:spacing w:after="0" w:line="240" w:lineRule="auto"/>
        <w:ind w:firstLine="708"/>
        <w:jc w:val="center"/>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Красноградської районної  Державної адміністрації Харьківської області</w:t>
      </w:r>
    </w:p>
    <w:p w:rsidR="00A875EE" w:rsidRPr="00A875EE" w:rsidRDefault="00A875EE" w:rsidP="00A875EE">
      <w:pPr>
        <w:shd w:val="clear" w:color="auto" w:fill="FFFFFF"/>
        <w:spacing w:after="0" w:line="240" w:lineRule="auto"/>
        <w:ind w:firstLine="708"/>
        <w:jc w:val="center"/>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Керівник: Сікіда Наталія Олександрівна</w:t>
      </w:r>
    </w:p>
    <w:p w:rsidR="00A875EE" w:rsidRPr="00A875EE" w:rsidRDefault="00A875EE" w:rsidP="00A875EE">
      <w:pPr>
        <w:shd w:val="clear" w:color="auto" w:fill="FFFFFF"/>
        <w:spacing w:after="0" w:line="240" w:lineRule="auto"/>
        <w:ind w:firstLine="708"/>
        <w:jc w:val="center"/>
        <w:rPr>
          <w:rFonts w:ascii="Times New Roman" w:eastAsia="Times New Roman" w:hAnsi="Times New Roman" w:cs="Times New Roman"/>
          <w:sz w:val="24"/>
          <w:szCs w:val="24"/>
          <w:lang w:val="uk-UA"/>
        </w:rPr>
      </w:pP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Ісип Іван Петрович (26.11. 1956 – 13.12.1999 рр.)</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 xml:space="preserve">Іван Петрович Ісип народився 26 листопада 1956 року в селі Мажарка Кегичівського району Харківської області. Був шостою дитиною селян Петра Трохимовича та Олени Едуардівни. Мав ще 2-х братів - Миколу та Володимира, та 3-х сестер – Ніну, Віру та Ліду. Дитячі та юнацькі роки Івана пройшли в цьому селі. </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У 1964 році пішов до школи і у 1972р. закінчив Вовківську 8-річну школу.</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13 травня 1975 року пішов служити до лав Радянської армії. Служив  у місті Мирний Архангельської області на Півночі бувшого Радянського союзу в ракетних віськах. Мав звання єфрейтора, був нагороджений нагрудним знаком «Отличника Советской Армии». Під час служби працював спеціалістом електроприладів автономних систем управління, старшим електромеханіком, старшим електриком пристроїв системи управління перевіряльно-пускових електроприладів стратегічних ракет.</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lastRenderedPageBreak/>
        <w:t>18 листопада 1978 року одружився з Наріжною Зоєю Олександрівною.</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11 жовтня 1979 року народилася донька Вікторія.</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У квітні 1980 року разом з сім'єю, дружиною та донькою, переїхав до міста Краснограда. Працював водієм в СМУ-3.</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5 грудня 1983 року народився син Микола.</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 xml:space="preserve">З 31 березня 1988 року по 13 червня 1988 року (загальна кількість 29 днів) приймав участь у роботах в населених пунктах 30-км зони відчуження на посаді водія. Отримана доза випромінювання 2,23,5 (два) бер. Був нагороджений  Подякою учаснику ліквідації наслідків аварії на Чорнобильській АЄС та нагрудним знаком Учасника ліквідації наслідків аварії на Чорнобильській АЄС. 3 липня 1991 року було видано посвідчення учасника ЧАЕС. </w:t>
      </w:r>
    </w:p>
    <w:p w:rsidR="00A875EE" w:rsidRPr="00A875EE"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29 травня 1996 року Обласною медико-соціальною експертною комісією була встановлена друга група інвалідності з причини професійного захворювання, яке було викликано аварією на ЧАЕС. 16 грудня 1997 року Комісія із спірних питань визначення статусу осіб, які брали участь у ліквідації наслідків аварії на ЧАЕС підтвердила статус учасника ліквідації наслідків аварії на ЧАЕС 1 категорії.</w:t>
      </w:r>
    </w:p>
    <w:p w:rsidR="004C1150" w:rsidRDefault="00A875EE" w:rsidP="00A875EE">
      <w:pPr>
        <w:shd w:val="clear" w:color="auto" w:fill="FFFFFF"/>
        <w:spacing w:after="0" w:line="240" w:lineRule="auto"/>
        <w:ind w:firstLine="708"/>
        <w:jc w:val="both"/>
        <w:rPr>
          <w:rFonts w:ascii="Times New Roman" w:eastAsia="Times New Roman" w:hAnsi="Times New Roman" w:cs="Times New Roman"/>
          <w:sz w:val="24"/>
          <w:szCs w:val="24"/>
          <w:lang w:val="uk-UA"/>
        </w:rPr>
      </w:pPr>
      <w:r w:rsidRPr="00A875EE">
        <w:rPr>
          <w:rFonts w:ascii="Times New Roman" w:eastAsia="Times New Roman" w:hAnsi="Times New Roman" w:cs="Times New Roman"/>
          <w:sz w:val="24"/>
          <w:szCs w:val="24"/>
          <w:lang w:val="uk-UA"/>
        </w:rPr>
        <w:t>13 грудня 1999 року у віці 43 років Іван Петрович помер від хвороби пов’язаної з виконанням обов’язків військової служби з ліквідації наслідків аварії на Чорнобильській АЕС.</w:t>
      </w:r>
    </w:p>
    <w:p w:rsidR="00C95348" w:rsidRDefault="00C95348" w:rsidP="00A875EE">
      <w:pPr>
        <w:widowControl w:val="0"/>
        <w:spacing w:after="0" w:line="240" w:lineRule="auto"/>
        <w:ind w:firstLine="567"/>
        <w:jc w:val="center"/>
        <w:rPr>
          <w:rFonts w:ascii="Times New Roman" w:eastAsia="Times New Roman" w:hAnsi="Times New Roman" w:cs="Times New Roman"/>
          <w:b/>
          <w:sz w:val="24"/>
          <w:szCs w:val="24"/>
          <w:lang w:val="uk-UA" w:eastAsia="ru-RU"/>
        </w:rPr>
      </w:pPr>
    </w:p>
    <w:p w:rsidR="00A875EE" w:rsidRPr="00C95348" w:rsidRDefault="00A875EE" w:rsidP="00C95348">
      <w:pPr>
        <w:widowControl w:val="0"/>
        <w:spacing w:after="0" w:line="240" w:lineRule="auto"/>
        <w:ind w:firstLine="567"/>
        <w:jc w:val="center"/>
        <w:rPr>
          <w:rFonts w:ascii="Times New Roman" w:eastAsia="Times New Roman" w:hAnsi="Times New Roman" w:cs="Times New Roman"/>
          <w:b/>
          <w:sz w:val="24"/>
          <w:szCs w:val="24"/>
          <w:lang w:val="uk-UA" w:eastAsia="ru-RU"/>
        </w:rPr>
      </w:pPr>
      <w:r w:rsidRPr="00A875EE">
        <w:rPr>
          <w:rFonts w:ascii="Times New Roman" w:eastAsia="Times New Roman" w:hAnsi="Times New Roman" w:cs="Times New Roman"/>
          <w:b/>
          <w:sz w:val="24"/>
          <w:szCs w:val="24"/>
          <w:lang w:val="uk-UA" w:eastAsia="ru-RU"/>
        </w:rPr>
        <w:t xml:space="preserve">ЧЕРНОБЫЛЬ: ДАТЫ, СУДЬБЫ, </w:t>
      </w:r>
      <w:r>
        <w:rPr>
          <w:rFonts w:ascii="Times New Roman" w:eastAsia="Times New Roman" w:hAnsi="Times New Roman" w:cs="Times New Roman"/>
          <w:b/>
          <w:sz w:val="24"/>
          <w:szCs w:val="24"/>
          <w:lang w:val="uk-UA" w:eastAsia="ru-RU"/>
        </w:rPr>
        <w:t>ПАМ'ЯТЬ</w:t>
      </w:r>
    </w:p>
    <w:p w:rsidR="00A875EE" w:rsidRDefault="00A875EE" w:rsidP="00A875EE">
      <w:pPr>
        <w:widowControl w:val="0"/>
        <w:spacing w:after="0" w:line="240" w:lineRule="auto"/>
        <w:ind w:firstLine="567"/>
        <w:jc w:val="center"/>
        <w:rPr>
          <w:rFonts w:ascii="Times New Roman" w:hAnsi="Times New Roman" w:cs="Times New Roman"/>
          <w:sz w:val="24"/>
          <w:szCs w:val="24"/>
          <w:lang w:val="uk-UA"/>
        </w:rPr>
      </w:pPr>
      <w:r w:rsidRPr="00A875EE">
        <w:rPr>
          <w:rFonts w:ascii="Times New Roman" w:hAnsi="Times New Roman" w:cs="Times New Roman"/>
          <w:b/>
          <w:sz w:val="24"/>
          <w:szCs w:val="24"/>
          <w:lang w:val="uk-UA"/>
        </w:rPr>
        <w:t>Поисковаягруппа</w:t>
      </w:r>
      <w:r w:rsidR="001D3243">
        <w:rPr>
          <w:rFonts w:ascii="Times New Roman" w:hAnsi="Times New Roman" w:cs="Times New Roman"/>
          <w:b/>
          <w:sz w:val="24"/>
          <w:szCs w:val="24"/>
          <w:lang w:val="uk-UA"/>
        </w:rPr>
        <w:t xml:space="preserve"> </w:t>
      </w:r>
      <w:r w:rsidRPr="00A875EE">
        <w:rPr>
          <w:rFonts w:ascii="Times New Roman" w:hAnsi="Times New Roman" w:cs="Times New Roman"/>
          <w:sz w:val="24"/>
          <w:szCs w:val="24"/>
          <w:lang w:val="uk-UA"/>
        </w:rPr>
        <w:t>Эсхаровской ООШ І-ІІІступеней</w:t>
      </w:r>
      <w:r>
        <w:rPr>
          <w:rFonts w:ascii="Times New Roman" w:hAnsi="Times New Roman" w:cs="Times New Roman"/>
          <w:sz w:val="24"/>
          <w:szCs w:val="24"/>
          <w:lang w:val="uk-UA"/>
        </w:rPr>
        <w:t xml:space="preserve"> </w:t>
      </w:r>
    </w:p>
    <w:p w:rsidR="00A875EE" w:rsidRDefault="00A875EE" w:rsidP="00A875EE">
      <w:pPr>
        <w:widowControl w:val="0"/>
        <w:spacing w:after="0" w:line="240" w:lineRule="auto"/>
        <w:ind w:firstLine="567"/>
        <w:jc w:val="center"/>
        <w:rPr>
          <w:rFonts w:ascii="Times New Roman" w:hAnsi="Times New Roman" w:cs="Times New Roman"/>
          <w:sz w:val="24"/>
          <w:szCs w:val="24"/>
          <w:lang w:val="uk-UA"/>
        </w:rPr>
      </w:pPr>
      <w:r w:rsidRPr="00A875EE">
        <w:rPr>
          <w:rFonts w:ascii="Times New Roman" w:hAnsi="Times New Roman" w:cs="Times New Roman"/>
          <w:sz w:val="24"/>
          <w:szCs w:val="24"/>
          <w:lang w:val="uk-UA"/>
        </w:rPr>
        <w:t xml:space="preserve">Чугуевского районного советаХарьковскойобласти. </w:t>
      </w:r>
    </w:p>
    <w:p w:rsidR="00A875EE" w:rsidRPr="00A875EE" w:rsidRDefault="00A875EE" w:rsidP="00A875EE">
      <w:pPr>
        <w:widowControl w:val="0"/>
        <w:spacing w:after="0" w:line="240" w:lineRule="auto"/>
        <w:ind w:firstLine="567"/>
        <w:jc w:val="center"/>
        <w:rPr>
          <w:rFonts w:ascii="Times New Roman" w:hAnsi="Times New Roman" w:cs="Times New Roman"/>
          <w:sz w:val="24"/>
          <w:szCs w:val="24"/>
          <w:lang w:val="uk-UA"/>
        </w:rPr>
      </w:pPr>
      <w:r w:rsidRPr="00A875EE">
        <w:rPr>
          <w:rFonts w:ascii="Times New Roman" w:hAnsi="Times New Roman" w:cs="Times New Roman"/>
          <w:sz w:val="24"/>
          <w:szCs w:val="24"/>
          <w:lang w:val="uk-UA"/>
        </w:rPr>
        <w:t>Руководитель:СпесивцеваЕленаАнатольевна</w:t>
      </w:r>
    </w:p>
    <w:p w:rsidR="00A875EE" w:rsidRPr="00A875EE" w:rsidRDefault="00A875EE" w:rsidP="00A875EE">
      <w:pPr>
        <w:pStyle w:val="a3"/>
        <w:widowControl w:val="0"/>
        <w:ind w:firstLine="567"/>
        <w:jc w:val="both"/>
        <w:rPr>
          <w:rFonts w:ascii="Times New Roman" w:hAnsi="Times New Roman"/>
          <w:sz w:val="24"/>
          <w:szCs w:val="24"/>
          <w:lang w:val="uk-UA"/>
        </w:rPr>
      </w:pPr>
    </w:p>
    <w:p w:rsidR="00A875EE" w:rsidRPr="00A875EE" w:rsidRDefault="00A875EE" w:rsidP="00A875EE">
      <w:pPr>
        <w:pStyle w:val="a3"/>
        <w:widowControl w:val="0"/>
        <w:ind w:firstLine="567"/>
        <w:jc w:val="both"/>
        <w:rPr>
          <w:rFonts w:ascii="Times New Roman" w:eastAsia="Times New Roman" w:hAnsi="Times New Roman"/>
          <w:color w:val="000000"/>
          <w:sz w:val="24"/>
          <w:szCs w:val="24"/>
          <w:lang w:eastAsia="ru-RU"/>
        </w:rPr>
      </w:pPr>
      <w:r w:rsidRPr="00A875EE">
        <w:rPr>
          <w:rFonts w:ascii="Times New Roman" w:eastAsia="Times New Roman" w:hAnsi="Times New Roman"/>
          <w:color w:val="000000"/>
          <w:sz w:val="24"/>
          <w:szCs w:val="24"/>
          <w:lang w:eastAsia="ru-RU"/>
        </w:rPr>
        <w:t xml:space="preserve">Горем и болью вошел в нашу жизнь  Чернобыль, разделив людей на «до» и «после» аварии на станции. </w:t>
      </w:r>
      <w:r w:rsidRPr="00A875EE">
        <w:rPr>
          <w:rFonts w:ascii="Times New Roman" w:hAnsi="Times New Roman"/>
          <w:sz w:val="24"/>
          <w:szCs w:val="24"/>
          <w:lang w:val="uk-UA"/>
        </w:rPr>
        <w:t xml:space="preserve">Экологическаякатострофа, унесшаяжизнитысячамукраинцев, будетнапоминатьчеловечеству о себе ещемногиегоды. И мыбагодарны тем людям, которыеценоюсвоегоздоровья, а многие и  жизниликвидировалипоследствияаварии на ЧАЭС, строя саркофаг над реактором станции. Участникиликвидациипоследствийпроживают и в нашемпоселке. </w:t>
      </w:r>
    </w:p>
    <w:p w:rsidR="00A875EE" w:rsidRPr="00A875EE" w:rsidRDefault="00A875EE" w:rsidP="00A875EE">
      <w:pPr>
        <w:pStyle w:val="a3"/>
        <w:widowControl w:val="0"/>
        <w:ind w:firstLine="567"/>
        <w:jc w:val="both"/>
        <w:rPr>
          <w:rFonts w:ascii="Times New Roman" w:hAnsi="Times New Roman"/>
          <w:sz w:val="24"/>
          <w:szCs w:val="24"/>
          <w:lang w:eastAsia="ru-RU"/>
        </w:rPr>
      </w:pPr>
      <w:r w:rsidRPr="00A875EE">
        <w:rPr>
          <w:rFonts w:ascii="Times New Roman" w:hAnsi="Times New Roman"/>
          <w:sz w:val="24"/>
          <w:szCs w:val="24"/>
          <w:lang w:eastAsia="ru-RU"/>
        </w:rPr>
        <w:t xml:space="preserve">Встречаясь с ними, </w:t>
      </w:r>
      <w:r w:rsidRPr="00A875EE">
        <w:rPr>
          <w:rFonts w:ascii="Times New Roman" w:eastAsia="Times New Roman" w:hAnsi="Times New Roman"/>
          <w:color w:val="000000"/>
          <w:sz w:val="24"/>
          <w:szCs w:val="24"/>
          <w:lang w:eastAsia="ru-RU"/>
        </w:rPr>
        <w:t>воспоминания помимо нашей воли переносят нас к тем событиям тридцатилетней давности.</w:t>
      </w:r>
      <w:r w:rsidRPr="00A875EE">
        <w:rPr>
          <w:rFonts w:ascii="Times New Roman" w:hAnsi="Times New Roman"/>
          <w:sz w:val="24"/>
          <w:szCs w:val="24"/>
          <w:lang w:eastAsia="ru-RU"/>
        </w:rPr>
        <w:t>На одной из встречнаш собеседник, Гришин Александр Борисович,рассказал,  что он со своей семьей проживал в 30 км зоне, работал заведующим гаражом в колхозе. 27 апреля 1986 г., получая наряд на выполнение работ, он узнал о случившемся. Военкоматом были объявлены учения по гражданской обороне.</w:t>
      </w:r>
    </w:p>
    <w:p w:rsidR="00A875EE" w:rsidRPr="00A875EE" w:rsidRDefault="00A875EE" w:rsidP="00A875EE">
      <w:pPr>
        <w:pStyle w:val="a3"/>
        <w:widowControl w:val="0"/>
        <w:ind w:firstLine="567"/>
        <w:jc w:val="both"/>
        <w:rPr>
          <w:rFonts w:ascii="Times New Roman" w:hAnsi="Times New Roman"/>
          <w:sz w:val="24"/>
          <w:szCs w:val="24"/>
          <w:lang w:eastAsia="ru-RU"/>
        </w:rPr>
      </w:pPr>
      <w:r w:rsidRPr="00A875EE">
        <w:rPr>
          <w:rFonts w:ascii="Times New Roman" w:hAnsi="Times New Roman"/>
          <w:sz w:val="24"/>
          <w:szCs w:val="24"/>
          <w:lang w:eastAsia="ru-RU"/>
        </w:rPr>
        <w:t>В связи с аварией на Чернобыльской АЭС была объявлена  эвакуация. В воздухе стояла звенящая тишина. Люди плакали, были растеряны, в панике собирали вещи и не знали, что им делать дальше.  Водители  предприятия под началом  Александра Борисовича занимались эвакуацией жителей, техники, имущества населения, скота. Их путь пролегал «Полесье – Диброва», «Полесье - Припять». Все эвакуированные просто молчали, не понимая до конца, что произошло. Люди  садились в автобусы с надеждой, что через три дня вернуться.  Но вернуться туда не судилось никому. И до сегодняшнего дня стоит красивый мертвый город Припять. В радиусе 30 км от станции жить тоже не возможно – воздух, вода, лес, поля отравлены. Эта земля не пригодна для жизни. Сегодня семья участника последствий  и переселенца проживает на территории поселка Эсхар. Здесь вырос его старший  сын, который  родилисяв 1985 году в селе Диброва Полесского района. Здесь уже родились их внуки, которые  не знают что такое атомнаякатострофа.</w:t>
      </w:r>
    </w:p>
    <w:p w:rsidR="00A875EE" w:rsidRPr="00A875EE" w:rsidRDefault="00A875EE" w:rsidP="00A875EE">
      <w:pPr>
        <w:pStyle w:val="a3"/>
        <w:widowControl w:val="0"/>
        <w:ind w:firstLine="567"/>
        <w:jc w:val="both"/>
        <w:rPr>
          <w:rFonts w:ascii="Times New Roman" w:hAnsi="Times New Roman"/>
          <w:sz w:val="24"/>
          <w:szCs w:val="24"/>
          <w:lang w:eastAsia="ru-RU"/>
        </w:rPr>
      </w:pPr>
      <w:r w:rsidRPr="00A875EE">
        <w:rPr>
          <w:rFonts w:ascii="Times New Roman" w:hAnsi="Times New Roman"/>
          <w:sz w:val="24"/>
          <w:szCs w:val="24"/>
          <w:lang w:val="uk-UA"/>
        </w:rPr>
        <w:t>Виталий</w:t>
      </w:r>
      <w:r w:rsidRPr="00A875EE">
        <w:rPr>
          <w:rFonts w:ascii="Times New Roman" w:hAnsi="Times New Roman"/>
          <w:sz w:val="24"/>
          <w:szCs w:val="24"/>
        </w:rPr>
        <w:t xml:space="preserve">Иванович Ковтун принимал  участие в ликвидации последствий на Чернобыльской АЭС.  На станцию получил направление от военкомата. Выдали разовый пропуск, право на въезд в закрытую зону Там работал начальником АТС. </w:t>
      </w:r>
      <w:r w:rsidRPr="00A875EE">
        <w:rPr>
          <w:rFonts w:ascii="Times New Roman" w:hAnsi="Times New Roman"/>
          <w:sz w:val="24"/>
          <w:szCs w:val="24"/>
          <w:lang w:eastAsia="ru-RU"/>
        </w:rPr>
        <w:t>Приехав туда он был удивлен увиденным: заброшенные пустые дома, вокруг руины и пыль. На территории находились только обслуживающий персонал.</w:t>
      </w:r>
    </w:p>
    <w:p w:rsidR="00A875EE" w:rsidRPr="00A875EE" w:rsidRDefault="00A875EE" w:rsidP="00A875EE">
      <w:pPr>
        <w:pStyle w:val="a3"/>
        <w:widowControl w:val="0"/>
        <w:ind w:firstLine="567"/>
        <w:jc w:val="both"/>
        <w:rPr>
          <w:rFonts w:ascii="Times New Roman" w:hAnsi="Times New Roman"/>
          <w:sz w:val="24"/>
          <w:szCs w:val="24"/>
        </w:rPr>
      </w:pPr>
      <w:r w:rsidRPr="00A875EE">
        <w:rPr>
          <w:rFonts w:ascii="Times New Roman" w:hAnsi="Times New Roman"/>
          <w:sz w:val="24"/>
          <w:szCs w:val="24"/>
        </w:rPr>
        <w:t xml:space="preserve">Из  рассказа  нашего  односельчанина мы узнали, что авария унесла много человеческих жизней. А на вопрос, который ему часто задают: «Что вам помогло выжить?» он отвечает:« Я </w:t>
      </w:r>
      <w:r w:rsidRPr="00A875EE">
        <w:rPr>
          <w:rFonts w:ascii="Times New Roman" w:hAnsi="Times New Roman"/>
          <w:sz w:val="24"/>
          <w:szCs w:val="24"/>
        </w:rPr>
        <w:lastRenderedPageBreak/>
        <w:t>придерживался  правил техники безопасности в  этих условиях: работал в закрытом помещении,  ходил только по вымытым тротуарам,сидел только на обработанных от радиации стульях. Проживали сотрудники АТС в селе Иваново, спали на раскладушках, ездили на работу машиной. В периоды отдыха к нам приезжали выступать популярные артисты. Так однажды выступала даже прима  эстрады - Алла Пугачева. Пришлось побывать на самой станции,  ремонтировал телефонное оборудование». Тогда-то с нашим собеседником  произошел  такой случай: «Когда собрался ехать обратно понял, что опоздал на автобус, который вёз сотрудников к месту проживания. Рабочие электростанции предложили мне ехать к ним в городок, где  проживали энергетики. Когда приехали к месту назначения, то на проходной пришлось снять с себя практически всю одежду, потому что на территорию городка не пропускали в загрязненной радиацией одежде. Тут и выяснилось, что мне  вместо нового  дали старый комплект одежды,который полностью был пропитан  радиоактивной пылью.Обмундирование, которое получил  по приезду на работу, оказалось непригодным к носке.Помогли мне сотрудники станции, нашли новую чистую одежду и белье. Не могли они меня оставитьсовсем раздетым».</w:t>
      </w:r>
    </w:p>
    <w:p w:rsidR="00A875EE" w:rsidRPr="00A875EE" w:rsidRDefault="00A875EE" w:rsidP="00A875EE">
      <w:pPr>
        <w:pStyle w:val="a3"/>
        <w:widowControl w:val="0"/>
        <w:ind w:firstLine="567"/>
        <w:jc w:val="both"/>
        <w:rPr>
          <w:rFonts w:ascii="Times New Roman" w:hAnsi="Times New Roman"/>
          <w:sz w:val="24"/>
          <w:szCs w:val="24"/>
          <w:lang w:val="uk-UA"/>
        </w:rPr>
      </w:pPr>
      <w:r w:rsidRPr="00A875EE">
        <w:rPr>
          <w:rFonts w:ascii="Times New Roman" w:hAnsi="Times New Roman"/>
          <w:sz w:val="24"/>
          <w:szCs w:val="24"/>
          <w:lang w:val="uk-UA"/>
        </w:rPr>
        <w:t>Когда</w:t>
      </w:r>
      <w:r w:rsidR="00F33168">
        <w:rPr>
          <w:rFonts w:ascii="Times New Roman" w:hAnsi="Times New Roman"/>
          <w:sz w:val="24"/>
          <w:szCs w:val="24"/>
          <w:lang w:val="uk-UA"/>
        </w:rPr>
        <w:t xml:space="preserve"> </w:t>
      </w:r>
      <w:r w:rsidRPr="00A875EE">
        <w:rPr>
          <w:rFonts w:ascii="Times New Roman" w:hAnsi="Times New Roman"/>
          <w:sz w:val="24"/>
          <w:szCs w:val="24"/>
          <w:lang w:val="uk-UA"/>
        </w:rPr>
        <w:t>был</w:t>
      </w:r>
      <w:r w:rsidR="00F33168">
        <w:rPr>
          <w:rFonts w:ascii="Times New Roman" w:hAnsi="Times New Roman"/>
          <w:sz w:val="24"/>
          <w:szCs w:val="24"/>
          <w:lang w:val="uk-UA"/>
        </w:rPr>
        <w:t xml:space="preserve"> </w:t>
      </w:r>
      <w:r w:rsidRPr="00A875EE">
        <w:rPr>
          <w:rFonts w:ascii="Times New Roman" w:hAnsi="Times New Roman"/>
          <w:sz w:val="24"/>
          <w:szCs w:val="24"/>
          <w:lang w:val="uk-UA"/>
        </w:rPr>
        <w:t>закончен</w:t>
      </w:r>
      <w:r w:rsidR="00F33168">
        <w:rPr>
          <w:rFonts w:ascii="Times New Roman" w:hAnsi="Times New Roman"/>
          <w:sz w:val="24"/>
          <w:szCs w:val="24"/>
          <w:lang w:val="uk-UA"/>
        </w:rPr>
        <w:t xml:space="preserve"> </w:t>
      </w:r>
      <w:r w:rsidRPr="00A875EE">
        <w:rPr>
          <w:rFonts w:ascii="Times New Roman" w:hAnsi="Times New Roman"/>
          <w:sz w:val="24"/>
          <w:szCs w:val="24"/>
          <w:lang w:val="uk-UA"/>
        </w:rPr>
        <w:t>срок командировки, Виталий</w:t>
      </w:r>
      <w:r w:rsidR="00F33168">
        <w:rPr>
          <w:rFonts w:ascii="Times New Roman" w:hAnsi="Times New Roman"/>
          <w:sz w:val="24"/>
          <w:szCs w:val="24"/>
          <w:lang w:val="uk-UA"/>
        </w:rPr>
        <w:t xml:space="preserve"> </w:t>
      </w:r>
      <w:r w:rsidRPr="00A875EE">
        <w:rPr>
          <w:rFonts w:ascii="Times New Roman" w:hAnsi="Times New Roman"/>
          <w:sz w:val="24"/>
          <w:szCs w:val="24"/>
          <w:lang w:val="uk-UA"/>
        </w:rPr>
        <w:t>Иванович</w:t>
      </w:r>
      <w:r w:rsidR="00F33168">
        <w:rPr>
          <w:rFonts w:ascii="Times New Roman" w:hAnsi="Times New Roman"/>
          <w:sz w:val="24"/>
          <w:szCs w:val="24"/>
          <w:lang w:val="uk-UA"/>
        </w:rPr>
        <w:t xml:space="preserve"> </w:t>
      </w:r>
      <w:r w:rsidRPr="00A875EE">
        <w:rPr>
          <w:rFonts w:ascii="Times New Roman" w:hAnsi="Times New Roman"/>
          <w:sz w:val="24"/>
          <w:szCs w:val="24"/>
          <w:lang w:val="uk-UA"/>
        </w:rPr>
        <w:t>получил документ, в которому</w:t>
      </w:r>
      <w:r w:rsidR="00F33168">
        <w:rPr>
          <w:rFonts w:ascii="Times New Roman" w:hAnsi="Times New Roman"/>
          <w:sz w:val="24"/>
          <w:szCs w:val="24"/>
          <w:lang w:val="uk-UA"/>
        </w:rPr>
        <w:t xml:space="preserve"> </w:t>
      </w:r>
      <w:r w:rsidRPr="00A875EE">
        <w:rPr>
          <w:rFonts w:ascii="Times New Roman" w:hAnsi="Times New Roman"/>
          <w:sz w:val="24"/>
          <w:szCs w:val="24"/>
          <w:lang w:val="uk-UA"/>
        </w:rPr>
        <w:t>казывалось</w:t>
      </w:r>
      <w:r w:rsidR="00F33168">
        <w:rPr>
          <w:rFonts w:ascii="Times New Roman" w:hAnsi="Times New Roman"/>
          <w:sz w:val="24"/>
          <w:szCs w:val="24"/>
          <w:lang w:val="uk-UA"/>
        </w:rPr>
        <w:t xml:space="preserve"> </w:t>
      </w:r>
      <w:r w:rsidRPr="00A875EE">
        <w:rPr>
          <w:rFonts w:ascii="Times New Roman" w:hAnsi="Times New Roman"/>
          <w:sz w:val="24"/>
          <w:szCs w:val="24"/>
          <w:lang w:val="uk-UA"/>
        </w:rPr>
        <w:t>сколько</w:t>
      </w:r>
      <w:r w:rsidR="00F33168">
        <w:rPr>
          <w:rFonts w:ascii="Times New Roman" w:hAnsi="Times New Roman"/>
          <w:sz w:val="24"/>
          <w:szCs w:val="24"/>
          <w:lang w:val="uk-UA"/>
        </w:rPr>
        <w:t xml:space="preserve"> </w:t>
      </w:r>
      <w:r w:rsidRPr="00A875EE">
        <w:rPr>
          <w:rFonts w:ascii="Times New Roman" w:hAnsi="Times New Roman"/>
          <w:sz w:val="24"/>
          <w:szCs w:val="24"/>
          <w:lang w:val="uk-UA"/>
        </w:rPr>
        <w:t>часов он проработал в закрытойзоне.  Дозу облучения</w:t>
      </w:r>
      <w:r>
        <w:rPr>
          <w:rFonts w:ascii="Times New Roman" w:hAnsi="Times New Roman"/>
          <w:sz w:val="24"/>
          <w:szCs w:val="24"/>
          <w:lang w:val="uk-UA"/>
        </w:rPr>
        <w:t xml:space="preserve"> </w:t>
      </w:r>
      <w:r w:rsidRPr="00A875EE">
        <w:rPr>
          <w:rFonts w:ascii="Times New Roman" w:hAnsi="Times New Roman"/>
          <w:sz w:val="24"/>
          <w:szCs w:val="24"/>
          <w:lang w:val="uk-UA"/>
        </w:rPr>
        <w:t>после</w:t>
      </w:r>
      <w:r>
        <w:rPr>
          <w:rFonts w:ascii="Times New Roman" w:hAnsi="Times New Roman"/>
          <w:sz w:val="24"/>
          <w:szCs w:val="24"/>
          <w:lang w:val="uk-UA"/>
        </w:rPr>
        <w:t xml:space="preserve"> </w:t>
      </w:r>
      <w:r w:rsidRPr="00A875EE">
        <w:rPr>
          <w:rFonts w:ascii="Times New Roman" w:hAnsi="Times New Roman"/>
          <w:sz w:val="24"/>
          <w:szCs w:val="24"/>
          <w:lang w:val="uk-UA"/>
        </w:rPr>
        <w:t>медецинского</w:t>
      </w:r>
      <w:r>
        <w:rPr>
          <w:rFonts w:ascii="Times New Roman" w:hAnsi="Times New Roman"/>
          <w:sz w:val="24"/>
          <w:szCs w:val="24"/>
          <w:lang w:val="uk-UA"/>
        </w:rPr>
        <w:t xml:space="preserve"> </w:t>
      </w:r>
      <w:r w:rsidRPr="00A875EE">
        <w:rPr>
          <w:rFonts w:ascii="Times New Roman" w:hAnsi="Times New Roman"/>
          <w:sz w:val="24"/>
          <w:szCs w:val="24"/>
          <w:lang w:val="uk-UA"/>
        </w:rPr>
        <w:t xml:space="preserve">обследования не указали. Все было засекречено. </w:t>
      </w:r>
    </w:p>
    <w:p w:rsidR="00A875EE" w:rsidRPr="00A875EE" w:rsidRDefault="00A875EE" w:rsidP="00A875EE">
      <w:pPr>
        <w:pStyle w:val="a3"/>
        <w:widowControl w:val="0"/>
        <w:ind w:firstLine="567"/>
        <w:jc w:val="both"/>
        <w:rPr>
          <w:rFonts w:ascii="Times New Roman" w:hAnsi="Times New Roman"/>
          <w:sz w:val="24"/>
          <w:szCs w:val="24"/>
          <w:lang w:val="uk-UA"/>
        </w:rPr>
      </w:pPr>
      <w:r w:rsidRPr="00A875EE">
        <w:rPr>
          <w:rFonts w:ascii="Times New Roman" w:hAnsi="Times New Roman"/>
          <w:sz w:val="24"/>
          <w:szCs w:val="24"/>
          <w:lang w:val="uk-UA"/>
        </w:rPr>
        <w:t>Ковтун В.И. былнагражден медалями, получилблагодарность за мужествои стойкостьпроявленные в делеликвидациипоследствийаварии на Чернобыльской АС.</w:t>
      </w:r>
    </w:p>
    <w:p w:rsidR="00A875EE" w:rsidRPr="00A875EE" w:rsidRDefault="00A875EE" w:rsidP="00A875EE">
      <w:pPr>
        <w:pStyle w:val="a3"/>
        <w:widowControl w:val="0"/>
        <w:ind w:firstLine="567"/>
        <w:jc w:val="both"/>
        <w:rPr>
          <w:rFonts w:ascii="Times New Roman" w:hAnsi="Times New Roman"/>
          <w:sz w:val="24"/>
          <w:szCs w:val="24"/>
          <w:lang w:eastAsia="ru-RU"/>
        </w:rPr>
      </w:pPr>
      <w:r w:rsidRPr="00A875EE">
        <w:rPr>
          <w:rFonts w:ascii="Times New Roman" w:hAnsi="Times New Roman"/>
          <w:sz w:val="24"/>
          <w:szCs w:val="24"/>
          <w:lang w:eastAsia="ru-RU"/>
        </w:rPr>
        <w:t>Участвовал в ликвидации аварии и</w:t>
      </w:r>
      <w:r w:rsidRPr="00A875EE">
        <w:rPr>
          <w:rFonts w:ascii="Times New Roman" w:hAnsi="Times New Roman"/>
          <w:sz w:val="24"/>
          <w:szCs w:val="24"/>
          <w:lang w:val="uk-UA"/>
        </w:rPr>
        <w:t>МатвейчукНиколайОнуфриевич. Работал он на заводе ЧЗТА водителем. В Чернобыльбылнаправлен для очистки 4 энергоблока. Егорассказ краток, многорассказывать о себе наш односельчанин не любит. Получилнаправление от военкомата в чернобыльскую зону. Работазаключалась в очисткетерритории с 22.04.89г. по21.07.89г . Убирались старынепостройки. Работа велась в ручную – лопатами. Получил дозуоблучения  4, 189 Бэр.  . Награжденмедалью «Захиснику Вітчизни»,награжденпочетнойграмотой за самоотверженный труд.</w:t>
      </w:r>
    </w:p>
    <w:p w:rsidR="00A875EE" w:rsidRPr="00A875EE" w:rsidRDefault="00A875EE" w:rsidP="00A875EE">
      <w:pPr>
        <w:pStyle w:val="a3"/>
        <w:widowControl w:val="0"/>
        <w:ind w:firstLine="567"/>
        <w:jc w:val="both"/>
        <w:rPr>
          <w:rFonts w:ascii="Times New Roman" w:hAnsi="Times New Roman"/>
          <w:sz w:val="24"/>
          <w:szCs w:val="24"/>
          <w:lang w:val="uk-UA"/>
        </w:rPr>
      </w:pPr>
      <w:r w:rsidRPr="00A875EE">
        <w:rPr>
          <w:rFonts w:ascii="Times New Roman" w:hAnsi="Times New Roman"/>
          <w:sz w:val="24"/>
          <w:szCs w:val="24"/>
          <w:lang w:val="uk-UA"/>
        </w:rPr>
        <w:t>Такой же грамотыбылудостоин и ИсичкоАнатолийАлексеевич. Житель нашегопоселка. Он работалнепосредственно на самойстанции с 31.08.89 по 20.10.89 механикомсвязи. Получил дозу облучения 4,865 бэр. Являетсяликвидаторомпоследствий на ЧАЭС.</w:t>
      </w:r>
    </w:p>
    <w:p w:rsidR="00A875EE" w:rsidRPr="00A875EE" w:rsidRDefault="00A875EE" w:rsidP="00A875EE">
      <w:pPr>
        <w:widowControl w:val="0"/>
        <w:spacing w:after="0" w:line="240" w:lineRule="auto"/>
        <w:ind w:firstLine="567"/>
        <w:jc w:val="both"/>
        <w:rPr>
          <w:rFonts w:ascii="Times New Roman" w:hAnsi="Times New Roman" w:cs="Times New Roman"/>
          <w:sz w:val="24"/>
          <w:szCs w:val="24"/>
          <w:lang w:val="ru-RU"/>
        </w:rPr>
      </w:pPr>
      <w:r w:rsidRPr="00A875EE">
        <w:rPr>
          <w:rFonts w:ascii="Times New Roman" w:hAnsi="Times New Roman" w:cs="Times New Roman"/>
          <w:sz w:val="24"/>
          <w:szCs w:val="24"/>
          <w:lang w:val="uk-UA"/>
        </w:rPr>
        <w:t xml:space="preserve">Своимгеографическимрасположением поселок Есхарнаходится далеко от территорииПолесья. Ноотголоски той трагедиикоснулись и нашегопоселка, так какэсхаровцыпринималиучастие в ликвидациипоследствий на Чернобыльской АЭС. В школеразвитапоисковаяработа, которойзанимаетсягруппаюныхкраезнавцев. В еёсоставе ученики 10 класса. Благодаряпоисковойдеятельности, наши ученики поддерживаютсвязь с теми людьмии организациями, которыебылинепосредственноучастникамитехилииныхсобытий. </w:t>
      </w:r>
      <w:r w:rsidRPr="00A875EE">
        <w:rPr>
          <w:rFonts w:ascii="Times New Roman" w:hAnsi="Times New Roman" w:cs="Times New Roman"/>
          <w:sz w:val="24"/>
          <w:szCs w:val="24"/>
          <w:lang w:val="ru-RU"/>
        </w:rPr>
        <w:t>ВЭсхаровской школе организовываются встречи с ликвидаторами, проходят вечера памяти, тематические линейки. Вся эта работа ведется с той целью, чтобы поднимать у молодого поколения уровень ответственности за свою судьбу и судьбу своих близких.спитывать дух патриотизма, любви к своей Родине, своему краю и уважение кмужественным, самоотверженнымлюдям, которые находятся рядом, проживающим на территории нашего поселка.</w:t>
      </w:r>
    </w:p>
    <w:p w:rsidR="00A875EE" w:rsidRPr="00A875EE" w:rsidRDefault="00A875EE" w:rsidP="00A875EE">
      <w:pPr>
        <w:spacing w:after="0" w:line="240" w:lineRule="auto"/>
        <w:jc w:val="center"/>
        <w:rPr>
          <w:rFonts w:ascii="Times New Roman" w:hAnsi="Times New Roman"/>
          <w:b/>
          <w:sz w:val="16"/>
          <w:szCs w:val="16"/>
          <w:lang w:val="uk-UA"/>
        </w:rPr>
      </w:pPr>
    </w:p>
    <w:p w:rsidR="00A875EE" w:rsidRPr="00C95348" w:rsidRDefault="00A875EE" w:rsidP="00C95348">
      <w:pPr>
        <w:spacing w:after="0" w:line="240" w:lineRule="auto"/>
        <w:jc w:val="center"/>
        <w:rPr>
          <w:rFonts w:ascii="Times New Roman" w:hAnsi="Times New Roman"/>
          <w:b/>
          <w:sz w:val="24"/>
          <w:szCs w:val="24"/>
          <w:lang w:val="uk-UA"/>
        </w:rPr>
      </w:pPr>
      <w:r w:rsidRPr="00A875EE">
        <w:rPr>
          <w:rFonts w:ascii="Times New Roman" w:hAnsi="Times New Roman"/>
          <w:b/>
          <w:sz w:val="24"/>
          <w:szCs w:val="24"/>
          <w:lang w:val="uk-UA"/>
        </w:rPr>
        <w:t>ГІРКЕ ВИПРОБУВАННЯ ДОЛІ</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b/>
          <w:sz w:val="24"/>
          <w:szCs w:val="24"/>
          <w:lang w:val="uk-UA"/>
        </w:rPr>
        <w:t>Покуса Леся</w:t>
      </w:r>
      <w:r w:rsidRPr="00A875EE">
        <w:rPr>
          <w:rFonts w:ascii="Times New Roman" w:hAnsi="Times New Roman"/>
          <w:sz w:val="24"/>
          <w:szCs w:val="24"/>
          <w:lang w:val="uk-UA"/>
        </w:rPr>
        <w:t>, учениця 7-А класу Зачепилівського ліцею</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Зачепилівської районної ради  Харківської області</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Керівник Перерва Зоя Валентинівна, вчитель Зачепилівського ліцею</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Зачепилівської районної ради Харківської області</w:t>
      </w:r>
    </w:p>
    <w:p w:rsidR="00A875EE" w:rsidRPr="00A875EE" w:rsidRDefault="00A875EE" w:rsidP="00A875EE">
      <w:pPr>
        <w:spacing w:after="0" w:line="240" w:lineRule="auto"/>
        <w:jc w:val="both"/>
        <w:rPr>
          <w:rFonts w:ascii="Times New Roman" w:hAnsi="Times New Roman"/>
          <w:sz w:val="16"/>
          <w:szCs w:val="16"/>
          <w:lang w:val="uk-UA"/>
        </w:rPr>
      </w:pP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Важко навіть уявити, наскільки емоційно непростими були відчуття та     переживання тих, хто брав участь у ліквідації  наслідків аварії на Чорнобильській АЕС. Микола Григорович Веклич - один з багатьох наших співвітчизників, які виявили хоробрість та справжню чоловічу витримку у боротьбі з ядерною катастрофою.</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lastRenderedPageBreak/>
        <w:t>Народився Микола Григорович 15 липня 1949 року, закінчив Зачепилівську середню школу. З 1967 по 1969 роки проходив строкову військову службу.</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Зі спогадів чоловіка дізнаємося, що про вибух на ЧАЕС стало відомо у рідному селищі лише 3 травня  під час радіомовлення. Ця звістка була несподівано шокуючою  для всіх. Ніхто навіть уявити не міг, що така трагедія може трапитися. А про реальні  непоправні наслідки в майбутньому навіть боялися і думати.  Микола Григорович якраз в цей час працював в Зачепилівському агрошляхбуді.  Повістку отримав через військовий комісаріат. Рідні з пересторогою прийняли таку новину. Та й хто б не хвилювався, проводжаючи близьку людину у невідомість.</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Спочатку направили до Харкова, звідтіля у Київ, а далі літаком у село Орани</w:t>
      </w:r>
      <w:r w:rsidRPr="00A875EE">
        <w:rPr>
          <w:rFonts w:ascii="Times New Roman" w:hAnsi="Times New Roman"/>
          <w:sz w:val="24"/>
          <w:szCs w:val="24"/>
          <w:lang w:val="ru-RU"/>
        </w:rPr>
        <w:t xml:space="preserve"> Іванківського </w:t>
      </w:r>
      <w:r w:rsidRPr="00A875EE">
        <w:rPr>
          <w:rFonts w:ascii="Times New Roman" w:hAnsi="Times New Roman"/>
          <w:sz w:val="24"/>
          <w:szCs w:val="24"/>
          <w:lang w:val="uk-UA"/>
        </w:rPr>
        <w:t xml:space="preserve">району, що на Київщині. Там розміщалися військові частини. Микола Григорович потрапив до 26-ї  Донецької бригади.  Жити доводилося у польових умовах, розміщалися в палатках. Харчувалися тричі на добу. Годували добре, давали фрукти, овочі, м’ясні та кондитерські вироби, молочні продукти. Воду завозили у скляних бляшанках, вся інша була не придатна для пиття. У раціоні був і часник для запобігання цинги, адже неподалік сусідня Білорусія, де переважає дуже сирий та вологий клімат.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Допомагали зорієнтуватися у складній ситуації товариші, які приїхали першими. Зокрема це були шахтарі із Донецька. Ці люди мали досвід роботи із завалами. Вони розповідали тим, хто тільки-но прибув, про те, що і як правильно робити. А ще там Микола Веклич зустрів земляка із Зачепилівки. У рідному селі той працював водієм швидкої допомого у центральній лікарні.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Славнозвісний зруйнований четвертий енергоблок довелося побачити Миколі Григоровичу уже на третій день. Невимовне відчуття страху переповняло всіх, хто зіштовхнувся зі страшним  видовищем вперше, адже реальну дозу опромінення навіть уявити було складно. Тільки потрапивши на станцію, зрозуміли величезний масштаб катастрофи, побачили реальну картину – обвали, розруха, порожнеча. Не залишало відчуття постійної напруги, небезпеки, страху. Ніхто не знав, як «поведе себе» реактор далі, там відбувалася ланцюгова реакція і температура була надзвичайно високою. А ще  вражало те, що усе довкола було чорним, обгорілим, ніби позбавленим будь-якого існування.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Під час маршрутів по зоні відчуження не залишала нікого байдужим одна й та ж картина: села, вулиці, будинки - усе було порожніми, ніби «мертвим». Уся сільськогосподарська техніка була покинута на узбіччі. Люди залишили свої помешкання, рятуючись від невидимої біди - радіації. Блукали одні собаки... Біля Прип’яті особливо все було чорним, трава, дерева, все погоріло від радіації. Знімали пласти землі по узбіччю. Трасу Київ – Прип’ять і всі дороги постійно поливали водою, щоб не здіймався пил. Навіть для бувалого солдата лячним було бачити таку спустошеність. Час неначе зупинився у цьому  місці.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Микола Веклич мав звання прапорщика, виконував роботи по дезінфекції станцій. Усі ліквідатори постійно ходили в спеціальних пов’язках, респіраторах, а за необхідністю при роботі одягали протигаз. Кожного разу від’їжджаючим на станцію видавали новий одяг. Протягом дня перебували у зоні аварії недовго, 2-3 години, безпосередньо виконуючи різні роботи по 10-15 хвилин. По закінченні зразу йшли в лазню, знімали одежу, яку потім знищували, і отримували нову. І так кожного разу. Миколі Григоровичу довелося «відвідати» станцію 38 разів. Гуманітарна допомога надходила з різних країн: із Польщі – спецодяг, із Німеччини – продукти, із Америки – ліки. Адже наслідки вибуху вплинули на навколишнє середовище багатьох країн.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У вільний час дивилися телевізор, виступи артистів художньої самодіяльності, які приїжджали з концертами. Також писали додому листи. Звісно ж, розповідали у них, що все добре. Та хіба ж будеш навмисно хвилювати рідних? Звичайно ж, ні.</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Уже через три місяці після повернення додому, почали проявлятися та відчуватися перші прояви радіаційного впливу на організм, довелося звертатися за медичною допомогою до лікарів. </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У 1989 році Микола Григорович дізнався про існування Харківської чорнобильської громадської організації, (вона була другою після Донецької), а в 1990 році разом із земляком Миколою Ганжою створив таку ж і на Зачепилівщині. Очолював її 7 років. До складу організації входило 286 чоловік.</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 xml:space="preserve">Зараз Микола Веклич мешкає у Зачепилівці, має чудову люблячу родину. Але спогади про перебування у зоні відчуження не залишають чоловіка. За виявлену мужність під час роботи у </w:t>
      </w:r>
      <w:r w:rsidRPr="00A875EE">
        <w:rPr>
          <w:rFonts w:ascii="Times New Roman" w:hAnsi="Times New Roman"/>
          <w:sz w:val="24"/>
          <w:szCs w:val="24"/>
          <w:lang w:val="uk-UA"/>
        </w:rPr>
        <w:lastRenderedPageBreak/>
        <w:t>Чорнобильській зоні отримав медаль учасника ліквідації, пізніше -  медаль до 25-річчя аварії на Чорнобильській АЕС.</w:t>
      </w:r>
    </w:p>
    <w:p w:rsidR="00A875EE" w:rsidRPr="00A875EE" w:rsidRDefault="00A875EE" w:rsidP="00A875EE">
      <w:pPr>
        <w:spacing w:after="0" w:line="240" w:lineRule="auto"/>
        <w:ind w:firstLine="540"/>
        <w:jc w:val="both"/>
        <w:rPr>
          <w:rFonts w:ascii="Times New Roman" w:hAnsi="Times New Roman"/>
          <w:sz w:val="24"/>
          <w:szCs w:val="24"/>
          <w:lang w:val="uk-UA"/>
        </w:rPr>
      </w:pPr>
      <w:r w:rsidRPr="00A875EE">
        <w:rPr>
          <w:rFonts w:ascii="Times New Roman" w:hAnsi="Times New Roman"/>
          <w:sz w:val="24"/>
          <w:szCs w:val="24"/>
          <w:lang w:val="uk-UA"/>
        </w:rPr>
        <w:t>Страшна катастрофа чорними літерами назавжди вписана в нашу історію. Про цю жахливу подію пам’ятатиме ще не одне покоління, а наслідки, які вона спричинила, будуть відчутні ще довго. То ж пам’ятаймо подвиг наших співвітчизників, котрі, ризикуючи власним здоров’ям, брали участь у ліквідації наслідків наймасштабнішої катастрофи минулого століття.</w:t>
      </w:r>
    </w:p>
    <w:p w:rsidR="00A875EE" w:rsidRPr="00A875EE" w:rsidRDefault="00A875EE" w:rsidP="00A875EE">
      <w:pPr>
        <w:spacing w:after="0" w:line="240" w:lineRule="auto"/>
        <w:rPr>
          <w:rFonts w:ascii="Times New Roman" w:hAnsi="Times New Roman" w:cs="Times New Roman"/>
          <w:sz w:val="16"/>
          <w:szCs w:val="16"/>
          <w:lang w:val="uk-UA"/>
        </w:rPr>
      </w:pPr>
    </w:p>
    <w:p w:rsidR="00C95348" w:rsidRDefault="00C95348" w:rsidP="00A875EE">
      <w:pPr>
        <w:spacing w:after="0" w:line="240" w:lineRule="auto"/>
        <w:jc w:val="center"/>
        <w:rPr>
          <w:rFonts w:ascii="Times New Roman" w:eastAsiaTheme="minorHAnsi" w:hAnsi="Times New Roman" w:cs="Times New Roman"/>
          <w:b/>
          <w:sz w:val="24"/>
          <w:szCs w:val="24"/>
          <w:lang w:val="uk-UA"/>
        </w:rPr>
      </w:pPr>
    </w:p>
    <w:p w:rsidR="00A875EE" w:rsidRPr="00C95348" w:rsidRDefault="00A875EE" w:rsidP="00C95348">
      <w:pPr>
        <w:spacing w:after="0" w:line="240" w:lineRule="auto"/>
        <w:jc w:val="center"/>
        <w:rPr>
          <w:rFonts w:ascii="Times New Roman" w:eastAsiaTheme="minorHAnsi" w:hAnsi="Times New Roman" w:cs="Times New Roman"/>
          <w:b/>
          <w:sz w:val="24"/>
          <w:szCs w:val="24"/>
          <w:lang w:val="uk-UA"/>
        </w:rPr>
      </w:pPr>
      <w:r w:rsidRPr="00A875EE">
        <w:rPr>
          <w:rFonts w:ascii="Times New Roman" w:eastAsiaTheme="minorHAnsi" w:hAnsi="Times New Roman" w:cs="Times New Roman"/>
          <w:b/>
          <w:sz w:val="24"/>
          <w:szCs w:val="24"/>
          <w:lang w:val="uk-UA"/>
        </w:rPr>
        <w:t>НАШІ ЗЕМЛЯКИ – ЛІКВІДАТОРИ НАСЛІДКІВ АВАРІЇ НА ЧОРНОБИЛЬСЬКІЙ АЕС</w:t>
      </w:r>
    </w:p>
    <w:p w:rsidR="00A875EE" w:rsidRDefault="00A875EE" w:rsidP="00A875EE">
      <w:pPr>
        <w:spacing w:after="0" w:line="240" w:lineRule="auto"/>
        <w:jc w:val="center"/>
        <w:rPr>
          <w:rFonts w:ascii="Times New Roman" w:eastAsiaTheme="minorHAnsi" w:hAnsi="Times New Roman" w:cs="Times New Roman"/>
          <w:bCs/>
          <w:color w:val="000000"/>
          <w:sz w:val="24"/>
          <w:szCs w:val="24"/>
          <w:lang w:val="uk-UA"/>
        </w:rPr>
      </w:pPr>
      <w:r w:rsidRPr="00A875EE">
        <w:rPr>
          <w:rFonts w:ascii="Times New Roman" w:eastAsiaTheme="minorHAnsi" w:hAnsi="Times New Roman" w:cs="Times New Roman"/>
          <w:b/>
          <w:bCs/>
          <w:color w:val="000000"/>
          <w:sz w:val="24"/>
          <w:szCs w:val="24"/>
          <w:lang w:val="uk-UA"/>
        </w:rPr>
        <w:t>Пономаренко Світлана</w:t>
      </w:r>
      <w:r>
        <w:rPr>
          <w:rFonts w:ascii="Times New Roman" w:eastAsiaTheme="minorHAnsi" w:hAnsi="Times New Roman" w:cs="Times New Roman"/>
          <w:bCs/>
          <w:color w:val="000000"/>
          <w:sz w:val="24"/>
          <w:szCs w:val="24"/>
          <w:lang w:val="uk-UA"/>
        </w:rPr>
        <w:t xml:space="preserve">, </w:t>
      </w:r>
      <w:r w:rsidRPr="00A875EE">
        <w:rPr>
          <w:rFonts w:ascii="Times New Roman" w:eastAsiaTheme="minorHAnsi" w:hAnsi="Times New Roman" w:cs="Times New Roman"/>
          <w:b/>
          <w:bCs/>
          <w:color w:val="000000"/>
          <w:sz w:val="24"/>
          <w:szCs w:val="24"/>
          <w:lang w:val="uk-UA"/>
        </w:rPr>
        <w:t>Гридньова Таїсія</w:t>
      </w:r>
      <w:r>
        <w:rPr>
          <w:rFonts w:ascii="Times New Roman" w:eastAsiaTheme="minorHAnsi" w:hAnsi="Times New Roman" w:cs="Times New Roman"/>
          <w:b/>
          <w:bCs/>
          <w:color w:val="000000"/>
          <w:sz w:val="24"/>
          <w:szCs w:val="24"/>
          <w:lang w:val="uk-UA"/>
        </w:rPr>
        <w:t xml:space="preserve">, </w:t>
      </w:r>
      <w:r w:rsidRPr="00A875EE">
        <w:rPr>
          <w:rFonts w:ascii="Times New Roman" w:eastAsiaTheme="minorHAnsi" w:hAnsi="Times New Roman" w:cs="Times New Roman"/>
          <w:b/>
          <w:bCs/>
          <w:color w:val="000000"/>
          <w:sz w:val="24"/>
          <w:szCs w:val="24"/>
          <w:lang w:val="uk-UA"/>
        </w:rPr>
        <w:t>Кононова Карина</w:t>
      </w:r>
      <w:r w:rsidRPr="00A875EE">
        <w:rPr>
          <w:rFonts w:ascii="Times New Roman" w:eastAsiaTheme="minorHAnsi" w:hAnsi="Times New Roman" w:cs="Times New Roman"/>
          <w:bCs/>
          <w:color w:val="000000"/>
          <w:sz w:val="24"/>
          <w:szCs w:val="24"/>
          <w:lang w:val="uk-UA"/>
        </w:rPr>
        <w:t xml:space="preserve">, </w:t>
      </w:r>
    </w:p>
    <w:p w:rsidR="00A875EE" w:rsidRPr="00A875EE" w:rsidRDefault="00A875EE" w:rsidP="00A875EE">
      <w:pPr>
        <w:spacing w:after="0" w:line="240" w:lineRule="auto"/>
        <w:jc w:val="center"/>
        <w:rPr>
          <w:rFonts w:ascii="Times New Roman" w:eastAsiaTheme="minorHAnsi" w:hAnsi="Times New Roman" w:cs="Times New Roman"/>
          <w:color w:val="000000"/>
          <w:sz w:val="24"/>
          <w:szCs w:val="24"/>
          <w:lang w:val="uk-UA"/>
        </w:rPr>
      </w:pPr>
      <w:r>
        <w:rPr>
          <w:rFonts w:ascii="Times New Roman" w:eastAsiaTheme="minorHAnsi" w:hAnsi="Times New Roman" w:cs="Times New Roman"/>
          <w:bCs/>
          <w:color w:val="000000"/>
          <w:sz w:val="24"/>
          <w:szCs w:val="24"/>
          <w:lang w:val="uk-UA"/>
        </w:rPr>
        <w:t xml:space="preserve">учениці </w:t>
      </w:r>
      <w:r w:rsidRPr="00A875EE">
        <w:rPr>
          <w:rFonts w:ascii="Times New Roman" w:eastAsiaTheme="minorHAnsi" w:hAnsi="Times New Roman" w:cs="Times New Roman"/>
          <w:color w:val="000000"/>
          <w:sz w:val="24"/>
          <w:szCs w:val="24"/>
          <w:lang w:val="uk-UA"/>
        </w:rPr>
        <w:t xml:space="preserve">Шевелівського </w:t>
      </w:r>
      <w:r>
        <w:rPr>
          <w:rFonts w:ascii="Times New Roman" w:eastAsiaTheme="minorHAnsi" w:hAnsi="Times New Roman" w:cs="Times New Roman"/>
          <w:color w:val="000000"/>
          <w:sz w:val="24"/>
          <w:szCs w:val="24"/>
          <w:lang w:val="uk-UA"/>
        </w:rPr>
        <w:t>НВК</w:t>
      </w:r>
      <w:r w:rsidRPr="00A875EE">
        <w:rPr>
          <w:rFonts w:ascii="Times New Roman" w:eastAsiaTheme="minorHAnsi" w:hAnsi="Times New Roman" w:cs="Times New Roman"/>
          <w:color w:val="000000"/>
          <w:sz w:val="24"/>
          <w:szCs w:val="24"/>
          <w:lang w:val="uk-UA"/>
        </w:rPr>
        <w:t xml:space="preserve"> Балаклійської районної ради Харківської області</w:t>
      </w:r>
    </w:p>
    <w:p w:rsidR="00A875EE" w:rsidRPr="00A875EE" w:rsidRDefault="00A875EE" w:rsidP="00A875EE">
      <w:pPr>
        <w:spacing w:after="0" w:line="240" w:lineRule="auto"/>
        <w:jc w:val="center"/>
        <w:rPr>
          <w:rFonts w:ascii="Times New Roman" w:hAnsi="Times New Roman" w:cs="Times New Roman"/>
          <w:sz w:val="24"/>
          <w:szCs w:val="24"/>
          <w:lang w:val="uk-UA"/>
        </w:rPr>
      </w:pPr>
      <w:r w:rsidRPr="00A875EE">
        <w:rPr>
          <w:rFonts w:ascii="Times New Roman" w:hAnsi="Times New Roman" w:cs="Times New Roman"/>
          <w:bCs/>
          <w:sz w:val="24"/>
          <w:szCs w:val="24"/>
          <w:lang w:val="uk-UA"/>
        </w:rPr>
        <w:t>Керівники:</w:t>
      </w:r>
      <w:r w:rsidRPr="00A875EE">
        <w:rPr>
          <w:rFonts w:ascii="Times New Roman" w:eastAsiaTheme="minorHAnsi" w:hAnsi="Times New Roman" w:cs="Times New Roman"/>
          <w:sz w:val="24"/>
          <w:szCs w:val="24"/>
          <w:lang w:val="uk-UA"/>
        </w:rPr>
        <w:t xml:space="preserve">Ісіченко Юрій Олексійович, вчитель історії, </w:t>
      </w:r>
      <w:r w:rsidRPr="00A875EE">
        <w:rPr>
          <w:rFonts w:ascii="Times New Roman" w:hAnsi="Times New Roman" w:cs="Times New Roman"/>
          <w:sz w:val="24"/>
          <w:szCs w:val="24"/>
          <w:lang w:val="uk-UA"/>
        </w:rPr>
        <w:t>Слабун Наталія Петрівна, заступник директора з навчально-виховної роботи.</w:t>
      </w:r>
    </w:p>
    <w:p w:rsidR="00A875EE" w:rsidRPr="00A875EE" w:rsidRDefault="00A875EE" w:rsidP="00A875EE">
      <w:pPr>
        <w:shd w:val="clear" w:color="auto" w:fill="FFFFFF"/>
        <w:spacing w:after="0" w:line="240" w:lineRule="auto"/>
        <w:rPr>
          <w:rFonts w:ascii="Times New Roman" w:hAnsi="Times New Roman" w:cs="Times New Roman"/>
          <w:b/>
          <w:bCs/>
          <w:sz w:val="16"/>
          <w:szCs w:val="16"/>
          <w:lang w:val="uk-UA"/>
        </w:rPr>
      </w:pPr>
    </w:p>
    <w:p w:rsidR="00A875EE" w:rsidRPr="00A875EE" w:rsidRDefault="00A875EE" w:rsidP="00A875EE">
      <w:pPr>
        <w:spacing w:after="0" w:line="240" w:lineRule="auto"/>
        <w:jc w:val="both"/>
        <w:rPr>
          <w:rFonts w:ascii="Times New Roman" w:eastAsiaTheme="minorHAnsi" w:hAnsi="Times New Roman" w:cs="Times New Roman"/>
          <w:bCs/>
          <w:sz w:val="24"/>
          <w:szCs w:val="24"/>
          <w:lang w:val="uk-UA"/>
        </w:rPr>
      </w:pPr>
      <w:r w:rsidRPr="00A875EE">
        <w:rPr>
          <w:rFonts w:ascii="Times New Roman" w:hAnsi="Times New Roman" w:cs="Times New Roman"/>
          <w:sz w:val="24"/>
          <w:szCs w:val="24"/>
          <w:lang w:val="uk-UA"/>
        </w:rPr>
        <w:tab/>
        <w:t xml:space="preserve">В даній роботі містяться матеріали про учасників </w:t>
      </w:r>
      <w:r w:rsidRPr="00A875EE">
        <w:rPr>
          <w:rFonts w:ascii="Times New Roman" w:eastAsiaTheme="minorHAnsi" w:hAnsi="Times New Roman" w:cs="Times New Roman"/>
          <w:bCs/>
          <w:sz w:val="24"/>
          <w:szCs w:val="24"/>
          <w:lang w:val="uk-UA"/>
        </w:rPr>
        <w:t xml:space="preserve">ліквідації наслідків ядерної техногенної катастрофи на ЧАЕС, мешканців села Шевелівка Балаклійського району Харківської області: Єріна Івана Костянтиновича, Кононова Івана Андрійовича - їх </w:t>
      </w:r>
      <w:r w:rsidRPr="00A875EE">
        <w:rPr>
          <w:rFonts w:ascii="Times New Roman" w:hAnsi="Times New Roman" w:cs="Times New Roman"/>
          <w:sz w:val="24"/>
          <w:szCs w:val="24"/>
          <w:lang w:val="uk-UA"/>
        </w:rPr>
        <w:t>анкети</w:t>
      </w:r>
      <w:r w:rsidRPr="00A875EE">
        <w:rPr>
          <w:rFonts w:ascii="Times New Roman" w:eastAsiaTheme="minorHAnsi" w:hAnsi="Times New Roman" w:cs="Times New Roman"/>
          <w:bCs/>
          <w:sz w:val="24"/>
          <w:szCs w:val="24"/>
          <w:lang w:val="uk-UA"/>
        </w:rPr>
        <w:t>та спогади про період перебування у зоні відчуження.</w:t>
      </w:r>
    </w:p>
    <w:p w:rsidR="00A875EE" w:rsidRPr="00A875EE" w:rsidRDefault="00A875EE" w:rsidP="00A875EE">
      <w:pPr>
        <w:tabs>
          <w:tab w:val="left" w:pos="360"/>
          <w:tab w:val="left" w:pos="709"/>
        </w:tabs>
        <w:spacing w:after="0" w:line="240" w:lineRule="auto"/>
        <w:jc w:val="both"/>
        <w:rPr>
          <w:rFonts w:ascii="Times New Roman" w:hAnsi="Times New Roman" w:cs="Times New Roman"/>
          <w:color w:val="00B050"/>
          <w:sz w:val="24"/>
          <w:szCs w:val="24"/>
          <w:lang w:val="uk-UA"/>
        </w:rPr>
      </w:pPr>
      <w:r w:rsidRPr="00A875EE">
        <w:rPr>
          <w:rFonts w:ascii="Times New Roman" w:hAnsi="Times New Roman" w:cs="Times New Roman"/>
          <w:sz w:val="24"/>
          <w:szCs w:val="24"/>
          <w:lang w:val="uk-UA"/>
        </w:rPr>
        <w:tab/>
      </w:r>
      <w:r w:rsidRPr="00A875EE">
        <w:rPr>
          <w:rFonts w:ascii="Times New Roman" w:hAnsi="Times New Roman" w:cs="Times New Roman"/>
          <w:sz w:val="24"/>
          <w:szCs w:val="24"/>
          <w:lang w:val="uk-UA"/>
        </w:rPr>
        <w:tab/>
        <w:t>Змістовне наповнення роботи дає можливість дітям усвідомити справжню мужність і героїзм односельців-ліквідаторів, які стали на порятунок нашої країни від екологічного лиха тавіч-на-віч боролися з «мирним» атомом,розкриває поняття громадянського обов’язку, виховує почуття патріотизму і гордості за видатних людей рідного краю.</w:t>
      </w:r>
    </w:p>
    <w:p w:rsidR="00A875EE" w:rsidRPr="00A875EE" w:rsidRDefault="00A875EE" w:rsidP="00A875EE">
      <w:pPr>
        <w:tabs>
          <w:tab w:val="left" w:pos="360"/>
          <w:tab w:val="left" w:pos="709"/>
        </w:tabs>
        <w:spacing w:after="0" w:line="240" w:lineRule="auto"/>
        <w:jc w:val="both"/>
        <w:rPr>
          <w:rFonts w:ascii="Times New Roman" w:hAnsi="Times New Roman" w:cs="Times New Roman"/>
          <w:sz w:val="24"/>
          <w:szCs w:val="24"/>
          <w:lang w:val="uk-UA"/>
        </w:rPr>
      </w:pPr>
      <w:r w:rsidRPr="00A875EE">
        <w:rPr>
          <w:rFonts w:ascii="Times New Roman" w:hAnsi="Times New Roman" w:cs="Times New Roman"/>
          <w:sz w:val="24"/>
          <w:szCs w:val="24"/>
          <w:lang w:val="uk-UA"/>
        </w:rPr>
        <w:tab/>
      </w:r>
      <w:r w:rsidRPr="00A875EE">
        <w:rPr>
          <w:rFonts w:ascii="Times New Roman" w:hAnsi="Times New Roman" w:cs="Times New Roman"/>
          <w:sz w:val="24"/>
          <w:szCs w:val="24"/>
          <w:lang w:val="uk-UA"/>
        </w:rPr>
        <w:tab/>
        <w:t>Дана робота допомагає відчути ті почуття, які пережили  учасники</w:t>
      </w:r>
      <w:r w:rsidRPr="00A875EE">
        <w:rPr>
          <w:rFonts w:ascii="Times New Roman" w:eastAsiaTheme="minorHAnsi" w:hAnsi="Times New Roman" w:cs="Times New Roman"/>
          <w:bCs/>
          <w:sz w:val="24"/>
          <w:szCs w:val="24"/>
          <w:lang w:val="uk-UA"/>
        </w:rPr>
        <w:t>ліквідації наслідків аварії на ЧАЕС</w:t>
      </w:r>
      <w:r w:rsidRPr="00A875EE">
        <w:rPr>
          <w:rFonts w:ascii="Times New Roman" w:hAnsi="Times New Roman" w:cs="Times New Roman"/>
          <w:sz w:val="24"/>
          <w:szCs w:val="24"/>
          <w:lang w:val="uk-UA"/>
        </w:rPr>
        <w:t>, що</w:t>
      </w:r>
      <w:r w:rsidRPr="00A875EE">
        <w:rPr>
          <w:rFonts w:ascii="Times New Roman" w:eastAsiaTheme="minorHAnsi" w:hAnsi="Times New Roman" w:cs="Times New Roman"/>
          <w:sz w:val="24"/>
          <w:szCs w:val="24"/>
          <w:lang w:val="uk-UA"/>
        </w:rPr>
        <w:t xml:space="preserve"> ризикували своїм життям і здоров'ям заради нас, нашого щасливого майбутнього.</w:t>
      </w:r>
    </w:p>
    <w:p w:rsidR="00A875EE" w:rsidRPr="00A875EE" w:rsidRDefault="00A875EE" w:rsidP="00A875EE">
      <w:pPr>
        <w:tabs>
          <w:tab w:val="left" w:pos="360"/>
          <w:tab w:val="left" w:pos="709"/>
        </w:tabs>
        <w:spacing w:after="0" w:line="240" w:lineRule="auto"/>
        <w:jc w:val="both"/>
        <w:rPr>
          <w:rFonts w:ascii="Times New Roman" w:eastAsiaTheme="minorHAnsi" w:hAnsi="Times New Roman" w:cs="Times New Roman"/>
          <w:sz w:val="24"/>
          <w:szCs w:val="24"/>
          <w:lang w:val="uk-UA"/>
        </w:rPr>
      </w:pPr>
      <w:r w:rsidRPr="00A875EE">
        <w:rPr>
          <w:rFonts w:ascii="Times New Roman" w:eastAsiaTheme="minorHAnsi" w:hAnsi="Times New Roman" w:cs="Times New Roman"/>
          <w:sz w:val="24"/>
          <w:szCs w:val="24"/>
          <w:lang w:val="uk-UA"/>
        </w:rPr>
        <w:tab/>
        <w:t xml:space="preserve">Події понад 30-річної давності ніколи не зітруться з пам'яті ні сучасних, ні наступних поколінь. </w:t>
      </w:r>
    </w:p>
    <w:p w:rsidR="00A875EE" w:rsidRPr="008C14A2" w:rsidRDefault="00A875EE" w:rsidP="00A875EE">
      <w:pPr>
        <w:spacing w:after="0" w:line="240" w:lineRule="auto"/>
        <w:jc w:val="center"/>
        <w:rPr>
          <w:rFonts w:ascii="Times New Roman" w:eastAsia="MS Mincho" w:hAnsi="Times New Roman" w:cs="Times New Roman"/>
          <w:b/>
          <w:bCs/>
          <w:sz w:val="24"/>
          <w:szCs w:val="24"/>
          <w:lang w:val="uk-UA" w:eastAsia="ja-JP"/>
        </w:rPr>
      </w:pPr>
    </w:p>
    <w:p w:rsidR="00A875EE" w:rsidRPr="00A875EE" w:rsidRDefault="00A875EE" w:rsidP="00C95348">
      <w:pPr>
        <w:spacing w:after="0" w:line="240" w:lineRule="auto"/>
        <w:jc w:val="center"/>
        <w:rPr>
          <w:rFonts w:ascii="Times New Roman" w:eastAsia="MS Mincho" w:hAnsi="Times New Roman" w:cs="Times New Roman"/>
          <w:sz w:val="24"/>
          <w:szCs w:val="24"/>
          <w:lang w:val="ru-RU" w:eastAsia="ja-JP"/>
        </w:rPr>
      </w:pPr>
      <w:r w:rsidRPr="00A875EE">
        <w:rPr>
          <w:rFonts w:ascii="Times New Roman" w:eastAsia="MS Mincho" w:hAnsi="Times New Roman" w:cs="Times New Roman"/>
          <w:b/>
          <w:bCs/>
          <w:sz w:val="24"/>
          <w:szCs w:val="24"/>
          <w:lang w:val="ru-RU" w:eastAsia="ja-JP"/>
        </w:rPr>
        <w:t>ЧОРНОБИЛЬ НЕ МАЄ МИНУЛОГО ЧАСУ</w:t>
      </w:r>
    </w:p>
    <w:p w:rsidR="00A875EE" w:rsidRPr="00A875EE" w:rsidRDefault="00A875EE" w:rsidP="00A875EE">
      <w:pPr>
        <w:spacing w:after="0" w:line="240" w:lineRule="auto"/>
        <w:ind w:firstLine="426"/>
        <w:jc w:val="center"/>
        <w:rPr>
          <w:rFonts w:ascii="Times New Roman" w:hAnsi="Times New Roman" w:cs="Times New Roman"/>
          <w:sz w:val="24"/>
          <w:szCs w:val="24"/>
          <w:lang w:val="ru-RU"/>
        </w:rPr>
      </w:pPr>
      <w:r w:rsidRPr="00A875EE">
        <w:rPr>
          <w:rFonts w:ascii="Times New Roman" w:hAnsi="Times New Roman" w:cs="Times New Roman"/>
          <w:b/>
          <w:sz w:val="24"/>
          <w:szCs w:val="24"/>
          <w:lang w:val="ru-RU"/>
        </w:rPr>
        <w:t>Попова Крістіна,</w:t>
      </w:r>
      <w:r w:rsidRPr="00A875EE">
        <w:rPr>
          <w:rFonts w:ascii="Times New Roman" w:hAnsi="Times New Roman" w:cs="Times New Roman"/>
          <w:sz w:val="24"/>
          <w:szCs w:val="24"/>
          <w:lang w:val="ru-RU"/>
        </w:rPr>
        <w:t xml:space="preserve"> учениця 8-Б класу Дергачівського ліцею №2 </w:t>
      </w:r>
    </w:p>
    <w:p w:rsidR="00A875EE" w:rsidRPr="00A875EE" w:rsidRDefault="00A875EE" w:rsidP="00A875EE">
      <w:pPr>
        <w:spacing w:after="0" w:line="240" w:lineRule="auto"/>
        <w:ind w:firstLine="426"/>
        <w:jc w:val="center"/>
        <w:rPr>
          <w:rFonts w:ascii="Times New Roman" w:hAnsi="Times New Roman" w:cs="Times New Roman"/>
          <w:sz w:val="24"/>
          <w:szCs w:val="24"/>
          <w:lang w:val="ru-RU"/>
        </w:rPr>
      </w:pPr>
      <w:r w:rsidRPr="00A875EE">
        <w:rPr>
          <w:rFonts w:ascii="Times New Roman" w:hAnsi="Times New Roman" w:cs="Times New Roman"/>
          <w:sz w:val="24"/>
          <w:szCs w:val="24"/>
          <w:lang w:val="ru-RU"/>
        </w:rPr>
        <w:t>Дергачівської районної ради Харківської області,</w:t>
      </w:r>
      <w:r>
        <w:rPr>
          <w:rFonts w:ascii="Times New Roman" w:hAnsi="Times New Roman" w:cs="Times New Roman"/>
          <w:sz w:val="24"/>
          <w:szCs w:val="24"/>
          <w:lang w:val="ru-RU"/>
        </w:rPr>
        <w:t xml:space="preserve"> </w:t>
      </w:r>
      <w:r w:rsidRPr="00A875EE">
        <w:rPr>
          <w:rFonts w:ascii="Times New Roman" w:hAnsi="Times New Roman" w:cs="Times New Roman"/>
          <w:sz w:val="24"/>
          <w:szCs w:val="24"/>
          <w:lang w:val="ru-RU"/>
        </w:rPr>
        <w:t xml:space="preserve">вихованка гуртка «Юні музеєзнавці» Дергачівського БДЮТ </w:t>
      </w:r>
      <w:r>
        <w:rPr>
          <w:rFonts w:ascii="Times New Roman" w:hAnsi="Times New Roman" w:cs="Times New Roman"/>
          <w:sz w:val="24"/>
          <w:szCs w:val="24"/>
          <w:lang w:val="ru-RU"/>
        </w:rPr>
        <w:t xml:space="preserve"> </w:t>
      </w:r>
      <w:r w:rsidRPr="00A875EE">
        <w:rPr>
          <w:rFonts w:ascii="Times New Roman" w:hAnsi="Times New Roman" w:cs="Times New Roman"/>
          <w:sz w:val="24"/>
          <w:szCs w:val="24"/>
          <w:lang w:val="ru-RU"/>
        </w:rPr>
        <w:t>Дергачівської районної ради Харківської області</w:t>
      </w:r>
      <w:r w:rsidRPr="00A875EE">
        <w:rPr>
          <w:rFonts w:ascii="Times New Roman" w:hAnsi="Times New Roman" w:cs="Times New Roman"/>
          <w:sz w:val="24"/>
          <w:szCs w:val="24"/>
          <w:lang w:val="ru-RU"/>
        </w:rPr>
        <w:br/>
        <w:t xml:space="preserve">Керівник гуртка: Кологойда С.П., учитель української мови та літератури </w:t>
      </w:r>
    </w:p>
    <w:p w:rsidR="00A875EE" w:rsidRPr="00A875EE" w:rsidRDefault="00A875EE" w:rsidP="00A875EE">
      <w:pPr>
        <w:spacing w:after="0" w:line="240" w:lineRule="auto"/>
        <w:ind w:firstLine="709"/>
        <w:jc w:val="both"/>
        <w:rPr>
          <w:rFonts w:ascii="Times New Roman" w:eastAsia="MS Mincho" w:hAnsi="Times New Roman" w:cs="Times New Roman"/>
          <w:sz w:val="24"/>
          <w:szCs w:val="24"/>
          <w:lang w:val="ru-RU" w:eastAsia="ja-JP"/>
        </w:rPr>
      </w:pPr>
    </w:p>
    <w:p w:rsidR="00A875EE" w:rsidRPr="00A875EE" w:rsidRDefault="00A875EE" w:rsidP="00A875EE">
      <w:pPr>
        <w:spacing w:after="0" w:line="240" w:lineRule="auto"/>
        <w:jc w:val="both"/>
        <w:rPr>
          <w:rFonts w:ascii="Times New Roman" w:eastAsia="MS Mincho" w:hAnsi="Times New Roman" w:cs="Times New Roman"/>
          <w:sz w:val="24"/>
          <w:szCs w:val="24"/>
          <w:lang w:val="ru-RU" w:eastAsia="ja-JP"/>
        </w:rPr>
      </w:pPr>
      <w:r w:rsidRPr="00A875EE">
        <w:rPr>
          <w:rFonts w:ascii="Times New Roman" w:eastAsia="MS Mincho" w:hAnsi="Times New Roman" w:cs="Times New Roman"/>
          <w:sz w:val="24"/>
          <w:szCs w:val="24"/>
          <w:lang w:val="ru-RU" w:eastAsia="ja-JP"/>
        </w:rPr>
        <w:t xml:space="preserve">       Щороку на українській землі цвіте весна, милує око оновлена природа, але, на превеликий жаль, є дата, сумна, тривожна та скорботна, яка нагадує та попереджує: люди, зробіть усе залежне від вас, щоб не припустити трагедію таку, як у Чорнобилі.</w:t>
      </w:r>
    </w:p>
    <w:p w:rsidR="00A875EE" w:rsidRPr="00A875EE" w:rsidRDefault="00A875EE" w:rsidP="00A875EE">
      <w:pPr>
        <w:spacing w:after="0" w:line="240" w:lineRule="auto"/>
        <w:jc w:val="both"/>
        <w:rPr>
          <w:rFonts w:ascii="Times New Roman" w:eastAsia="MS Mincho" w:hAnsi="Times New Roman" w:cs="Times New Roman"/>
          <w:sz w:val="24"/>
          <w:szCs w:val="24"/>
          <w:lang w:val="ru-RU" w:eastAsia="ja-JP"/>
        </w:rPr>
      </w:pPr>
      <w:r w:rsidRPr="00A875EE">
        <w:rPr>
          <w:rFonts w:ascii="Times New Roman" w:eastAsia="MS Mincho" w:hAnsi="Times New Roman" w:cs="Times New Roman"/>
          <w:bCs/>
          <w:sz w:val="24"/>
          <w:szCs w:val="24"/>
          <w:lang w:val="ru-RU" w:eastAsia="ja-JP"/>
        </w:rPr>
        <w:t xml:space="preserve">       </w:t>
      </w:r>
      <w:r w:rsidRPr="00A875EE">
        <w:rPr>
          <w:rFonts w:ascii="Times New Roman" w:eastAsia="MS Mincho" w:hAnsi="Times New Roman" w:cs="Times New Roman"/>
          <w:sz w:val="24"/>
          <w:szCs w:val="24"/>
          <w:lang w:val="ru-RU" w:eastAsia="ja-JP"/>
        </w:rPr>
        <w:t xml:space="preserve">Чорнобильська катастрофа – це трагічна сторінка в історії України, наслідки якої дають про себе знати і сьогодні. Чорнобиль – це попередження, набат. Його уроки людство ніколи не забуде, не забуде і подвиги пожежників, ліквідаторів, лікарів, людей, які у час трагедії були у пеклі вогню, щоб у потрібну хвилину прийняти правильне рішення, щоб не зганьбити свого народу. </w:t>
      </w:r>
    </w:p>
    <w:p w:rsidR="00A875EE" w:rsidRPr="00A875EE" w:rsidRDefault="00A875EE" w:rsidP="00A875EE">
      <w:pPr>
        <w:shd w:val="clear" w:color="auto" w:fill="FFFFFF"/>
        <w:spacing w:after="0" w:line="240" w:lineRule="auto"/>
        <w:ind w:firstLine="567"/>
        <w:jc w:val="both"/>
        <w:outlineLvl w:val="1"/>
        <w:rPr>
          <w:rFonts w:ascii="Times New Roman" w:eastAsia="MS Mincho" w:hAnsi="Times New Roman" w:cs="Times New Roman"/>
          <w:sz w:val="24"/>
          <w:szCs w:val="24"/>
          <w:lang w:val="ru-RU" w:eastAsia="ja-JP"/>
        </w:rPr>
      </w:pPr>
      <w:r w:rsidRPr="00A875EE">
        <w:rPr>
          <w:rFonts w:ascii="Times New Roman" w:eastAsia="MS Mincho" w:hAnsi="Times New Roman" w:cs="Times New Roman"/>
          <w:sz w:val="24"/>
          <w:szCs w:val="24"/>
          <w:lang w:val="ru-RU" w:eastAsia="ja-JP"/>
        </w:rPr>
        <w:t>Уже давно віддзвеніли чорнобильські дзвони, а ми все ще пам’ятаємо страшну дату – 26 квітня 1986 року… На думку спадають слова Максима Рильського: «</w:t>
      </w:r>
      <w:hyperlink r:id="rId13" w:tgtFrame="_blank" w:history="1">
        <w:r w:rsidRPr="00A875EE">
          <w:rPr>
            <w:rFonts w:ascii="Times New Roman" w:eastAsia="MS Mincho" w:hAnsi="Times New Roman" w:cs="Times New Roman"/>
            <w:sz w:val="24"/>
            <w:szCs w:val="24"/>
            <w:lang w:val="ru-RU" w:eastAsia="ja-JP"/>
          </w:rPr>
          <w:t>Хто</w:t>
        </w:r>
        <w:r w:rsidRPr="00A875EE">
          <w:rPr>
            <w:rFonts w:ascii="Times New Roman" w:eastAsia="MS Mincho" w:hAnsi="Times New Roman" w:cs="Times New Roman"/>
            <w:sz w:val="24"/>
            <w:szCs w:val="24"/>
            <w:lang w:eastAsia="ja-JP"/>
          </w:rPr>
          <w:t> </w:t>
        </w:r>
        <w:r w:rsidRPr="00A875EE">
          <w:rPr>
            <w:rFonts w:ascii="Times New Roman" w:eastAsia="MS Mincho" w:hAnsi="Times New Roman" w:cs="Times New Roman"/>
            <w:sz w:val="24"/>
            <w:szCs w:val="24"/>
            <w:lang w:val="ru-RU" w:eastAsia="ja-JP"/>
          </w:rPr>
          <w:t>не</w:t>
        </w:r>
        <w:r w:rsidRPr="00A875EE">
          <w:rPr>
            <w:rFonts w:ascii="Times New Roman" w:eastAsia="MS Mincho" w:hAnsi="Times New Roman" w:cs="Times New Roman"/>
            <w:sz w:val="24"/>
            <w:szCs w:val="24"/>
            <w:lang w:eastAsia="ja-JP"/>
          </w:rPr>
          <w:t> </w:t>
        </w:r>
        <w:r w:rsidRPr="00A875EE">
          <w:rPr>
            <w:rFonts w:ascii="Times New Roman" w:eastAsia="MS Mincho" w:hAnsi="Times New Roman" w:cs="Times New Roman"/>
            <w:sz w:val="24"/>
            <w:szCs w:val="24"/>
            <w:lang w:val="ru-RU" w:eastAsia="ja-JP"/>
          </w:rPr>
          <w:t>знає свого</w:t>
        </w:r>
        <w:r w:rsidRPr="00A875EE">
          <w:rPr>
            <w:rFonts w:ascii="Times New Roman" w:eastAsia="MS Mincho" w:hAnsi="Times New Roman" w:cs="Times New Roman"/>
            <w:sz w:val="24"/>
            <w:szCs w:val="24"/>
            <w:lang w:eastAsia="ja-JP"/>
          </w:rPr>
          <w:t> </w:t>
        </w:r>
        <w:r w:rsidRPr="00A875EE">
          <w:rPr>
            <w:rFonts w:ascii="Times New Roman" w:eastAsia="MS Mincho" w:hAnsi="Times New Roman" w:cs="Times New Roman"/>
            <w:sz w:val="24"/>
            <w:szCs w:val="24"/>
            <w:lang w:val="ru-RU" w:eastAsia="ja-JP"/>
          </w:rPr>
          <w:t>минулого, той не вартий свого майбутнього</w:t>
        </w:r>
      </w:hyperlink>
      <w:r w:rsidRPr="00A875EE">
        <w:rPr>
          <w:rFonts w:ascii="Times New Roman" w:eastAsia="MS Mincho" w:hAnsi="Times New Roman" w:cs="Times New Roman"/>
          <w:sz w:val="24"/>
          <w:szCs w:val="24"/>
          <w:lang w:val="ru-RU" w:eastAsia="ja-JP"/>
        </w:rPr>
        <w:t>».</w:t>
      </w:r>
    </w:p>
    <w:p w:rsidR="00A875EE" w:rsidRPr="00A875EE" w:rsidRDefault="00A875EE" w:rsidP="00A875EE">
      <w:pPr>
        <w:shd w:val="clear" w:color="auto" w:fill="FFFFFF"/>
        <w:spacing w:after="0" w:line="240" w:lineRule="auto"/>
        <w:ind w:firstLine="567"/>
        <w:jc w:val="both"/>
        <w:outlineLvl w:val="1"/>
        <w:rPr>
          <w:rFonts w:ascii="Times New Roman" w:eastAsia="Times New Roman" w:hAnsi="Times New Roman" w:cs="Times New Roman"/>
          <w:color w:val="000000"/>
          <w:sz w:val="24"/>
          <w:szCs w:val="24"/>
          <w:lang w:val="ru-RU" w:eastAsia="uk-UA"/>
        </w:rPr>
      </w:pPr>
      <w:r w:rsidRPr="00A875EE">
        <w:rPr>
          <w:rFonts w:ascii="Times New Roman" w:eastAsia="MS Mincho" w:hAnsi="Times New Roman" w:cs="Times New Roman"/>
          <w:sz w:val="24"/>
          <w:szCs w:val="24"/>
          <w:lang w:val="ru-RU" w:eastAsia="ja-JP"/>
        </w:rPr>
        <w:t xml:space="preserve">До 25 роковини страшної аварії на ЧАЕС у Дергачівському ліцеї №2 </w:t>
      </w:r>
      <w:r w:rsidRPr="00A875EE">
        <w:rPr>
          <w:rFonts w:ascii="Times New Roman" w:eastAsia="Times New Roman" w:hAnsi="Times New Roman" w:cs="Times New Roman"/>
          <w:color w:val="000000"/>
          <w:sz w:val="24"/>
          <w:szCs w:val="24"/>
          <w:lang w:val="ru-RU" w:eastAsia="uk-UA"/>
        </w:rPr>
        <w:t>26 квітня 2011 року відбулося урочисте відкриття пам'ятного знака "Чорнобиль -</w:t>
      </w:r>
      <w:r w:rsidRPr="00A875EE">
        <w:rPr>
          <w:rFonts w:ascii="Times New Roman" w:eastAsia="MS Mincho" w:hAnsi="Times New Roman" w:cs="Times New Roman"/>
          <w:sz w:val="24"/>
          <w:szCs w:val="24"/>
          <w:lang w:val="ru-RU" w:eastAsia="ja-JP"/>
        </w:rPr>
        <w:t xml:space="preserve">– </w:t>
      </w:r>
      <w:r w:rsidRPr="00A875EE">
        <w:rPr>
          <w:rFonts w:ascii="Times New Roman" w:eastAsia="Times New Roman" w:hAnsi="Times New Roman" w:cs="Times New Roman"/>
          <w:color w:val="000000"/>
          <w:sz w:val="24"/>
          <w:szCs w:val="24"/>
          <w:lang w:val="ru-RU" w:eastAsia="uk-UA"/>
        </w:rPr>
        <w:t xml:space="preserve"> наш біль, наше горе". На відкритті були присутні голова райдержадміністрації Кацуба В. М., голова районної ради Бушев М. І., голова Дергачівської районної ради ВГО «Союз Чорнобиль Україна» Праско Олександр Іванович, Берегиня Чорнобильського руху Дергачівського району Романенко Наталія Федорівна, гості району та ліквідатори на Чорнобильській АЕС.</w:t>
      </w:r>
    </w:p>
    <w:p w:rsidR="00A875EE" w:rsidRPr="00A875EE" w:rsidRDefault="00A875EE" w:rsidP="00A875EE">
      <w:pPr>
        <w:spacing w:after="0" w:line="240" w:lineRule="auto"/>
        <w:ind w:firstLine="567"/>
        <w:jc w:val="both"/>
        <w:rPr>
          <w:rFonts w:ascii="Times New Roman" w:eastAsia="MS Mincho" w:hAnsi="Times New Roman" w:cs="Times New Roman"/>
          <w:sz w:val="24"/>
          <w:szCs w:val="24"/>
          <w:lang w:val="ru-RU" w:eastAsia="ja-JP"/>
        </w:rPr>
      </w:pPr>
      <w:r w:rsidRPr="00A875EE">
        <w:rPr>
          <w:rFonts w:ascii="Times New Roman" w:eastAsia="MS Mincho" w:hAnsi="Times New Roman" w:cs="Times New Roman"/>
          <w:sz w:val="24"/>
          <w:szCs w:val="24"/>
          <w:lang w:val="ru-RU" w:eastAsia="ja-JP"/>
        </w:rPr>
        <w:t>Той день видався сонячним, теплим. Шкільне подвір’я потопало в зелені та квітах.</w:t>
      </w:r>
    </w:p>
    <w:p w:rsidR="00A875EE" w:rsidRPr="00A875EE" w:rsidRDefault="00A875EE" w:rsidP="00A875EE">
      <w:pPr>
        <w:spacing w:after="0" w:line="240" w:lineRule="auto"/>
        <w:ind w:firstLine="567"/>
        <w:jc w:val="both"/>
        <w:rPr>
          <w:rFonts w:ascii="Times New Roman" w:eastAsia="MS Mincho" w:hAnsi="Times New Roman" w:cs="Times New Roman"/>
          <w:sz w:val="24"/>
          <w:szCs w:val="24"/>
          <w:lang w:val="ru-RU" w:eastAsia="ja-JP"/>
        </w:rPr>
      </w:pPr>
      <w:r w:rsidRPr="00A875EE">
        <w:rPr>
          <w:rFonts w:ascii="Times New Roman" w:eastAsia="MS Mincho" w:hAnsi="Times New Roman" w:cs="Times New Roman"/>
          <w:sz w:val="24"/>
          <w:szCs w:val="24"/>
          <w:lang w:val="ru-RU" w:eastAsia="ja-JP"/>
        </w:rPr>
        <w:t xml:space="preserve">Хвилююча мить… Урочистою ходою ідуть мужні герої – чорнобильці. На очах сльози… А у пам’яті знову той страшний 1986 рік. Скільки  горя і лиха він приніс, скільки болю і жаху в наше </w:t>
      </w:r>
      <w:r w:rsidRPr="00A875EE">
        <w:rPr>
          <w:rFonts w:ascii="Times New Roman" w:eastAsia="MS Mincho" w:hAnsi="Times New Roman" w:cs="Times New Roman"/>
          <w:sz w:val="24"/>
          <w:szCs w:val="24"/>
          <w:lang w:val="ru-RU" w:eastAsia="ja-JP"/>
        </w:rPr>
        <w:lastRenderedPageBreak/>
        <w:t xml:space="preserve">життя внесли слова – радіація, радіонукліди, евакуація, відчуження… З’явилися нові тривоги, і головна з них – про майбутнє нашої планети. </w:t>
      </w:r>
    </w:p>
    <w:p w:rsidR="00A875EE" w:rsidRPr="00A875EE" w:rsidRDefault="00A875EE" w:rsidP="00A875EE">
      <w:pPr>
        <w:spacing w:after="0" w:line="240" w:lineRule="auto"/>
        <w:ind w:firstLine="567"/>
        <w:jc w:val="both"/>
        <w:rPr>
          <w:rFonts w:ascii="Times New Roman" w:hAnsi="Times New Roman" w:cs="Times New Roman"/>
          <w:sz w:val="24"/>
          <w:szCs w:val="24"/>
          <w:lang w:val="ru-RU"/>
        </w:rPr>
      </w:pPr>
      <w:r w:rsidRPr="00A875EE">
        <w:rPr>
          <w:rFonts w:ascii="Times New Roman" w:eastAsia="MS Mincho" w:hAnsi="Times New Roman" w:cs="Times New Roman"/>
          <w:sz w:val="24"/>
          <w:szCs w:val="24"/>
          <w:lang w:val="ru-RU" w:eastAsia="ja-JP"/>
        </w:rPr>
        <w:t>Ідуть герої, ідуть учителі, батьки, іде молоде покоління – діти до пам’ятного знаку. У хвилині мовчання схилили голови учасники ліквідації аварії на ЧАЕС… Лягли квіти до підніжжя пам’ятного знаку…</w:t>
      </w:r>
      <w:r w:rsidRPr="00A875EE">
        <w:rPr>
          <w:rFonts w:ascii="Times New Roman" w:hAnsi="Times New Roman" w:cs="Times New Roman"/>
          <w:sz w:val="24"/>
          <w:szCs w:val="24"/>
          <w:lang w:val="ru-RU"/>
        </w:rPr>
        <w:t xml:space="preserve"> </w:t>
      </w:r>
    </w:p>
    <w:p w:rsidR="00A875EE" w:rsidRPr="00A875EE" w:rsidRDefault="00A875EE" w:rsidP="00A875EE">
      <w:pPr>
        <w:spacing w:after="0" w:line="240" w:lineRule="auto"/>
        <w:ind w:firstLine="567"/>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 xml:space="preserve"> Разом із гостями було закладено алею Слави, де висаджено 120 саджанців берізок, дубків, лип, горобини.  З того часу учні ліцею постійно доглядають за деревцями. Тепер на території ліцею ростуть  184 дерева (липи, яблуні, каштани та ін.) віком 50 – 30 років, та молоді деревця, за якими доглядають школярі.</w:t>
      </w:r>
    </w:p>
    <w:p w:rsidR="00A875EE" w:rsidRPr="00A875EE" w:rsidRDefault="00A875EE" w:rsidP="00A875EE">
      <w:pPr>
        <w:spacing w:after="0" w:line="240" w:lineRule="auto"/>
        <w:ind w:firstLine="567"/>
        <w:jc w:val="both"/>
        <w:rPr>
          <w:rFonts w:ascii="Times New Roman" w:eastAsia="MS Mincho" w:hAnsi="Times New Roman" w:cs="Times New Roman"/>
          <w:sz w:val="24"/>
          <w:szCs w:val="24"/>
          <w:lang w:val="ru-RU" w:eastAsia="ja-JP"/>
        </w:rPr>
      </w:pPr>
      <w:r w:rsidRPr="00A875EE">
        <w:rPr>
          <w:rFonts w:ascii="Times New Roman" w:hAnsi="Times New Roman" w:cs="Times New Roman"/>
          <w:sz w:val="24"/>
          <w:szCs w:val="24"/>
          <w:lang w:val="ru-RU"/>
        </w:rPr>
        <w:t>Спорудження пам’ятного знаку на території ліцею та закладення алеї Слави – наслідок щоденної, наполегливої, клопіткої роботи учнівського, педагогічного і батьківського колективів.</w:t>
      </w:r>
      <w:r w:rsidRPr="00A875EE">
        <w:rPr>
          <w:rFonts w:ascii="Times New Roman" w:hAnsi="Times New Roman" w:cs="Times New Roman"/>
          <w:color w:val="FF0000"/>
          <w:sz w:val="24"/>
          <w:szCs w:val="24"/>
          <w:lang w:val="ru-RU"/>
        </w:rPr>
        <w:t xml:space="preserve"> </w:t>
      </w:r>
      <w:r w:rsidRPr="00A875EE">
        <w:rPr>
          <w:rFonts w:ascii="Times New Roman" w:hAnsi="Times New Roman" w:cs="Times New Roman"/>
          <w:sz w:val="24"/>
          <w:szCs w:val="24"/>
          <w:lang w:val="ru-RU"/>
        </w:rPr>
        <w:t xml:space="preserve"> Слід зазначити, що пам′ятний знак складений з 500 гранітних камінчиків, кожен з яких приніс учень ліцею. І це дуже зворушливо: адже кожен ліцеїст з гордістю може сказати, що там є і ЙОГО вклад. І ще: на встановлення знаку не витрачено жодної бюджетної копійки. Проект пам’ятного знаку розробив Карєлов Юрій Данилович, художник – аматор, мешканець нашого району. Ідеєю встановлення перейнялися не лише сьогоднішні учні, а й випускники минулих років, які виступили спонсорами у цій справі.</w:t>
      </w:r>
    </w:p>
    <w:p w:rsidR="00A875EE" w:rsidRPr="00A875EE" w:rsidRDefault="00A875EE" w:rsidP="00A875EE">
      <w:pPr>
        <w:shd w:val="clear" w:color="auto" w:fill="FFFFFF"/>
        <w:spacing w:after="0" w:line="240" w:lineRule="auto"/>
        <w:ind w:firstLine="567"/>
        <w:jc w:val="both"/>
        <w:outlineLvl w:val="1"/>
        <w:rPr>
          <w:rFonts w:ascii="Times New Roman" w:eastAsia="MS Mincho" w:hAnsi="Times New Roman" w:cs="Times New Roman"/>
          <w:sz w:val="24"/>
          <w:szCs w:val="24"/>
          <w:lang w:val="ru-RU" w:eastAsia="ja-JP"/>
        </w:rPr>
      </w:pPr>
      <w:r w:rsidRPr="00A875EE">
        <w:rPr>
          <w:rFonts w:ascii="Times New Roman" w:eastAsia="MS Mincho" w:hAnsi="Times New Roman" w:cs="Times New Roman"/>
          <w:sz w:val="24"/>
          <w:szCs w:val="24"/>
          <w:lang w:val="ru-RU" w:eastAsia="ja-JP"/>
        </w:rPr>
        <w:t>До 25річчя на Чорнобильській АЕС зусиллями учнів, батьків та вчителів  була відкрита Кімната пам’яті,  за зібраними матеріалами оформлені стенди та розроблена тематична екскурсія «Чорнобиль не має минулого часу».</w:t>
      </w:r>
    </w:p>
    <w:p w:rsidR="00A875EE" w:rsidRPr="00C95348" w:rsidRDefault="00A875EE" w:rsidP="00C95348">
      <w:pPr>
        <w:pStyle w:val="HTML"/>
        <w:shd w:val="clear" w:color="auto" w:fill="FFFFFF"/>
        <w:jc w:val="center"/>
        <w:rPr>
          <w:rFonts w:ascii="Times New Roman" w:hAnsi="Times New Roman" w:cs="Times New Roman"/>
          <w:b/>
          <w:sz w:val="24"/>
          <w:szCs w:val="24"/>
          <w:lang w:val="uk-UA"/>
        </w:rPr>
      </w:pPr>
      <w:r w:rsidRPr="00A875EE">
        <w:rPr>
          <w:rFonts w:ascii="Times New Roman" w:hAnsi="Times New Roman" w:cs="Times New Roman"/>
          <w:b/>
          <w:sz w:val="24"/>
          <w:szCs w:val="24"/>
          <w:lang w:val="uk-UA"/>
        </w:rPr>
        <w:t>ЧОРНОБИЛЬ НЕ МАЄ МИНУЛОГО</w:t>
      </w:r>
    </w:p>
    <w:p w:rsidR="00A875EE" w:rsidRPr="00A875EE" w:rsidRDefault="00A875EE" w:rsidP="00A875EE">
      <w:pPr>
        <w:pStyle w:val="HTML"/>
        <w:shd w:val="clear" w:color="auto" w:fill="FFFFFF"/>
        <w:jc w:val="center"/>
        <w:rPr>
          <w:rFonts w:ascii="Times New Roman" w:hAnsi="Times New Roman" w:cs="Times New Roman"/>
          <w:sz w:val="24"/>
          <w:szCs w:val="24"/>
          <w:lang w:val="uk-UA"/>
        </w:rPr>
      </w:pPr>
      <w:r w:rsidRPr="00A875EE">
        <w:rPr>
          <w:rFonts w:ascii="Times New Roman" w:hAnsi="Times New Roman" w:cs="Times New Roman"/>
          <w:b/>
          <w:sz w:val="24"/>
          <w:szCs w:val="24"/>
          <w:lang w:val="uk-UA"/>
        </w:rPr>
        <w:t>Пороло Тетяна</w:t>
      </w:r>
      <w:r w:rsidRPr="00A875EE">
        <w:rPr>
          <w:rFonts w:ascii="Times New Roman" w:hAnsi="Times New Roman" w:cs="Times New Roman"/>
          <w:sz w:val="24"/>
          <w:szCs w:val="24"/>
          <w:lang w:val="uk-UA"/>
        </w:rPr>
        <w:t xml:space="preserve">, учениця 11 класу Савинського НВК </w:t>
      </w:r>
    </w:p>
    <w:p w:rsidR="00A875EE" w:rsidRPr="00A875EE" w:rsidRDefault="00A875EE" w:rsidP="00A875EE">
      <w:pPr>
        <w:pStyle w:val="HTML"/>
        <w:shd w:val="clear" w:color="auto" w:fill="FFFFFF"/>
        <w:jc w:val="center"/>
        <w:rPr>
          <w:rFonts w:ascii="Times New Roman" w:hAnsi="Times New Roman" w:cs="Times New Roman"/>
          <w:sz w:val="24"/>
          <w:szCs w:val="24"/>
          <w:lang w:val="uk-UA"/>
        </w:rPr>
      </w:pPr>
      <w:r w:rsidRPr="00A875EE">
        <w:rPr>
          <w:rFonts w:ascii="Times New Roman" w:hAnsi="Times New Roman" w:cs="Times New Roman"/>
          <w:sz w:val="24"/>
          <w:szCs w:val="24"/>
          <w:lang w:val="uk-UA"/>
        </w:rPr>
        <w:t>Балаклійської районної ради Харківської області</w:t>
      </w:r>
    </w:p>
    <w:p w:rsidR="00A875EE" w:rsidRPr="00A875EE" w:rsidRDefault="00A875EE" w:rsidP="00A875EE">
      <w:pPr>
        <w:pStyle w:val="HTML"/>
        <w:shd w:val="clear" w:color="auto" w:fill="FFFFFF"/>
        <w:jc w:val="both"/>
        <w:rPr>
          <w:rFonts w:ascii="Times New Roman" w:hAnsi="Times New Roman" w:cs="Times New Roman"/>
          <w:sz w:val="24"/>
          <w:szCs w:val="24"/>
          <w:lang w:val="uk-UA"/>
        </w:rPr>
      </w:pPr>
    </w:p>
    <w:p w:rsidR="00A875EE" w:rsidRPr="00A875EE" w:rsidRDefault="00A875EE" w:rsidP="00A875EE">
      <w:pPr>
        <w:pStyle w:val="HTML"/>
        <w:shd w:val="clear" w:color="auto" w:fill="FFFFFF"/>
        <w:ind w:firstLine="567"/>
        <w:jc w:val="both"/>
        <w:rPr>
          <w:rFonts w:ascii="Times New Roman" w:hAnsi="Times New Roman" w:cs="Times New Roman"/>
          <w:sz w:val="24"/>
          <w:szCs w:val="24"/>
          <w:shd w:val="clear" w:color="auto" w:fill="FFFFFF"/>
          <w:lang w:val="uk-UA"/>
        </w:rPr>
      </w:pPr>
      <w:r w:rsidRPr="00A875EE">
        <w:rPr>
          <w:rFonts w:ascii="Times New Roman" w:hAnsi="Times New Roman" w:cs="Times New Roman"/>
          <w:sz w:val="24"/>
          <w:szCs w:val="24"/>
          <w:lang w:val="uk-UA"/>
        </w:rPr>
        <w:t xml:space="preserve">26 квітня 1986 року… </w:t>
      </w:r>
      <w:r w:rsidRPr="00A875EE">
        <w:rPr>
          <w:rFonts w:ascii="Times New Roman" w:hAnsi="Times New Roman" w:cs="Times New Roman"/>
          <w:sz w:val="24"/>
          <w:szCs w:val="24"/>
        </w:rPr>
        <w:t>Була весна – квітуча, напоєна запахами землі і нового життя.</w:t>
      </w:r>
      <w:r w:rsidRPr="00A875EE">
        <w:rPr>
          <w:rStyle w:val="apple-converted-space"/>
          <w:rFonts w:ascii="Times New Roman" w:hAnsi="Times New Roman" w:cs="Times New Roman"/>
          <w:sz w:val="24"/>
          <w:szCs w:val="24"/>
        </w:rPr>
        <w:t> </w:t>
      </w:r>
      <w:r w:rsidRPr="00A875EE">
        <w:rPr>
          <w:rFonts w:ascii="Times New Roman" w:hAnsi="Times New Roman" w:cs="Times New Roman"/>
          <w:sz w:val="24"/>
          <w:szCs w:val="24"/>
        </w:rPr>
        <w:t>Вона була такою тихою, такою теплою і ласкавою. Саме</w:t>
      </w:r>
      <w:r w:rsidRPr="00A875EE">
        <w:rPr>
          <w:rFonts w:ascii="Times New Roman" w:hAnsi="Times New Roman" w:cs="Times New Roman"/>
          <w:sz w:val="24"/>
          <w:szCs w:val="24"/>
          <w:lang w:val="uk-UA"/>
        </w:rPr>
        <w:t xml:space="preserve"> </w:t>
      </w:r>
      <w:r w:rsidRPr="00A875EE">
        <w:rPr>
          <w:rFonts w:ascii="Times New Roman" w:hAnsi="Times New Roman" w:cs="Times New Roman"/>
          <w:sz w:val="24"/>
          <w:szCs w:val="24"/>
        </w:rPr>
        <w:t>в цю ніч почався відлік часу далеко не мирний, а бойовий і аварійний.</w:t>
      </w:r>
      <w:r w:rsidRPr="00A875EE">
        <w:rPr>
          <w:rFonts w:ascii="Times New Roman" w:hAnsi="Times New Roman" w:cs="Times New Roman"/>
          <w:sz w:val="24"/>
          <w:szCs w:val="24"/>
          <w:shd w:val="clear" w:color="auto" w:fill="FFFFFF"/>
        </w:rPr>
        <w:t xml:space="preserve"> Аварiя на Чорнобильськiй АЕС стала новою вiхою вiдлiку в iсторiї атомної енергетики, показала, наскiльки небезпечна</w:t>
      </w:r>
      <w:r w:rsidRPr="00A875EE">
        <w:rPr>
          <w:rFonts w:ascii="Times New Roman" w:hAnsi="Times New Roman" w:cs="Times New Roman"/>
          <w:sz w:val="24"/>
          <w:szCs w:val="24"/>
          <w:shd w:val="clear" w:color="auto" w:fill="FFFFFF"/>
          <w:lang w:val="uk-UA"/>
        </w:rPr>
        <w:t>,</w:t>
      </w:r>
      <w:r w:rsidRPr="00A875EE">
        <w:rPr>
          <w:rFonts w:ascii="Times New Roman" w:hAnsi="Times New Roman" w:cs="Times New Roman"/>
          <w:sz w:val="24"/>
          <w:szCs w:val="24"/>
          <w:shd w:val="clear" w:color="auto" w:fill="FFFFFF"/>
        </w:rPr>
        <w:t xml:space="preserve"> позбавлена контролю</w:t>
      </w:r>
      <w:r w:rsidRPr="00A875EE">
        <w:rPr>
          <w:rFonts w:ascii="Times New Roman" w:hAnsi="Times New Roman" w:cs="Times New Roman"/>
          <w:sz w:val="24"/>
          <w:szCs w:val="24"/>
          <w:shd w:val="clear" w:color="auto" w:fill="FFFFFF"/>
          <w:lang w:val="uk-UA"/>
        </w:rPr>
        <w:t>,</w:t>
      </w:r>
      <w:r w:rsidRPr="00A875EE">
        <w:rPr>
          <w:rFonts w:ascii="Times New Roman" w:hAnsi="Times New Roman" w:cs="Times New Roman"/>
          <w:sz w:val="24"/>
          <w:szCs w:val="24"/>
          <w:shd w:val="clear" w:color="auto" w:fill="FFFFFF"/>
        </w:rPr>
        <w:t xml:space="preserve"> сила атома i як неймовiрно важко вгамувати її.</w:t>
      </w:r>
    </w:p>
    <w:p w:rsidR="00A875EE" w:rsidRPr="00A875EE" w:rsidRDefault="00A875EE" w:rsidP="00A875EE">
      <w:pPr>
        <w:pStyle w:val="HTML"/>
        <w:shd w:val="clear" w:color="auto" w:fill="FFFFFF"/>
        <w:ind w:firstLine="567"/>
        <w:jc w:val="both"/>
        <w:rPr>
          <w:rStyle w:val="apple-converted-space"/>
          <w:rFonts w:ascii="Times New Roman" w:hAnsi="Times New Roman" w:cs="Times New Roman"/>
          <w:sz w:val="24"/>
          <w:szCs w:val="24"/>
          <w:shd w:val="clear" w:color="auto" w:fill="FFFFFF"/>
          <w:lang w:val="uk-UA"/>
        </w:rPr>
      </w:pPr>
      <w:r w:rsidRPr="00A875EE">
        <w:rPr>
          <w:rFonts w:ascii="Times New Roman" w:hAnsi="Times New Roman" w:cs="Times New Roman"/>
          <w:sz w:val="24"/>
          <w:szCs w:val="24"/>
          <w:shd w:val="clear" w:color="auto" w:fill="FFFFFF"/>
        </w:rPr>
        <w:t>Зараз кожного року 26 квітня (у річницю трагедії) у школах та інших навчальних закладах, по телебаченню та радіо проводять відповідні лекції, згадують безневинно загиблих та постраждалих... Це дуже корисно, бо допомагає людям уникнути повторення цієї трагедії, але вже ніхто і ніщо не в змозі змінити минуле...</w:t>
      </w:r>
      <w:r w:rsidRPr="00A875EE">
        <w:rPr>
          <w:rStyle w:val="apple-converted-space"/>
          <w:rFonts w:ascii="Times New Roman" w:hAnsi="Times New Roman" w:cs="Times New Roman"/>
          <w:sz w:val="24"/>
          <w:szCs w:val="24"/>
          <w:shd w:val="clear" w:color="auto" w:fill="FFFFFF"/>
        </w:rPr>
        <w:t> </w:t>
      </w:r>
      <w:r w:rsidRPr="00A875EE">
        <w:rPr>
          <w:rStyle w:val="apple-converted-space"/>
          <w:rFonts w:ascii="Times New Roman" w:hAnsi="Times New Roman" w:cs="Times New Roman"/>
          <w:sz w:val="24"/>
          <w:szCs w:val="24"/>
          <w:shd w:val="clear" w:color="auto" w:fill="FFFFFF"/>
          <w:lang w:val="uk-UA"/>
        </w:rPr>
        <w:t xml:space="preserve"> </w:t>
      </w:r>
    </w:p>
    <w:p w:rsidR="00A875EE" w:rsidRPr="00A875EE" w:rsidRDefault="00A875EE" w:rsidP="00A875EE">
      <w:pPr>
        <w:pStyle w:val="HTML"/>
        <w:shd w:val="clear" w:color="auto" w:fill="FFFFFF"/>
        <w:ind w:firstLine="567"/>
        <w:jc w:val="both"/>
        <w:rPr>
          <w:rStyle w:val="apple-converted-space"/>
          <w:rFonts w:ascii="Times New Roman" w:hAnsi="Times New Roman" w:cs="Times New Roman"/>
          <w:sz w:val="24"/>
          <w:szCs w:val="24"/>
          <w:shd w:val="clear" w:color="auto" w:fill="FFFFFF"/>
          <w:lang w:val="uk-UA"/>
        </w:rPr>
      </w:pPr>
      <w:r w:rsidRPr="00A875EE">
        <w:rPr>
          <w:rStyle w:val="apple-converted-space"/>
          <w:rFonts w:ascii="Times New Roman" w:hAnsi="Times New Roman" w:cs="Times New Roman"/>
          <w:sz w:val="24"/>
          <w:szCs w:val="24"/>
          <w:shd w:val="clear" w:color="auto" w:fill="FFFFFF"/>
          <w:lang w:val="uk-UA"/>
        </w:rPr>
        <w:t>Саме з цією метою, 27 квітня 2015 року, до нас прийшов  голова ветеранів- учасників, ліквідаторів на Чорнобильській АЕС Косогов Віктор Михайлович.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sz w:val="24"/>
          <w:szCs w:val="24"/>
          <w:lang w:val="uk-UA"/>
        </w:rPr>
        <w:t>Під час нашої розмови, він розповів, що призвали його 25 лютого 1988 року у 207-й спецхім батальйон. Їхнім завданням була дезактивація територій і приміщень від радіоактивного пилу. Був він у селищі Орани, Іванівського району, Київської області.</w:t>
      </w:r>
      <w:r w:rsidRPr="00A875EE">
        <w:rPr>
          <w:rFonts w:ascii="Times New Roman" w:hAnsi="Times New Roman" w:cs="Times New Roman"/>
          <w:color w:val="000000"/>
          <w:sz w:val="24"/>
          <w:szCs w:val="24"/>
          <w:shd w:val="clear" w:color="auto" w:fill="FFFFFF"/>
          <w:lang w:val="uk-UA"/>
        </w:rPr>
        <w:t xml:space="preserve"> Та працював між 3 і 4 реактором та в "золотому коридорі"</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З індивідуального захисту для кожного ліквідатора передбачався лише спецодяг, шапка і респіратор.</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 xml:space="preserve">По прибутті в зону він побачив, що вся земля посипана піском, для того щоб увібрати радіацію. Взимку було легше працювати: було менше радіаційної пилюки. Але з їжею у нього були проблеми - то світла не було, то вода замерзала - , тоді брали її зі свердловини, куди вона стікала зі всієї місцевості. </w:t>
      </w:r>
      <w:r w:rsidRPr="00A875EE">
        <w:rPr>
          <w:rFonts w:ascii="Times New Roman" w:hAnsi="Times New Roman" w:cs="Times New Roman"/>
          <w:color w:val="000000"/>
          <w:sz w:val="24"/>
          <w:szCs w:val="24"/>
          <w:shd w:val="clear" w:color="auto" w:fill="FFFFFF"/>
          <w:lang w:val="ru-RU"/>
        </w:rPr>
        <w:t>Розвід на службу відбувався о 8.00 ранку, а через 12 годин мінялася зміна – так щодня</w:t>
      </w:r>
      <w:r w:rsidRPr="00A875EE">
        <w:rPr>
          <w:rFonts w:ascii="Times New Roman" w:hAnsi="Times New Roman" w:cs="Times New Roman"/>
          <w:color w:val="000000"/>
          <w:sz w:val="24"/>
          <w:szCs w:val="24"/>
          <w:shd w:val="clear" w:color="auto" w:fill="FFFFFF"/>
          <w:lang w:val="uk-UA"/>
        </w:rPr>
        <w:t>,</w:t>
      </w:r>
      <w:r w:rsidRPr="00A875EE">
        <w:rPr>
          <w:rFonts w:ascii="Times New Roman" w:hAnsi="Times New Roman" w:cs="Times New Roman"/>
          <w:color w:val="000000"/>
          <w:sz w:val="24"/>
          <w:szCs w:val="24"/>
          <w:shd w:val="clear" w:color="auto" w:fill="FFFFFF"/>
          <w:lang w:val="ru-RU"/>
        </w:rPr>
        <w:t xml:space="preserve"> протягом місяця.</w:t>
      </w:r>
    </w:p>
    <w:p w:rsidR="00A875EE" w:rsidRPr="00A875EE" w:rsidRDefault="00A875EE" w:rsidP="00A875EE">
      <w:pPr>
        <w:spacing w:after="0" w:line="240" w:lineRule="auto"/>
        <w:ind w:firstLine="567"/>
        <w:jc w:val="both"/>
        <w:rPr>
          <w:rStyle w:val="apple-converted-space"/>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Ми з великим захопленям слухали розповідь Віктора Михайловича і для себе вирішили, що тільки ми зможемо врятувати від біди екологічно небезпечні регіони: Донбас, Придніпров'я. Тільки їй, рідній неньці Україні, буде під силу оздоровити від гіркої отрути колись чисті річки й озера, села й міста, а також повернути українському народові втрачене — відчуття господаря на своїй землі.</w:t>
      </w:r>
      <w:r w:rsidRPr="00A875EE">
        <w:rPr>
          <w:rStyle w:val="apple-converted-space"/>
          <w:rFonts w:ascii="Times New Roman" w:hAnsi="Times New Roman" w:cs="Times New Roman"/>
          <w:color w:val="000000"/>
          <w:sz w:val="24"/>
          <w:szCs w:val="24"/>
          <w:shd w:val="clear" w:color="auto" w:fill="FFFFFF"/>
        </w:rPr>
        <w:t> </w:t>
      </w:r>
    </w:p>
    <w:p w:rsidR="00A875EE" w:rsidRPr="00A875EE" w:rsidRDefault="00A875EE" w:rsidP="00A875EE">
      <w:pPr>
        <w:spacing w:after="0" w:line="240" w:lineRule="auto"/>
        <w:ind w:firstLine="567"/>
        <w:jc w:val="both"/>
        <w:rPr>
          <w:rStyle w:val="apple-converted-space"/>
          <w:rFonts w:ascii="Times New Roman" w:hAnsi="Times New Roman" w:cs="Times New Roman"/>
          <w:color w:val="000000"/>
          <w:sz w:val="24"/>
          <w:szCs w:val="24"/>
          <w:shd w:val="clear" w:color="auto" w:fill="FFFFFF"/>
          <w:lang w:val="uk-UA"/>
        </w:rPr>
      </w:pPr>
      <w:r w:rsidRPr="00A875EE">
        <w:rPr>
          <w:rStyle w:val="apple-converted-space"/>
          <w:rFonts w:ascii="Times New Roman" w:hAnsi="Times New Roman" w:cs="Times New Roman"/>
          <w:color w:val="000000"/>
          <w:sz w:val="24"/>
          <w:szCs w:val="24"/>
          <w:shd w:val="clear" w:color="auto" w:fill="FFFFFF"/>
          <w:lang w:val="uk-UA"/>
        </w:rPr>
        <w:lastRenderedPageBreak/>
        <w:t xml:space="preserve">2016 рік  проходить під егідою 30-річчя з дня трагедії на Чорнобильській АЕС. Наш край ніколи не стояв осторонь цих трагічних подій. </w:t>
      </w:r>
    </w:p>
    <w:p w:rsidR="00A875EE" w:rsidRPr="00A875EE" w:rsidRDefault="00A875EE" w:rsidP="00A875EE">
      <w:pPr>
        <w:spacing w:after="0" w:line="240" w:lineRule="auto"/>
        <w:ind w:firstLine="567"/>
        <w:jc w:val="both"/>
        <w:rPr>
          <w:rStyle w:val="apple-converted-space"/>
          <w:rFonts w:ascii="Times New Roman" w:hAnsi="Times New Roman" w:cs="Times New Roman"/>
          <w:color w:val="000000"/>
          <w:sz w:val="24"/>
          <w:szCs w:val="24"/>
          <w:shd w:val="clear" w:color="auto" w:fill="FFFFFF"/>
          <w:lang w:val="uk-UA"/>
        </w:rPr>
      </w:pPr>
      <w:r w:rsidRPr="00A875EE">
        <w:rPr>
          <w:rStyle w:val="apple-converted-space"/>
          <w:rFonts w:ascii="Times New Roman" w:hAnsi="Times New Roman" w:cs="Times New Roman"/>
          <w:color w:val="000000"/>
          <w:sz w:val="24"/>
          <w:szCs w:val="24"/>
          <w:shd w:val="clear" w:color="auto" w:fill="FFFFFF"/>
          <w:lang w:val="uk-UA"/>
        </w:rPr>
        <w:t xml:space="preserve">  На базі селищної ради смт. Савинці, Балаклійського району, Харківської області було сформовано   Чорнобильську громадську організацію, очолює її Косогов Вііктор Михайлович, який неодноразово відвідував нашу школу з виступами перед дітьми. </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Style w:val="apple-converted-space"/>
          <w:rFonts w:ascii="Times New Roman" w:hAnsi="Times New Roman" w:cs="Times New Roman"/>
          <w:color w:val="000000"/>
          <w:sz w:val="24"/>
          <w:szCs w:val="24"/>
          <w:shd w:val="clear" w:color="auto" w:fill="FFFFFF"/>
          <w:lang w:val="uk-UA"/>
        </w:rPr>
        <w:t>До складу її входять:</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 Бережний Віктор Васильович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 Воронов Віктор Олексійович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 Власенко Микола Степанович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4. Воронін Олександр Леонідович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5. Гузько Микола Сергійович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6 .Дорошенко Іван Павлович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7. Дібров Михайло Володимирович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8. Дубина Олександр Семенович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9. Денисенко Віктор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10. Довгополий Олександр Семенович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11. Єпіфанов Олексій Володимирович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12. Зубенко Микола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13. Кімакович Йосип Миколайович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14. Кривенко Володимир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15. Ковалевич Геннадій Миколайович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16. Косогов Віктор Михайлович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17. Курило Михайло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18. Корнієнко Микола Леонідович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19. Квочка Олександр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20. Літвінов Микола Миколайович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21. Молодоря Микола Андрійович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22. Мірошниченко Олександр Миколайович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23. Мокрий Борис Семенович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24. Матвієнко Олексій Михайлович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25. Пазій Іван Федорович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26. Походенко Іван Васильович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27. Пелих Валерій Федорович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28. Передерій Василь Степанович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29. Полежака Микола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30. Попельнух Юрій Федорович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31. Пономаренко Віктор Михайлович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32. Сомов Сергій Вікторович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33. Семиволос Володимир Володимирович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34. Скирда Іван Андрійович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35. Сиров Василь Пантелійович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36. Стеценко Сергій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37. Сторожев Віктор Олександрович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38. Черкасов Михайло Олександрович</w:t>
      </w:r>
    </w:p>
    <w:p w:rsid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r w:rsidRPr="00A875EE">
        <w:rPr>
          <w:rFonts w:ascii="Times New Roman" w:hAnsi="Times New Roman" w:cs="Times New Roman"/>
          <w:color w:val="000000"/>
          <w:sz w:val="24"/>
          <w:szCs w:val="24"/>
          <w:shd w:val="clear" w:color="auto" w:fill="FFFFFF"/>
          <w:lang w:val="uk-UA"/>
        </w:rPr>
        <w:t>39. Янько Микола Іванович</w:t>
      </w:r>
    </w:p>
    <w:p w:rsidR="00A875EE" w:rsidRPr="00A875EE" w:rsidRDefault="00A875EE" w:rsidP="00A875EE">
      <w:pPr>
        <w:spacing w:after="0" w:line="240" w:lineRule="auto"/>
        <w:ind w:firstLine="567"/>
        <w:jc w:val="both"/>
        <w:rPr>
          <w:rFonts w:ascii="Times New Roman" w:hAnsi="Times New Roman" w:cs="Times New Roman"/>
          <w:color w:val="000000"/>
          <w:sz w:val="24"/>
          <w:szCs w:val="24"/>
          <w:shd w:val="clear" w:color="auto" w:fill="FFFFFF"/>
          <w:lang w:val="uk-UA"/>
        </w:rPr>
      </w:pPr>
    </w:p>
    <w:p w:rsidR="00940C1B" w:rsidRDefault="00940C1B" w:rsidP="00C95348">
      <w:pPr>
        <w:spacing w:after="0" w:line="240" w:lineRule="auto"/>
        <w:jc w:val="center"/>
        <w:rPr>
          <w:rFonts w:ascii="Times New Roman" w:hAnsi="Times New Roman" w:cs="Times New Roman"/>
          <w:b/>
          <w:sz w:val="24"/>
          <w:szCs w:val="24"/>
          <w:lang w:val="ru-RU"/>
        </w:rPr>
      </w:pPr>
    </w:p>
    <w:p w:rsidR="00940C1B" w:rsidRDefault="00940C1B" w:rsidP="00C95348">
      <w:pPr>
        <w:spacing w:after="0" w:line="240" w:lineRule="auto"/>
        <w:jc w:val="center"/>
        <w:rPr>
          <w:rFonts w:ascii="Times New Roman" w:hAnsi="Times New Roman" w:cs="Times New Roman"/>
          <w:b/>
          <w:sz w:val="24"/>
          <w:szCs w:val="24"/>
          <w:lang w:val="ru-RU"/>
        </w:rPr>
      </w:pPr>
    </w:p>
    <w:p w:rsidR="00940C1B" w:rsidRDefault="00940C1B" w:rsidP="00C95348">
      <w:pPr>
        <w:spacing w:after="0" w:line="240" w:lineRule="auto"/>
        <w:jc w:val="center"/>
        <w:rPr>
          <w:rFonts w:ascii="Times New Roman" w:hAnsi="Times New Roman" w:cs="Times New Roman"/>
          <w:b/>
          <w:sz w:val="24"/>
          <w:szCs w:val="24"/>
          <w:lang w:val="ru-RU"/>
        </w:rPr>
      </w:pPr>
    </w:p>
    <w:p w:rsidR="00940C1B" w:rsidRDefault="00940C1B" w:rsidP="00C95348">
      <w:pPr>
        <w:spacing w:after="0" w:line="240" w:lineRule="auto"/>
        <w:jc w:val="center"/>
        <w:rPr>
          <w:rFonts w:ascii="Times New Roman" w:hAnsi="Times New Roman" w:cs="Times New Roman"/>
          <w:b/>
          <w:sz w:val="24"/>
          <w:szCs w:val="24"/>
          <w:lang w:val="ru-RU"/>
        </w:rPr>
      </w:pPr>
    </w:p>
    <w:p w:rsidR="00940C1B" w:rsidRDefault="00940C1B" w:rsidP="00C95348">
      <w:pPr>
        <w:spacing w:after="0" w:line="240" w:lineRule="auto"/>
        <w:jc w:val="center"/>
        <w:rPr>
          <w:rFonts w:ascii="Times New Roman" w:hAnsi="Times New Roman" w:cs="Times New Roman"/>
          <w:b/>
          <w:sz w:val="24"/>
          <w:szCs w:val="24"/>
          <w:lang w:val="ru-RU"/>
        </w:rPr>
      </w:pPr>
    </w:p>
    <w:p w:rsidR="00A875EE" w:rsidRPr="00A875EE" w:rsidRDefault="00A875EE" w:rsidP="00C95348">
      <w:pPr>
        <w:spacing w:after="0" w:line="240" w:lineRule="auto"/>
        <w:jc w:val="center"/>
        <w:rPr>
          <w:rFonts w:ascii="Times New Roman" w:hAnsi="Times New Roman" w:cs="Times New Roman"/>
          <w:b/>
          <w:sz w:val="24"/>
          <w:szCs w:val="24"/>
          <w:lang w:val="ru-RU"/>
        </w:rPr>
      </w:pPr>
      <w:r w:rsidRPr="00A875EE">
        <w:rPr>
          <w:rFonts w:ascii="Times New Roman" w:hAnsi="Times New Roman" w:cs="Times New Roman"/>
          <w:b/>
          <w:sz w:val="24"/>
          <w:szCs w:val="24"/>
          <w:lang w:val="ru-RU"/>
        </w:rPr>
        <w:lastRenderedPageBreak/>
        <w:t>УЧАСНИКИ ЯДЕРНИХ ВИПРОБУВАНЬ ТА ЛІКВІДАЦІЇ ЯДЕРНИХ АВАРІЙ</w:t>
      </w:r>
    </w:p>
    <w:p w:rsidR="00A875EE" w:rsidRPr="00A875EE" w:rsidRDefault="00A875EE" w:rsidP="00A875EE">
      <w:pPr>
        <w:spacing w:after="0" w:line="240" w:lineRule="auto"/>
        <w:jc w:val="center"/>
        <w:rPr>
          <w:rFonts w:ascii="Times New Roman" w:hAnsi="Times New Roman" w:cs="Times New Roman"/>
          <w:sz w:val="24"/>
          <w:szCs w:val="24"/>
          <w:lang w:val="ru-RU"/>
        </w:rPr>
      </w:pPr>
      <w:r w:rsidRPr="00A875EE">
        <w:rPr>
          <w:rFonts w:ascii="Times New Roman" w:hAnsi="Times New Roman" w:cs="Times New Roman"/>
          <w:b/>
          <w:sz w:val="24"/>
          <w:szCs w:val="24"/>
          <w:lang w:val="ru-RU"/>
        </w:rPr>
        <w:t>Потапова Юлія,</w:t>
      </w:r>
      <w:r w:rsidRPr="00A875EE">
        <w:rPr>
          <w:rFonts w:ascii="Times New Roman" w:hAnsi="Times New Roman" w:cs="Times New Roman"/>
          <w:sz w:val="24"/>
          <w:szCs w:val="24"/>
          <w:lang w:val="ru-RU"/>
        </w:rPr>
        <w:t xml:space="preserve"> учениця 9-А класу Дворічанської загальноосвітньої школи </w:t>
      </w:r>
    </w:p>
    <w:p w:rsidR="00A875EE" w:rsidRPr="00A875EE" w:rsidRDefault="00A875EE" w:rsidP="00A875EE">
      <w:pPr>
        <w:spacing w:after="0" w:line="240" w:lineRule="auto"/>
        <w:jc w:val="center"/>
        <w:rPr>
          <w:rFonts w:ascii="Times New Roman" w:hAnsi="Times New Roman" w:cs="Times New Roman"/>
          <w:sz w:val="24"/>
          <w:szCs w:val="24"/>
          <w:lang w:val="ru-RU"/>
        </w:rPr>
      </w:pPr>
      <w:r w:rsidRPr="00A875EE">
        <w:rPr>
          <w:rFonts w:ascii="Times New Roman" w:hAnsi="Times New Roman" w:cs="Times New Roman"/>
          <w:sz w:val="24"/>
          <w:szCs w:val="24"/>
        </w:rPr>
        <w:t>I</w:t>
      </w:r>
      <w:r w:rsidRPr="00A875EE">
        <w:rPr>
          <w:rFonts w:ascii="Times New Roman" w:hAnsi="Times New Roman" w:cs="Times New Roman"/>
          <w:sz w:val="24"/>
          <w:szCs w:val="24"/>
          <w:lang w:val="ru-RU"/>
        </w:rPr>
        <w:t>-</w:t>
      </w:r>
      <w:r w:rsidRPr="00A875EE">
        <w:rPr>
          <w:rFonts w:ascii="Times New Roman" w:hAnsi="Times New Roman" w:cs="Times New Roman"/>
          <w:sz w:val="24"/>
          <w:szCs w:val="24"/>
        </w:rPr>
        <w:t>III</w:t>
      </w:r>
      <w:r w:rsidRPr="00A875EE">
        <w:rPr>
          <w:rFonts w:ascii="Times New Roman" w:hAnsi="Times New Roman" w:cs="Times New Roman"/>
          <w:sz w:val="24"/>
          <w:szCs w:val="24"/>
          <w:lang w:val="ru-RU"/>
        </w:rPr>
        <w:t xml:space="preserve"> ступенів Дворічанської районної ради Харківської області</w:t>
      </w:r>
    </w:p>
    <w:p w:rsidR="00A875EE" w:rsidRPr="00A875EE" w:rsidRDefault="00A875EE" w:rsidP="00A875EE">
      <w:pPr>
        <w:spacing w:after="0" w:line="240" w:lineRule="auto"/>
        <w:jc w:val="center"/>
        <w:rPr>
          <w:rFonts w:ascii="Times New Roman" w:hAnsi="Times New Roman" w:cs="Times New Roman"/>
          <w:sz w:val="24"/>
          <w:szCs w:val="24"/>
          <w:lang w:val="ru-RU"/>
        </w:rPr>
      </w:pPr>
      <w:r w:rsidRPr="00A875EE">
        <w:rPr>
          <w:rFonts w:ascii="Times New Roman" w:hAnsi="Times New Roman" w:cs="Times New Roman"/>
          <w:sz w:val="24"/>
          <w:szCs w:val="24"/>
          <w:lang w:val="ru-RU"/>
        </w:rPr>
        <w:t>Керівник роботи: Інягіна Наталія Василівна</w:t>
      </w:r>
      <w:r>
        <w:rPr>
          <w:rFonts w:ascii="Times New Roman" w:hAnsi="Times New Roman" w:cs="Times New Roman"/>
          <w:sz w:val="24"/>
          <w:szCs w:val="24"/>
          <w:lang w:val="ru-RU"/>
        </w:rPr>
        <w:t xml:space="preserve">, </w:t>
      </w:r>
      <w:r w:rsidRPr="00A875EE">
        <w:rPr>
          <w:rFonts w:ascii="Times New Roman" w:hAnsi="Times New Roman" w:cs="Times New Roman"/>
          <w:sz w:val="24"/>
          <w:szCs w:val="24"/>
          <w:lang w:val="ru-RU"/>
        </w:rPr>
        <w:t>вчитель історії, спеціаліст вищої категорії</w:t>
      </w:r>
    </w:p>
    <w:p w:rsidR="00A875EE" w:rsidRPr="00A875EE" w:rsidRDefault="00A875EE" w:rsidP="00A875EE">
      <w:pPr>
        <w:spacing w:after="0" w:line="240" w:lineRule="auto"/>
        <w:rPr>
          <w:rFonts w:ascii="Times New Roman" w:hAnsi="Times New Roman" w:cs="Times New Roman"/>
          <w:sz w:val="24"/>
          <w:szCs w:val="24"/>
          <w:lang w:val="ru-RU"/>
        </w:rPr>
      </w:pPr>
    </w:p>
    <w:p w:rsidR="00A875EE" w:rsidRPr="00A875EE" w:rsidRDefault="00A875EE" w:rsidP="00A875EE">
      <w:pPr>
        <w:spacing w:after="0" w:line="240" w:lineRule="auto"/>
        <w:ind w:firstLine="709"/>
        <w:jc w:val="both"/>
        <w:rPr>
          <w:rFonts w:ascii="Times New Roman" w:hAnsi="Times New Roman" w:cs="Times New Roman"/>
          <w:color w:val="000000"/>
          <w:sz w:val="24"/>
          <w:szCs w:val="24"/>
          <w:shd w:val="clear" w:color="auto" w:fill="FFFFFF"/>
          <w:lang w:val="ru-RU"/>
        </w:rPr>
      </w:pPr>
      <w:r w:rsidRPr="00A875EE">
        <w:rPr>
          <w:rFonts w:ascii="Times New Roman" w:hAnsi="Times New Roman" w:cs="Times New Roman"/>
          <w:sz w:val="24"/>
          <w:szCs w:val="24"/>
          <w:lang w:val="ru-RU"/>
        </w:rPr>
        <w:t>Багато років пройшло після аварії на Чорнобильській атомній електростанції, але відгуки цієї страшної трагедії ми відчуваємо й сьогодні. Це і екологічні наслідки, завдано великої шкоди навколишньому середовищу</w:t>
      </w:r>
      <w:r w:rsidRPr="00A875EE">
        <w:rPr>
          <w:rFonts w:ascii="Times New Roman" w:hAnsi="Times New Roman" w:cs="Times New Roman"/>
          <w:color w:val="000000"/>
          <w:sz w:val="24"/>
          <w:szCs w:val="24"/>
          <w:shd w:val="clear" w:color="auto" w:fill="FFFFFF"/>
          <w:lang w:val="ru-RU"/>
        </w:rPr>
        <w:t>,  виникла небезпека для всього живого, що опинилося на забрудненій місцевості</w:t>
      </w:r>
      <w:r w:rsidRPr="00A875EE">
        <w:rPr>
          <w:rFonts w:ascii="Times New Roman" w:hAnsi="Times New Roman" w:cs="Times New Roman"/>
          <w:sz w:val="24"/>
          <w:szCs w:val="24"/>
          <w:lang w:val="ru-RU"/>
        </w:rPr>
        <w:t>. Це і вимушені переселенці, які були евакуйовані з рідного краю в зв’язку з цією катастрофою. А головне це те, що постраждало багато людей, які приймали участь у ліквідації аварії на ЧАЕС, які жили чи й досі живуть у зоні Чорнобиля. На сьогоднішній день, на жаль, залишилось дуже мало учасників ліквідації цієї жахливої катастрофи, більшість з них немає поруч з нами. Величезні дози опромінення, отримані під час проведення робіт по ліквідації наслідків стали не сумісними з життям.</w:t>
      </w:r>
      <w:r w:rsidRPr="00A875EE">
        <w:rPr>
          <w:rFonts w:ascii="Times New Roman" w:hAnsi="Times New Roman" w:cs="Times New Roman"/>
          <w:color w:val="000000"/>
          <w:sz w:val="24"/>
          <w:szCs w:val="24"/>
          <w:shd w:val="clear" w:color="auto" w:fill="FFFFFF"/>
          <w:lang w:val="ru-RU"/>
        </w:rPr>
        <w:t xml:space="preserve"> Людський організм не був спроможний витримати такого потужного радіаційного удару, який він прийняв на себе під час боротьби з ліквідацією наслідків катастрофи. </w:t>
      </w:r>
    </w:p>
    <w:p w:rsidR="00A875EE" w:rsidRPr="00A875EE" w:rsidRDefault="00A875EE" w:rsidP="00A875EE">
      <w:pPr>
        <w:spacing w:after="0" w:line="240" w:lineRule="auto"/>
        <w:ind w:firstLine="709"/>
        <w:jc w:val="both"/>
        <w:rPr>
          <w:rStyle w:val="apple-converted-space"/>
          <w:rFonts w:ascii="Times New Roman" w:hAnsi="Times New Roman" w:cs="Times New Roman"/>
          <w:color w:val="000000"/>
          <w:sz w:val="24"/>
          <w:szCs w:val="24"/>
          <w:shd w:val="clear" w:color="auto" w:fill="FFFFFF"/>
          <w:lang w:val="ru-RU"/>
        </w:rPr>
      </w:pPr>
      <w:r w:rsidRPr="00A875EE">
        <w:rPr>
          <w:rFonts w:ascii="Times New Roman" w:hAnsi="Times New Roman" w:cs="Times New Roman"/>
          <w:color w:val="000000"/>
          <w:sz w:val="24"/>
          <w:szCs w:val="24"/>
          <w:shd w:val="clear" w:color="auto" w:fill="FFFFFF"/>
          <w:lang w:val="ru-RU"/>
        </w:rPr>
        <w:t>Драматизм чорнобильської катастрофи не піддається ніякому виміру, ядерного удару зазнавали все нові території, небезпека радіоактивного ураження загрожувала масам людей, всьому живому.</w:t>
      </w:r>
      <w:r w:rsidRPr="00A875EE">
        <w:rPr>
          <w:rStyle w:val="apple-converted-space"/>
          <w:rFonts w:ascii="Times New Roman" w:hAnsi="Times New Roman" w:cs="Times New Roman"/>
          <w:color w:val="000000"/>
          <w:sz w:val="24"/>
          <w:szCs w:val="24"/>
          <w:shd w:val="clear" w:color="auto" w:fill="FFFFFF"/>
          <w:lang w:val="ru-RU"/>
        </w:rPr>
        <w:t xml:space="preserve"> Завдяки мужності ліквідаторів вдалося уникнути розповсюдження радіоактивного забруднення, інакше масштаби трагедії могли бути ще більшими.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Style w:val="apple-converted-space"/>
          <w:rFonts w:ascii="Times New Roman" w:hAnsi="Times New Roman" w:cs="Times New Roman"/>
          <w:color w:val="000000"/>
          <w:sz w:val="24"/>
          <w:szCs w:val="24"/>
          <w:shd w:val="clear" w:color="auto" w:fill="FFFFFF"/>
          <w:lang w:val="ru-RU"/>
        </w:rPr>
        <w:t>Мою родину не оминуло чорнобильське лихо. Я знаю про ті події не тільки з кінофільмів, газет та інших засобів масової інформації. Я знаю про них з історії нашої сім’ї. Моя бабуся рано стала вдовою. Її чоловіка, а мого дідуся, поступово тривалий час «вбивав» Чорнобиль…</w:t>
      </w:r>
      <w:r w:rsidRPr="00A875EE">
        <w:rPr>
          <w:rFonts w:ascii="Times New Roman" w:hAnsi="Times New Roman" w:cs="Times New Roman"/>
          <w:sz w:val="24"/>
          <w:szCs w:val="24"/>
          <w:lang w:val="ru-RU"/>
        </w:rPr>
        <w:t xml:space="preserve"> </w:t>
      </w:r>
      <w:r w:rsidRPr="00A875EE">
        <w:rPr>
          <w:rStyle w:val="apple-converted-space"/>
          <w:rFonts w:ascii="Times New Roman" w:hAnsi="Times New Roman" w:cs="Times New Roman"/>
          <w:color w:val="000000"/>
          <w:sz w:val="24"/>
          <w:szCs w:val="24"/>
          <w:shd w:val="clear" w:color="auto" w:fill="FFFFFF"/>
          <w:lang w:val="ru-RU"/>
        </w:rPr>
        <w:t>Радіація нечутна, невидима, не має запаху і недоступна для наших органів чуття. Але людина беззахисна перед нею…</w:t>
      </w:r>
      <w:r w:rsidRPr="00A875EE">
        <w:rPr>
          <w:rFonts w:ascii="Times New Roman" w:hAnsi="Times New Roman" w:cs="Times New Roman"/>
          <w:sz w:val="24"/>
          <w:szCs w:val="24"/>
          <w:lang w:val="ru-RU"/>
        </w:rPr>
        <w:t xml:space="preserve"> </w:t>
      </w:r>
      <w:r w:rsidRPr="00A875EE">
        <w:rPr>
          <w:rStyle w:val="apple-converted-space"/>
          <w:rFonts w:ascii="Times New Roman" w:hAnsi="Times New Roman" w:cs="Times New Roman"/>
          <w:color w:val="000000"/>
          <w:sz w:val="24"/>
          <w:szCs w:val="24"/>
          <w:shd w:val="clear" w:color="auto" w:fill="FFFFFF"/>
          <w:lang w:val="ru-RU"/>
        </w:rPr>
        <w:t xml:space="preserve">Чорнобиль пред’явив нам суворий рахунок. Після того як сталася аварія тисячі людей почали хворіти. Однією з найстрашніших проблем стала променева хвороба, почали розвиватися онкологічні захворювання.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 xml:space="preserve">Мій дідусь, Хабота Микола Іванович, був одним з ліквідаторів аварії на атомній електростанції. Микола Іванович не ховався за спини інших людей і пішов добровольцем, щоб допомогти людям ліквідувати страшну біду всієї України та й цілого світу. Він приймав участь в ліквідації аварії в кінці 1986 року – на початку 1987 року. Мав статус ліквідатора аварії на Чорнобильській АЕС І категорії.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 xml:space="preserve">Мені було 3 роки, коли дідуся не стало, тому дізнатися про нього та його життя можу тільки з розповідей бабусі та батьків. Моя бабуся Оля згадує, що дідусь неохоче розповідав про своє перебування в зоні Чорнобиля, не хотів хвилювати близьких. Але, все ж таки, інколи згадував, що працював він на самій атомній електростанції, в сусідньому реакторі, поруч з пошкодженим вибухом реактором, тобто в самому серці аварії. Знаходитись там можна було короткий час, через те, що велика доза опромінення була дуже небезпечна для життя. Саме тому ліквідатори були розділені на бригади і працювали по черзі. В той час не було мобільного зв’язку, бабуся не мала змоги почути, як він там. Дуже хвилювалася, але все ж таки отримувала звістки з Чорнобиля – це були листи. До цього часу ці листи не збереглися, на жаль, але в них дідусь ніколи не жалівся на труднощі і практично нічого не розповідав про свою роботу, писав, що в нього все добре, аби не хвилювати сім’ю.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За участь у ліквідації аварії на Чорнобильській АЕС Хабота Микола Іванович нагороджений Подякою командира військової частини № 73413 від 10 січня 1987 року.</w:t>
      </w:r>
    </w:p>
    <w:p w:rsidR="00A875EE" w:rsidRPr="00A875EE" w:rsidRDefault="00A875EE" w:rsidP="00A875EE">
      <w:pPr>
        <w:spacing w:after="0" w:line="240" w:lineRule="auto"/>
        <w:ind w:firstLine="709"/>
        <w:jc w:val="both"/>
        <w:rPr>
          <w:rFonts w:ascii="Times New Roman" w:hAnsi="Times New Roman" w:cs="Times New Roman"/>
          <w:color w:val="000000"/>
          <w:sz w:val="24"/>
          <w:szCs w:val="24"/>
          <w:shd w:val="clear" w:color="auto" w:fill="FFFFFF"/>
          <w:lang w:val="ru-RU"/>
        </w:rPr>
      </w:pPr>
      <w:r w:rsidRPr="00A875EE">
        <w:rPr>
          <w:rFonts w:ascii="Times New Roman" w:hAnsi="Times New Roman" w:cs="Times New Roman"/>
          <w:sz w:val="24"/>
          <w:szCs w:val="24"/>
          <w:lang w:val="ru-RU"/>
        </w:rPr>
        <w:t>Я пишаюся своїм дідусем, адже завдяки йому і ще багатьом таким як він учасникам ліквідації аварії на Чорнобильській АЕС, відданим своїй Батьківщині, ми всі сьогодні можемо жити під чистим небом, дихати чистим повітрям, хоча відлуння трагедії і її наслідки ще довго будуть нагадувати про себе.</w:t>
      </w:r>
      <w:r w:rsidRPr="00A875EE">
        <w:rPr>
          <w:rFonts w:ascii="Times New Roman" w:hAnsi="Times New Roman" w:cs="Times New Roman"/>
          <w:color w:val="000000"/>
          <w:sz w:val="24"/>
          <w:szCs w:val="24"/>
          <w:shd w:val="clear" w:color="auto" w:fill="FFFFFF"/>
          <w:lang w:val="ru-RU"/>
        </w:rPr>
        <w:t xml:space="preserve">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Fonts w:ascii="Times New Roman" w:hAnsi="Times New Roman" w:cs="Times New Roman"/>
          <w:color w:val="000000"/>
          <w:sz w:val="24"/>
          <w:szCs w:val="24"/>
          <w:shd w:val="clear" w:color="auto" w:fill="FFFFFF"/>
          <w:lang w:val="ru-RU"/>
        </w:rPr>
        <w:t xml:space="preserve">Людям важко було залишати рідні хати, усе те, що вони нажили своєю працею, ніби відривали від свого серця. У нашому селищі проживають такі люди. На новій батьківщині у них народилися вже онуки. Та страхіття Чорнобиля не відпускають їх, з’являючись не тільки страшними спогадами, але й </w:t>
      </w:r>
      <w:r w:rsidRPr="00A875EE">
        <w:rPr>
          <w:rFonts w:ascii="Times New Roman" w:hAnsi="Times New Roman" w:cs="Times New Roman"/>
          <w:color w:val="000000"/>
          <w:sz w:val="24"/>
          <w:szCs w:val="24"/>
          <w:shd w:val="clear" w:color="auto" w:fill="FFFFFF"/>
          <w:lang w:val="ru-RU"/>
        </w:rPr>
        <w:lastRenderedPageBreak/>
        <w:t xml:space="preserve">постійними хворобами у них, їхніх дітей та онуків. Радіація безжалісна до людей, вона б’є по генах, заставляє організми мутувати, призводить до невиліковних хвороб. </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8C14A2">
        <w:rPr>
          <w:rFonts w:ascii="Times New Roman" w:hAnsi="Times New Roman" w:cs="Times New Roman"/>
          <w:color w:val="000000"/>
          <w:sz w:val="24"/>
          <w:szCs w:val="24"/>
          <w:shd w:val="clear" w:color="auto" w:fill="FFFFFF"/>
          <w:lang w:val="ru-RU"/>
        </w:rPr>
        <w:t xml:space="preserve">Низько вклоняємося людям, які захистили нас своїм серцем від страшної біди – це ліквідатори аварії на Чорнобильській АЕС. </w:t>
      </w:r>
      <w:r w:rsidRPr="00A875EE">
        <w:rPr>
          <w:rFonts w:ascii="Times New Roman" w:hAnsi="Times New Roman" w:cs="Times New Roman"/>
          <w:color w:val="000000"/>
          <w:sz w:val="24"/>
          <w:szCs w:val="24"/>
          <w:shd w:val="clear" w:color="auto" w:fill="FFFFFF"/>
          <w:lang w:val="ru-RU"/>
        </w:rPr>
        <w:t xml:space="preserve">Вони живуть серед нас – мужні, небайдужі до долі свого народу – учасники ліквідації однієї з найбільших у світі техногенних катастроф. Ми повинні пам’ятати подвиг, який зробили ліквідатори аварії на Чорнобильській АЕС заради нас, заради світлого майбутнього інших поколінь. Дуже шкода, що мій дідусь не дожив до сьогоднішніх днів. </w:t>
      </w:r>
    </w:p>
    <w:p w:rsidR="00A875EE" w:rsidRPr="00A875EE" w:rsidRDefault="00A875EE" w:rsidP="00A875EE">
      <w:pPr>
        <w:spacing w:after="0" w:line="240" w:lineRule="auto"/>
        <w:ind w:firstLine="709"/>
        <w:jc w:val="both"/>
        <w:rPr>
          <w:rFonts w:ascii="Times New Roman" w:hAnsi="Times New Roman" w:cs="Times New Roman"/>
          <w:color w:val="000000"/>
          <w:sz w:val="24"/>
          <w:szCs w:val="24"/>
          <w:shd w:val="clear" w:color="auto" w:fill="FFFFFF"/>
          <w:lang w:val="ru-RU"/>
        </w:rPr>
      </w:pPr>
      <w:r w:rsidRPr="00A875EE">
        <w:rPr>
          <w:rFonts w:ascii="Times New Roman" w:hAnsi="Times New Roman" w:cs="Times New Roman"/>
          <w:color w:val="000000"/>
          <w:sz w:val="24"/>
          <w:szCs w:val="24"/>
          <w:shd w:val="clear" w:color="auto" w:fill="FFFFFF"/>
          <w:lang w:val="ru-RU"/>
        </w:rPr>
        <w:t>Дзвонять в наших душах чорнобильські дзвони, нагадуючи про біду, яка ніколи не повинна повторитися. Ми всі повинні бути вдячні тим,хто ризикував своїм здоров’ям і життям.</w:t>
      </w:r>
      <w:r w:rsidRPr="00A875EE">
        <w:rPr>
          <w:rFonts w:ascii="Times New Roman" w:hAnsi="Times New Roman" w:cs="Times New Roman"/>
          <w:sz w:val="24"/>
          <w:szCs w:val="24"/>
          <w:lang w:val="ru-RU"/>
        </w:rPr>
        <w:t xml:space="preserve"> </w:t>
      </w:r>
      <w:r w:rsidRPr="00A875EE">
        <w:rPr>
          <w:rFonts w:ascii="Times New Roman" w:hAnsi="Times New Roman" w:cs="Times New Roman"/>
          <w:color w:val="000000"/>
          <w:sz w:val="24"/>
          <w:szCs w:val="24"/>
          <w:shd w:val="clear" w:color="auto" w:fill="FFFFFF"/>
          <w:lang w:val="ru-RU"/>
        </w:rPr>
        <w:t>Сьогодні ми, юні українці, навчаємося в школі. Проте, кожен із нас саме сьогодні має замислитися над майбуттям прийдешніх поколінь, узагалі над долею нації.</w:t>
      </w:r>
    </w:p>
    <w:p w:rsidR="00A875EE" w:rsidRPr="00A875EE" w:rsidRDefault="00A875EE" w:rsidP="00A875EE">
      <w:pPr>
        <w:spacing w:after="0" w:line="240" w:lineRule="auto"/>
        <w:ind w:firstLine="709"/>
        <w:jc w:val="both"/>
        <w:rPr>
          <w:rFonts w:ascii="Times New Roman" w:hAnsi="Times New Roman" w:cs="Times New Roman"/>
          <w:sz w:val="24"/>
          <w:szCs w:val="24"/>
          <w:lang w:val="ru-RU"/>
        </w:rPr>
      </w:pPr>
      <w:r w:rsidRPr="00A875EE">
        <w:rPr>
          <w:rFonts w:ascii="Times New Roman" w:hAnsi="Times New Roman" w:cs="Times New Roman"/>
          <w:color w:val="000000"/>
          <w:sz w:val="24"/>
          <w:szCs w:val="24"/>
          <w:shd w:val="clear" w:color="auto" w:fill="FFFFFF"/>
          <w:lang w:val="ru-RU"/>
        </w:rPr>
        <w:t xml:space="preserve">Проходять роки після аварії на ЧАЕС, але біль в серцях людей не стихає.  </w:t>
      </w:r>
      <w:r w:rsidRPr="00A875EE">
        <w:rPr>
          <w:rFonts w:ascii="Times New Roman" w:hAnsi="Times New Roman" w:cs="Times New Roman"/>
          <w:color w:val="000000"/>
          <w:sz w:val="24"/>
          <w:szCs w:val="24"/>
          <w:lang w:val="ru-RU"/>
        </w:rPr>
        <w:t xml:space="preserve">Кожного року 26 квітня ми перегортаємо сторінку пам’яті Чорнобиля. </w:t>
      </w:r>
      <w:r w:rsidRPr="00A875EE">
        <w:rPr>
          <w:rFonts w:ascii="Times New Roman" w:hAnsi="Times New Roman" w:cs="Times New Roman"/>
          <w:color w:val="000000"/>
          <w:sz w:val="24"/>
          <w:szCs w:val="24"/>
          <w:shd w:val="clear" w:color="auto" w:fill="FFFFFF"/>
          <w:lang w:val="ru-RU"/>
        </w:rPr>
        <w:t>І на сьогоднішній день у нас немає жодної гарантії, що така трагедія не повториться. Але в першу чергу, люди повинні спочатку стежити за собою і за своїми вчинками. Нам, всім людям, потрібно охороняти нашу природу. Адже вона така прекрасна, така мальовнича і така ніжна.</w:t>
      </w:r>
      <w:r w:rsidRPr="00A875EE">
        <w:rPr>
          <w:rStyle w:val="apple-converted-space"/>
          <w:rFonts w:ascii="Times New Roman" w:hAnsi="Times New Roman" w:cs="Times New Roman"/>
          <w:color w:val="585858"/>
          <w:sz w:val="24"/>
          <w:szCs w:val="24"/>
          <w:shd w:val="clear" w:color="auto" w:fill="FFFFFF"/>
        </w:rPr>
        <w:t> </w:t>
      </w:r>
      <w:r w:rsidRPr="00A875EE">
        <w:rPr>
          <w:rFonts w:ascii="Times New Roman" w:hAnsi="Times New Roman" w:cs="Times New Roman"/>
          <w:sz w:val="24"/>
          <w:szCs w:val="24"/>
          <w:shd w:val="clear" w:color="auto" w:fill="FFFFFF"/>
          <w:lang w:val="ru-RU"/>
        </w:rPr>
        <w:t>І тому кожний справжній патріот повинен берегти свою землю, піклуватися про її благополуччя, щоб чудові краєвиди завжди милували людське око.</w:t>
      </w:r>
    </w:p>
    <w:p w:rsidR="00A875EE" w:rsidRDefault="00A875EE" w:rsidP="00A875EE">
      <w:pPr>
        <w:spacing w:after="0" w:line="240" w:lineRule="auto"/>
        <w:jc w:val="center"/>
        <w:rPr>
          <w:rFonts w:ascii="Times New Roman" w:hAnsi="Times New Roman"/>
          <w:b/>
          <w:sz w:val="24"/>
          <w:szCs w:val="24"/>
          <w:lang w:val="uk-UA"/>
        </w:rPr>
      </w:pPr>
    </w:p>
    <w:p w:rsidR="00A875EE" w:rsidRPr="00A875EE" w:rsidRDefault="00A875EE" w:rsidP="00C95348">
      <w:pPr>
        <w:spacing w:after="0" w:line="240" w:lineRule="auto"/>
        <w:jc w:val="center"/>
        <w:rPr>
          <w:rFonts w:ascii="Times New Roman" w:hAnsi="Times New Roman"/>
          <w:b/>
          <w:sz w:val="24"/>
          <w:szCs w:val="24"/>
          <w:lang w:val="uk-UA"/>
        </w:rPr>
      </w:pPr>
      <w:r w:rsidRPr="00A875EE">
        <w:rPr>
          <w:rFonts w:ascii="Times New Roman" w:hAnsi="Times New Roman"/>
          <w:b/>
          <w:sz w:val="24"/>
          <w:szCs w:val="24"/>
          <w:lang w:val="uk-UA"/>
        </w:rPr>
        <w:t>СТРАШНА БІДА - ЧОРНОБИЛЬ</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b/>
          <w:sz w:val="24"/>
          <w:szCs w:val="24"/>
          <w:lang w:val="uk-UA"/>
        </w:rPr>
        <w:t>Пошукова група учнів</w:t>
      </w:r>
      <w:r w:rsidRPr="00A875EE">
        <w:rPr>
          <w:rFonts w:ascii="Times New Roman" w:hAnsi="Times New Roman"/>
          <w:sz w:val="24"/>
          <w:szCs w:val="24"/>
          <w:lang w:val="uk-UA"/>
        </w:rPr>
        <w:t xml:space="preserve"> </w:t>
      </w:r>
      <w:r w:rsidRPr="00A875EE">
        <w:rPr>
          <w:rFonts w:ascii="Times New Roman" w:hAnsi="Times New Roman"/>
          <w:b/>
          <w:sz w:val="24"/>
          <w:szCs w:val="24"/>
          <w:lang w:val="uk-UA"/>
        </w:rPr>
        <w:t>10-А класу</w:t>
      </w:r>
      <w:r w:rsidRPr="00A875EE">
        <w:rPr>
          <w:rFonts w:ascii="Times New Roman" w:hAnsi="Times New Roman"/>
          <w:sz w:val="24"/>
          <w:szCs w:val="24"/>
          <w:lang w:val="uk-UA"/>
        </w:rPr>
        <w:t xml:space="preserve"> </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Чугуївської гімназії №5 Чугуївської міської ради Харківської області</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Керівник: Пугачова Галина Петрівна, учитель історії Чугуївської гімназії №5 Чугуївської міської ради Харківської області, керівник військово-патріотичного гуртка «Пошук», спеціаліст</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Консультант: Мантурова Олена Олександрівна, заступник директора з навчально-виховної роботи Чугуївської гімназії №5 Чугуївської міської ради Харківської області</w:t>
      </w:r>
    </w:p>
    <w:p w:rsidR="00A875EE" w:rsidRPr="00A875EE" w:rsidRDefault="00A875EE" w:rsidP="00A875EE">
      <w:pPr>
        <w:spacing w:after="0" w:line="240" w:lineRule="auto"/>
        <w:contextualSpacing/>
        <w:jc w:val="center"/>
        <w:rPr>
          <w:rFonts w:ascii="Times New Roman" w:hAnsi="Times New Roman"/>
          <w:sz w:val="24"/>
          <w:szCs w:val="24"/>
          <w:lang w:val="uk-UA"/>
        </w:rPr>
      </w:pPr>
    </w:p>
    <w:p w:rsidR="00A875EE" w:rsidRPr="00A875EE" w:rsidRDefault="00A875EE" w:rsidP="00A875EE">
      <w:pPr>
        <w:spacing w:after="0" w:line="240" w:lineRule="auto"/>
        <w:ind w:firstLine="567"/>
        <w:jc w:val="both"/>
        <w:rPr>
          <w:rFonts w:ascii="Times New Roman" w:hAnsi="Times New Roman"/>
          <w:sz w:val="24"/>
          <w:szCs w:val="24"/>
          <w:lang w:val="uk-UA"/>
        </w:rPr>
      </w:pPr>
      <w:r w:rsidRPr="00A875EE">
        <w:rPr>
          <w:rFonts w:ascii="Times New Roman" w:hAnsi="Times New Roman"/>
          <w:sz w:val="24"/>
          <w:szCs w:val="24"/>
          <w:lang w:val="ru-RU"/>
        </w:rPr>
        <w:t>Було собі в Україні місто Чорнобиль. Затишне, красиве. Та біля нього побудували атомну станцію. І недогледіли її</w:t>
      </w:r>
      <w:r w:rsidRPr="00A875EE">
        <w:rPr>
          <w:rFonts w:ascii="Times New Roman" w:hAnsi="Times New Roman"/>
          <w:sz w:val="24"/>
          <w:szCs w:val="24"/>
          <w:lang w:val="uk-UA"/>
        </w:rPr>
        <w:t>.</w:t>
      </w:r>
      <w:r w:rsidRPr="00A875EE">
        <w:rPr>
          <w:rFonts w:ascii="Times New Roman" w:hAnsi="Times New Roman"/>
          <w:sz w:val="24"/>
          <w:szCs w:val="24"/>
          <w:lang w:val="ru-RU"/>
        </w:rPr>
        <w:t xml:space="preserve"> Сталася аварія</w:t>
      </w:r>
      <w:r w:rsidRPr="00A875EE">
        <w:rPr>
          <w:rFonts w:ascii="Times New Roman" w:hAnsi="Times New Roman"/>
          <w:sz w:val="24"/>
          <w:szCs w:val="24"/>
          <w:lang w:val="uk-UA"/>
        </w:rPr>
        <w:t>…</w:t>
      </w:r>
      <w:r w:rsidRPr="00A875EE">
        <w:rPr>
          <w:rFonts w:ascii="Times New Roman" w:hAnsi="Times New Roman"/>
          <w:sz w:val="24"/>
          <w:szCs w:val="24"/>
          <w:lang w:val="ru-RU"/>
        </w:rPr>
        <w:t xml:space="preserve"> </w:t>
      </w:r>
    </w:p>
    <w:p w:rsidR="00A875EE" w:rsidRPr="00A875EE" w:rsidRDefault="00A875EE" w:rsidP="00A875EE">
      <w:pPr>
        <w:pStyle w:val="a5"/>
        <w:spacing w:before="0" w:beforeAutospacing="0" w:after="0" w:afterAutospacing="0"/>
        <w:ind w:firstLine="567"/>
        <w:jc w:val="both"/>
        <w:rPr>
          <w:color w:val="000000"/>
          <w:lang w:val="uk-UA"/>
        </w:rPr>
      </w:pPr>
      <w:r w:rsidRPr="00A875EE">
        <w:rPr>
          <w:color w:val="000000"/>
          <w:lang w:val="uk-UA"/>
        </w:rPr>
        <w:t>26 квітня 1986 року – одна з найтрагічніших дат в історії людства: на четвертому блоці Чорнобильської атомної електростанції за 110 кілометрів від столиці України Києва, майже в центрі Європи, сталася аварія, яку обгрунтовано кваліфікують як найбільшу в світі техногенну й екологічну катастрофу.</w:t>
      </w:r>
    </w:p>
    <w:p w:rsidR="00A875EE" w:rsidRPr="00A875EE" w:rsidRDefault="00A875EE" w:rsidP="00A875EE">
      <w:pPr>
        <w:spacing w:after="0" w:line="240" w:lineRule="auto"/>
        <w:ind w:firstLine="567"/>
        <w:jc w:val="both"/>
        <w:rPr>
          <w:rFonts w:ascii="Times New Roman" w:hAnsi="Times New Roman"/>
          <w:sz w:val="24"/>
          <w:szCs w:val="24"/>
          <w:lang w:val="uk-UA"/>
        </w:rPr>
      </w:pPr>
      <w:r w:rsidRPr="00A875EE">
        <w:rPr>
          <w:rFonts w:ascii="Times New Roman" w:hAnsi="Times New Roman"/>
          <w:sz w:val="24"/>
          <w:szCs w:val="24"/>
          <w:lang w:val="uk-UA"/>
        </w:rPr>
        <w:t>Ця а</w:t>
      </w:r>
      <w:r w:rsidRPr="00A875EE">
        <w:rPr>
          <w:rFonts w:ascii="Times New Roman" w:hAnsi="Times New Roman"/>
          <w:sz w:val="24"/>
          <w:szCs w:val="24"/>
          <w:lang w:val="ru-RU"/>
        </w:rPr>
        <w:t>варія не має аналогів по площі радіоактивного забруднення і величині радіоактивного опромінення рослин, тварин і людини.</w:t>
      </w:r>
    </w:p>
    <w:p w:rsidR="00A875EE" w:rsidRPr="00A875EE" w:rsidRDefault="00A875EE" w:rsidP="00A875EE">
      <w:pPr>
        <w:spacing w:after="0" w:line="240" w:lineRule="auto"/>
        <w:ind w:firstLine="567"/>
        <w:jc w:val="both"/>
        <w:rPr>
          <w:rFonts w:ascii="Times New Roman" w:hAnsi="Times New Roman"/>
          <w:sz w:val="24"/>
          <w:szCs w:val="24"/>
          <w:lang w:val="uk-UA"/>
        </w:rPr>
      </w:pPr>
      <w:r w:rsidRPr="00A875EE">
        <w:rPr>
          <w:rFonts w:ascii="Times New Roman" w:hAnsi="Times New Roman"/>
          <w:sz w:val="24"/>
          <w:szCs w:val="24"/>
          <w:lang w:val="uk-UA"/>
        </w:rPr>
        <w:t>Всього в Україні забруднено територію площею понад 50 тисяч км2</w:t>
      </w:r>
      <w:r w:rsidRPr="00A875EE">
        <w:rPr>
          <w:rFonts w:ascii="Times New Roman" w:hAnsi="Times New Roman"/>
          <w:sz w:val="24"/>
          <w:szCs w:val="24"/>
        </w:rPr>
        <w:t> </w:t>
      </w:r>
      <w:r w:rsidRPr="00A875EE">
        <w:rPr>
          <w:rFonts w:ascii="Times New Roman" w:hAnsi="Times New Roman"/>
          <w:sz w:val="24"/>
          <w:szCs w:val="24"/>
          <w:lang w:val="uk-UA"/>
        </w:rPr>
        <w:t>у 74 районах 12 областей: Київська, Житомирська, Чернігівська, Рівненська, Вінницька, Черкаська, Хмельницька, Івано-Франківська, Волинська, Чернівецька, Сумська, Тернопільська. На цій території розташовані 2294 населені пункти. Після глобальної аварії в Чорнобилі, сумарний викид радіоактивних матеріалів становив 50 мільйонів кюрі. Така цифра відповідає наслідкам, що сталися після вибухів 500 атомних бомб, що були скинуті в 1945 році на Хіросіму;</w:t>
      </w:r>
    </w:p>
    <w:p w:rsidR="00A875EE" w:rsidRPr="00A875EE" w:rsidRDefault="00A875EE" w:rsidP="00A875EE">
      <w:pPr>
        <w:spacing w:after="0" w:line="240" w:lineRule="auto"/>
        <w:ind w:firstLine="567"/>
        <w:jc w:val="both"/>
        <w:rPr>
          <w:rFonts w:ascii="Times New Roman" w:hAnsi="Times New Roman"/>
          <w:sz w:val="24"/>
          <w:szCs w:val="24"/>
          <w:lang w:val="uk-UA"/>
        </w:rPr>
      </w:pPr>
      <w:r w:rsidRPr="00A875EE">
        <w:rPr>
          <w:rFonts w:ascii="Times New Roman" w:hAnsi="Times New Roman"/>
          <w:sz w:val="24"/>
          <w:szCs w:val="24"/>
          <w:lang w:val="uk-UA"/>
        </w:rPr>
        <w:t xml:space="preserve">Чорнобиль </w:t>
      </w:r>
      <w:r w:rsidRPr="00A875EE">
        <w:rPr>
          <w:rFonts w:ascii="Times New Roman" w:hAnsi="Times New Roman"/>
          <w:sz w:val="24"/>
          <w:szCs w:val="24"/>
          <w:lang w:val="ru-RU"/>
        </w:rPr>
        <w:t>- не лише технологічна катастрофа. Це і людська катастрофа, вплив якої відчутний і сьогодні.</w:t>
      </w:r>
      <w:r w:rsidRPr="00A875EE">
        <w:rPr>
          <w:rFonts w:ascii="Times New Roman" w:hAnsi="Times New Roman"/>
          <w:sz w:val="24"/>
          <w:szCs w:val="24"/>
          <w:lang w:val="uk-UA"/>
        </w:rPr>
        <w:t xml:space="preserve"> В цілому потерпілих від Чорнобильської катастрофи налічується в Україні понад 3,5 млн. осіб, з них 1,3 млн. дітей.</w:t>
      </w:r>
      <w:r w:rsidRPr="00A875EE">
        <w:rPr>
          <w:color w:val="000000"/>
          <w:sz w:val="24"/>
          <w:szCs w:val="24"/>
          <w:shd w:val="clear" w:color="auto" w:fill="FFFFFF"/>
          <w:lang w:val="uk-UA"/>
        </w:rPr>
        <w:t xml:space="preserve"> </w:t>
      </w:r>
      <w:r w:rsidRPr="00A875EE">
        <w:rPr>
          <w:rFonts w:ascii="Times New Roman" w:hAnsi="Times New Roman"/>
          <w:color w:val="000000"/>
          <w:sz w:val="24"/>
          <w:szCs w:val="24"/>
          <w:shd w:val="clear" w:color="auto" w:fill="FFFFFF"/>
          <w:lang w:val="uk-UA"/>
        </w:rPr>
        <w:t>В даний час в Україні проживає більше двох мільйонів осіб, які постраждали внаслідок Чорнобильської катастрофи, з них: 276 тисяч — ліквідаторів наслідків аварії на ЧАЕС, 1,5 млн — потерпілих від Чорнобильської катастрофи, понад півмільйона — дітей, які постраждали внаслідок катастрофи.</w:t>
      </w:r>
    </w:p>
    <w:p w:rsidR="00A875EE" w:rsidRPr="00A875EE" w:rsidRDefault="00E8105B" w:rsidP="00A875EE">
      <w:pPr>
        <w:pStyle w:val="a5"/>
        <w:shd w:val="clear" w:color="auto" w:fill="FFFFFF"/>
        <w:spacing w:before="0" w:beforeAutospacing="0" w:after="0" w:afterAutospacing="0"/>
        <w:ind w:firstLine="567"/>
        <w:jc w:val="both"/>
      </w:pPr>
      <w:hyperlink r:id="rId14" w:history="1">
        <w:r w:rsidR="00A875EE" w:rsidRPr="00A875EE">
          <w:rPr>
            <w:rStyle w:val="a9"/>
            <w:shd w:val="clear" w:color="auto" w:fill="FFFFFF"/>
            <w:lang w:val="uk-UA"/>
          </w:rPr>
          <w:t>10 листопада</w:t>
        </w:r>
      </w:hyperlink>
      <w:r w:rsidR="00A875EE" w:rsidRPr="00A875EE">
        <w:rPr>
          <w:lang w:val="uk-UA"/>
        </w:rPr>
        <w:t xml:space="preserve"> </w:t>
      </w:r>
      <w:r w:rsidR="00A875EE" w:rsidRPr="00A875EE">
        <w:rPr>
          <w:shd w:val="clear" w:color="auto" w:fill="FFFFFF"/>
          <w:lang w:val="uk-UA"/>
        </w:rPr>
        <w:t>2006 року Указом Президента України № 945/200614 була заснована пам'ятна дата — День вшанування учасників ліквідації наслідків аварії на Чорнобильській АЕС, який щорічно відзначається</w:t>
      </w:r>
      <w:r w:rsidR="00A875EE" w:rsidRPr="00A875EE">
        <w:rPr>
          <w:rStyle w:val="apple-converted-space"/>
          <w:rFonts w:eastAsia="Calibri"/>
          <w:shd w:val="clear" w:color="auto" w:fill="FFFFFF"/>
        </w:rPr>
        <w:t> </w:t>
      </w:r>
      <w:hyperlink r:id="rId15" w:history="1">
        <w:r w:rsidR="00A875EE" w:rsidRPr="00A875EE">
          <w:rPr>
            <w:rStyle w:val="a9"/>
            <w:shd w:val="clear" w:color="auto" w:fill="FFFFFF"/>
            <w:lang w:val="uk-UA"/>
          </w:rPr>
          <w:t>14 грудня</w:t>
        </w:r>
      </w:hyperlink>
      <w:r w:rsidR="00A875EE" w:rsidRPr="00A875EE">
        <w:rPr>
          <w:shd w:val="clear" w:color="auto" w:fill="FFFFFF"/>
          <w:lang w:val="uk-UA"/>
        </w:rPr>
        <w:t>.</w:t>
      </w:r>
      <w:r w:rsidR="00A875EE" w:rsidRPr="00A875EE">
        <w:rPr>
          <w:rStyle w:val="apple-converted-space"/>
          <w:rFonts w:eastAsia="Calibri"/>
          <w:shd w:val="clear" w:color="auto" w:fill="FFFFFF"/>
        </w:rPr>
        <w:t> </w:t>
      </w:r>
      <w:r w:rsidR="00A875EE" w:rsidRPr="00A875EE">
        <w:rPr>
          <w:color w:val="000000"/>
          <w:shd w:val="clear" w:color="auto" w:fill="FFFFFF"/>
          <w:lang w:val="uk-UA"/>
        </w:rPr>
        <w:t xml:space="preserve"> Нині ми низько схиляємо голови перед усіма, хто пішов тоді у ядерний вогонь, щоб зупинити ланцюгову реакцію смерті.</w:t>
      </w:r>
      <w:r w:rsidR="00A875EE" w:rsidRPr="00A875EE">
        <w:rPr>
          <w:lang w:val="uk-UA"/>
        </w:rPr>
        <w:t xml:space="preserve"> Смертоносне полум'я зловісної пожежі висвітило </w:t>
      </w:r>
      <w:r w:rsidR="00A875EE" w:rsidRPr="00A875EE">
        <w:rPr>
          <w:lang w:val="uk-UA"/>
        </w:rPr>
        <w:lastRenderedPageBreak/>
        <w:t xml:space="preserve">кожного, хто там працював і жив, виділило перших із перших. </w:t>
      </w:r>
      <w:r w:rsidR="00A875EE" w:rsidRPr="00A875EE">
        <w:t>Вони, ризикуючи своїм життям, кинулися до реактора, аби своїми грудьми відвернути трагедію.</w:t>
      </w:r>
    </w:p>
    <w:p w:rsidR="00A875EE" w:rsidRPr="00A875EE" w:rsidRDefault="00A875EE" w:rsidP="00A875EE">
      <w:pPr>
        <w:pStyle w:val="a5"/>
        <w:spacing w:before="0" w:beforeAutospacing="0" w:after="0" w:afterAutospacing="0"/>
        <w:ind w:firstLine="567"/>
        <w:jc w:val="both"/>
      </w:pPr>
      <w:r w:rsidRPr="00A875EE">
        <w:t>Проходять роки. Чорнобильське лихо розчинилося у мальовничій природі України, у її духмяному повітрі, у білосніжному цвітінні садів, у джерельних криницях. Життя триває…</w:t>
      </w:r>
    </w:p>
    <w:p w:rsidR="00C95348" w:rsidRDefault="00C95348" w:rsidP="00A875EE">
      <w:pPr>
        <w:spacing w:after="0" w:line="240" w:lineRule="auto"/>
        <w:jc w:val="center"/>
        <w:rPr>
          <w:rFonts w:ascii="Times New Roman" w:eastAsia="Times New Roman" w:hAnsi="Times New Roman"/>
          <w:b/>
          <w:sz w:val="24"/>
          <w:szCs w:val="24"/>
          <w:lang w:val="ru-RU"/>
        </w:rPr>
      </w:pPr>
    </w:p>
    <w:p w:rsidR="00A875EE" w:rsidRPr="00C95348" w:rsidRDefault="00A875EE" w:rsidP="00C95348">
      <w:pPr>
        <w:spacing w:after="0" w:line="240" w:lineRule="auto"/>
        <w:jc w:val="center"/>
        <w:rPr>
          <w:rFonts w:ascii="Times New Roman" w:eastAsia="Times New Roman" w:hAnsi="Times New Roman"/>
          <w:b/>
          <w:sz w:val="24"/>
          <w:szCs w:val="24"/>
          <w:lang w:val="ru-RU"/>
        </w:rPr>
      </w:pPr>
      <w:r w:rsidRPr="00A875EE">
        <w:rPr>
          <w:rFonts w:ascii="Times New Roman" w:eastAsia="Times New Roman" w:hAnsi="Times New Roman"/>
          <w:b/>
          <w:sz w:val="24"/>
          <w:szCs w:val="24"/>
          <w:lang w:val="ru-RU"/>
        </w:rPr>
        <w:t>МІЛОВЧАНИ – ЛІКВІДАТОРИ АВАРІЇ НА ЧОРНОБИЛЬСЬКІЙ АЕС</w:t>
      </w:r>
    </w:p>
    <w:p w:rsidR="00A875EE" w:rsidRPr="00A875EE" w:rsidRDefault="00F95890" w:rsidP="00A875EE">
      <w:pPr>
        <w:spacing w:after="0" w:line="240" w:lineRule="auto"/>
        <w:jc w:val="center"/>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Пошукова група </w:t>
      </w:r>
      <w:r w:rsidR="00A875EE" w:rsidRPr="00A875EE">
        <w:rPr>
          <w:rFonts w:ascii="Times New Roman" w:eastAsia="Times New Roman" w:hAnsi="Times New Roman"/>
          <w:b/>
          <w:sz w:val="24"/>
          <w:szCs w:val="24"/>
          <w:lang w:val="ru-RU"/>
        </w:rPr>
        <w:t>учнів 5-11 класів</w:t>
      </w:r>
      <w:r w:rsidR="00A875EE" w:rsidRPr="00A875EE">
        <w:rPr>
          <w:rFonts w:ascii="Times New Roman" w:eastAsia="Times New Roman" w:hAnsi="Times New Roman"/>
          <w:sz w:val="24"/>
          <w:szCs w:val="24"/>
          <w:lang w:val="ru-RU"/>
        </w:rPr>
        <w:t xml:space="preserve"> Міловської ЗОШ І-ІІІ ступенів </w:t>
      </w:r>
    </w:p>
    <w:p w:rsidR="00A875EE" w:rsidRPr="00A875EE" w:rsidRDefault="00A875EE" w:rsidP="00A875EE">
      <w:pPr>
        <w:spacing w:after="0" w:line="240" w:lineRule="auto"/>
        <w:jc w:val="center"/>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Балаклійської районної ради Харківської області</w:t>
      </w:r>
    </w:p>
    <w:p w:rsidR="00A875EE" w:rsidRPr="00A875EE" w:rsidRDefault="00A875EE" w:rsidP="00A875EE">
      <w:pPr>
        <w:spacing w:after="0" w:line="240" w:lineRule="auto"/>
        <w:jc w:val="center"/>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Керівник: Крячко Вікторія Вікторівна, вчитель географії</w:t>
      </w:r>
    </w:p>
    <w:p w:rsidR="00A875EE" w:rsidRPr="00A875EE" w:rsidRDefault="00A875EE" w:rsidP="00A875EE">
      <w:pPr>
        <w:spacing w:after="0" w:line="240" w:lineRule="auto"/>
        <w:jc w:val="right"/>
        <w:rPr>
          <w:rFonts w:ascii="Times New Roman" w:eastAsia="Times New Roman" w:hAnsi="Times New Roman"/>
          <w:i/>
          <w:lang w:val="ru-RU"/>
        </w:rPr>
      </w:pPr>
      <w:r w:rsidRPr="00A875EE">
        <w:rPr>
          <w:rFonts w:ascii="Times New Roman" w:eastAsia="Times New Roman" w:hAnsi="Times New Roman"/>
          <w:i/>
          <w:lang w:val="ru-RU"/>
        </w:rPr>
        <w:t>Колючий дріт врізав нас од світу</w:t>
      </w:r>
    </w:p>
    <w:p w:rsidR="00A875EE" w:rsidRPr="00A875EE" w:rsidRDefault="00A875EE" w:rsidP="00A875EE">
      <w:pPr>
        <w:spacing w:after="0" w:line="240" w:lineRule="auto"/>
        <w:jc w:val="right"/>
        <w:rPr>
          <w:rFonts w:ascii="Times New Roman" w:eastAsia="Times New Roman" w:hAnsi="Times New Roman"/>
          <w:i/>
          <w:lang w:val="ru-RU"/>
        </w:rPr>
      </w:pP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t>Оскалився дозиметричний пункт</w:t>
      </w:r>
    </w:p>
    <w:p w:rsidR="00A875EE" w:rsidRPr="00A875EE" w:rsidRDefault="00A875EE" w:rsidP="00A875EE">
      <w:pPr>
        <w:spacing w:after="0" w:line="240" w:lineRule="auto"/>
        <w:jc w:val="right"/>
        <w:rPr>
          <w:rFonts w:ascii="Times New Roman" w:eastAsia="Times New Roman" w:hAnsi="Times New Roman"/>
          <w:i/>
          <w:lang w:val="ru-RU"/>
        </w:rPr>
      </w:pP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t xml:space="preserve">І рев машин понад буянням світу – </w:t>
      </w:r>
    </w:p>
    <w:p w:rsidR="00A875EE" w:rsidRPr="00A875EE" w:rsidRDefault="00A875EE" w:rsidP="00A875EE">
      <w:pPr>
        <w:spacing w:after="0" w:line="240" w:lineRule="auto"/>
        <w:jc w:val="right"/>
        <w:rPr>
          <w:rFonts w:ascii="Times New Roman" w:eastAsia="Times New Roman" w:hAnsi="Times New Roman"/>
          <w:i/>
          <w:lang w:val="ru-RU"/>
        </w:rPr>
      </w:pP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t>Зацупив горло, мов  смертельний жгут.</w:t>
      </w:r>
    </w:p>
    <w:p w:rsidR="00A875EE" w:rsidRPr="00A875EE" w:rsidRDefault="00A875EE" w:rsidP="00A875EE">
      <w:pPr>
        <w:spacing w:after="0" w:line="240" w:lineRule="auto"/>
        <w:jc w:val="right"/>
        <w:rPr>
          <w:rFonts w:ascii="Times New Roman" w:eastAsia="Times New Roman" w:hAnsi="Times New Roman"/>
          <w:i/>
          <w:lang w:val="ru-RU"/>
        </w:rPr>
      </w:pP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r>
      <w:r w:rsidRPr="00A875EE">
        <w:rPr>
          <w:rFonts w:ascii="Times New Roman" w:eastAsia="Times New Roman" w:hAnsi="Times New Roman"/>
          <w:i/>
          <w:lang w:val="ru-RU"/>
        </w:rPr>
        <w:tab/>
        <w:t>Леонід Горлач «Зона»</w:t>
      </w:r>
    </w:p>
    <w:p w:rsidR="00A875EE" w:rsidRPr="00A875EE" w:rsidRDefault="00A875EE" w:rsidP="00A875EE">
      <w:pPr>
        <w:spacing w:after="0" w:line="240" w:lineRule="auto"/>
        <w:jc w:val="both"/>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 xml:space="preserve">       Наші предки знали таїни землі. Називаючи її матір'ю – годувальницею, розуміли, що вона може бути й лихоносною. Знали про «зони диявола», де  росте миршава трава, миршаве дерево. Куди не лягає худоба, туди й людям краще не йти, бо в тих місцях енергія йде не в людину, а навпаки.</w:t>
      </w:r>
    </w:p>
    <w:p w:rsidR="00A875EE" w:rsidRPr="00A875EE" w:rsidRDefault="00A875EE" w:rsidP="00A875EE">
      <w:pPr>
        <w:spacing w:after="0" w:line="240" w:lineRule="auto"/>
        <w:jc w:val="both"/>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ab/>
        <w:t>Такою «зоною диявола» стала Чорнобильська зона. Саме там, 26 квітня 1986 року сталася страшна трагедія не тільки українського народу, а й, можливо, населення всієї Європи. Наслідки цієї техногенної катастрофи люди відчувають і будуть відчувати  ще багато-багато років.</w:t>
      </w:r>
    </w:p>
    <w:p w:rsidR="00A875EE" w:rsidRPr="00A875EE" w:rsidRDefault="00A875EE" w:rsidP="00A875EE">
      <w:pPr>
        <w:spacing w:after="0" w:line="240" w:lineRule="auto"/>
        <w:jc w:val="both"/>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ab/>
        <w:t xml:space="preserve">Хто ж винен? Чому так сталося? На ці питання ми не маємо можливості почути правдиву відповідь й зараз. Хоча керівники тодішньої  Чорнобильської АЕС вже давно відсиділи свій строк у в'язницях, а то й зовсім відійшли у вічність. </w:t>
      </w:r>
    </w:p>
    <w:p w:rsidR="00A875EE" w:rsidRPr="00A875EE" w:rsidRDefault="00A875EE" w:rsidP="00A875EE">
      <w:pPr>
        <w:spacing w:after="0" w:line="240" w:lineRule="auto"/>
        <w:jc w:val="both"/>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 xml:space="preserve">     В роботі йдеться мова про людей, які першими прийняли удар:«…вони були серед перших і першими пішли із життя. Коли їм  у 1986 році сказали «треба», - вони нічого не питали, поїхали в «зону». Працювали.  Кожен із них робив там свою звичну справу. Сьогодні зрозуміло: наслідки аварії на ЧАЕС  могли  б бути значно більшими, якби не самопожертва і мужність тих, хто був  там у перші  тижні після лиха…»</w:t>
      </w:r>
    </w:p>
    <w:p w:rsidR="00A875EE" w:rsidRPr="00A875EE" w:rsidRDefault="00A875EE" w:rsidP="00A875EE">
      <w:pPr>
        <w:spacing w:after="0" w:line="240" w:lineRule="auto"/>
        <w:jc w:val="both"/>
        <w:rPr>
          <w:rFonts w:ascii="Times New Roman" w:hAnsi="Times New Roman"/>
          <w:sz w:val="24"/>
          <w:szCs w:val="24"/>
          <w:lang w:val="ru-RU"/>
        </w:rPr>
      </w:pPr>
      <w:r w:rsidRPr="00A875EE">
        <w:rPr>
          <w:rFonts w:ascii="Times New Roman" w:eastAsia="Times New Roman" w:hAnsi="Times New Roman"/>
          <w:sz w:val="24"/>
          <w:szCs w:val="24"/>
          <w:lang w:val="ru-RU"/>
        </w:rPr>
        <w:t xml:space="preserve">     У ліквідації того болю брали участь й наші односельчани. Зараз їх залишилось лише п’ять. Учні нашої школи відвідали цих відважних людей, запитали про їх історію: </w:t>
      </w:r>
      <w:r w:rsidRPr="00A875EE">
        <w:rPr>
          <w:rFonts w:ascii="Times New Roman" w:hAnsi="Times New Roman"/>
          <w:sz w:val="24"/>
          <w:szCs w:val="24"/>
          <w:lang w:val="ru-RU"/>
        </w:rPr>
        <w:t xml:space="preserve"> «МантуленкоКосянтин Павлович народився 25 січня 1956 року в селі МіловаБалакліського району Харківської області. На час вибуху Чорнобильської АЕС працював сантехніком ІІ категорії у колгоспі «Росія». Саме звідси наш односельчанин  поїхав на ліквідацію.  3 травня 1986 року Костянтин Павлович потрапив у село Оранне, де жили в палатках, що в десяти хвилинах від АЕС. В період перебування (з 03.05-31.05.1986 року) займався дезактивацією  наслідків аварії, а саме обробляли хімічними засобами вулиці, будинки. Після роботи милися та переодягалися на самій Чорнобильській АЕС.  Зараз Костянтин Павлович  часто хворіє. Нажаль, документів, окрім помітки у воєнному білеті він не має».</w:t>
      </w:r>
    </w:p>
    <w:p w:rsidR="00A875EE" w:rsidRPr="008C14A2" w:rsidRDefault="00A875EE" w:rsidP="00A875EE">
      <w:pPr>
        <w:spacing w:after="0" w:line="240" w:lineRule="auto"/>
        <w:jc w:val="both"/>
        <w:rPr>
          <w:rFonts w:ascii="Times New Roman" w:hAnsi="Times New Roman"/>
          <w:sz w:val="24"/>
          <w:szCs w:val="24"/>
          <w:lang w:val="ru-RU"/>
        </w:rPr>
      </w:pPr>
      <w:r w:rsidRPr="00A875EE">
        <w:rPr>
          <w:rFonts w:ascii="Times New Roman" w:hAnsi="Times New Roman"/>
          <w:sz w:val="24"/>
          <w:szCs w:val="24"/>
          <w:lang w:val="ru-RU"/>
        </w:rPr>
        <w:t xml:space="preserve">     Але значна кількість цих людей вже покинули Землю. Вони віддали своє здоров’я, а з часом і своє життя. Приділили мало уваги своїм рідним та близьким, своїм батькам та дітям борючись з різними хворобами. </w:t>
      </w:r>
      <w:r w:rsidRPr="008C14A2">
        <w:rPr>
          <w:rFonts w:ascii="Times New Roman" w:hAnsi="Times New Roman"/>
          <w:sz w:val="24"/>
          <w:szCs w:val="24"/>
          <w:lang w:val="ru-RU"/>
        </w:rPr>
        <w:t xml:space="preserve">В Міловській школі навчаються нащадки цих людей – їх онуки. </w:t>
      </w:r>
    </w:p>
    <w:p w:rsidR="00A875EE" w:rsidRPr="00A875EE" w:rsidRDefault="00A875EE" w:rsidP="00A875EE">
      <w:pPr>
        <w:spacing w:after="0" w:line="240" w:lineRule="auto"/>
        <w:ind w:firstLine="708"/>
        <w:jc w:val="both"/>
        <w:rPr>
          <w:rFonts w:ascii="Times New Roman" w:eastAsia="Times New Roman" w:hAnsi="Times New Roman"/>
          <w:sz w:val="24"/>
          <w:szCs w:val="24"/>
          <w:lang w:val="ru-RU"/>
        </w:rPr>
      </w:pPr>
      <w:r w:rsidRPr="00A875EE">
        <w:rPr>
          <w:rFonts w:ascii="Times New Roman" w:hAnsi="Times New Roman"/>
          <w:sz w:val="24"/>
          <w:szCs w:val="24"/>
          <w:lang w:val="ru-RU"/>
        </w:rPr>
        <w:t>Одна  них – це учениця 9 класу,Резенькова Марина, вона згадує: «Мій дідусь, Резеньков Микола Миколайович, народився у селі Первомайськ 22 травня 1957 року. Закінчив дев’ять класів Асіївської середньої школи. Після школи вступив до Харківського ПТУ № 14. За спеціальністю – слюсар- сантехнік. Після навчання в ПТУ № 14 був призваний до лав армії. Після повернення додому, працював на підприємстві «Балаклійський водоканал».</w:t>
      </w:r>
    </w:p>
    <w:p w:rsidR="00A875EE" w:rsidRPr="00A875EE" w:rsidRDefault="00A875EE" w:rsidP="00A875EE">
      <w:pPr>
        <w:spacing w:after="0" w:line="240" w:lineRule="auto"/>
        <w:jc w:val="both"/>
        <w:rPr>
          <w:rFonts w:ascii="Times New Roman" w:hAnsi="Times New Roman"/>
          <w:sz w:val="24"/>
          <w:szCs w:val="24"/>
          <w:lang w:val="ru-RU"/>
        </w:rPr>
      </w:pPr>
      <w:r w:rsidRPr="00A875EE">
        <w:rPr>
          <w:rFonts w:ascii="Times New Roman" w:hAnsi="Times New Roman"/>
          <w:sz w:val="24"/>
          <w:szCs w:val="24"/>
          <w:lang w:val="ru-RU"/>
        </w:rPr>
        <w:t>У 1982 року мій дідусь перейшов працювати у колгосп «Росія» - шофером. Завжди намагався працювати чесно, старанно, з «вогником», особливо коли йшла битва за врожай. На своїй вантажівці перевозив добірне зерно, досягав значних результатів у роботі.</w:t>
      </w:r>
    </w:p>
    <w:p w:rsidR="00A875EE" w:rsidRPr="00A875EE" w:rsidRDefault="00A875EE" w:rsidP="00A875EE">
      <w:pPr>
        <w:spacing w:after="0" w:line="240" w:lineRule="auto"/>
        <w:jc w:val="both"/>
        <w:rPr>
          <w:rFonts w:ascii="Times New Roman" w:hAnsi="Times New Roman"/>
          <w:sz w:val="24"/>
          <w:szCs w:val="24"/>
          <w:lang w:val="ru-RU"/>
        </w:rPr>
      </w:pPr>
      <w:r w:rsidRPr="00A875EE">
        <w:rPr>
          <w:rFonts w:ascii="Times New Roman" w:hAnsi="Times New Roman"/>
          <w:sz w:val="24"/>
          <w:szCs w:val="24"/>
          <w:lang w:val="ru-RU"/>
        </w:rPr>
        <w:t xml:space="preserve">У 1986 році на Україну прийшло лихо – 26 квітня зірвався реактор на Чорнобильській АЕС. Мій дідусь приймав безпосередню участь у ліквідації цієї аварії. Він був відзначений за добросовісну й сумлінну працю Похвальним листом. За життя мій дідусь був скромною людиною, не вимагав </w:t>
      </w:r>
      <w:r w:rsidRPr="00A875EE">
        <w:rPr>
          <w:rFonts w:ascii="Times New Roman" w:hAnsi="Times New Roman"/>
          <w:sz w:val="24"/>
          <w:szCs w:val="24"/>
          <w:lang w:val="ru-RU"/>
        </w:rPr>
        <w:lastRenderedPageBreak/>
        <w:t>підвищеної пенсії, жив скромно, любив нас, жив для нас. Так тихо і помер 2 квітня2012 року. Я часто згадую його усміхнене добре обличчя, щиру посмішку, шершаві натруджені руки. Про нього я обов’язково розкажу своїм майбутнім дітям, щоб пам’ятали і знали, бо це мудрість, неписана історія мого роду, історія нашого українського народу».</w:t>
      </w:r>
    </w:p>
    <w:p w:rsidR="00A875EE" w:rsidRPr="00A875EE" w:rsidRDefault="00A875EE" w:rsidP="00A875EE">
      <w:pPr>
        <w:spacing w:after="0" w:line="240" w:lineRule="auto"/>
        <w:ind w:firstLine="708"/>
        <w:jc w:val="both"/>
        <w:rPr>
          <w:rFonts w:ascii="Times New Roman" w:eastAsia="Times New Roman" w:hAnsi="Times New Roman"/>
          <w:sz w:val="24"/>
          <w:szCs w:val="24"/>
          <w:lang w:val="ru-RU"/>
        </w:rPr>
      </w:pPr>
      <w:r w:rsidRPr="00A875EE">
        <w:rPr>
          <w:rFonts w:ascii="Times New Roman" w:eastAsia="Times New Roman" w:hAnsi="Times New Roman"/>
          <w:sz w:val="24"/>
          <w:szCs w:val="24"/>
          <w:lang w:val="ru-RU"/>
        </w:rPr>
        <w:t>Пам'ять…Пам'ять… Це єдине, що ми можемо віддати героям, які за покликом рідної української землі вступили в палаючий реактор на захист рідного народу. Ці герої, не шкодуючи сил і життя, виконали присягу на вірність народові України. Вічна слава героям!</w:t>
      </w:r>
    </w:p>
    <w:p w:rsidR="00A875EE" w:rsidRDefault="00A875EE" w:rsidP="00A875EE">
      <w:pPr>
        <w:spacing w:after="0" w:line="240" w:lineRule="auto"/>
        <w:jc w:val="center"/>
        <w:rPr>
          <w:rFonts w:ascii="Times New Roman" w:hAnsi="Times New Roman"/>
          <w:b/>
          <w:sz w:val="24"/>
          <w:szCs w:val="24"/>
          <w:lang w:val="uk-UA"/>
        </w:rPr>
      </w:pPr>
    </w:p>
    <w:p w:rsidR="00A875EE" w:rsidRPr="00A875EE" w:rsidRDefault="00A875EE" w:rsidP="00C95348">
      <w:pPr>
        <w:spacing w:after="0" w:line="240" w:lineRule="auto"/>
        <w:jc w:val="center"/>
        <w:rPr>
          <w:rFonts w:ascii="Times New Roman" w:hAnsi="Times New Roman"/>
          <w:b/>
          <w:sz w:val="24"/>
          <w:szCs w:val="24"/>
          <w:lang w:val="uk-UA"/>
        </w:rPr>
      </w:pPr>
      <w:r w:rsidRPr="00A875EE">
        <w:rPr>
          <w:rFonts w:ascii="Times New Roman" w:hAnsi="Times New Roman"/>
          <w:b/>
          <w:sz w:val="24"/>
          <w:szCs w:val="24"/>
          <w:lang w:val="uk-UA"/>
        </w:rPr>
        <w:t>ЇХ БІЛЬ-ЧОРНОБИЛЬ</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b/>
          <w:sz w:val="24"/>
          <w:szCs w:val="24"/>
          <w:lang w:val="uk-UA"/>
        </w:rPr>
        <w:t xml:space="preserve">Пошукова група учнів 5-Б класу </w:t>
      </w:r>
      <w:r w:rsidRPr="00A875EE">
        <w:rPr>
          <w:rFonts w:ascii="Times New Roman" w:hAnsi="Times New Roman"/>
          <w:sz w:val="24"/>
          <w:szCs w:val="24"/>
          <w:lang w:val="uk-UA"/>
        </w:rPr>
        <w:t>Чугуївської гімназії №5</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Чугуївської міської ради Харківської області</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Керівники: Лисянська Галина Валентинівна, учитель математики Чугуївської гімназії №5 Чугуївської міської ради Харківської області, спеціаліст вищої категорії, вчитель-методист</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Мантурова Олена Олександрівна, заступник директора з навчально-виховної роботи</w:t>
      </w:r>
    </w:p>
    <w:p w:rsidR="00A875EE" w:rsidRPr="00A875EE" w:rsidRDefault="00A875EE" w:rsidP="00A875EE">
      <w:pPr>
        <w:spacing w:after="0" w:line="240" w:lineRule="auto"/>
        <w:contextualSpacing/>
        <w:jc w:val="center"/>
        <w:rPr>
          <w:rFonts w:ascii="Times New Roman" w:hAnsi="Times New Roman"/>
          <w:sz w:val="24"/>
          <w:szCs w:val="24"/>
          <w:lang w:val="uk-UA"/>
        </w:rPr>
      </w:pPr>
      <w:r w:rsidRPr="00A875EE">
        <w:rPr>
          <w:rFonts w:ascii="Times New Roman" w:hAnsi="Times New Roman"/>
          <w:sz w:val="24"/>
          <w:szCs w:val="24"/>
          <w:lang w:val="uk-UA"/>
        </w:rPr>
        <w:t>Чугуївської гімназії №5 Чугуївської міської ради Харківської області.</w:t>
      </w:r>
    </w:p>
    <w:p w:rsidR="00A875EE" w:rsidRPr="00A875EE" w:rsidRDefault="00A875EE" w:rsidP="00A875EE">
      <w:pPr>
        <w:spacing w:after="0" w:line="240" w:lineRule="auto"/>
        <w:rPr>
          <w:rFonts w:ascii="Times New Roman" w:hAnsi="Times New Roman"/>
          <w:sz w:val="24"/>
          <w:szCs w:val="24"/>
          <w:lang w:val="uk-UA"/>
        </w:rPr>
      </w:pP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uk-UA"/>
        </w:rPr>
        <w:t>Метою роботи було визначити наслідки Чорнобильської аварії, знайти матеріали про випускників школи, ліквідаторів аварії, а також медичні та соціально-економічні наслідки Чорнобильської катастрофи. Аналізуючи архівні матеріали різних видавництв наша пошукова група дізналася про розповсюдження радіактивної хмари не тільки на території України, але й на території країн Європи.</w:t>
      </w: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uk-UA"/>
        </w:rPr>
        <w:t xml:space="preserve">Напередодні 26 квітня 1986 року сонце сіло за обрій, як завжди, освітивши згасаючими променями ажурні вишки електромереж, дахи будинків міста Прип’ять та високо випростану в небо руку-трубу четвертого енергоблоку Чорнобильської АЕС. </w:t>
      </w:r>
      <w:r w:rsidRPr="00A875EE">
        <w:rPr>
          <w:rFonts w:ascii="Times New Roman" w:hAnsi="Times New Roman"/>
          <w:sz w:val="24"/>
          <w:szCs w:val="24"/>
          <w:lang w:val="ru-RU"/>
        </w:rPr>
        <w:t>Працівники станції, які тоді заступали на робочу зміну, мешканці атомного міста, уся Україна і світ не знали, що через кілька годин гряде планетарна катастрофа.</w:t>
      </w: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ru-RU"/>
        </w:rPr>
        <w:t xml:space="preserve">На роботах у небезпечних зонах </w:t>
      </w:r>
      <w:r w:rsidRPr="00A875EE">
        <w:rPr>
          <w:rFonts w:ascii="Times New Roman" w:hAnsi="Times New Roman"/>
          <w:sz w:val="24"/>
          <w:szCs w:val="24"/>
          <w:lang w:val="uk-UA"/>
        </w:rPr>
        <w:t xml:space="preserve">вже після аварії </w:t>
      </w:r>
      <w:r w:rsidRPr="00A875EE">
        <w:rPr>
          <w:rFonts w:ascii="Times New Roman" w:hAnsi="Times New Roman"/>
          <w:sz w:val="24"/>
          <w:szCs w:val="24"/>
          <w:lang w:val="ru-RU"/>
        </w:rPr>
        <w:t>(у тому числі у 800 метрах від реактора) знаходилися солдати без індивідуальних засобів захисту, зокрема, при розвантажені свинцю. Потім з'ясувалося, що такого одягу в них немає. У подібному положенні виявилися і вертолітники.</w:t>
      </w: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ru-RU"/>
        </w:rPr>
        <w:t>Не виявилося навіть працюючих дозиметрів. Залишається тільки захоплюватися роботою і мужністю пожежного підрозділу. Вони запобігли розвитку аварії на першому етапі. Але, навіть підрозділи, що знаходились в Прип'яті, не мали відповідного обмундирування для роботи в зоні підвищеної радіації. Як завжди досягнення мети обійшлося ціною багатьох і багатьох життів.</w:t>
      </w: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uk-UA"/>
        </w:rPr>
        <w:t>Серед тих, хто ліквідував наслідки Чорнобильської катастрофи були і випускники нашої школи: Дудко В.Ю.(випуск 1979 р.), Проценко А. М.(випуск 1980 р.), Пазій А. І.(випуск 1981 р.).</w:t>
      </w:r>
    </w:p>
    <w:p w:rsidR="00A875EE" w:rsidRPr="00A875EE" w:rsidRDefault="00A875EE" w:rsidP="00A875EE">
      <w:pPr>
        <w:spacing w:after="0" w:line="240" w:lineRule="auto"/>
        <w:ind w:firstLine="851"/>
        <w:jc w:val="both"/>
        <w:rPr>
          <w:rFonts w:ascii="Times New Roman" w:hAnsi="Times New Roman"/>
          <w:sz w:val="24"/>
          <w:szCs w:val="24"/>
          <w:lang w:val="uk-UA"/>
        </w:rPr>
      </w:pPr>
      <w:r w:rsidRPr="00A875EE">
        <w:rPr>
          <w:rFonts w:ascii="Times New Roman" w:hAnsi="Times New Roman"/>
          <w:sz w:val="24"/>
          <w:szCs w:val="24"/>
          <w:lang w:val="ru-RU"/>
        </w:rPr>
        <w:t>До вечора 26 квітня були прийняті необхідні рішення, почалася підготовка до евакуації міста Прип'яті. 27 квітня о першій годині ночі були зупинені реактори першого і другого енергоблоків. Почалися роботи з ліквідації наслідків аварії.</w:t>
      </w:r>
    </w:p>
    <w:p w:rsidR="00A875EE" w:rsidRPr="00A875EE" w:rsidRDefault="00A875EE" w:rsidP="00A875EE">
      <w:pPr>
        <w:spacing w:after="0" w:line="240" w:lineRule="auto"/>
        <w:ind w:firstLine="851"/>
        <w:jc w:val="both"/>
        <w:rPr>
          <w:rFonts w:ascii="Times New Roman" w:hAnsi="Times New Roman"/>
          <w:sz w:val="24"/>
          <w:szCs w:val="24"/>
          <w:lang w:val="ru-RU"/>
        </w:rPr>
      </w:pPr>
      <w:r w:rsidRPr="00A875EE">
        <w:rPr>
          <w:rFonts w:ascii="Times New Roman" w:hAnsi="Times New Roman"/>
          <w:sz w:val="24"/>
          <w:szCs w:val="24"/>
          <w:lang w:val="uk-UA"/>
        </w:rPr>
        <w:t xml:space="preserve">Грінпіс і міжнародна організація «Лікарі проти ядерної війни стверджують», що в результаті аварії лише серед ліквідаторів померли десятки тисяч чоловік. </w:t>
      </w:r>
      <w:r w:rsidRPr="00A875EE">
        <w:rPr>
          <w:rFonts w:ascii="Times New Roman" w:hAnsi="Times New Roman"/>
          <w:sz w:val="24"/>
          <w:szCs w:val="24"/>
          <w:lang w:val="ru-RU"/>
        </w:rPr>
        <w:t>В Європі зафіксовано десятки тисяч випадків раку щитоводної залози і очикують ще 150 тисяч.</w:t>
      </w:r>
    </w:p>
    <w:p w:rsidR="00A875EE" w:rsidRPr="00A875EE" w:rsidRDefault="00A875EE" w:rsidP="00A875EE">
      <w:pPr>
        <w:spacing w:after="0" w:line="240" w:lineRule="auto"/>
        <w:ind w:firstLine="851"/>
        <w:jc w:val="both"/>
        <w:rPr>
          <w:rFonts w:ascii="Times New Roman" w:hAnsi="Times New Roman"/>
          <w:sz w:val="24"/>
          <w:szCs w:val="24"/>
          <w:lang w:val="ru-RU"/>
        </w:rPr>
      </w:pPr>
      <w:r w:rsidRPr="00A875EE">
        <w:rPr>
          <w:rFonts w:ascii="Times New Roman" w:hAnsi="Times New Roman"/>
          <w:sz w:val="24"/>
          <w:szCs w:val="24"/>
          <w:lang w:val="ru-RU"/>
        </w:rPr>
        <w:t>Аварія на Чорнобильській АЕС - найважча за всю історію людства техногенна катастрофа, внаслідок якої постраждали майже 5 мільйонів людей, забруднено радіоактивними нуклідами біля 5 тисяч населених пунктів республіки Білорусь, України і Російської Федерації. Тільки в Україні постраждало 2293 населених пунктів з населенням приблизно 2,6 млн. чоловік. В результаті аварії на Чорнобильській АЕС 95% території України в тій чи іншій ступені отримали радіоактивне забруднення.</w:t>
      </w:r>
    </w:p>
    <w:p w:rsidR="00A875EE" w:rsidRDefault="00A875EE" w:rsidP="00940C1B">
      <w:pPr>
        <w:spacing w:after="0" w:line="240" w:lineRule="auto"/>
        <w:ind w:firstLine="851"/>
        <w:jc w:val="both"/>
        <w:rPr>
          <w:rFonts w:ascii="Times New Roman" w:hAnsi="Times New Roman"/>
          <w:sz w:val="24"/>
          <w:szCs w:val="24"/>
          <w:lang w:val="ru-RU"/>
        </w:rPr>
      </w:pPr>
      <w:r w:rsidRPr="00A875EE">
        <w:rPr>
          <w:rFonts w:ascii="Times New Roman" w:hAnsi="Times New Roman"/>
          <w:sz w:val="24"/>
          <w:szCs w:val="24"/>
          <w:lang w:val="ru-RU"/>
        </w:rPr>
        <w:t xml:space="preserve">Своєю роботою ми підкреслили про небезпечність використання атомної енергетики. Звертаємо увагу про необхідність збереження безпечності на існуючих АЕС. Ми пишаємося мужністю і відвагою випускників нашої школи - ліквідаторів аварії на ЧАЕС. Зібраний матеріал </w:t>
      </w:r>
      <w:r w:rsidRPr="00A875EE">
        <w:rPr>
          <w:rFonts w:ascii="Times New Roman" w:hAnsi="Times New Roman"/>
          <w:sz w:val="24"/>
          <w:szCs w:val="24"/>
          <w:lang w:val="ru-RU"/>
        </w:rPr>
        <w:lastRenderedPageBreak/>
        <w:t>можна використовувати на екскурсіях у шкільному музеї, класних виховних годинах, присвячених Міжнародному дню пам’яті жертв радіаційних аварій і катастроф.</w:t>
      </w:r>
    </w:p>
    <w:p w:rsidR="00940C1B" w:rsidRPr="00940C1B" w:rsidRDefault="00940C1B" w:rsidP="00940C1B">
      <w:pPr>
        <w:spacing w:after="0" w:line="240" w:lineRule="auto"/>
        <w:ind w:firstLine="851"/>
        <w:jc w:val="both"/>
        <w:rPr>
          <w:rFonts w:ascii="Times New Roman" w:hAnsi="Times New Roman"/>
          <w:sz w:val="24"/>
          <w:szCs w:val="24"/>
          <w:lang w:val="ru-RU"/>
        </w:rPr>
      </w:pPr>
    </w:p>
    <w:p w:rsidR="00A875EE" w:rsidRPr="00A875EE" w:rsidRDefault="00A875EE" w:rsidP="00C95348">
      <w:pPr>
        <w:spacing w:after="0" w:line="240" w:lineRule="auto"/>
        <w:jc w:val="center"/>
        <w:rPr>
          <w:rFonts w:ascii="Times New Roman" w:hAnsi="Times New Roman"/>
          <w:b/>
          <w:sz w:val="24"/>
          <w:szCs w:val="24"/>
          <w:lang w:val="uk-UA"/>
        </w:rPr>
      </w:pPr>
      <w:r w:rsidRPr="00A875EE">
        <w:rPr>
          <w:rFonts w:ascii="Times New Roman" w:hAnsi="Times New Roman"/>
          <w:b/>
          <w:sz w:val="24"/>
          <w:szCs w:val="24"/>
          <w:lang w:val="uk-UA"/>
        </w:rPr>
        <w:t>ЧОРНОБИЛЬ,  ЯКИМ  Я  ЙОГО  БАЧИВ…</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b/>
          <w:sz w:val="24"/>
          <w:szCs w:val="24"/>
          <w:lang w:val="uk-UA"/>
        </w:rPr>
        <w:t xml:space="preserve">Пошукова група 5-А класу </w:t>
      </w:r>
      <w:r w:rsidRPr="00A875EE">
        <w:rPr>
          <w:rFonts w:ascii="Times New Roman" w:hAnsi="Times New Roman"/>
          <w:sz w:val="24"/>
          <w:szCs w:val="24"/>
          <w:lang w:val="uk-UA"/>
        </w:rPr>
        <w:t xml:space="preserve">Клугино-Башкирівської ЗОШ I-III ступенів </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Чугуївської міської ради Харківської області</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Керівники: Воронова Є. О., заступник директора школи з навчально-виховної роботи,</w:t>
      </w:r>
    </w:p>
    <w:p w:rsidR="00A875EE" w:rsidRPr="00A875EE" w:rsidRDefault="00A875EE" w:rsidP="00A875EE">
      <w:pPr>
        <w:spacing w:after="0" w:line="240" w:lineRule="auto"/>
        <w:jc w:val="center"/>
        <w:rPr>
          <w:rFonts w:ascii="Times New Roman" w:hAnsi="Times New Roman"/>
          <w:sz w:val="24"/>
          <w:szCs w:val="24"/>
          <w:lang w:val="uk-UA"/>
        </w:rPr>
      </w:pPr>
      <w:r w:rsidRPr="00A875EE">
        <w:rPr>
          <w:rFonts w:ascii="Times New Roman" w:hAnsi="Times New Roman"/>
          <w:sz w:val="24"/>
          <w:szCs w:val="24"/>
          <w:lang w:val="uk-UA"/>
        </w:rPr>
        <w:t>спеціаліст вищої категорії, «Старший учитель»;</w:t>
      </w:r>
      <w:r>
        <w:rPr>
          <w:rFonts w:ascii="Times New Roman" w:hAnsi="Times New Roman"/>
          <w:sz w:val="24"/>
          <w:szCs w:val="24"/>
          <w:lang w:val="uk-UA"/>
        </w:rPr>
        <w:t xml:space="preserve"> </w:t>
      </w:r>
      <w:r w:rsidRPr="00A875EE">
        <w:rPr>
          <w:rFonts w:ascii="Times New Roman" w:hAnsi="Times New Roman"/>
          <w:sz w:val="24"/>
          <w:szCs w:val="24"/>
          <w:lang w:val="uk-UA"/>
        </w:rPr>
        <w:t>Белевцова Тетяна Іванівна, учитель початкових класів, спеціаліст вищої категорії.</w:t>
      </w:r>
    </w:p>
    <w:p w:rsidR="00A875EE" w:rsidRPr="00A875EE" w:rsidRDefault="00A875EE" w:rsidP="00A875EE">
      <w:pPr>
        <w:spacing w:after="0" w:line="240" w:lineRule="auto"/>
        <w:ind w:left="-425" w:right="-284" w:firstLine="794"/>
        <w:jc w:val="both"/>
        <w:rPr>
          <w:rFonts w:ascii="Times New Roman" w:hAnsi="Times New Roman"/>
          <w:sz w:val="24"/>
          <w:szCs w:val="24"/>
          <w:lang w:val="uk-UA"/>
        </w:rPr>
      </w:pPr>
    </w:p>
    <w:p w:rsidR="00A875EE" w:rsidRPr="00A875EE" w:rsidRDefault="00A875EE" w:rsidP="00A875EE">
      <w:pPr>
        <w:spacing w:after="0" w:line="240" w:lineRule="auto"/>
        <w:ind w:right="-2" w:firstLine="709"/>
        <w:jc w:val="both"/>
        <w:rPr>
          <w:rFonts w:ascii="Times New Roman" w:hAnsi="Times New Roman"/>
          <w:sz w:val="24"/>
          <w:szCs w:val="24"/>
          <w:lang w:val="uk-UA"/>
        </w:rPr>
      </w:pPr>
      <w:r w:rsidRPr="00A875EE">
        <w:rPr>
          <w:rFonts w:ascii="Times New Roman" w:hAnsi="Times New Roman"/>
          <w:sz w:val="24"/>
          <w:szCs w:val="24"/>
          <w:lang w:val="uk-UA"/>
        </w:rPr>
        <w:t>Близько тисячі чоловік мешканців Чугуївщини взяли участь у ліквідації аварії на ЧАЕС: військові, лікарі, цивільні. Різні люди з однією метою – не дати невидимому ворогу знищити нашу землю.</w:t>
      </w:r>
    </w:p>
    <w:p w:rsidR="00A875EE" w:rsidRPr="00A875EE" w:rsidRDefault="00A875EE" w:rsidP="00A875EE">
      <w:pPr>
        <w:spacing w:after="0" w:line="240" w:lineRule="auto"/>
        <w:ind w:right="-2" w:firstLine="709"/>
        <w:jc w:val="both"/>
        <w:rPr>
          <w:rFonts w:ascii="Times New Roman" w:hAnsi="Times New Roman"/>
          <w:sz w:val="24"/>
          <w:szCs w:val="24"/>
          <w:lang w:val="uk-UA"/>
        </w:rPr>
      </w:pPr>
      <w:r w:rsidRPr="00A875EE">
        <w:rPr>
          <w:rFonts w:ascii="Times New Roman" w:hAnsi="Times New Roman"/>
          <w:sz w:val="24"/>
          <w:szCs w:val="24"/>
          <w:lang w:val="uk-UA"/>
        </w:rPr>
        <w:t>Серед них – полковник у відставці Валерій Костянтинович Білоусов, який потрапив у Чорнобиль у 1986 році  у перші ж місяці після страшної трагедії…</w:t>
      </w:r>
    </w:p>
    <w:p w:rsidR="00A875EE" w:rsidRPr="00A875EE" w:rsidRDefault="00A875EE" w:rsidP="00A875EE">
      <w:pPr>
        <w:spacing w:after="0" w:line="240" w:lineRule="auto"/>
        <w:ind w:right="-2" w:firstLine="709"/>
        <w:jc w:val="both"/>
        <w:rPr>
          <w:rStyle w:val="apple-converted-space"/>
          <w:rFonts w:ascii="Times New Roman" w:hAnsi="Times New Roman"/>
          <w:sz w:val="24"/>
          <w:szCs w:val="24"/>
          <w:lang w:val="uk-UA"/>
        </w:rPr>
      </w:pPr>
      <w:r w:rsidRPr="00A875EE">
        <w:rPr>
          <w:rFonts w:ascii="Times New Roman" w:hAnsi="Times New Roman"/>
          <w:sz w:val="24"/>
          <w:szCs w:val="24"/>
          <w:lang w:val="uk-UA"/>
        </w:rPr>
        <w:t xml:space="preserve">Валерій Костянтинович родом з Курська. Закінчивши у 1959 році 10-й клас Курської загальноосвітньої школи №6, вступив до Орджонікідзівського вищого загальновійськового командного двічі Червонопрапорного училища імені Маршала Радянського Союзу А. І. Єременка на Кавказі, здійснивши  тим самим давнішню дитячу мрію стати військовим. Згодом був переведений до </w:t>
      </w:r>
      <w:r w:rsidRPr="00A875EE">
        <w:rPr>
          <w:rFonts w:ascii="Times New Roman" w:hAnsi="Times New Roman"/>
          <w:bCs/>
          <w:sz w:val="24"/>
          <w:szCs w:val="24"/>
          <w:lang w:val="uk-UA"/>
        </w:rPr>
        <w:t>Далекосхідного   автомобільного командно-інженерного училища у</w:t>
      </w:r>
      <w:r w:rsidRPr="00A875EE">
        <w:rPr>
          <w:rFonts w:ascii="Times New Roman" w:eastAsia="+mn-ea" w:hAnsi="Times New Roman"/>
          <w:kern w:val="24"/>
          <w:sz w:val="24"/>
          <w:szCs w:val="24"/>
          <w:lang w:val="uk-UA"/>
        </w:rPr>
        <w:t xml:space="preserve"> </w:t>
      </w:r>
      <w:r w:rsidRPr="00A875EE">
        <w:rPr>
          <w:rFonts w:ascii="Times New Roman" w:hAnsi="Times New Roman"/>
          <w:bCs/>
          <w:sz w:val="24"/>
          <w:szCs w:val="24"/>
          <w:lang w:val="uk-UA"/>
        </w:rPr>
        <w:t xml:space="preserve">місто Уссурійськ Приморського краю, закінчивши яке, він як відмінник навчання сам обрав місце подальшої служби - </w:t>
      </w:r>
      <w:r w:rsidRPr="00A875EE">
        <w:rPr>
          <w:rFonts w:ascii="Times New Roman" w:hAnsi="Times New Roman"/>
          <w:bCs/>
          <w:sz w:val="24"/>
          <w:szCs w:val="24"/>
          <w:shd w:val="clear" w:color="auto" w:fill="FFFFFF"/>
          <w:lang w:val="uk-UA"/>
        </w:rPr>
        <w:t>Прикарпатський військовий округ</w:t>
      </w:r>
      <w:r w:rsidRPr="00A875EE">
        <w:rPr>
          <w:rFonts w:ascii="Times New Roman" w:hAnsi="Times New Roman"/>
          <w:sz w:val="24"/>
          <w:szCs w:val="24"/>
          <w:shd w:val="clear" w:color="auto" w:fill="FFFFFF"/>
          <w:lang w:val="uk-UA"/>
        </w:rPr>
        <w:t xml:space="preserve">. Саме тут, в Ужгороді, розпочалася його служба військового. Потім була </w:t>
      </w:r>
      <w:r w:rsidRPr="00A875EE">
        <w:rPr>
          <w:rFonts w:ascii="Times New Roman" w:hAnsi="Times New Roman"/>
          <w:sz w:val="24"/>
          <w:szCs w:val="24"/>
          <w:lang w:val="uk-UA"/>
        </w:rPr>
        <w:t xml:space="preserve">Чехословаччина і участь у подіях так званої </w:t>
      </w:r>
      <w:r w:rsidRPr="00A875EE">
        <w:rPr>
          <w:rFonts w:ascii="Times New Roman" w:hAnsi="Times New Roman"/>
          <w:bCs/>
          <w:sz w:val="24"/>
          <w:szCs w:val="24"/>
          <w:shd w:val="clear" w:color="auto" w:fill="FFFFFF"/>
          <w:lang w:val="uk-UA"/>
        </w:rPr>
        <w:t>«Празької весни»</w:t>
      </w:r>
      <w:r w:rsidRPr="00A875EE">
        <w:rPr>
          <w:rStyle w:val="apple-converted-space"/>
          <w:rFonts w:ascii="Times New Roman" w:hAnsi="Times New Roman"/>
          <w:sz w:val="24"/>
          <w:szCs w:val="24"/>
          <w:shd w:val="clear" w:color="auto" w:fill="FFFFFF"/>
          <w:lang w:val="uk-UA"/>
        </w:rPr>
        <w:t>, служба в</w:t>
      </w:r>
      <w:r w:rsidRPr="00A875EE">
        <w:rPr>
          <w:rFonts w:ascii="Times New Roman" w:hAnsi="Times New Roman"/>
          <w:bCs/>
          <w:sz w:val="24"/>
          <w:szCs w:val="24"/>
          <w:shd w:val="clear" w:color="auto" w:fill="FFFFFF"/>
          <w:lang w:val="uk-UA"/>
        </w:rPr>
        <w:t xml:space="preserve"> Німецькій Демократичній Республіці</w:t>
      </w:r>
      <w:r w:rsidRPr="00A875EE">
        <w:rPr>
          <w:rStyle w:val="apple-converted-space"/>
          <w:rFonts w:ascii="Times New Roman" w:hAnsi="Times New Roman"/>
          <w:sz w:val="24"/>
          <w:szCs w:val="24"/>
          <w:shd w:val="clear" w:color="auto" w:fill="FFFFFF"/>
          <w:lang w:val="uk-UA"/>
        </w:rPr>
        <w:t xml:space="preserve">, навчання у </w:t>
      </w:r>
      <w:r w:rsidRPr="00A875EE">
        <w:rPr>
          <w:rFonts w:ascii="Times New Roman" w:hAnsi="Times New Roman"/>
          <w:sz w:val="24"/>
          <w:szCs w:val="24"/>
          <w:lang w:val="uk-UA"/>
        </w:rPr>
        <w:t xml:space="preserve"> військовій академії бронетанкових військ  ім. Р. Я. Маліновського у Москві.</w:t>
      </w:r>
    </w:p>
    <w:p w:rsidR="00A875EE" w:rsidRPr="00A875EE" w:rsidRDefault="00A875EE" w:rsidP="00A875EE">
      <w:pPr>
        <w:spacing w:after="0" w:line="240" w:lineRule="auto"/>
        <w:ind w:right="-2" w:firstLine="709"/>
        <w:jc w:val="both"/>
        <w:rPr>
          <w:rFonts w:ascii="Times New Roman" w:hAnsi="Times New Roman"/>
          <w:sz w:val="24"/>
          <w:szCs w:val="24"/>
          <w:shd w:val="clear" w:color="auto" w:fill="FFFFFF"/>
          <w:lang w:val="uk-UA"/>
        </w:rPr>
      </w:pPr>
      <w:r w:rsidRPr="00A875EE">
        <w:rPr>
          <w:rStyle w:val="apple-converted-space"/>
          <w:rFonts w:ascii="Times New Roman" w:hAnsi="Times New Roman"/>
          <w:sz w:val="24"/>
          <w:szCs w:val="24"/>
          <w:shd w:val="clear" w:color="auto" w:fill="FFFFFF"/>
          <w:lang w:val="uk-UA"/>
        </w:rPr>
        <w:t>Після повернення у Радянський Союз Білоусов В.К. був направлений в Забайкалля, служив у Гусиноозерську, брав участь у збройному конфлікті між В'єтнамом і Китаєм у лютому-березні 1979 року, служив</w:t>
      </w:r>
      <w:r w:rsidRPr="00A875EE">
        <w:rPr>
          <w:rFonts w:ascii="Times New Roman" w:hAnsi="Times New Roman"/>
          <w:sz w:val="24"/>
          <w:szCs w:val="24"/>
          <w:lang w:val="uk-UA"/>
        </w:rPr>
        <w:t xml:space="preserve"> в </w:t>
      </w:r>
      <w:r w:rsidRPr="00A875EE">
        <w:rPr>
          <w:rFonts w:ascii="Times New Roman" w:hAnsi="Times New Roman"/>
          <w:sz w:val="24"/>
          <w:szCs w:val="24"/>
          <w:shd w:val="clear" w:color="auto" w:fill="FFFFFF"/>
          <w:lang w:val="uk-UA"/>
        </w:rPr>
        <w:t xml:space="preserve">управлінні Забайкальського військового округу в Читі, був призначений заступником командира 11-ї окремої десантно-штурмової бригади в Могочі. Звідти у 1985 році вже полковником був переведений у Клугино-Башкирівку м. Чугуєва Харківської області на посаду заступника командира 75-ї  гвардійської важкої танкової (за часів війни - стрілецької) Бахмацької двічі Червонопрапорної, ордена Суворова дивізії.  Згодом Валерій Костянтинович став заступником командира бази зберігання техніки і озброєння. 600 танків, 1000 автомобілів, 20 000 автоматів. </w:t>
      </w:r>
    </w:p>
    <w:p w:rsidR="00A875EE" w:rsidRPr="00A875EE" w:rsidRDefault="00A875EE" w:rsidP="00A875EE">
      <w:pPr>
        <w:spacing w:after="0" w:line="240" w:lineRule="auto"/>
        <w:ind w:right="-2" w:firstLine="709"/>
        <w:jc w:val="both"/>
        <w:rPr>
          <w:rFonts w:ascii="Times New Roman" w:hAnsi="Times New Roman"/>
          <w:sz w:val="24"/>
          <w:szCs w:val="24"/>
          <w:lang w:val="uk-UA"/>
        </w:rPr>
      </w:pPr>
      <w:r w:rsidRPr="00A875EE">
        <w:rPr>
          <w:rFonts w:ascii="Times New Roman" w:hAnsi="Times New Roman"/>
          <w:sz w:val="24"/>
          <w:szCs w:val="24"/>
          <w:lang w:val="uk-UA"/>
        </w:rPr>
        <w:t xml:space="preserve">З серпня по жовтень 1986 року перебував у Чорнобильській зоні. Отримавши максимальну дозу опромінення, повернувся додому та продовжував служити до початку 90-х років, поки танкова дивізія не була розформована. За роботу в Чорнобилі нагороджений подяками командування, орденом Червоної Зірки. </w:t>
      </w:r>
    </w:p>
    <w:p w:rsidR="00A875EE" w:rsidRPr="00A875EE" w:rsidRDefault="00A875EE" w:rsidP="00A875EE">
      <w:pPr>
        <w:spacing w:after="0" w:line="240" w:lineRule="auto"/>
        <w:ind w:right="-2" w:firstLine="709"/>
        <w:jc w:val="both"/>
        <w:rPr>
          <w:rFonts w:ascii="Times New Roman" w:hAnsi="Times New Roman"/>
          <w:sz w:val="24"/>
          <w:szCs w:val="24"/>
          <w:lang w:val="uk-UA"/>
        </w:rPr>
      </w:pPr>
      <w:r w:rsidRPr="00A875EE">
        <w:rPr>
          <w:rFonts w:ascii="Times New Roman" w:hAnsi="Times New Roman"/>
          <w:sz w:val="24"/>
          <w:szCs w:val="24"/>
          <w:lang w:val="uk-UA"/>
        </w:rPr>
        <w:t xml:space="preserve">Про аварію наш герой дізнався, як і всі </w:t>
      </w:r>
      <w:r w:rsidRPr="00A875EE">
        <w:rPr>
          <w:rFonts w:ascii="Times New Roman" w:hAnsi="Times New Roman"/>
          <w:bCs/>
          <w:sz w:val="24"/>
          <w:szCs w:val="24"/>
          <w:lang w:val="uk-UA"/>
        </w:rPr>
        <w:t>громадяни СРСР, через телевізійні засоби інформації. Перша думка - величезна недбалість людей, безвідповідальність керівництва, наше вічне «авось пронесе».</w:t>
      </w:r>
      <w:r w:rsidRPr="00A875EE">
        <w:rPr>
          <w:rFonts w:ascii="Times New Roman" w:hAnsi="Times New Roman"/>
          <w:sz w:val="24"/>
          <w:szCs w:val="24"/>
          <w:lang w:val="uk-UA"/>
        </w:rPr>
        <w:t xml:space="preserve"> Сам Валерій Костянтинович потрапив у Чорнобиль через 3 місяці після аварії. Ось як він про це згадує:</w:t>
      </w:r>
    </w:p>
    <w:p w:rsidR="00A875EE" w:rsidRPr="00A875EE" w:rsidRDefault="00A875EE" w:rsidP="00A875EE">
      <w:pPr>
        <w:spacing w:after="0" w:line="240" w:lineRule="auto"/>
        <w:ind w:right="-2" w:firstLine="709"/>
        <w:jc w:val="both"/>
        <w:rPr>
          <w:rFonts w:ascii="Times New Roman" w:hAnsi="Times New Roman"/>
          <w:bCs/>
          <w:i/>
          <w:sz w:val="24"/>
          <w:szCs w:val="24"/>
          <w:lang w:val="uk-UA"/>
        </w:rPr>
      </w:pPr>
      <w:r w:rsidRPr="00A875EE">
        <w:rPr>
          <w:rFonts w:ascii="Times New Roman" w:hAnsi="Times New Roman"/>
          <w:i/>
          <w:sz w:val="24"/>
          <w:szCs w:val="24"/>
          <w:lang w:val="uk-UA"/>
        </w:rPr>
        <w:t>«</w:t>
      </w:r>
      <w:r w:rsidRPr="00A875EE">
        <w:rPr>
          <w:rFonts w:ascii="Times New Roman" w:hAnsi="Times New Roman"/>
          <w:bCs/>
          <w:i/>
          <w:sz w:val="24"/>
          <w:szCs w:val="24"/>
          <w:lang w:val="uk-UA"/>
        </w:rPr>
        <w:t xml:space="preserve">Серпень. У дивізії проводилися планові навчання. Саме на полігон прилетів  командуючий Київським округом. Мене викликали у штаб і дали дві години на збори, відрядивши у Чорнобиль. Із рідних такому відрядженню ніхто не зрадів. Але не виконати наказ було неможливо. Через дві години я сів у літак разом з командуючим і улетів у Київ. А наступного дня гелікоптером мене доставили до аварійної зони.  Подивився, а навколо нікого немає. Лише один солдатик стоїть із телефоном. Додзвонився я до Центру. Приїхав на «Волзі» заступник командира по озброєнню – генерал, забрав мене і поїхали в бригаду».   </w:t>
      </w:r>
      <w:r w:rsidRPr="00A875EE">
        <w:rPr>
          <w:rFonts w:ascii="Times New Roman" w:hAnsi="Times New Roman"/>
          <w:bCs/>
          <w:sz w:val="24"/>
          <w:szCs w:val="24"/>
          <w:lang w:val="uk-UA"/>
        </w:rPr>
        <w:t xml:space="preserve">Командування поспішало, бо попередника Валерія Костянтиновича зняли з посади саме через те, що той не впорався з поставленою перед ним задачею.  </w:t>
      </w:r>
      <w:r w:rsidRPr="00A875EE">
        <w:rPr>
          <w:rFonts w:ascii="Times New Roman" w:hAnsi="Times New Roman"/>
          <w:bCs/>
          <w:i/>
          <w:sz w:val="24"/>
          <w:szCs w:val="24"/>
          <w:lang w:val="uk-UA"/>
        </w:rPr>
        <w:t>«Я подивився, і справді, такий безлад!»</w:t>
      </w:r>
    </w:p>
    <w:p w:rsidR="00A875EE" w:rsidRPr="00A875EE" w:rsidRDefault="00A875EE" w:rsidP="00A875EE">
      <w:pPr>
        <w:spacing w:after="0" w:line="240" w:lineRule="auto"/>
        <w:ind w:right="-2" w:firstLine="709"/>
        <w:jc w:val="both"/>
        <w:rPr>
          <w:rFonts w:ascii="Times New Roman" w:hAnsi="Times New Roman"/>
          <w:bCs/>
          <w:i/>
          <w:sz w:val="24"/>
          <w:szCs w:val="24"/>
          <w:lang w:val="uk-UA"/>
        </w:rPr>
      </w:pPr>
      <w:r w:rsidRPr="00A875EE">
        <w:rPr>
          <w:rFonts w:ascii="Times New Roman" w:hAnsi="Times New Roman"/>
          <w:bCs/>
          <w:i/>
          <w:sz w:val="24"/>
          <w:szCs w:val="24"/>
          <w:lang w:val="uk-UA"/>
        </w:rPr>
        <w:lastRenderedPageBreak/>
        <w:t>«Ніколи не забуду свою першу зустріч із Чорнобильською зоною.  Вразило те, що по селах  людей ніде не було. Лише тільки тварини.</w:t>
      </w:r>
      <w:r w:rsidRPr="00A875EE">
        <w:rPr>
          <w:rFonts w:ascii="Times New Roman" w:hAnsi="Times New Roman"/>
          <w:bCs/>
          <w:sz w:val="24"/>
          <w:szCs w:val="24"/>
          <w:lang w:val="uk-UA"/>
        </w:rPr>
        <w:t xml:space="preserve"> </w:t>
      </w:r>
      <w:r w:rsidRPr="00A875EE">
        <w:rPr>
          <w:rFonts w:ascii="Times New Roman" w:hAnsi="Times New Roman"/>
          <w:bCs/>
          <w:i/>
          <w:sz w:val="24"/>
          <w:szCs w:val="24"/>
          <w:lang w:val="uk-UA"/>
        </w:rPr>
        <w:t>Приїхали до Чорнобиля, переїхали річку – ідуть додому гуси, а їх ніхто не зустрічає. Навколо - зруйновані будівлі. У приміщенні, де до трагедії знаходилось  керівництво, скрізь усе розкидане, папери на підлозі. Все було у жалюгідному стані».</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sz w:val="24"/>
          <w:szCs w:val="24"/>
          <w:lang w:val="uk-UA"/>
        </w:rPr>
        <w:t xml:space="preserve">Білоусова В.К. призначили </w:t>
      </w:r>
      <w:r w:rsidRPr="00A875EE">
        <w:rPr>
          <w:rFonts w:ascii="Times New Roman" w:hAnsi="Times New Roman"/>
          <w:bCs/>
          <w:sz w:val="24"/>
          <w:szCs w:val="24"/>
          <w:lang w:val="uk-UA"/>
        </w:rPr>
        <w:t>на посаду заступника командира бригади з озброєння. Це була 25-а спеціальна бригада хімзахисту КВО, яка формувалася у Харкові й починала безпосередню роботу з дезактивації атомної станції. Техніки в бригаді було багато, близько 800 машин. Важко назвати точне число, бо вона то прибувала, то відбувала. А людей – до 3 тисяч осіб.</w:t>
      </w:r>
      <w:r w:rsidRPr="00A875EE">
        <w:rPr>
          <w:rFonts w:ascii="Times New Roman" w:hAnsi="Times New Roman"/>
          <w:i/>
          <w:sz w:val="24"/>
          <w:szCs w:val="24"/>
          <w:lang w:val="uk-UA"/>
        </w:rPr>
        <w:t xml:space="preserve"> </w:t>
      </w:r>
      <w:r w:rsidRPr="00A875EE">
        <w:rPr>
          <w:rFonts w:ascii="Times New Roman" w:hAnsi="Times New Roman"/>
          <w:bCs/>
          <w:sz w:val="24"/>
          <w:szCs w:val="24"/>
          <w:lang w:val="uk-UA"/>
        </w:rPr>
        <w:t>У цій бригаді знаходилися військові з усіх куточків України, з усіх околиць СРСР. Не було різниці між національностей: біда і загроза об’єднала усіх.</w:t>
      </w:r>
    </w:p>
    <w:p w:rsidR="00A875EE" w:rsidRPr="00A875EE" w:rsidRDefault="00A875EE" w:rsidP="00A875EE">
      <w:pPr>
        <w:spacing w:after="0" w:line="240" w:lineRule="auto"/>
        <w:ind w:right="-2" w:firstLine="709"/>
        <w:jc w:val="both"/>
        <w:rPr>
          <w:rFonts w:ascii="Times New Roman" w:hAnsi="Times New Roman"/>
          <w:bCs/>
          <w:i/>
          <w:sz w:val="24"/>
          <w:szCs w:val="24"/>
          <w:lang w:val="uk-UA"/>
        </w:rPr>
      </w:pPr>
      <w:r w:rsidRPr="00A875EE">
        <w:rPr>
          <w:rFonts w:ascii="Times New Roman" w:hAnsi="Times New Roman"/>
          <w:bCs/>
          <w:i/>
          <w:sz w:val="24"/>
          <w:szCs w:val="24"/>
          <w:lang w:val="uk-UA"/>
        </w:rPr>
        <w:t>«Я офіцер, і нас вчили діяти в умовах підвищеної радіації та застосування ядерної зброї, але те, з чим ми зіткнулися, коли опинилися на місці аварії, ні з чим не можна було порівняти. Мені здається, навіть керівництво нашої країни не уявляло, із чим має справу».</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bCs/>
          <w:sz w:val="24"/>
          <w:szCs w:val="24"/>
          <w:lang w:val="uk-UA"/>
        </w:rPr>
        <w:t>Про справедливість думки Білоусова В.К. свідчить той факт, що 25-а Харківська бригада неодноразово отримувала суперечливі, а часом безглузді накази. Наприклад, одного разу нашим військовим поступив наказ негайно відмити від радіації та доправити до Москви 20  підйомних кранів, що працювали в зоні аварії. Військові, звісно, все зробили (наказ є наказ), але не могли оговтатися від шоку: техніка відпрацювала у зоні не один день і була вже дуже заражена й небезпечна для людей. Висновок:  реальна загроза так і не була усвідомлена.</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bCs/>
          <w:sz w:val="24"/>
          <w:szCs w:val="24"/>
          <w:lang w:val="uk-UA"/>
        </w:rPr>
        <w:t xml:space="preserve">Особовий склад бригади працював над зняттям ґрунту, викорчовуванням чорного від радіації лісу, миттям станції спеціальними машинами, вивезенням зараженої землі, підготовкою наявного спорядження до зими. Значна частина військових обслуговувала  інженерні машини і транспортну техніку. </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bCs/>
          <w:sz w:val="24"/>
          <w:szCs w:val="24"/>
          <w:lang w:val="uk-UA"/>
        </w:rPr>
        <w:t>Люди майже цілодобово працювали на станції. Вони були забезпечені лише дозиметрами і так званими накопичувачами, які зовсім не могли показати, яку дозу опромінювання отримала людина. У них були плащі та протигази, але здебільшого вони працювали у  ватно-марлевих пов'язках.</w:t>
      </w:r>
    </w:p>
    <w:p w:rsidR="00A875EE" w:rsidRPr="00A875EE" w:rsidRDefault="00A875EE" w:rsidP="00A875EE">
      <w:pPr>
        <w:spacing w:after="0" w:line="240" w:lineRule="auto"/>
        <w:ind w:right="-2" w:firstLine="709"/>
        <w:jc w:val="both"/>
        <w:rPr>
          <w:rFonts w:ascii="Times New Roman" w:hAnsi="Times New Roman"/>
          <w:sz w:val="24"/>
          <w:szCs w:val="24"/>
          <w:shd w:val="clear" w:color="auto" w:fill="FFFFFF"/>
          <w:lang w:val="uk-UA"/>
        </w:rPr>
      </w:pPr>
      <w:r w:rsidRPr="00A875EE">
        <w:rPr>
          <w:rFonts w:ascii="Times New Roman" w:hAnsi="Times New Roman"/>
          <w:sz w:val="24"/>
          <w:szCs w:val="24"/>
          <w:shd w:val="clear" w:color="auto" w:fill="FFFFFF"/>
          <w:lang w:val="uk-UA"/>
        </w:rPr>
        <w:t>Фактично, навіть спеціальні костюми, в яких люди ліквідовували наслідки катастрофи, могли забезпечити безпеку тільки на 40 секунд. Людині на екрані показували, куди треба бігти, вона забігала у приміщення, набирала на лопату заражений графіт, викидала його у вікно (або з даху) і хутко поверталася назад. Її швидко роздягали, саджали у заздалегідь заготовлений автомобіль і вивозили із зони.  І таких чергових машин була велика кількість..</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bCs/>
          <w:sz w:val="24"/>
          <w:szCs w:val="24"/>
          <w:lang w:val="uk-UA"/>
        </w:rPr>
        <w:t>Офіцери стежили, щоб доза опромінення не перевищувала норми, але траплялося усяке…</w:t>
      </w:r>
    </w:p>
    <w:p w:rsidR="00A875EE" w:rsidRPr="00A875EE" w:rsidRDefault="00A875EE" w:rsidP="00A875EE">
      <w:pPr>
        <w:spacing w:after="0" w:line="240" w:lineRule="auto"/>
        <w:ind w:right="-2" w:firstLine="709"/>
        <w:jc w:val="both"/>
        <w:rPr>
          <w:rFonts w:ascii="Times New Roman" w:hAnsi="Times New Roman"/>
          <w:bCs/>
          <w:i/>
          <w:sz w:val="24"/>
          <w:szCs w:val="24"/>
          <w:lang w:val="uk-UA"/>
        </w:rPr>
      </w:pPr>
      <w:r w:rsidRPr="00A875EE">
        <w:rPr>
          <w:rFonts w:ascii="Times New Roman" w:hAnsi="Times New Roman"/>
          <w:bCs/>
          <w:sz w:val="24"/>
          <w:szCs w:val="24"/>
          <w:lang w:val="uk-UA"/>
        </w:rPr>
        <w:t>«</w:t>
      </w:r>
      <w:r w:rsidRPr="00A875EE">
        <w:rPr>
          <w:rFonts w:ascii="Times New Roman" w:hAnsi="Times New Roman"/>
          <w:bCs/>
          <w:i/>
          <w:sz w:val="24"/>
          <w:szCs w:val="24"/>
          <w:lang w:val="uk-UA"/>
        </w:rPr>
        <w:t xml:space="preserve">Моя </w:t>
      </w:r>
      <w:r w:rsidRPr="00A875EE">
        <w:rPr>
          <w:rFonts w:ascii="Times New Roman" w:hAnsi="Times New Roman"/>
          <w:i/>
          <w:sz w:val="24"/>
          <w:szCs w:val="24"/>
          <w:lang w:val="uk-UA"/>
        </w:rPr>
        <w:t xml:space="preserve"> офіційна доза опромінення – 25 рентген, - говорить наш співрозмовник, - але насправді вона вдвічі більша, </w:t>
      </w:r>
      <w:r w:rsidRPr="00A875EE">
        <w:rPr>
          <w:rFonts w:ascii="Times New Roman" w:hAnsi="Times New Roman"/>
          <w:bCs/>
          <w:i/>
          <w:sz w:val="24"/>
          <w:szCs w:val="24"/>
          <w:lang w:val="uk-UA"/>
        </w:rPr>
        <w:t>ніж записали у документ напроти мого прізвища.</w:t>
      </w:r>
      <w:r w:rsidRPr="00A875EE">
        <w:rPr>
          <w:rFonts w:ascii="Times New Roman" w:hAnsi="Times New Roman"/>
          <w:i/>
          <w:sz w:val="24"/>
          <w:szCs w:val="24"/>
          <w:lang w:val="uk-UA"/>
        </w:rPr>
        <w:t xml:space="preserve"> П</w:t>
      </w:r>
      <w:r w:rsidRPr="00A875EE">
        <w:rPr>
          <w:rFonts w:ascii="Times New Roman" w:hAnsi="Times New Roman"/>
          <w:bCs/>
          <w:i/>
          <w:sz w:val="24"/>
          <w:szCs w:val="24"/>
          <w:lang w:val="uk-UA"/>
        </w:rPr>
        <w:t>остійно звітуючи про зроблену роботу, ми часто отримували наказ зменшити показання дозиметричних приладів. Але ніхто не жалівся: за увесь час перебування мною у зоні відчуження я жодного разу не чув, щоб хтось відмовився виконувати наказ. Люди розуміли, що ця робота небезпечна, але  виходу просто не було».</w:t>
      </w:r>
    </w:p>
    <w:p w:rsidR="00A875EE" w:rsidRPr="00A875EE" w:rsidRDefault="00A875EE" w:rsidP="00A875EE">
      <w:pPr>
        <w:spacing w:after="0" w:line="240" w:lineRule="auto"/>
        <w:ind w:right="-2" w:firstLine="709"/>
        <w:jc w:val="both"/>
        <w:rPr>
          <w:rFonts w:ascii="Times New Roman" w:hAnsi="Times New Roman"/>
          <w:bCs/>
          <w:sz w:val="24"/>
          <w:szCs w:val="24"/>
          <w:lang w:val="uk-UA"/>
        </w:rPr>
      </w:pPr>
      <w:r w:rsidRPr="00A875EE">
        <w:rPr>
          <w:rFonts w:ascii="Times New Roman" w:hAnsi="Times New Roman"/>
          <w:bCs/>
          <w:sz w:val="24"/>
          <w:szCs w:val="24"/>
          <w:lang w:val="uk-UA"/>
        </w:rPr>
        <w:t>Сьогодні, у рік 30-річчя аварії на ЧАЕС, Білоусов В.К. з легким сумом говорить:</w:t>
      </w:r>
    </w:p>
    <w:p w:rsidR="00A875EE" w:rsidRPr="00A875EE" w:rsidRDefault="00A875EE" w:rsidP="00A875EE">
      <w:pPr>
        <w:spacing w:after="0" w:line="240" w:lineRule="auto"/>
        <w:ind w:right="-2" w:firstLine="709"/>
        <w:jc w:val="both"/>
        <w:rPr>
          <w:rFonts w:ascii="Times New Roman" w:hAnsi="Times New Roman"/>
          <w:i/>
          <w:sz w:val="24"/>
          <w:szCs w:val="24"/>
          <w:lang w:val="uk-UA"/>
        </w:rPr>
      </w:pPr>
      <w:r w:rsidRPr="00A875EE">
        <w:rPr>
          <w:rFonts w:ascii="Times New Roman" w:hAnsi="Times New Roman"/>
          <w:i/>
          <w:sz w:val="24"/>
          <w:szCs w:val="24"/>
          <w:lang w:val="uk-UA"/>
        </w:rPr>
        <w:t>«Зараз мені важко сказати щось нове про Чорнобильську аварію. Цю трагедію я бачив в самому її зародку, коли тільки все сталося і тільки будувався саркофаг, ще ніхто не міг ні передбачити, ні оцінити її наслідків для майбутніх поколінь… Але я знаю одне: тоді, 26 квітня 1986 року життя розділилося на дві половини - на «до» і «після».</w:t>
      </w:r>
    </w:p>
    <w:p w:rsidR="00A875EE" w:rsidRDefault="00A875EE" w:rsidP="00C95348">
      <w:pPr>
        <w:spacing w:after="0" w:line="240" w:lineRule="auto"/>
        <w:ind w:right="-2" w:firstLine="709"/>
        <w:jc w:val="both"/>
        <w:rPr>
          <w:rFonts w:ascii="Times New Roman" w:hAnsi="Times New Roman"/>
          <w:bCs/>
          <w:sz w:val="24"/>
          <w:szCs w:val="24"/>
          <w:lang w:val="uk-UA"/>
        </w:rPr>
      </w:pPr>
      <w:r w:rsidRPr="00A875EE">
        <w:rPr>
          <w:rFonts w:ascii="Times New Roman" w:hAnsi="Times New Roman"/>
          <w:sz w:val="24"/>
          <w:szCs w:val="24"/>
          <w:lang w:val="uk-UA"/>
        </w:rPr>
        <w:t>Спливатимуть роки, поволі стиратимуться сліди Чорнобильської катастрофи, і лише пам'ять ще не раз повертатиме нас до подій весни 1986 року</w:t>
      </w:r>
      <w:r w:rsidRPr="00A875EE">
        <w:rPr>
          <w:rFonts w:ascii="Times New Roman" w:hAnsi="Times New Roman"/>
          <w:i/>
          <w:sz w:val="24"/>
          <w:szCs w:val="24"/>
          <w:lang w:val="uk-UA"/>
        </w:rPr>
        <w:t>.</w:t>
      </w:r>
    </w:p>
    <w:p w:rsidR="00C95348" w:rsidRPr="00C95348" w:rsidRDefault="00C95348" w:rsidP="00C95348">
      <w:pPr>
        <w:spacing w:after="0" w:line="240" w:lineRule="auto"/>
        <w:ind w:right="-2" w:firstLine="709"/>
        <w:jc w:val="both"/>
        <w:rPr>
          <w:rFonts w:ascii="Times New Roman" w:hAnsi="Times New Roman"/>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940C1B" w:rsidRDefault="00940C1B" w:rsidP="00C95348">
      <w:pPr>
        <w:spacing w:after="0" w:line="240" w:lineRule="auto"/>
        <w:jc w:val="center"/>
        <w:rPr>
          <w:rFonts w:ascii="Times New Roman" w:hAnsi="Times New Roman" w:cs="Times New Roman"/>
          <w:b/>
          <w:bCs/>
          <w:sz w:val="24"/>
          <w:szCs w:val="24"/>
          <w:lang w:val="uk-UA"/>
        </w:rPr>
      </w:pPr>
    </w:p>
    <w:p w:rsidR="00A875EE" w:rsidRPr="00C95348" w:rsidRDefault="00A875EE" w:rsidP="00C95348">
      <w:pPr>
        <w:spacing w:after="0" w:line="240" w:lineRule="auto"/>
        <w:jc w:val="center"/>
        <w:rPr>
          <w:rFonts w:ascii="Times New Roman" w:hAnsi="Times New Roman" w:cs="Times New Roman"/>
          <w:b/>
          <w:bCs/>
          <w:sz w:val="24"/>
          <w:szCs w:val="24"/>
          <w:lang w:val="uk-UA"/>
        </w:rPr>
      </w:pPr>
      <w:r w:rsidRPr="00C95348">
        <w:rPr>
          <w:rFonts w:ascii="Times New Roman" w:hAnsi="Times New Roman" w:cs="Times New Roman"/>
          <w:b/>
          <w:bCs/>
          <w:sz w:val="24"/>
          <w:szCs w:val="24"/>
          <w:lang w:val="uk-UA"/>
        </w:rPr>
        <w:lastRenderedPageBreak/>
        <w:t>«ХАРКІВ’ЯНИ – УЧАСНИКИ ЛІКВІДАЦІЇ АВАРІЇ НА ЧОРНОБИЛЬСЬКІЙ АЕС»</w:t>
      </w:r>
    </w:p>
    <w:p w:rsidR="003B2D3D" w:rsidRDefault="00A875EE" w:rsidP="00A875EE">
      <w:pPr>
        <w:spacing w:after="0" w:line="240" w:lineRule="auto"/>
        <w:ind w:firstLine="708"/>
        <w:jc w:val="both"/>
        <w:rPr>
          <w:rFonts w:ascii="Times New Roman" w:hAnsi="Times New Roman" w:cs="Times New Roman"/>
          <w:sz w:val="24"/>
          <w:szCs w:val="24"/>
          <w:lang w:val="ru-RU"/>
        </w:rPr>
      </w:pPr>
      <w:r w:rsidRPr="00A875EE">
        <w:rPr>
          <w:rFonts w:ascii="Times New Roman" w:hAnsi="Times New Roman" w:cs="Times New Roman"/>
          <w:b/>
          <w:sz w:val="24"/>
          <w:szCs w:val="24"/>
          <w:lang w:val="ru-RU"/>
        </w:rPr>
        <w:t>Пошукова група учнів</w:t>
      </w:r>
      <w:r w:rsidR="003B2D3D">
        <w:rPr>
          <w:rFonts w:ascii="Times New Roman" w:hAnsi="Times New Roman" w:cs="Times New Roman"/>
          <w:b/>
          <w:sz w:val="24"/>
          <w:szCs w:val="24"/>
          <w:lang w:val="ru-RU"/>
        </w:rPr>
        <w:t>,</w:t>
      </w:r>
      <w:r w:rsidRPr="00A875EE">
        <w:rPr>
          <w:rFonts w:ascii="Times New Roman" w:hAnsi="Times New Roman" w:cs="Times New Roman"/>
          <w:sz w:val="24"/>
          <w:szCs w:val="24"/>
          <w:lang w:val="ru-RU"/>
        </w:rPr>
        <w:t xml:space="preserve"> </w:t>
      </w:r>
      <w:r w:rsidR="003B2D3D" w:rsidRPr="00A875EE">
        <w:rPr>
          <w:rFonts w:ascii="Times New Roman" w:hAnsi="Times New Roman" w:cs="Times New Roman"/>
          <w:sz w:val="24"/>
          <w:szCs w:val="24"/>
          <w:lang w:val="ru-RU"/>
        </w:rPr>
        <w:t xml:space="preserve">які є членами пошукової групи шкільного музею Бойової Слави «Пам'ять 69-ї Армії» ХЗОШ </w:t>
      </w:r>
      <w:r w:rsidR="003B2D3D" w:rsidRPr="00A875EE">
        <w:rPr>
          <w:rFonts w:ascii="Times New Roman" w:hAnsi="Times New Roman" w:cs="Times New Roman"/>
          <w:sz w:val="24"/>
          <w:szCs w:val="24"/>
        </w:rPr>
        <w:t>I</w:t>
      </w:r>
      <w:r w:rsidR="003B2D3D" w:rsidRPr="00A875EE">
        <w:rPr>
          <w:rFonts w:ascii="Times New Roman" w:hAnsi="Times New Roman" w:cs="Times New Roman"/>
          <w:sz w:val="24"/>
          <w:szCs w:val="24"/>
          <w:lang w:val="ru-RU"/>
        </w:rPr>
        <w:t>-</w:t>
      </w:r>
      <w:r w:rsidR="003B2D3D" w:rsidRPr="00A875EE">
        <w:rPr>
          <w:rFonts w:ascii="Times New Roman" w:hAnsi="Times New Roman" w:cs="Times New Roman"/>
          <w:sz w:val="24"/>
          <w:szCs w:val="24"/>
        </w:rPr>
        <w:t>III</w:t>
      </w:r>
      <w:r w:rsidR="003B2D3D" w:rsidRPr="00A875EE">
        <w:rPr>
          <w:rFonts w:ascii="Times New Roman" w:hAnsi="Times New Roman" w:cs="Times New Roman"/>
          <w:sz w:val="24"/>
          <w:szCs w:val="24"/>
          <w:lang w:val="ru-RU"/>
        </w:rPr>
        <w:t xml:space="preserve"> ступенів №5</w:t>
      </w:r>
      <w:r w:rsidR="003B2D3D">
        <w:rPr>
          <w:rFonts w:ascii="Times New Roman" w:hAnsi="Times New Roman" w:cs="Times New Roman"/>
          <w:sz w:val="24"/>
          <w:szCs w:val="24"/>
          <w:lang w:val="ru-RU"/>
        </w:rPr>
        <w:t xml:space="preserve"> </w:t>
      </w:r>
      <w:r w:rsidRPr="00A875EE">
        <w:rPr>
          <w:rFonts w:ascii="Times New Roman" w:hAnsi="Times New Roman" w:cs="Times New Roman"/>
          <w:sz w:val="24"/>
          <w:szCs w:val="24"/>
          <w:lang w:val="ru-RU"/>
        </w:rPr>
        <w:t>Харківської міської ради Харківської області</w:t>
      </w:r>
    </w:p>
    <w:p w:rsidR="00A875EE" w:rsidRDefault="00A875EE" w:rsidP="00A875EE">
      <w:pPr>
        <w:spacing w:after="0" w:line="240" w:lineRule="auto"/>
        <w:ind w:firstLine="708"/>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Керівник</w:t>
      </w:r>
      <w:r w:rsidR="003B2D3D">
        <w:rPr>
          <w:rFonts w:ascii="Times New Roman" w:hAnsi="Times New Roman" w:cs="Times New Roman"/>
          <w:sz w:val="24"/>
          <w:szCs w:val="24"/>
          <w:lang w:val="ru-RU"/>
        </w:rPr>
        <w:t>:</w:t>
      </w:r>
      <w:r w:rsidRPr="00A875EE">
        <w:rPr>
          <w:rFonts w:ascii="Times New Roman" w:hAnsi="Times New Roman" w:cs="Times New Roman"/>
          <w:sz w:val="24"/>
          <w:szCs w:val="24"/>
          <w:lang w:val="ru-RU"/>
        </w:rPr>
        <w:t xml:space="preserve"> Рибальченко Ірина Миколаївна, учитель географії в</w:t>
      </w:r>
      <w:r w:rsidR="003B2D3D">
        <w:rPr>
          <w:rFonts w:ascii="Times New Roman" w:hAnsi="Times New Roman" w:cs="Times New Roman"/>
          <w:sz w:val="24"/>
          <w:szCs w:val="24"/>
          <w:lang w:val="ru-RU"/>
        </w:rPr>
        <w:t>ищої категорії, старший учитель</w:t>
      </w:r>
    </w:p>
    <w:p w:rsidR="003B2D3D" w:rsidRPr="00A875EE" w:rsidRDefault="003B2D3D" w:rsidP="00A875EE">
      <w:pPr>
        <w:spacing w:after="0" w:line="240" w:lineRule="auto"/>
        <w:ind w:firstLine="708"/>
        <w:jc w:val="both"/>
        <w:rPr>
          <w:rFonts w:ascii="Times New Roman" w:hAnsi="Times New Roman" w:cs="Times New Roman"/>
          <w:sz w:val="24"/>
          <w:szCs w:val="24"/>
          <w:lang w:val="ru-RU"/>
        </w:rPr>
      </w:pPr>
    </w:p>
    <w:p w:rsidR="00A875EE" w:rsidRPr="00A875EE" w:rsidRDefault="00A875EE" w:rsidP="00A875EE">
      <w:pPr>
        <w:spacing w:after="0" w:line="240" w:lineRule="auto"/>
        <w:ind w:firstLine="681"/>
        <w:jc w:val="both"/>
        <w:rPr>
          <w:rFonts w:ascii="Times New Roman" w:hAnsi="Times New Roman" w:cs="Times New Roman"/>
          <w:sz w:val="24"/>
          <w:szCs w:val="24"/>
          <w:lang w:val="ru-RU"/>
        </w:rPr>
      </w:pPr>
      <w:r w:rsidRPr="008C14A2">
        <w:rPr>
          <w:rFonts w:ascii="Times New Roman" w:hAnsi="Times New Roman" w:cs="Times New Roman"/>
          <w:sz w:val="24"/>
          <w:szCs w:val="24"/>
          <w:lang w:val="ru-RU"/>
        </w:rPr>
        <w:t xml:space="preserve">У даній роботі містяться матеріали, зібрані пошуковою групою в рамках обласної історико-краєзнавчої пошукової експедиції учнівської та студентської молоді «Чорнобиль: події, долі, пам'ять». </w:t>
      </w:r>
      <w:r w:rsidRPr="00A875EE">
        <w:rPr>
          <w:rFonts w:ascii="Times New Roman" w:hAnsi="Times New Roman" w:cs="Times New Roman"/>
          <w:sz w:val="24"/>
          <w:szCs w:val="24"/>
          <w:lang w:val="ru-RU"/>
        </w:rPr>
        <w:t>Було проведено опитування серед батьків учнів школи, членів педагогічного колективу щодо пошуку причетних до подій на ЧАЕС. Усіх ліквідаторів, виявлених у процесі роботи експедиції, запрошено на зустріч з учнями до шкільного музею. Для гостей пошукова група підготувала питання, які з боку безпосередніх учасників мали розкрити погляд на події тридцятирічної давнини. Під час заходу з'ясувалося, що ліквідатори брали участь у складі різних військових частин, представники різного віку, усіляких професій та військового звання, це свідчить про те, що наслідки техногенної катастрофи усували військовозобов'язані різних структур.</w:t>
      </w:r>
    </w:p>
    <w:p w:rsidR="00A875EE" w:rsidRPr="00A875EE" w:rsidRDefault="00A875EE" w:rsidP="00A875EE">
      <w:pPr>
        <w:spacing w:after="0" w:line="240" w:lineRule="auto"/>
        <w:ind w:firstLine="681"/>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На зустрічі учні провели інтерв'ювання ліквідаторів. Розповіді супроводжувалися матеріалами з особистих архівів, деякі з них розміщені в роботі у вигляді ілюстрації. Респонденти заповнили анкети, запропоновані пошуковою групою.</w:t>
      </w:r>
    </w:p>
    <w:p w:rsidR="00A875EE" w:rsidRPr="00A875EE" w:rsidRDefault="00A875EE" w:rsidP="00A875EE">
      <w:pPr>
        <w:spacing w:after="0" w:line="240" w:lineRule="auto"/>
        <w:ind w:firstLine="681"/>
        <w:jc w:val="both"/>
        <w:rPr>
          <w:rFonts w:ascii="Times New Roman" w:hAnsi="Times New Roman" w:cs="Times New Roman"/>
          <w:sz w:val="24"/>
          <w:szCs w:val="24"/>
          <w:lang w:val="ru-RU"/>
        </w:rPr>
      </w:pPr>
      <w:r w:rsidRPr="00A875EE">
        <w:rPr>
          <w:rFonts w:ascii="Times New Roman" w:hAnsi="Times New Roman" w:cs="Times New Roman"/>
          <w:sz w:val="24"/>
          <w:szCs w:val="24"/>
          <w:lang w:val="ru-RU"/>
        </w:rPr>
        <w:t>У роботі використано спогади трьох учасників ліквідації: Соколенка Олександра Георгійовича, Нетецького Анатолія Вікторовича та Козловського Едуарда Володимировича.</w:t>
      </w:r>
    </w:p>
    <w:p w:rsidR="00A875EE" w:rsidRPr="00A875EE" w:rsidRDefault="00A875EE" w:rsidP="00A875EE">
      <w:pPr>
        <w:spacing w:after="0" w:line="240" w:lineRule="auto"/>
        <w:ind w:firstLine="681"/>
        <w:jc w:val="both"/>
        <w:rPr>
          <w:rFonts w:ascii="Times New Roman" w:hAnsi="Times New Roman"/>
          <w:sz w:val="24"/>
          <w:szCs w:val="24"/>
        </w:rPr>
      </w:pPr>
      <w:r w:rsidRPr="00A875EE">
        <w:rPr>
          <w:rFonts w:ascii="Times New Roman" w:hAnsi="Times New Roman"/>
          <w:sz w:val="24"/>
          <w:szCs w:val="24"/>
        </w:rPr>
        <w:t>Підсумок:</w:t>
      </w:r>
    </w:p>
    <w:p w:rsidR="00A875EE" w:rsidRPr="00A875EE" w:rsidRDefault="00A875EE" w:rsidP="00A875EE">
      <w:pPr>
        <w:numPr>
          <w:ilvl w:val="0"/>
          <w:numId w:val="13"/>
        </w:numPr>
        <w:suppressAutoHyphens/>
        <w:spacing w:after="0" w:line="240" w:lineRule="auto"/>
        <w:ind w:left="0" w:firstLine="681"/>
        <w:jc w:val="both"/>
        <w:rPr>
          <w:rFonts w:ascii="Times New Roman" w:hAnsi="Times New Roman"/>
          <w:sz w:val="24"/>
          <w:szCs w:val="24"/>
          <w:lang w:val="ru-RU"/>
        </w:rPr>
      </w:pPr>
      <w:r w:rsidRPr="00A875EE">
        <w:rPr>
          <w:rFonts w:ascii="Times New Roman" w:hAnsi="Times New Roman"/>
          <w:sz w:val="24"/>
          <w:szCs w:val="24"/>
          <w:lang w:val="ru-RU"/>
        </w:rPr>
        <w:t>Оформлення стенду шкільного музею, поповнення експозиції новими матеріалами.</w:t>
      </w:r>
    </w:p>
    <w:p w:rsidR="00A875EE" w:rsidRPr="00A875EE" w:rsidRDefault="00A875EE" w:rsidP="00A875EE">
      <w:pPr>
        <w:numPr>
          <w:ilvl w:val="0"/>
          <w:numId w:val="13"/>
        </w:numPr>
        <w:suppressAutoHyphens/>
        <w:spacing w:after="0" w:line="240" w:lineRule="auto"/>
        <w:ind w:left="0" w:firstLine="681"/>
        <w:jc w:val="both"/>
        <w:rPr>
          <w:rFonts w:ascii="Times New Roman" w:hAnsi="Times New Roman"/>
          <w:sz w:val="24"/>
          <w:szCs w:val="24"/>
        </w:rPr>
      </w:pPr>
      <w:r w:rsidRPr="00A875EE">
        <w:rPr>
          <w:rFonts w:ascii="Times New Roman" w:hAnsi="Times New Roman"/>
          <w:sz w:val="24"/>
          <w:szCs w:val="24"/>
        </w:rPr>
        <w:t>Розробка нових екскурсій</w:t>
      </w:r>
    </w:p>
    <w:p w:rsidR="00A875EE" w:rsidRPr="00A875EE" w:rsidRDefault="00A875EE" w:rsidP="00A875EE">
      <w:pPr>
        <w:numPr>
          <w:ilvl w:val="0"/>
          <w:numId w:val="13"/>
        </w:numPr>
        <w:suppressAutoHyphens/>
        <w:spacing w:after="0" w:line="240" w:lineRule="auto"/>
        <w:ind w:left="0" w:firstLine="681"/>
        <w:jc w:val="both"/>
        <w:rPr>
          <w:rFonts w:ascii="Times New Roman" w:hAnsi="Times New Roman"/>
          <w:sz w:val="24"/>
          <w:szCs w:val="24"/>
          <w:lang w:val="ru-RU"/>
        </w:rPr>
      </w:pPr>
      <w:r w:rsidRPr="00A875EE">
        <w:rPr>
          <w:rFonts w:ascii="Times New Roman" w:hAnsi="Times New Roman"/>
          <w:sz w:val="24"/>
          <w:szCs w:val="24"/>
          <w:lang w:val="ru-RU"/>
        </w:rPr>
        <w:t>Виступ з доповідями перед учнями школи про підсумки роботи групи</w:t>
      </w:r>
    </w:p>
    <w:p w:rsidR="003B2D3D" w:rsidRPr="003B2D3D" w:rsidRDefault="003B2D3D" w:rsidP="00940C1B">
      <w:pPr>
        <w:pStyle w:val="a7"/>
        <w:spacing w:after="0" w:line="240" w:lineRule="auto"/>
        <w:ind w:left="0"/>
        <w:rPr>
          <w:rFonts w:ascii="Times New Roman" w:hAnsi="Times New Roman"/>
          <w:b/>
          <w:sz w:val="24"/>
          <w:szCs w:val="24"/>
        </w:rPr>
      </w:pPr>
    </w:p>
    <w:p w:rsidR="003B2D3D" w:rsidRPr="00C95348" w:rsidRDefault="00F95890" w:rsidP="00940C1B">
      <w:pPr>
        <w:pStyle w:val="a7"/>
        <w:spacing w:after="0" w:line="240" w:lineRule="auto"/>
        <w:ind w:left="0"/>
        <w:jc w:val="center"/>
        <w:rPr>
          <w:rFonts w:ascii="Times New Roman" w:hAnsi="Times New Roman"/>
          <w:b/>
          <w:sz w:val="24"/>
          <w:szCs w:val="24"/>
        </w:rPr>
      </w:pPr>
      <w:r>
        <w:rPr>
          <w:rFonts w:ascii="Times New Roman" w:hAnsi="Times New Roman"/>
          <w:b/>
          <w:sz w:val="24"/>
          <w:szCs w:val="24"/>
        </w:rPr>
        <w:t>Ч</w:t>
      </w:r>
      <w:r w:rsidR="003B2D3D" w:rsidRPr="003B2D3D">
        <w:rPr>
          <w:rFonts w:ascii="Times New Roman" w:hAnsi="Times New Roman"/>
          <w:b/>
          <w:sz w:val="24"/>
          <w:szCs w:val="24"/>
        </w:rPr>
        <w:t>УЖОЇ БІДИ НЕ БУВАЄ</w:t>
      </w:r>
    </w:p>
    <w:p w:rsidR="003B2D3D" w:rsidRPr="003B2D3D" w:rsidRDefault="003B2D3D" w:rsidP="00940C1B">
      <w:pPr>
        <w:pStyle w:val="a3"/>
        <w:jc w:val="center"/>
        <w:rPr>
          <w:rFonts w:ascii="Times New Roman" w:hAnsi="Times New Roman"/>
          <w:sz w:val="24"/>
          <w:szCs w:val="24"/>
          <w:lang w:val="uk-UA"/>
        </w:rPr>
      </w:pPr>
      <w:r w:rsidRPr="003B2D3D">
        <w:rPr>
          <w:rFonts w:ascii="Times New Roman" w:hAnsi="Times New Roman"/>
          <w:b/>
          <w:sz w:val="24"/>
          <w:szCs w:val="24"/>
          <w:lang w:val="uk-UA"/>
        </w:rPr>
        <w:t>Пошукова група</w:t>
      </w:r>
      <w:r w:rsidRPr="003B2D3D">
        <w:rPr>
          <w:rFonts w:ascii="Times New Roman" w:hAnsi="Times New Roman"/>
          <w:sz w:val="24"/>
          <w:szCs w:val="24"/>
          <w:lang w:val="uk-UA"/>
        </w:rPr>
        <w:t xml:space="preserve"> Великобабчанського навчально-виховного комплексу Чугуївської районної ради Харківської області. </w:t>
      </w:r>
      <w:r w:rsidR="001D3243">
        <w:rPr>
          <w:rFonts w:ascii="Times New Roman" w:hAnsi="Times New Roman"/>
          <w:sz w:val="24"/>
          <w:szCs w:val="24"/>
          <w:lang w:val="uk-UA"/>
        </w:rPr>
        <w:t xml:space="preserve">Керівник: </w:t>
      </w:r>
      <w:r w:rsidRPr="003B2D3D">
        <w:rPr>
          <w:rFonts w:ascii="Times New Roman" w:hAnsi="Times New Roman"/>
          <w:sz w:val="24"/>
          <w:szCs w:val="24"/>
          <w:lang w:val="uk-UA"/>
        </w:rPr>
        <w:t>Кабак  Олена Євгеніївна,учитель історії Великобабчанського навчально-виховного комплексу Чугуївської районної ради Харківської області.</w:t>
      </w:r>
    </w:p>
    <w:p w:rsidR="003B2D3D" w:rsidRPr="003B2D3D" w:rsidRDefault="003B2D3D" w:rsidP="003B2D3D">
      <w:pPr>
        <w:pStyle w:val="a3"/>
        <w:ind w:left="1068"/>
        <w:rPr>
          <w:rFonts w:ascii="Times New Roman" w:hAnsi="Times New Roman"/>
          <w:sz w:val="24"/>
          <w:szCs w:val="24"/>
          <w:lang w:val="uk-UA"/>
        </w:rPr>
      </w:pPr>
    </w:p>
    <w:p w:rsidR="003B2D3D" w:rsidRPr="003B2D3D" w:rsidRDefault="003B2D3D" w:rsidP="003B2D3D">
      <w:pPr>
        <w:pStyle w:val="a3"/>
        <w:ind w:firstLine="567"/>
        <w:jc w:val="both"/>
        <w:rPr>
          <w:sz w:val="24"/>
          <w:szCs w:val="24"/>
        </w:rPr>
      </w:pPr>
      <w:r w:rsidRPr="003B2D3D">
        <w:rPr>
          <w:rFonts w:ascii="Times New Roman" w:hAnsi="Times New Roman"/>
          <w:sz w:val="24"/>
          <w:szCs w:val="24"/>
          <w:lang w:val="uk-UA"/>
        </w:rPr>
        <w:t xml:space="preserve">Весняна тиха українська ніч. Більшість мешканців міст, містечок та сіл південного Полісся відпочивала після робочого дня. Лише поодинокі дзявкання собак кромсали тишу. А ще, десь у далині, дужі чоловічі та жіночі голоси красиво виводили: «Ой, чиє ж то поле, чиї ж то покоси? Ой, чия ж то дівка розпустила коси?» Може то святкували день народження,  може сватання.  А як же? Це – життя. Як велика ріка воно плине й плине спокійно, розмірено. Принаймні, так здавалося громадянам Радянського Союзу. А на варті цього спокою стояла держава, що мала велетенські простори, диктувала умови всьому світові, а ще підкорила ядерну енергію та змусила її слугувати людям. «То - мирний атом!» - запевняли урядовці і будували атомні електростанції поблизу міст, у гирлах річок, біля лісних та сільськогосподарчих  угідь. І населення довіряло державі. Довіряло… Поки майже о пів на другу звичайної весняної ночі 26 квітня 1986 року не стався вибух четвертого енергоблоку Чорнобильської АЕС. </w:t>
      </w:r>
    </w:p>
    <w:p w:rsidR="003B2D3D" w:rsidRPr="003B2D3D" w:rsidRDefault="003B2D3D" w:rsidP="003B2D3D">
      <w:pPr>
        <w:pStyle w:val="a3"/>
        <w:ind w:firstLine="567"/>
        <w:jc w:val="both"/>
        <w:rPr>
          <w:rFonts w:ascii="Times New Roman" w:hAnsi="Times New Roman"/>
          <w:sz w:val="24"/>
          <w:szCs w:val="24"/>
          <w:lang w:val="uk-UA"/>
        </w:rPr>
      </w:pPr>
      <w:r w:rsidRPr="003B2D3D">
        <w:rPr>
          <w:rFonts w:ascii="Times New Roman" w:hAnsi="Times New Roman"/>
          <w:sz w:val="24"/>
          <w:szCs w:val="24"/>
          <w:lang w:val="uk-UA"/>
        </w:rPr>
        <w:t xml:space="preserve">В селі Велика Бабка проживало 6 ліквідаторів. На жаль, сьогодні немає серед живих чотирьох наших односельців, що з 1986 по 1989 роки брали участь в ліквідації наслідків  аварії. Тож пошукова група мала за честь узяти інтерв’ю у голови  сільської ради Чижикова В.Г, пенсіонера Базарного Д.Г., які мають статус ліквідаторів, а також  змогла поспілкуватися із рідними Андрєєва В.Б., Радіна Ф.П., Бойка О.Ф., Воробйова М. І.  </w:t>
      </w:r>
    </w:p>
    <w:p w:rsidR="003B2D3D" w:rsidRPr="003B2D3D" w:rsidRDefault="003B2D3D" w:rsidP="003B2D3D">
      <w:pPr>
        <w:pStyle w:val="a3"/>
        <w:ind w:firstLine="567"/>
        <w:jc w:val="both"/>
        <w:rPr>
          <w:sz w:val="24"/>
          <w:szCs w:val="24"/>
        </w:rPr>
      </w:pPr>
      <w:r w:rsidRPr="003B2D3D">
        <w:rPr>
          <w:rFonts w:ascii="Times New Roman" w:hAnsi="Times New Roman"/>
          <w:sz w:val="24"/>
          <w:szCs w:val="24"/>
          <w:lang w:val="uk-UA"/>
        </w:rPr>
        <w:t xml:space="preserve">До Чорнобиля доля ліквідаторів привела різними шляхами. Хтось потрапив туди за професійним обов’язком, хтось -  за направленням трудових колективів, а були серед ліквідаторів й такі,що в час  трагедії  жили в районах, що тепер називають зоною відчуження. Так, </w:t>
      </w:r>
      <w:r w:rsidRPr="003B2D3D">
        <w:rPr>
          <w:rFonts w:ascii="Times New Roman" w:hAnsi="Times New Roman"/>
          <w:b/>
          <w:i/>
          <w:sz w:val="24"/>
          <w:szCs w:val="24"/>
          <w:lang w:val="uk-UA"/>
        </w:rPr>
        <w:t>Чижиков Віктор Георгійович</w:t>
      </w:r>
      <w:r w:rsidRPr="003B2D3D">
        <w:rPr>
          <w:rFonts w:ascii="Times New Roman" w:hAnsi="Times New Roman"/>
          <w:sz w:val="24"/>
          <w:szCs w:val="24"/>
          <w:lang w:val="uk-UA"/>
        </w:rPr>
        <w:t xml:space="preserve"> мешкав у селі Мартиновичі Поліського району Київської області, що знаходилося за 30 км від Прип’яті. Він так описує перший день аварії: «Пожежу здалеку було видно. Колгосп відрядив свою пожежну машину. Та спочатку ми не розуміли всієї небезпеки. Почали </w:t>
      </w:r>
      <w:r w:rsidRPr="003B2D3D">
        <w:rPr>
          <w:rFonts w:ascii="Times New Roman" w:hAnsi="Times New Roman"/>
          <w:sz w:val="24"/>
          <w:szCs w:val="24"/>
          <w:lang w:val="uk-UA"/>
        </w:rPr>
        <w:lastRenderedPageBreak/>
        <w:t xml:space="preserve">хвилюватися тільки тоді, коли проїхало селом 300 автобусів з людьми у сторону протилежну пожежі. На третій день об’явили про евакуацію населення із зараженої радіацією зони. Сам особисто,  як водій автомобіля  ГАЗ 52, брав участь в евакуації мешканців трьох сіл Весняного, Рудні та Кливин. Спочатку вивозили людей, потім інше колгоспне майно. Увесь час  моталися по зоні: проводили дезактивацію ґрунтів у полях, біля осель, відвозили на могильники заражене майно. Ніхто не знав, скільки БЕР набрано. Трішки пізніше видали нам польові дозиметри ДП5, ними й заміряли рівень радіації». </w:t>
      </w:r>
    </w:p>
    <w:p w:rsidR="003B2D3D" w:rsidRPr="003B2D3D" w:rsidRDefault="003B2D3D" w:rsidP="003B2D3D">
      <w:pPr>
        <w:pStyle w:val="a3"/>
        <w:ind w:firstLine="567"/>
        <w:jc w:val="both"/>
        <w:rPr>
          <w:sz w:val="24"/>
          <w:szCs w:val="24"/>
          <w:lang w:val="uk-UA"/>
        </w:rPr>
      </w:pPr>
      <w:r w:rsidRPr="003B2D3D">
        <w:rPr>
          <w:rFonts w:ascii="Times New Roman" w:hAnsi="Times New Roman"/>
          <w:sz w:val="24"/>
          <w:szCs w:val="24"/>
          <w:lang w:val="uk-UA"/>
        </w:rPr>
        <w:t xml:space="preserve">Першим мешканцем села, що вийшов назустріч небезпечному атому, був директор Великобабчанської середньої школи </w:t>
      </w:r>
      <w:r w:rsidRPr="003B2D3D">
        <w:rPr>
          <w:rFonts w:ascii="Times New Roman" w:hAnsi="Times New Roman"/>
          <w:b/>
          <w:i/>
          <w:sz w:val="24"/>
          <w:szCs w:val="24"/>
          <w:lang w:val="uk-UA"/>
        </w:rPr>
        <w:t>Андрєєв Володимир Борисович.</w:t>
      </w:r>
      <w:r w:rsidRPr="003B2D3D">
        <w:rPr>
          <w:rFonts w:ascii="Times New Roman" w:hAnsi="Times New Roman"/>
          <w:sz w:val="24"/>
          <w:szCs w:val="24"/>
          <w:lang w:val="uk-UA"/>
        </w:rPr>
        <w:t>Чесна, принципова людина, перспективний управлінець, відповідальний комсомолець. Як офіцер запасута хімік за фахом одразу був призначений командиром взводу спецобробки.  Роботи вели в самому епіцентрі аварії, де дози опромінювання були найвищими, та ніякого захисного одягу ліквідаторам не видали, лікарського контролю теж не проводили. Загальну дозу радіації чомусь поставили всього 5 рентгенів. Хоча саме вони виявилися критичними. 20 квітня 1991 році людини не стало. Висновок експертної ради: «Захворювання,що спричинило смерть, пов’язане з дією іонізуючих та інших шкідливих факторів при виконанні робіт з ліквідації наслідків аварії на ЧАЕС».</w:t>
      </w:r>
    </w:p>
    <w:p w:rsidR="003B2D3D" w:rsidRPr="003B2D3D" w:rsidRDefault="003B2D3D" w:rsidP="003B2D3D">
      <w:pPr>
        <w:pStyle w:val="a3"/>
        <w:ind w:firstLine="567"/>
        <w:jc w:val="both"/>
        <w:rPr>
          <w:rFonts w:ascii="Times New Roman" w:hAnsi="Times New Roman"/>
          <w:sz w:val="24"/>
          <w:szCs w:val="24"/>
          <w:lang w:val="uk-UA"/>
        </w:rPr>
      </w:pPr>
      <w:r w:rsidRPr="003B2D3D">
        <w:rPr>
          <w:rFonts w:ascii="Times New Roman" w:hAnsi="Times New Roman"/>
          <w:sz w:val="24"/>
          <w:szCs w:val="24"/>
          <w:lang w:val="uk-UA"/>
        </w:rPr>
        <w:t xml:space="preserve">23 квітня 1989 року прийшла з військкомату повістка про чергові військові збори слюсарю ІІІ категорії з ремонту машинного обладнання </w:t>
      </w:r>
      <w:r w:rsidRPr="003B2D3D">
        <w:rPr>
          <w:rFonts w:ascii="Times New Roman" w:hAnsi="Times New Roman"/>
          <w:b/>
          <w:i/>
          <w:sz w:val="24"/>
          <w:szCs w:val="24"/>
          <w:lang w:val="uk-UA"/>
        </w:rPr>
        <w:t>Базарному Дмитру Григоровичу.</w:t>
      </w:r>
      <w:r w:rsidRPr="003B2D3D">
        <w:rPr>
          <w:rFonts w:ascii="Times New Roman" w:hAnsi="Times New Roman"/>
          <w:sz w:val="24"/>
          <w:szCs w:val="24"/>
          <w:lang w:val="uk-UA"/>
        </w:rPr>
        <w:t xml:space="preserve"> « Погрузили нас на поїзд, а потім на машинах дісталися місця служби. Коли під’їжджали ближче до місця нашого перебування, почало першити у горлі, наче застудився. Не допомагали й «пелюстки».</w:t>
      </w:r>
    </w:p>
    <w:p w:rsidR="003B2D3D" w:rsidRPr="003B2D3D" w:rsidRDefault="003B2D3D" w:rsidP="003B2D3D">
      <w:pPr>
        <w:pStyle w:val="a3"/>
        <w:ind w:firstLine="567"/>
        <w:jc w:val="both"/>
        <w:rPr>
          <w:sz w:val="24"/>
          <w:szCs w:val="24"/>
        </w:rPr>
      </w:pPr>
      <w:r w:rsidRPr="003B2D3D">
        <w:rPr>
          <w:rFonts w:ascii="Times New Roman" w:hAnsi="Times New Roman"/>
          <w:sz w:val="24"/>
          <w:szCs w:val="24"/>
          <w:lang w:val="uk-UA"/>
        </w:rPr>
        <w:t xml:space="preserve">Спочатку дозиметрист  заміряв радіаційний фон, а потім до роботи ставали  ми – рядові-хіміки. Під час таких робіт ми перекривали дахи, знімали верхній шар ґрунту біля хат, а новий завозили, чистили колодязі: викачували всю воду і, навіть, виносили мул. Все радіаційно забруднене вивозили до могильників. </w:t>
      </w:r>
    </w:p>
    <w:p w:rsidR="003B2D3D" w:rsidRPr="003B2D3D" w:rsidRDefault="003B2D3D" w:rsidP="003B2D3D">
      <w:pPr>
        <w:pStyle w:val="a3"/>
        <w:ind w:firstLine="567"/>
        <w:jc w:val="both"/>
        <w:rPr>
          <w:sz w:val="24"/>
          <w:szCs w:val="24"/>
        </w:rPr>
      </w:pPr>
      <w:r w:rsidRPr="003B2D3D">
        <w:rPr>
          <w:rFonts w:ascii="Times New Roman" w:hAnsi="Times New Roman"/>
          <w:sz w:val="24"/>
          <w:szCs w:val="24"/>
          <w:lang w:val="uk-UA"/>
        </w:rPr>
        <w:t xml:space="preserve">Після звільнення Дмитру Григоровичу у військовому білеті записали дозволену дозу радіації - 4,999 БЕР. За час служби на ліквідації наслідків аварії в нього залишилось декілька фото, грамота та коксоартрозтазобедреногосустава, постійна слабкість, різка зміна тиску. </w:t>
      </w:r>
    </w:p>
    <w:p w:rsidR="003B2D3D" w:rsidRPr="003B2D3D" w:rsidRDefault="003B2D3D" w:rsidP="003B2D3D">
      <w:pPr>
        <w:pStyle w:val="a3"/>
        <w:ind w:firstLine="567"/>
        <w:jc w:val="both"/>
        <w:rPr>
          <w:rFonts w:ascii="Times New Roman" w:hAnsi="Times New Roman"/>
          <w:sz w:val="24"/>
          <w:szCs w:val="24"/>
          <w:lang w:val="uk-UA"/>
        </w:rPr>
      </w:pPr>
      <w:r w:rsidRPr="003B2D3D">
        <w:rPr>
          <w:rFonts w:ascii="Times New Roman" w:hAnsi="Times New Roman"/>
          <w:b/>
          <w:i/>
          <w:sz w:val="24"/>
          <w:szCs w:val="24"/>
          <w:lang w:val="uk-UA"/>
        </w:rPr>
        <w:t>Воробйов Микола Іванович</w:t>
      </w:r>
      <w:r w:rsidRPr="003B2D3D">
        <w:rPr>
          <w:rFonts w:ascii="Times New Roman" w:hAnsi="Times New Roman"/>
          <w:sz w:val="24"/>
          <w:szCs w:val="24"/>
          <w:lang w:val="uk-UA"/>
        </w:rPr>
        <w:t xml:space="preserve"> народився в селі Василівка, Горшеченського району Курської області. Брав участь у ліквідації наслідків аварії на ЧАЕС в період з 21.07.1988 по 25.10.1988 рік. Професійний водій і там працював на автомобілі, вивозив радіаційний мотлох до могильників. За час служби отримав дозу опромінювання 4,360 БЕР. Мав статус ліквідатора ІІІ категорії.  7 грудня 2000 року помер. На жаль, рідних у Миколи Івановича не залишилось, і тільки запис у Книзі пам’яті нагадує нам про нього.</w:t>
      </w:r>
    </w:p>
    <w:p w:rsidR="003B2D3D" w:rsidRPr="003B2D3D" w:rsidRDefault="003B2D3D" w:rsidP="003B2D3D">
      <w:pPr>
        <w:pStyle w:val="a3"/>
        <w:ind w:firstLine="567"/>
        <w:jc w:val="both"/>
        <w:rPr>
          <w:rFonts w:ascii="Times New Roman" w:hAnsi="Times New Roman"/>
          <w:sz w:val="24"/>
          <w:szCs w:val="24"/>
          <w:lang w:val="uk-UA"/>
        </w:rPr>
      </w:pPr>
      <w:r w:rsidRPr="003B2D3D">
        <w:rPr>
          <w:rFonts w:ascii="Times New Roman" w:hAnsi="Times New Roman"/>
          <w:b/>
          <w:i/>
          <w:sz w:val="24"/>
          <w:szCs w:val="24"/>
          <w:lang w:val="uk-UA"/>
        </w:rPr>
        <w:t xml:space="preserve">Бойко Олександр Федорович </w:t>
      </w:r>
      <w:r w:rsidRPr="003B2D3D">
        <w:rPr>
          <w:rFonts w:ascii="Times New Roman" w:hAnsi="Times New Roman"/>
          <w:sz w:val="24"/>
          <w:szCs w:val="24"/>
          <w:lang w:val="uk-UA"/>
        </w:rPr>
        <w:t>був призваний на військові збори у 1987 році</w:t>
      </w:r>
      <w:r w:rsidRPr="003B2D3D">
        <w:rPr>
          <w:rFonts w:ascii="Times New Roman" w:hAnsi="Times New Roman"/>
          <w:sz w:val="24"/>
          <w:szCs w:val="24"/>
        </w:rPr>
        <w:t xml:space="preserve">.  </w:t>
      </w:r>
      <w:r w:rsidRPr="003B2D3D">
        <w:rPr>
          <w:rFonts w:ascii="Times New Roman" w:hAnsi="Times New Roman"/>
          <w:sz w:val="24"/>
          <w:szCs w:val="24"/>
          <w:lang w:val="uk-UA"/>
        </w:rPr>
        <w:t>Працював там у якості командира відділення другої пожежної роти третього хімічного батальйону 26 бригади хімічних військ Міністерства оборони. Ще за життя він згадував: «Наше відділення виконувало дезактивацію секретних об’єктів другого і третього атомних енергоблоків та прилеглої території Чорнобильської атомної станції. Робили дезактивацію населених пунктів. Пробув там 3 місяці, після чого повернувся у село і продовжив роботу у колгоспі імені Леніна». Він помер 7 жовтня 2010 року.</w:t>
      </w:r>
    </w:p>
    <w:p w:rsidR="003B2D3D" w:rsidRPr="003B2D3D" w:rsidRDefault="003B2D3D" w:rsidP="003B2D3D">
      <w:pPr>
        <w:pStyle w:val="a3"/>
        <w:ind w:firstLine="567"/>
        <w:jc w:val="both"/>
        <w:rPr>
          <w:rFonts w:ascii="Times New Roman" w:hAnsi="Times New Roman"/>
          <w:sz w:val="24"/>
          <w:szCs w:val="24"/>
          <w:lang w:val="uk-UA"/>
        </w:rPr>
      </w:pPr>
      <w:r w:rsidRPr="003B2D3D">
        <w:rPr>
          <w:rFonts w:ascii="Times New Roman" w:hAnsi="Times New Roman"/>
          <w:sz w:val="24"/>
          <w:szCs w:val="24"/>
          <w:lang w:val="uk-UA"/>
        </w:rPr>
        <w:t xml:space="preserve">Ім’я </w:t>
      </w:r>
      <w:r w:rsidRPr="003B2D3D">
        <w:rPr>
          <w:rFonts w:ascii="Times New Roman" w:hAnsi="Times New Roman"/>
          <w:b/>
          <w:i/>
          <w:sz w:val="24"/>
          <w:szCs w:val="24"/>
          <w:lang w:val="uk-UA"/>
        </w:rPr>
        <w:t xml:space="preserve">Радіна Федора Павловича </w:t>
      </w:r>
      <w:r w:rsidRPr="003B2D3D">
        <w:rPr>
          <w:rFonts w:ascii="Times New Roman" w:hAnsi="Times New Roman"/>
          <w:sz w:val="24"/>
          <w:szCs w:val="24"/>
          <w:lang w:val="uk-UA"/>
        </w:rPr>
        <w:t xml:space="preserve">ми знайшли в Книзі пам’яті серед мешканців Чугуєва. Велика Бабка – рідне село Федора Павловича. Тут він народився, закінчив школу. Тут мешкали його батьки, а згодом одружився і оселився в селі його син Олександр. Перед відрядженням до ЧАЕС проживав в Чугуєві, де працював в УМВС. Відряджений був з 06.07. по 31.08.1986 рік. Мав статус учасника ліквідації Чорнобильської аварії 2А категорії. Помер 24.08.1997 року. </w:t>
      </w:r>
    </w:p>
    <w:p w:rsidR="003B2D3D" w:rsidRPr="003B2D3D" w:rsidRDefault="003B2D3D" w:rsidP="003B2D3D">
      <w:pPr>
        <w:pStyle w:val="a3"/>
        <w:ind w:firstLine="567"/>
        <w:jc w:val="both"/>
        <w:rPr>
          <w:sz w:val="24"/>
          <w:szCs w:val="24"/>
        </w:rPr>
      </w:pPr>
      <w:r w:rsidRPr="003B2D3D">
        <w:rPr>
          <w:rFonts w:ascii="Times New Roman" w:hAnsi="Times New Roman"/>
          <w:sz w:val="24"/>
          <w:szCs w:val="24"/>
          <w:lang w:val="uk-UA"/>
        </w:rPr>
        <w:t>Трагічні долі наших односельців є взірцем відповідальності й безмежної самовідданості, прикладом того, що під час небезпеки для мирного населення в одному з регіонів держави, мешканці інших – кидаються на допомогу. І, навіть, ціною неймовірних зусиль, з ризиком для здоров’я вони намагаються відвести страшну загрозу, бо справедливо вважають: «чужої біди не буває».</w:t>
      </w:r>
    </w:p>
    <w:p w:rsidR="00C95348" w:rsidRDefault="00C95348" w:rsidP="003B2D3D">
      <w:pPr>
        <w:spacing w:after="0" w:line="240" w:lineRule="auto"/>
        <w:contextualSpacing/>
        <w:jc w:val="center"/>
        <w:rPr>
          <w:rFonts w:ascii="Times New Roman" w:eastAsia="Corbel" w:hAnsi="Times New Roman" w:cs="Times New Roman"/>
          <w:b/>
          <w:sz w:val="24"/>
          <w:szCs w:val="24"/>
          <w:lang w:val="uk-UA"/>
        </w:rPr>
      </w:pPr>
    </w:p>
    <w:p w:rsidR="00C95348" w:rsidRDefault="00C95348" w:rsidP="00C95348">
      <w:pPr>
        <w:spacing w:after="0" w:line="240" w:lineRule="auto"/>
        <w:contextualSpacing/>
        <w:jc w:val="center"/>
        <w:rPr>
          <w:rFonts w:ascii="Times New Roman" w:eastAsia="Corbel" w:hAnsi="Times New Roman" w:cs="Times New Roman"/>
          <w:b/>
          <w:sz w:val="24"/>
          <w:szCs w:val="24"/>
          <w:lang w:val="uk-UA"/>
        </w:rPr>
      </w:pPr>
    </w:p>
    <w:p w:rsidR="00C95348" w:rsidRDefault="00C95348" w:rsidP="00940C1B">
      <w:pPr>
        <w:spacing w:after="0" w:line="240" w:lineRule="auto"/>
        <w:contextualSpacing/>
        <w:rPr>
          <w:rFonts w:ascii="Times New Roman" w:eastAsia="Corbel" w:hAnsi="Times New Roman" w:cs="Times New Roman"/>
          <w:b/>
          <w:sz w:val="24"/>
          <w:szCs w:val="24"/>
          <w:lang w:val="uk-UA"/>
        </w:rPr>
      </w:pPr>
    </w:p>
    <w:p w:rsidR="003B2D3D" w:rsidRPr="00C95348" w:rsidRDefault="003B2D3D" w:rsidP="00C95348">
      <w:pPr>
        <w:spacing w:after="0" w:line="240" w:lineRule="auto"/>
        <w:contextualSpacing/>
        <w:jc w:val="center"/>
        <w:rPr>
          <w:rFonts w:ascii="Times New Roman" w:eastAsia="Corbel" w:hAnsi="Times New Roman" w:cs="Times New Roman"/>
          <w:b/>
          <w:caps/>
          <w:sz w:val="24"/>
          <w:szCs w:val="24"/>
          <w:lang w:val="uk-UA"/>
        </w:rPr>
      </w:pPr>
      <w:r w:rsidRPr="003B2D3D">
        <w:rPr>
          <w:rFonts w:ascii="Times New Roman" w:eastAsia="Corbel" w:hAnsi="Times New Roman" w:cs="Times New Roman"/>
          <w:b/>
          <w:sz w:val="24"/>
          <w:szCs w:val="24"/>
          <w:lang w:val="uk-UA"/>
        </w:rPr>
        <w:lastRenderedPageBreak/>
        <w:t>ДІЯЛЬНІСТЬ ГРОМАДСЬКОЇ ОРГАНІЗАЦІЇ «СОЮЗ ЧОРНОБИЛЬ УКРАЇНИ» ШЕВЧЕНКІВСЬКОГО РАЙОНУ ХАРКІВСЬКОЇ ОБЛАСТІ</w:t>
      </w:r>
    </w:p>
    <w:p w:rsidR="003B2D3D" w:rsidRPr="003B2D3D" w:rsidRDefault="003B2D3D" w:rsidP="003B2D3D">
      <w:pPr>
        <w:pStyle w:val="a3"/>
        <w:ind w:firstLine="708"/>
        <w:contextualSpacing/>
        <w:jc w:val="center"/>
        <w:rPr>
          <w:rFonts w:ascii="Times New Roman" w:hAnsi="Times New Roman"/>
          <w:b/>
          <w:sz w:val="24"/>
          <w:szCs w:val="24"/>
          <w:lang w:val="uk-UA"/>
        </w:rPr>
      </w:pPr>
      <w:r>
        <w:rPr>
          <w:rFonts w:ascii="Times New Roman" w:hAnsi="Times New Roman"/>
          <w:b/>
          <w:sz w:val="24"/>
          <w:szCs w:val="24"/>
          <w:lang w:val="uk-UA"/>
        </w:rPr>
        <w:t>Пошукова група «Ві</w:t>
      </w:r>
      <w:r w:rsidR="00F95890">
        <w:rPr>
          <w:rFonts w:ascii="Times New Roman" w:hAnsi="Times New Roman"/>
          <w:b/>
          <w:sz w:val="24"/>
          <w:szCs w:val="24"/>
          <w:lang w:val="uk-UA"/>
        </w:rPr>
        <w:t>д</w:t>
      </w:r>
      <w:r>
        <w:rPr>
          <w:rFonts w:ascii="Times New Roman" w:hAnsi="Times New Roman"/>
          <w:b/>
          <w:sz w:val="24"/>
          <w:szCs w:val="24"/>
          <w:lang w:val="uk-UA"/>
        </w:rPr>
        <w:t>родження»</w:t>
      </w:r>
    </w:p>
    <w:p w:rsidR="003B2D3D" w:rsidRPr="003B2D3D" w:rsidRDefault="003B2D3D" w:rsidP="003B2D3D">
      <w:pPr>
        <w:pStyle w:val="a3"/>
        <w:contextualSpacing/>
        <w:jc w:val="center"/>
        <w:rPr>
          <w:rFonts w:ascii="Times New Roman" w:hAnsi="Times New Roman"/>
          <w:sz w:val="24"/>
          <w:szCs w:val="24"/>
          <w:lang w:val="uk-UA"/>
        </w:rPr>
      </w:pPr>
      <w:r w:rsidRPr="003B2D3D">
        <w:rPr>
          <w:rFonts w:ascii="Times New Roman" w:hAnsi="Times New Roman"/>
          <w:sz w:val="24"/>
          <w:szCs w:val="24"/>
          <w:lang w:val="uk-UA"/>
        </w:rPr>
        <w:t>(</w:t>
      </w:r>
      <w:r w:rsidRPr="003B2D3D">
        <w:rPr>
          <w:rFonts w:ascii="Times New Roman" w:hAnsi="Times New Roman"/>
          <w:sz w:val="24"/>
          <w:szCs w:val="24"/>
          <w:lang w:val="uk-UA" w:eastAsia="uk-UA"/>
        </w:rPr>
        <w:t xml:space="preserve">Кушнарьова Анна, </w:t>
      </w:r>
      <w:r w:rsidRPr="003B2D3D">
        <w:rPr>
          <w:rFonts w:ascii="Times New Roman" w:hAnsi="Times New Roman"/>
          <w:sz w:val="24"/>
          <w:szCs w:val="24"/>
          <w:lang w:val="uk-UA"/>
        </w:rPr>
        <w:t xml:space="preserve">учениця 11 класу, Масна Тетяна, учениця 9 класу Старовірівської  загальноосвітньої школи  І-ІІІ ступенів  імені двічі Героя Радянського Союзу А.Г. Кравченка, Незбрицький Максим, учень 8 класу Ручка Дмитро, учень 7 класу Аркадівської </w:t>
      </w:r>
      <w:r>
        <w:rPr>
          <w:rFonts w:ascii="Times New Roman" w:hAnsi="Times New Roman"/>
          <w:sz w:val="24"/>
          <w:szCs w:val="24"/>
          <w:lang w:val="uk-UA"/>
        </w:rPr>
        <w:t>ЗОШ</w:t>
      </w:r>
      <w:r w:rsidRPr="003B2D3D">
        <w:rPr>
          <w:rFonts w:ascii="Times New Roman" w:hAnsi="Times New Roman"/>
          <w:sz w:val="24"/>
          <w:szCs w:val="24"/>
          <w:lang w:val="uk-UA"/>
        </w:rPr>
        <w:t xml:space="preserve">  І-ІІ ступенів</w:t>
      </w:r>
      <w:r w:rsidRPr="003B2D3D">
        <w:rPr>
          <w:rFonts w:ascii="Times New Roman" w:hAnsi="Times New Roman"/>
          <w:b/>
          <w:sz w:val="24"/>
          <w:szCs w:val="24"/>
          <w:lang w:val="uk-UA"/>
        </w:rPr>
        <w:t>)</w:t>
      </w:r>
    </w:p>
    <w:p w:rsidR="003B2D3D" w:rsidRPr="003B2D3D" w:rsidRDefault="003B2D3D" w:rsidP="003B2D3D">
      <w:pPr>
        <w:pStyle w:val="a3"/>
        <w:ind w:firstLine="708"/>
        <w:contextualSpacing/>
        <w:jc w:val="center"/>
        <w:rPr>
          <w:rFonts w:ascii="Times New Roman" w:hAnsi="Times New Roman"/>
          <w:sz w:val="24"/>
          <w:szCs w:val="24"/>
          <w:lang w:val="uk-UA"/>
        </w:rPr>
      </w:pPr>
      <w:r w:rsidRPr="003B2D3D">
        <w:rPr>
          <w:rFonts w:ascii="Times New Roman" w:eastAsia="Times New Roman" w:hAnsi="Times New Roman"/>
          <w:sz w:val="24"/>
          <w:szCs w:val="24"/>
          <w:lang w:val="uk-UA"/>
        </w:rPr>
        <w:t xml:space="preserve">Керівники: </w:t>
      </w:r>
      <w:r w:rsidRPr="003B2D3D">
        <w:rPr>
          <w:rFonts w:ascii="Times New Roman" w:hAnsi="Times New Roman"/>
          <w:sz w:val="24"/>
          <w:szCs w:val="24"/>
          <w:lang w:val="uk-UA"/>
        </w:rPr>
        <w:t>Василенко Ірина Євгеніївна, вчитель історії Старовірівської   загальноосвітньої школи  І-ІІІ ступенів  імені Двічі Героя Радянського Союзу А.Г. Кравченка Шевченківської районної ради Харківської області; керівник історико-краєзнавчого гуртка Шевченківського будинку дитячої та юнацької творчості Шевченківської рай</w:t>
      </w:r>
      <w:r w:rsidR="001D3243">
        <w:rPr>
          <w:rFonts w:ascii="Times New Roman" w:hAnsi="Times New Roman"/>
          <w:sz w:val="24"/>
          <w:szCs w:val="24"/>
          <w:lang w:val="uk-UA"/>
        </w:rPr>
        <w:t xml:space="preserve">онної ради Харківської області. Керівник: </w:t>
      </w:r>
      <w:r w:rsidRPr="003B2D3D">
        <w:rPr>
          <w:rFonts w:ascii="Times New Roman" w:hAnsi="Times New Roman"/>
          <w:sz w:val="24"/>
          <w:szCs w:val="24"/>
          <w:lang w:val="uk-UA"/>
        </w:rPr>
        <w:t>Луньов Сергій</w:t>
      </w:r>
      <w:r w:rsidRPr="003B2D3D">
        <w:rPr>
          <w:rFonts w:ascii="Times New Roman" w:hAnsi="Times New Roman"/>
          <w:b/>
          <w:sz w:val="24"/>
          <w:szCs w:val="24"/>
          <w:lang w:val="uk-UA"/>
        </w:rPr>
        <w:t xml:space="preserve"> </w:t>
      </w:r>
      <w:r w:rsidRPr="003B2D3D">
        <w:rPr>
          <w:rFonts w:ascii="Times New Roman" w:hAnsi="Times New Roman"/>
          <w:sz w:val="24"/>
          <w:szCs w:val="24"/>
          <w:lang w:val="uk-UA"/>
        </w:rPr>
        <w:t>Миколайович, вчитель історії Аркадівської загальноосвітньої школи  І-ІІ ступенів Шевченківської районної ради Харківської області; аспірант ХНПУ імені Г.С. Сковороди.</w:t>
      </w:r>
    </w:p>
    <w:p w:rsidR="003B2D3D" w:rsidRPr="003B2D3D" w:rsidRDefault="003B2D3D" w:rsidP="003B2D3D">
      <w:pPr>
        <w:pStyle w:val="a3"/>
        <w:ind w:firstLine="708"/>
        <w:contextualSpacing/>
        <w:jc w:val="both"/>
        <w:rPr>
          <w:rFonts w:ascii="Times New Roman" w:hAnsi="Times New Roman"/>
          <w:sz w:val="24"/>
          <w:szCs w:val="24"/>
          <w:lang w:val="uk-UA"/>
        </w:rPr>
      </w:pPr>
    </w:p>
    <w:p w:rsidR="003B2D3D" w:rsidRPr="003B2D3D" w:rsidRDefault="003B2D3D" w:rsidP="003B2D3D">
      <w:pPr>
        <w:pStyle w:val="Style1"/>
        <w:widowControl/>
        <w:spacing w:before="67" w:line="240" w:lineRule="auto"/>
        <w:contextualSpacing/>
        <w:jc w:val="both"/>
        <w:rPr>
          <w:rStyle w:val="FontStyle11"/>
          <w:b w:val="0"/>
          <w:sz w:val="24"/>
          <w:szCs w:val="24"/>
          <w:lang w:val="uk-UA" w:eastAsia="uk-UA"/>
        </w:rPr>
      </w:pPr>
      <w:r w:rsidRPr="003B2D3D">
        <w:rPr>
          <w:rStyle w:val="FontStyle11"/>
          <w:b w:val="0"/>
          <w:sz w:val="24"/>
          <w:szCs w:val="24"/>
          <w:lang w:val="uk-UA" w:eastAsia="uk-UA"/>
        </w:rPr>
        <w:t>Щорічно, у квітні на українській землі квітує весна, милуючи око оновленою природою. Але, на превеликий жаль, на календарі цього місяця є сумна та скорботна дата, яка нагадує та попереджує: «Люди! Зробіть усе можливе від Вас, щоб не повто</w:t>
      </w:r>
      <w:r w:rsidRPr="003B2D3D">
        <w:rPr>
          <w:rStyle w:val="FontStyle11"/>
          <w:b w:val="0"/>
          <w:sz w:val="24"/>
          <w:szCs w:val="24"/>
          <w:lang w:val="uk-UA" w:eastAsia="uk-UA"/>
        </w:rPr>
        <w:softHyphen/>
        <w:t>рити нової трагедії, що сталася 26 квітня 1986 року у Чорнобилі!».</w:t>
      </w:r>
    </w:p>
    <w:p w:rsidR="003B2D3D" w:rsidRPr="003B2D3D" w:rsidRDefault="003B2D3D" w:rsidP="003B2D3D">
      <w:pPr>
        <w:pStyle w:val="Style1"/>
        <w:widowControl/>
        <w:spacing w:line="240" w:lineRule="auto"/>
        <w:ind w:firstLine="898"/>
        <w:contextualSpacing/>
        <w:jc w:val="both"/>
        <w:rPr>
          <w:rStyle w:val="FontStyle11"/>
          <w:b w:val="0"/>
          <w:sz w:val="24"/>
          <w:szCs w:val="24"/>
          <w:lang w:val="uk-UA" w:eastAsia="uk-UA"/>
        </w:rPr>
      </w:pPr>
      <w:r w:rsidRPr="003B2D3D">
        <w:rPr>
          <w:rStyle w:val="FontStyle11"/>
          <w:b w:val="0"/>
          <w:sz w:val="24"/>
          <w:szCs w:val="24"/>
          <w:lang w:val="uk-UA" w:eastAsia="uk-UA"/>
        </w:rPr>
        <w:t>Час постійно віддаляє нас від того важкого дня, коли сталася трагедія на Чор</w:t>
      </w:r>
      <w:r w:rsidRPr="003B2D3D">
        <w:rPr>
          <w:rStyle w:val="FontStyle11"/>
          <w:b w:val="0"/>
          <w:sz w:val="24"/>
          <w:szCs w:val="24"/>
          <w:lang w:val="uk-UA" w:eastAsia="uk-UA"/>
        </w:rPr>
        <w:softHyphen/>
        <w:t>нобильській атомній електростанції, коли пролунали чорнобильські дзвони, сповістив</w:t>
      </w:r>
      <w:r w:rsidRPr="003B2D3D">
        <w:rPr>
          <w:rStyle w:val="FontStyle11"/>
          <w:b w:val="0"/>
          <w:sz w:val="24"/>
          <w:szCs w:val="24"/>
          <w:lang w:val="uk-UA" w:eastAsia="uk-UA"/>
        </w:rPr>
        <w:softHyphen/>
        <w:t>ши світ про страшну техногенну, екологічну катастрофу планетарного масштабу. На Чорнобильській АЕС внаслідок вибуху вийшов з-під контролю людини мирний атом, висвічуючи не лише свої промені, а й вказуючи людству, які небезпечні і невиправні наслідки несе за собою нехтування умовами безпеки, підтвердивши ще раз наше сло</w:t>
      </w:r>
      <w:r w:rsidRPr="003B2D3D">
        <w:rPr>
          <w:rStyle w:val="FontStyle11"/>
          <w:b w:val="0"/>
          <w:sz w:val="24"/>
          <w:szCs w:val="24"/>
          <w:lang w:val="uk-UA" w:eastAsia="uk-UA"/>
        </w:rPr>
        <w:softHyphen/>
        <w:t>в'янське «авось», що дало початок «чорнобильської епохи», яка з самого початку розвитку подій прийняла військовий характер, бо військові частини розгорталися за схе</w:t>
      </w:r>
      <w:r w:rsidRPr="003B2D3D">
        <w:rPr>
          <w:rStyle w:val="FontStyle11"/>
          <w:b w:val="0"/>
          <w:sz w:val="24"/>
          <w:szCs w:val="24"/>
          <w:lang w:val="uk-UA" w:eastAsia="uk-UA"/>
        </w:rPr>
        <w:softHyphen/>
        <w:t>мами, передбаченими на випадок війни. Оперативний штаб, рота хімічної та радіаційної розвідки, санітарний батальйон, війська хімічного захисту, пожежний батальйон, підрозділи УМВС, зв'язківці, колючий дріт, особливий режим зони. Все як на війні, тільки не стріляли, хоч табельна зброя теж була передбачена.</w:t>
      </w:r>
    </w:p>
    <w:p w:rsidR="003B2D3D" w:rsidRPr="003B2D3D" w:rsidRDefault="003B2D3D" w:rsidP="003B2D3D">
      <w:pPr>
        <w:pStyle w:val="Style2"/>
        <w:widowControl/>
        <w:spacing w:line="240" w:lineRule="auto"/>
        <w:contextualSpacing/>
        <w:jc w:val="both"/>
        <w:rPr>
          <w:rStyle w:val="FontStyle11"/>
          <w:b w:val="0"/>
          <w:sz w:val="24"/>
          <w:szCs w:val="24"/>
          <w:lang w:val="uk-UA" w:eastAsia="uk-UA"/>
        </w:rPr>
      </w:pPr>
      <w:r w:rsidRPr="003B2D3D">
        <w:rPr>
          <w:rStyle w:val="FontStyle11"/>
          <w:b w:val="0"/>
          <w:sz w:val="24"/>
          <w:szCs w:val="24"/>
          <w:lang w:val="uk-UA" w:eastAsia="uk-UA"/>
        </w:rPr>
        <w:t>Але в кого стріляти? Адже чорнобильський «ворог» на диво був невидимим і не подавав ніяких ознак присутності, хоч діяв він швидко та небезпечно і називався про</w:t>
      </w:r>
      <w:r w:rsidRPr="003B2D3D">
        <w:rPr>
          <w:rStyle w:val="FontStyle11"/>
          <w:b w:val="0"/>
          <w:sz w:val="24"/>
          <w:szCs w:val="24"/>
          <w:lang w:val="uk-UA" w:eastAsia="uk-UA"/>
        </w:rPr>
        <w:softHyphen/>
        <w:t>никаючою радіацією. І ким би не були люди, військовими чи цивільними, знаходячись тоді у зоні відчуження, вони назавжди стали потерпілими учасниками тих подій.</w:t>
      </w:r>
    </w:p>
    <w:p w:rsidR="003B2D3D" w:rsidRPr="003B2D3D" w:rsidRDefault="003B2D3D" w:rsidP="003B2D3D">
      <w:pPr>
        <w:pStyle w:val="Style2"/>
        <w:widowControl/>
        <w:spacing w:line="240" w:lineRule="auto"/>
        <w:ind w:firstLine="706"/>
        <w:contextualSpacing/>
        <w:jc w:val="both"/>
        <w:rPr>
          <w:rStyle w:val="FontStyle11"/>
          <w:b w:val="0"/>
          <w:sz w:val="24"/>
          <w:szCs w:val="24"/>
          <w:lang w:val="uk-UA" w:eastAsia="uk-UA"/>
        </w:rPr>
      </w:pPr>
      <w:r w:rsidRPr="003B2D3D">
        <w:rPr>
          <w:rStyle w:val="FontStyle11"/>
          <w:b w:val="0"/>
          <w:sz w:val="24"/>
          <w:szCs w:val="24"/>
          <w:lang w:val="uk-UA" w:eastAsia="uk-UA"/>
        </w:rPr>
        <w:t>Головні учасники атомної «війни» – ліквідатори, люди, які виконували всі робо</w:t>
      </w:r>
      <w:r w:rsidRPr="003B2D3D">
        <w:rPr>
          <w:rStyle w:val="FontStyle11"/>
          <w:b w:val="0"/>
          <w:sz w:val="24"/>
          <w:szCs w:val="24"/>
          <w:lang w:val="uk-UA" w:eastAsia="uk-UA"/>
        </w:rPr>
        <w:softHyphen/>
        <w:t>ти в зоні, закриваючи власним тілом і здоров'ям грізного монстра не лише для Украї</w:t>
      </w:r>
      <w:r w:rsidRPr="003B2D3D">
        <w:rPr>
          <w:rStyle w:val="FontStyle11"/>
          <w:b w:val="0"/>
          <w:sz w:val="24"/>
          <w:szCs w:val="24"/>
          <w:lang w:val="uk-UA" w:eastAsia="uk-UA"/>
        </w:rPr>
        <w:softHyphen/>
        <w:t>ни, а й усього світу.</w:t>
      </w:r>
    </w:p>
    <w:p w:rsidR="003B2D3D" w:rsidRPr="003B2D3D" w:rsidRDefault="003B2D3D" w:rsidP="003B2D3D">
      <w:pPr>
        <w:pStyle w:val="Style2"/>
        <w:widowControl/>
        <w:spacing w:line="240" w:lineRule="auto"/>
        <w:ind w:firstLine="701"/>
        <w:contextualSpacing/>
        <w:jc w:val="both"/>
        <w:rPr>
          <w:rStyle w:val="FontStyle11"/>
          <w:b w:val="0"/>
          <w:sz w:val="24"/>
          <w:szCs w:val="24"/>
          <w:lang w:val="uk-UA" w:eastAsia="uk-UA"/>
        </w:rPr>
      </w:pPr>
      <w:r w:rsidRPr="003B2D3D">
        <w:rPr>
          <w:rStyle w:val="FontStyle11"/>
          <w:b w:val="0"/>
          <w:sz w:val="24"/>
          <w:szCs w:val="24"/>
          <w:lang w:val="uk-UA" w:eastAsia="uk-UA"/>
        </w:rPr>
        <w:t>Наполеглива та самовіддана праця людей по приборканню мирного атому на початку аварії зменшила його вплив на навколишній світ, дала можливість локалізува</w:t>
      </w:r>
      <w:r w:rsidRPr="003B2D3D">
        <w:rPr>
          <w:rStyle w:val="FontStyle11"/>
          <w:b w:val="0"/>
          <w:sz w:val="24"/>
          <w:szCs w:val="24"/>
          <w:lang w:val="uk-UA" w:eastAsia="uk-UA"/>
        </w:rPr>
        <w:softHyphen/>
        <w:t>ти небезпеку на значно меншій площі та попередити вибух на третьому енергоблоці, який загрожував ще страшнішими наслідками.</w:t>
      </w:r>
    </w:p>
    <w:p w:rsidR="003B2D3D" w:rsidRPr="003B2D3D" w:rsidRDefault="003B2D3D" w:rsidP="003B2D3D">
      <w:pPr>
        <w:pStyle w:val="Style2"/>
        <w:widowControl/>
        <w:spacing w:line="240" w:lineRule="auto"/>
        <w:ind w:firstLine="706"/>
        <w:contextualSpacing/>
        <w:jc w:val="both"/>
        <w:rPr>
          <w:rStyle w:val="FontStyle11"/>
          <w:b w:val="0"/>
          <w:sz w:val="24"/>
          <w:szCs w:val="24"/>
          <w:lang w:val="uk-UA" w:eastAsia="uk-UA"/>
        </w:rPr>
      </w:pPr>
      <w:r w:rsidRPr="003B2D3D">
        <w:rPr>
          <w:rStyle w:val="FontStyle11"/>
          <w:b w:val="0"/>
          <w:sz w:val="24"/>
          <w:szCs w:val="24"/>
          <w:lang w:val="uk-UA" w:eastAsia="uk-UA"/>
        </w:rPr>
        <w:t>Великою ціною заплачено за подальше збереження і відродження станції. Нез</w:t>
      </w:r>
      <w:r w:rsidRPr="003B2D3D">
        <w:rPr>
          <w:rStyle w:val="FontStyle11"/>
          <w:b w:val="0"/>
          <w:sz w:val="24"/>
          <w:szCs w:val="24"/>
          <w:lang w:val="uk-UA" w:eastAsia="uk-UA"/>
        </w:rPr>
        <w:softHyphen/>
        <w:t>мірні людські сили та інтелект вкладені в буденну роботу і наукові дослідження, по</w:t>
      </w:r>
      <w:r w:rsidRPr="003B2D3D">
        <w:rPr>
          <w:rStyle w:val="FontStyle11"/>
          <w:b w:val="0"/>
          <w:sz w:val="24"/>
          <w:szCs w:val="24"/>
          <w:lang w:val="uk-UA" w:eastAsia="uk-UA"/>
        </w:rPr>
        <w:softHyphen/>
        <w:t>в'язані з проблемами Чорнобиля.</w:t>
      </w:r>
    </w:p>
    <w:p w:rsidR="003B2D3D" w:rsidRPr="003B2D3D" w:rsidRDefault="003B2D3D" w:rsidP="003B2D3D">
      <w:pPr>
        <w:pStyle w:val="Style2"/>
        <w:widowControl/>
        <w:spacing w:line="240" w:lineRule="auto"/>
        <w:ind w:firstLine="706"/>
        <w:contextualSpacing/>
        <w:jc w:val="both"/>
        <w:rPr>
          <w:rStyle w:val="FontStyle11"/>
          <w:b w:val="0"/>
          <w:sz w:val="24"/>
          <w:szCs w:val="24"/>
          <w:lang w:val="uk-UA" w:eastAsia="uk-UA"/>
        </w:rPr>
      </w:pPr>
      <w:r w:rsidRPr="003B2D3D">
        <w:rPr>
          <w:rStyle w:val="FontStyle11"/>
          <w:b w:val="0"/>
          <w:sz w:val="24"/>
          <w:szCs w:val="24"/>
          <w:lang w:val="uk-UA" w:eastAsia="uk-UA"/>
        </w:rPr>
        <w:t>Частину тієї складної роботи виконували і майже двісті наших земляків – жителів Шевченківського району Харківської області.</w:t>
      </w:r>
    </w:p>
    <w:p w:rsidR="003B2D3D" w:rsidRPr="003B2D3D" w:rsidRDefault="003B2D3D" w:rsidP="003B2D3D">
      <w:pPr>
        <w:pStyle w:val="Style2"/>
        <w:widowControl/>
        <w:spacing w:line="240" w:lineRule="auto"/>
        <w:ind w:firstLine="710"/>
        <w:contextualSpacing/>
        <w:jc w:val="both"/>
        <w:rPr>
          <w:rStyle w:val="FontStyle12"/>
          <w:sz w:val="24"/>
          <w:szCs w:val="24"/>
          <w:lang w:val="uk-UA"/>
        </w:rPr>
      </w:pPr>
      <w:r w:rsidRPr="003B2D3D">
        <w:rPr>
          <w:rStyle w:val="FontStyle11"/>
          <w:b w:val="0"/>
          <w:sz w:val="24"/>
          <w:szCs w:val="24"/>
          <w:lang w:val="uk-UA" w:eastAsia="uk-UA"/>
        </w:rPr>
        <w:t xml:space="preserve">Саме про них та їх працю ця робота, в якому використані спогади учасників ліквідації наслідків аварії на ЧАЕС, матеріали журналістів різних рівнів, короткі урядові повідомлення, що час від часу з'являлися в </w:t>
      </w:r>
      <w:r w:rsidRPr="003B2D3D">
        <w:rPr>
          <w:rStyle w:val="FontStyle13"/>
          <w:b w:val="0"/>
          <w:sz w:val="24"/>
          <w:szCs w:val="24"/>
          <w:lang w:val="uk-UA" w:eastAsia="uk-UA"/>
        </w:rPr>
        <w:t>республіканській, обласній та місцевій пресі, та інших матеріалів.</w:t>
      </w:r>
    </w:p>
    <w:p w:rsidR="003B2D3D" w:rsidRPr="003B2D3D" w:rsidRDefault="003B2D3D" w:rsidP="003B2D3D">
      <w:pPr>
        <w:spacing w:after="0" w:line="240" w:lineRule="auto"/>
        <w:ind w:firstLine="708"/>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Всі шевченківці схиляють голови перед подвигом своїх земляків, які разом з ін</w:t>
      </w:r>
      <w:r w:rsidRPr="003B2D3D">
        <w:rPr>
          <w:rFonts w:ascii="Times New Roman" w:hAnsi="Times New Roman" w:cs="Times New Roman"/>
          <w:sz w:val="24"/>
          <w:szCs w:val="24"/>
          <w:lang w:val="uk-UA"/>
        </w:rPr>
        <w:softHyphen/>
        <w:t>шими учасниками ліквідації наслідків аварії на ЧАЕС вписали ще одну героїчну сто</w:t>
      </w:r>
      <w:r w:rsidRPr="003B2D3D">
        <w:rPr>
          <w:rFonts w:ascii="Times New Roman" w:hAnsi="Times New Roman" w:cs="Times New Roman"/>
          <w:sz w:val="24"/>
          <w:szCs w:val="24"/>
          <w:lang w:val="uk-UA"/>
        </w:rPr>
        <w:softHyphen/>
        <w:t xml:space="preserve">рінку в багатостраждальної історію нашої батьківщини – України. </w:t>
      </w:r>
    </w:p>
    <w:p w:rsidR="003B2D3D" w:rsidRPr="003B2D3D" w:rsidRDefault="003B2D3D" w:rsidP="003B2D3D">
      <w:pPr>
        <w:spacing w:after="0" w:line="240" w:lineRule="auto"/>
        <w:ind w:firstLine="708"/>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uk-UA"/>
        </w:rPr>
        <w:t xml:space="preserve">У Шевченківському районі нині живе майже три сотні громадян потерпілих внаслідок Чорнобильської трагедії. Серед них 115 учасників ліквідації наслідків аварії на ЧАЕС , 86 чоловік </w:t>
      </w:r>
      <w:r w:rsidRPr="003B2D3D">
        <w:rPr>
          <w:rFonts w:ascii="Times New Roman" w:eastAsia="Times New Roman" w:hAnsi="Times New Roman" w:cs="Times New Roman"/>
          <w:sz w:val="24"/>
          <w:szCs w:val="24"/>
          <w:lang w:val="uk-UA"/>
        </w:rPr>
        <w:lastRenderedPageBreak/>
        <w:t>переселенці або евакуйовані відразу після аварії, 66 дітей народжені вже від батьків-чорнобильців, а ще три десятка чорнобильських вдів, з яких лише шість мали змогу підтвердити свій статус.</w:t>
      </w:r>
    </w:p>
    <w:p w:rsidR="003B2D3D" w:rsidRPr="003B2D3D" w:rsidRDefault="003B2D3D" w:rsidP="003B2D3D">
      <w:pPr>
        <w:spacing w:after="0" w:line="240" w:lineRule="auto"/>
        <w:ind w:firstLine="708"/>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uk-UA"/>
        </w:rPr>
        <w:t xml:space="preserve">Найбільша група людей, серед тих, хто має чорнобильське посвідчення, це захисники Вітчизни, учасники ліквідації наслідків аварії, які розпочали відлік служби в зоні 29 квітня 1986 року, а потім періодично до травня 1990 року змінювали один одного на бойовому чорнобильському посту, виконуючи різні роботи з дезактивації станції та місцевості. </w:t>
      </w:r>
      <w:r w:rsidRPr="003B2D3D">
        <w:rPr>
          <w:rFonts w:ascii="Times New Roman" w:eastAsia="Times New Roman" w:hAnsi="Times New Roman" w:cs="Times New Roman"/>
          <w:sz w:val="24"/>
          <w:szCs w:val="24"/>
          <w:lang w:val="ru-RU"/>
        </w:rPr>
        <w:t>Через те пекло пройшло понад 200 шевченківців, від робітника і колгоспника до районних партійних керівників.</w:t>
      </w:r>
    </w:p>
    <w:p w:rsidR="003B2D3D" w:rsidRPr="003B2D3D" w:rsidRDefault="003B2D3D" w:rsidP="003B2D3D">
      <w:pPr>
        <w:spacing w:after="0" w:line="240" w:lineRule="auto"/>
        <w:ind w:firstLine="708"/>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uk-UA"/>
        </w:rPr>
        <w:t>Люди, пов'язані спільною чорнобильською трагедією після виходу з забрудненої зони почали об'єднуватися і створювати свої осередки прав і захисту.</w:t>
      </w:r>
    </w:p>
    <w:p w:rsidR="003B2D3D" w:rsidRPr="003B2D3D" w:rsidRDefault="003B2D3D" w:rsidP="003B2D3D">
      <w:pPr>
        <w:pStyle w:val="a3"/>
        <w:ind w:firstLine="708"/>
        <w:contextualSpacing/>
        <w:jc w:val="both"/>
        <w:rPr>
          <w:rFonts w:ascii="Times New Roman" w:eastAsia="Times New Roman" w:hAnsi="Times New Roman"/>
          <w:sz w:val="24"/>
          <w:szCs w:val="24"/>
          <w:lang w:val="uk-UA"/>
        </w:rPr>
      </w:pPr>
      <w:r w:rsidRPr="003B2D3D">
        <w:rPr>
          <w:rFonts w:ascii="Times New Roman" w:eastAsia="Times New Roman" w:hAnsi="Times New Roman"/>
          <w:iCs/>
          <w:sz w:val="24"/>
          <w:szCs w:val="24"/>
          <w:lang w:val="uk-UA"/>
        </w:rPr>
        <w:t>22 жовтня 1989 року на базі районного товариства Червоного Хреста було створене та зареєстроване добровільне об’єднання інвалідів та інших громадян, що мають статус постраждалих в наслідок Чорнобильської катастрофи та інших атомних аварій, катастроф, ядерних випробувань "Союз Чорнобиль України" в Шевченківському районі Харківської області.</w:t>
      </w:r>
    </w:p>
    <w:p w:rsidR="003B2D3D" w:rsidRPr="003B2D3D" w:rsidRDefault="003B2D3D" w:rsidP="003B2D3D">
      <w:pPr>
        <w:pStyle w:val="a3"/>
        <w:ind w:firstLine="708"/>
        <w:contextualSpacing/>
        <w:jc w:val="both"/>
        <w:rPr>
          <w:rFonts w:ascii="Times New Roman" w:eastAsia="Times New Roman" w:hAnsi="Times New Roman"/>
          <w:iCs/>
          <w:sz w:val="24"/>
          <w:szCs w:val="24"/>
          <w:lang w:val="uk-UA"/>
        </w:rPr>
      </w:pPr>
      <w:r w:rsidRPr="003B2D3D">
        <w:rPr>
          <w:rFonts w:ascii="Times New Roman" w:eastAsia="Times New Roman" w:hAnsi="Times New Roman"/>
          <w:iCs/>
          <w:sz w:val="24"/>
          <w:szCs w:val="24"/>
          <w:lang w:val="uk-UA"/>
        </w:rPr>
        <w:t>Районне товариство «Союз Чорнобиль України» діє на підставі Конституції України, чинного законодавства і на підставі Статуту організації затвердженого загальними зборами ліквідаторів аварії на Чорнобильській АЕС протоколом №1 від 22.10.1986 року.</w:t>
      </w:r>
    </w:p>
    <w:p w:rsidR="003B2D3D" w:rsidRPr="003B2D3D" w:rsidRDefault="003B2D3D" w:rsidP="003B2D3D">
      <w:pPr>
        <w:pStyle w:val="a3"/>
        <w:ind w:firstLine="708"/>
        <w:contextualSpacing/>
        <w:jc w:val="both"/>
        <w:rPr>
          <w:rFonts w:ascii="Times New Roman" w:eastAsia="Times New Roman" w:hAnsi="Times New Roman"/>
          <w:iCs/>
          <w:sz w:val="24"/>
          <w:szCs w:val="24"/>
          <w:lang w:val="uk-UA"/>
        </w:rPr>
      </w:pPr>
      <w:r w:rsidRPr="003B2D3D">
        <w:rPr>
          <w:rFonts w:ascii="Times New Roman" w:eastAsia="Times New Roman" w:hAnsi="Times New Roman"/>
          <w:iCs/>
          <w:sz w:val="24"/>
          <w:szCs w:val="24"/>
          <w:lang w:val="uk-UA"/>
        </w:rPr>
        <w:t>Діяльність районної організації «Союз Чорнобиль України» здійснюється в тісному співробітництві з державними, громадськими, релігійними органами та організаціями, професійними спілками, політичними партіями та рухами.</w:t>
      </w:r>
    </w:p>
    <w:p w:rsidR="003B2D3D" w:rsidRPr="003B2D3D" w:rsidRDefault="003B2D3D" w:rsidP="003B2D3D">
      <w:pPr>
        <w:pStyle w:val="a3"/>
        <w:ind w:firstLine="708"/>
        <w:contextualSpacing/>
        <w:jc w:val="both"/>
        <w:rPr>
          <w:rFonts w:ascii="Times New Roman" w:eastAsia="Times New Roman" w:hAnsi="Times New Roman"/>
          <w:iCs/>
          <w:sz w:val="24"/>
          <w:szCs w:val="24"/>
          <w:lang w:val="uk-UA"/>
        </w:rPr>
      </w:pPr>
      <w:r w:rsidRPr="003B2D3D">
        <w:rPr>
          <w:rFonts w:ascii="Times New Roman" w:eastAsia="Times New Roman" w:hAnsi="Times New Roman"/>
          <w:iCs/>
          <w:sz w:val="24"/>
          <w:szCs w:val="24"/>
          <w:lang w:val="uk-UA"/>
        </w:rPr>
        <w:t>Районне товариство «Союз Чорнобиль України» входить до складу обласного об’єднання та всеукраїнської громадської організації «Союз Чорнобиль України»</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Метою діяльності Шевченківського товариства «Союз Чорнобиль України» є захист законних інтересів і надання допомоги учасникам ліквідації аварії на ЧАЕС та їхнім сім’ям, у вирішенні соціальних, медичних та інших проблем; збір та систематизація інформації про громадян , що мешкають в Шевченківському районі, які постраждали внаслідок Чорнобильської катастрофи, інших атомних катастроф, аварій, випробувань; вивчення та використання досвіду інших організацій у здійсненні соціальної, медичної та матеріальної реабілітації громадян, які постраждали в наслідок атомних катастроф, аварій та випробувань; сприяння та виконання державних та відомчих рішень, програм з питань соціально-побутового та медичного забезпечення громадян, а також інших цільових програм; відновлення історичної справедливості в доведенні дійсності праці, мужності, відданості людей в зоні Чорнобильської катастрофи та її наслідків.</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 xml:space="preserve">Організація бере участь в обговоренні проектів законів та інших нормативних актів у відповідності з статутними завданнями. Виступає в державних та судових органах в якості позивача по захисту прав та інтересів «Союзу». Чинить опір всім тим хто здійснив спробу лишити постраждалих від Чорнобильської катастрофи конституційних та інших законних прав по захисту їх інтересів та соціальних гарантій. Вносить пропозиції до органів влади і управління з питань поліпшення існуючого законодавства України про Чорнобильську катастрофу. Сприяє поліпшенню житлових умов, побутового та медичного обслуговування. Взаємодіє з органами охорони здоров’я по збереженню та поліпшенню діагностичних, лікувальних, реабілітаційних центрів та оздоровчих закладів. </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Членами «Союзу» можуть бути громадяни, які мають статус постраждалих в наслідок Чорнобильської катастрофи, інших атомних аварій, катастроф, ядерних випробувань та члени їх сімей, які визнають Статут організації. Членство в Союзі є фіксованим, на добровільних засадах. Члени «Союзу» мають членські квитки фіксованого зразка.</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 xml:space="preserve"> «Союз» будується за територіальним принципом і є самостійним у вирішенні всіх питань, які не заперечать чинному законодавству та статуту організації і підзвітні вищим керівним органам Організації.</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Вищим органом районної організації є Конференція, яка скликається один раз на чотири роки. Конференція визнається повноважною, якщо на ній присутні більше половини членів районної організації. Позачергова Конференція може бути скликана за рішенням керівництва організації, або на вимогу членів організації, що складають не менше 25 % загальної кількості членів Організації.</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lastRenderedPageBreak/>
        <w:t>В період між конференціями вищим керівним органом управління товариства є районна Рада «Союзу».</w:t>
      </w:r>
    </w:p>
    <w:p w:rsidR="003B2D3D" w:rsidRPr="003B2D3D" w:rsidRDefault="003B2D3D" w:rsidP="003B2D3D">
      <w:pPr>
        <w:pStyle w:val="a3"/>
        <w:ind w:firstLine="708"/>
        <w:contextualSpacing/>
        <w:jc w:val="both"/>
        <w:rPr>
          <w:rFonts w:ascii="Times New Roman" w:eastAsia="Times New Roman" w:hAnsi="Times New Roman"/>
          <w:i/>
          <w:sz w:val="24"/>
          <w:szCs w:val="24"/>
          <w:lang w:val="uk-UA"/>
        </w:rPr>
      </w:pPr>
      <w:r w:rsidRPr="003B2D3D">
        <w:rPr>
          <w:rFonts w:ascii="Times New Roman" w:eastAsia="Times New Roman" w:hAnsi="Times New Roman"/>
          <w:iCs/>
          <w:sz w:val="24"/>
          <w:szCs w:val="24"/>
          <w:lang w:val="uk-UA"/>
        </w:rPr>
        <w:t xml:space="preserve">Першим головою Шевченківської районної організації «Союз Чорнобиль України» був обраний молодий і енергійний чоловік, ліквідатор наслідків аварії на Чорнобильській АЕС — Олександр Руденко </w:t>
      </w:r>
      <w:r w:rsidRPr="003B2D3D">
        <w:rPr>
          <w:rFonts w:ascii="Times New Roman" w:eastAsia="Times New Roman" w:hAnsi="Times New Roman"/>
          <w:i/>
          <w:iCs/>
          <w:sz w:val="24"/>
          <w:szCs w:val="24"/>
          <w:lang w:val="uk-UA"/>
        </w:rPr>
        <w:t xml:space="preserve">з </w:t>
      </w:r>
      <w:r w:rsidRPr="003B2D3D">
        <w:rPr>
          <w:rFonts w:ascii="Times New Roman" w:eastAsia="Times New Roman" w:hAnsi="Times New Roman"/>
          <w:i/>
          <w:sz w:val="24"/>
          <w:szCs w:val="24"/>
          <w:lang w:val="uk-UA"/>
        </w:rPr>
        <w:t>вересень 1986 року – березень 1995 року</w:t>
      </w:r>
      <w:r w:rsidRPr="003B2D3D">
        <w:rPr>
          <w:rFonts w:ascii="Times New Roman" w:eastAsia="Times New Roman" w:hAnsi="Times New Roman"/>
          <w:iCs/>
          <w:sz w:val="24"/>
          <w:szCs w:val="24"/>
          <w:lang w:val="uk-UA"/>
        </w:rPr>
        <w:t>, який разом зі своїм активом зробив чимало добрих справ, щоб чорнобильський рух мав свій відголосок в районі.</w:t>
      </w:r>
    </w:p>
    <w:p w:rsidR="003B2D3D" w:rsidRPr="003B2D3D" w:rsidRDefault="003B2D3D" w:rsidP="003B2D3D">
      <w:pPr>
        <w:pStyle w:val="a3"/>
        <w:contextualSpacing/>
        <w:jc w:val="both"/>
        <w:rPr>
          <w:rFonts w:ascii="Times New Roman" w:eastAsia="Times New Roman" w:hAnsi="Times New Roman"/>
          <w:sz w:val="24"/>
          <w:szCs w:val="24"/>
          <w:lang w:val="uk-UA"/>
        </w:rPr>
      </w:pPr>
      <w:r w:rsidRPr="003B2D3D">
        <w:rPr>
          <w:rFonts w:ascii="Times New Roman" w:eastAsia="Times New Roman" w:hAnsi="Times New Roman"/>
          <w:sz w:val="24"/>
          <w:szCs w:val="24"/>
          <w:lang w:val="uk-UA"/>
        </w:rPr>
        <w:tab/>
        <w:t>Через п'ять років на цій посаді його змінив Юрій Миколайович Риженков, учасник ліквідації наслідків аварії на ЧАЕС з 03.05.1988-19.08.1988 рр., воїн інтернационаліст (афганець). Голова районної організації “Союз Чорнобиль України” з березня 1995 року по березень 1996 року.</w:t>
      </w:r>
    </w:p>
    <w:p w:rsidR="003B2D3D" w:rsidRPr="003B2D3D" w:rsidRDefault="003B2D3D" w:rsidP="003B2D3D">
      <w:pPr>
        <w:pStyle w:val="a3"/>
        <w:ind w:firstLine="708"/>
        <w:contextualSpacing/>
        <w:jc w:val="both"/>
        <w:rPr>
          <w:rFonts w:ascii="Times New Roman" w:eastAsia="Times New Roman" w:hAnsi="Times New Roman"/>
          <w:sz w:val="24"/>
          <w:szCs w:val="24"/>
        </w:rPr>
      </w:pPr>
      <w:r w:rsidRPr="003B2D3D">
        <w:rPr>
          <w:rFonts w:ascii="Times New Roman" w:eastAsia="Times New Roman" w:hAnsi="Times New Roman"/>
          <w:sz w:val="24"/>
          <w:szCs w:val="24"/>
          <w:lang w:val="uk-UA"/>
        </w:rPr>
        <w:t>З 05.03.1996 р.  організацію очолила Антоніна Миколаївна Афоніна,</w:t>
      </w:r>
      <w:r w:rsidRPr="003B2D3D">
        <w:rPr>
          <w:rFonts w:ascii="Times New Roman" w:hAnsi="Times New Roman"/>
          <w:spacing w:val="-3"/>
          <w:sz w:val="24"/>
          <w:szCs w:val="24"/>
          <w:lang w:val="uk-UA"/>
        </w:rPr>
        <w:t xml:space="preserve"> 27.11.1945 року народження, </w:t>
      </w:r>
      <w:r w:rsidRPr="003B2D3D">
        <w:rPr>
          <w:rFonts w:ascii="Times New Roman" w:hAnsi="Times New Roman"/>
          <w:spacing w:val="-4"/>
          <w:sz w:val="24"/>
          <w:szCs w:val="24"/>
          <w:lang w:val="uk-UA"/>
        </w:rPr>
        <w:t xml:space="preserve">почесний громадянин Шевченківшини з 2012 </w:t>
      </w:r>
      <w:r w:rsidRPr="003B2D3D">
        <w:rPr>
          <w:rFonts w:ascii="Times New Roman" w:hAnsi="Times New Roman"/>
          <w:spacing w:val="-12"/>
          <w:sz w:val="24"/>
          <w:szCs w:val="24"/>
          <w:lang w:val="uk-UA"/>
        </w:rPr>
        <w:t xml:space="preserve">року. </w:t>
      </w:r>
      <w:r w:rsidRPr="003B2D3D">
        <w:rPr>
          <w:rFonts w:ascii="Times New Roman" w:hAnsi="Times New Roman"/>
          <w:spacing w:val="-3"/>
          <w:sz w:val="24"/>
          <w:szCs w:val="24"/>
          <w:lang w:val="uk-UA"/>
        </w:rPr>
        <w:t xml:space="preserve">З 05.03.1996 року очолює Шевченківське районне товариство </w:t>
      </w:r>
      <w:r w:rsidRPr="003B2D3D">
        <w:rPr>
          <w:rFonts w:ascii="Times New Roman" w:hAnsi="Times New Roman"/>
          <w:spacing w:val="-2"/>
          <w:sz w:val="24"/>
          <w:szCs w:val="24"/>
          <w:lang w:val="uk-UA"/>
        </w:rPr>
        <w:t xml:space="preserve"> «Союз Чорнобиль України».</w:t>
      </w:r>
      <w:r w:rsidRPr="003B2D3D">
        <w:rPr>
          <w:rFonts w:ascii="Times New Roman" w:hAnsi="Times New Roman"/>
          <w:spacing w:val="-12"/>
          <w:sz w:val="24"/>
          <w:szCs w:val="24"/>
          <w:lang w:val="uk-UA"/>
        </w:rPr>
        <w:t xml:space="preserve"> </w:t>
      </w:r>
      <w:r w:rsidRPr="003B2D3D">
        <w:rPr>
          <w:rFonts w:ascii="Times New Roman" w:hAnsi="Times New Roman"/>
          <w:spacing w:val="-1"/>
          <w:sz w:val="24"/>
          <w:szCs w:val="24"/>
          <w:lang w:val="uk-UA"/>
        </w:rPr>
        <w:t xml:space="preserve">Має ряд подяк, грамот районного та обласного рівня, а </w:t>
      </w:r>
      <w:r w:rsidRPr="003B2D3D">
        <w:rPr>
          <w:rFonts w:ascii="Times New Roman" w:hAnsi="Times New Roman"/>
          <w:spacing w:val="-4"/>
          <w:sz w:val="24"/>
          <w:szCs w:val="24"/>
          <w:lang w:val="uk-UA"/>
        </w:rPr>
        <w:t>також подяку Міністерства праці та соціальної політики України від 01.09.2008 року.</w:t>
      </w:r>
      <w:r w:rsidRPr="003B2D3D">
        <w:rPr>
          <w:rFonts w:ascii="Times New Roman" w:hAnsi="Times New Roman"/>
          <w:spacing w:val="-12"/>
          <w:sz w:val="24"/>
          <w:szCs w:val="24"/>
          <w:lang w:val="uk-UA"/>
        </w:rPr>
        <w:t xml:space="preserve"> </w:t>
      </w:r>
      <w:r w:rsidRPr="003B2D3D">
        <w:rPr>
          <w:rFonts w:ascii="Times New Roman" w:hAnsi="Times New Roman"/>
          <w:spacing w:val="-1"/>
          <w:sz w:val="24"/>
          <w:szCs w:val="24"/>
          <w:lang w:val="uk-UA"/>
        </w:rPr>
        <w:t xml:space="preserve">Нагороджена медаллю "Ветеран праці" (1989), </w:t>
      </w:r>
      <w:r w:rsidRPr="003B2D3D">
        <w:rPr>
          <w:rFonts w:ascii="Times New Roman" w:hAnsi="Times New Roman"/>
          <w:spacing w:val="-4"/>
          <w:sz w:val="24"/>
          <w:szCs w:val="24"/>
          <w:lang w:val="uk-UA"/>
        </w:rPr>
        <w:t>Нагрудний знак "Слобожанська Чорнобильська пошана" (</w:t>
      </w:r>
      <w:r w:rsidRPr="003B2D3D">
        <w:rPr>
          <w:rFonts w:ascii="Times New Roman" w:hAnsi="Times New Roman"/>
          <w:spacing w:val="-1"/>
          <w:sz w:val="24"/>
          <w:szCs w:val="24"/>
          <w:lang w:val="uk-UA"/>
        </w:rPr>
        <w:t>2011), Орден  ВГОІСЧУ "За гуманність та милосердя" (</w:t>
      </w:r>
      <w:r w:rsidRPr="003B2D3D">
        <w:rPr>
          <w:rFonts w:ascii="Times New Roman" w:hAnsi="Times New Roman"/>
          <w:spacing w:val="-6"/>
          <w:sz w:val="24"/>
          <w:szCs w:val="24"/>
          <w:lang w:val="uk-UA"/>
        </w:rPr>
        <w:t>2011).</w:t>
      </w:r>
    </w:p>
    <w:p w:rsidR="003B2D3D" w:rsidRPr="003B2D3D" w:rsidRDefault="003B2D3D" w:rsidP="003B2D3D">
      <w:pPr>
        <w:widowControl w:val="0"/>
        <w:shd w:val="clear" w:color="auto" w:fill="FFFFFF"/>
        <w:tabs>
          <w:tab w:val="left" w:pos="365"/>
        </w:tabs>
        <w:autoSpaceDE w:val="0"/>
        <w:autoSpaceDN w:val="0"/>
        <w:adjustRightInd w:val="0"/>
        <w:spacing w:after="0" w:line="240" w:lineRule="auto"/>
        <w:ind w:firstLine="851"/>
        <w:contextualSpacing/>
        <w:jc w:val="both"/>
        <w:rPr>
          <w:rFonts w:ascii="Times New Roman" w:hAnsi="Times New Roman" w:cs="Times New Roman"/>
          <w:spacing w:val="-6"/>
          <w:sz w:val="24"/>
          <w:szCs w:val="24"/>
          <w:lang w:val="uk-UA"/>
        </w:rPr>
      </w:pPr>
      <w:r w:rsidRPr="003B2D3D">
        <w:rPr>
          <w:rFonts w:ascii="Times New Roman" w:hAnsi="Times New Roman" w:cs="Times New Roman"/>
          <w:spacing w:val="-6"/>
          <w:sz w:val="24"/>
          <w:szCs w:val="24"/>
          <w:lang w:val="uk-UA"/>
        </w:rPr>
        <w:t xml:space="preserve">Заступником Голови  товариства «Союз Чорнобиль України» є Василь Григорович Штих. Членами районної Ради товариства «Союз Чорнобиль України» є її найбільш активні члени: </w:t>
      </w:r>
      <w:r w:rsidRPr="003B2D3D">
        <w:rPr>
          <w:rFonts w:ascii="Times New Roman" w:hAnsi="Times New Roman" w:cs="Times New Roman"/>
          <w:spacing w:val="-2"/>
          <w:sz w:val="24"/>
          <w:szCs w:val="24"/>
          <w:lang w:val="uk-UA"/>
        </w:rPr>
        <w:t xml:space="preserve">Євген </w:t>
      </w:r>
      <w:r w:rsidRPr="003B2D3D">
        <w:rPr>
          <w:rFonts w:ascii="Times New Roman" w:hAnsi="Times New Roman" w:cs="Times New Roman"/>
          <w:spacing w:val="-3"/>
          <w:sz w:val="24"/>
          <w:szCs w:val="24"/>
          <w:lang w:val="uk-UA"/>
        </w:rPr>
        <w:t xml:space="preserve">Жувак,  Лев Горбунов,  Анатолій Коваль, Микола Меленченко, Іван </w:t>
      </w:r>
      <w:r w:rsidRPr="003B2D3D">
        <w:rPr>
          <w:rFonts w:ascii="Times New Roman" w:hAnsi="Times New Roman" w:cs="Times New Roman"/>
          <w:spacing w:val="-2"/>
          <w:sz w:val="24"/>
          <w:szCs w:val="24"/>
          <w:lang w:val="uk-UA"/>
        </w:rPr>
        <w:t>Тимошевський, Василь Штих, Віктор Янков.</w:t>
      </w:r>
    </w:p>
    <w:p w:rsidR="003B2D3D" w:rsidRPr="003B2D3D" w:rsidRDefault="003B2D3D" w:rsidP="003B2D3D">
      <w:pPr>
        <w:pStyle w:val="a3"/>
        <w:ind w:firstLine="708"/>
        <w:contextualSpacing/>
        <w:jc w:val="both"/>
        <w:rPr>
          <w:rFonts w:ascii="Times New Roman" w:eastAsia="Times New Roman" w:hAnsi="Times New Roman"/>
          <w:sz w:val="24"/>
          <w:szCs w:val="24"/>
        </w:rPr>
      </w:pPr>
      <w:r w:rsidRPr="003B2D3D">
        <w:rPr>
          <w:rFonts w:ascii="Times New Roman" w:eastAsia="Times New Roman" w:hAnsi="Times New Roman"/>
          <w:sz w:val="24"/>
          <w:szCs w:val="24"/>
          <w:lang w:val="uk-UA"/>
        </w:rPr>
        <w:t xml:space="preserve">В організації вирішили, що не лише, важливо захистити права, а ще важливіше передати реальну правду майбутьньому поколінню про ті події та той подвиг, який здійснили люди в Чорнобилі. </w:t>
      </w:r>
      <w:r w:rsidRPr="003B2D3D">
        <w:rPr>
          <w:rFonts w:ascii="Times New Roman" w:eastAsia="Times New Roman" w:hAnsi="Times New Roman"/>
          <w:sz w:val="24"/>
          <w:szCs w:val="24"/>
        </w:rPr>
        <w:t>Для цього була проведена велика робота по збору різної інформації, фото та спогадів тих, хто боровся з атомною стихією.</w:t>
      </w:r>
    </w:p>
    <w:p w:rsidR="003B2D3D" w:rsidRPr="003B2D3D" w:rsidRDefault="003B2D3D" w:rsidP="003B2D3D">
      <w:pPr>
        <w:pStyle w:val="a3"/>
        <w:contextualSpacing/>
        <w:jc w:val="both"/>
        <w:rPr>
          <w:rFonts w:ascii="Times New Roman" w:eastAsia="Times New Roman" w:hAnsi="Times New Roman"/>
          <w:sz w:val="24"/>
          <w:szCs w:val="24"/>
          <w:lang w:val="uk-UA"/>
        </w:rPr>
      </w:pPr>
      <w:r w:rsidRPr="003B2D3D">
        <w:rPr>
          <w:rFonts w:ascii="Times New Roman" w:eastAsia="Times New Roman" w:hAnsi="Times New Roman"/>
          <w:sz w:val="24"/>
          <w:szCs w:val="24"/>
          <w:lang w:val="uk-UA"/>
        </w:rPr>
        <w:tab/>
        <w:t>Минає час, більше семи десятків шевченківців відійшли в інший світ, а їх живий голос залишився у відеофільмі “Ймення зорі-Чорнобиль”, що був створений силами районної організації «Союз Чорнобиль України». їх спогади записані на аркуші паперу.</w:t>
      </w:r>
    </w:p>
    <w:p w:rsidR="003B2D3D" w:rsidRPr="003B2D3D" w:rsidRDefault="003B2D3D" w:rsidP="003B2D3D">
      <w:pPr>
        <w:pStyle w:val="a3"/>
        <w:contextualSpacing/>
        <w:jc w:val="both"/>
        <w:rPr>
          <w:rFonts w:ascii="Times New Roman" w:eastAsia="Times New Roman" w:hAnsi="Times New Roman"/>
          <w:sz w:val="24"/>
          <w:szCs w:val="24"/>
          <w:lang w:val="uk-UA"/>
        </w:rPr>
      </w:pPr>
      <w:r w:rsidRPr="003B2D3D">
        <w:rPr>
          <w:rFonts w:ascii="Times New Roman" w:eastAsia="Times New Roman" w:hAnsi="Times New Roman"/>
          <w:sz w:val="24"/>
          <w:szCs w:val="24"/>
          <w:lang w:val="uk-UA"/>
        </w:rPr>
        <w:tab/>
        <w:t xml:space="preserve">Як завжди, одного аркуша мало, щоб записати всі спогади, тому в організації з'явилася і зберігається рукописна книга спогадів про здійснений подвиг кожним її членом під час ліквідації аварії на ЧАЕС. Натхненником і упорядником цієї книги є Антоніна Миколаївна Афоніна. На привеликий жаль ця книга складається з роздрукованих на принтері організації аркушів, та існує в єдиному екземплярі. Ми сподіваємося, що знайдуться спонсори, які зможуть втілити в життя задумку Антоніни Миколаївни та видати її як повноцінну книгу! </w:t>
      </w:r>
    </w:p>
    <w:p w:rsidR="003B2D3D" w:rsidRPr="003B2D3D" w:rsidRDefault="003B2D3D" w:rsidP="003B2D3D">
      <w:pPr>
        <w:pStyle w:val="a3"/>
        <w:ind w:firstLine="708"/>
        <w:contextualSpacing/>
        <w:jc w:val="both"/>
        <w:rPr>
          <w:rFonts w:ascii="Times New Roman" w:eastAsia="Times New Roman" w:hAnsi="Times New Roman"/>
          <w:sz w:val="24"/>
          <w:szCs w:val="24"/>
          <w:lang w:val="uk-UA"/>
        </w:rPr>
      </w:pPr>
      <w:r w:rsidRPr="003B2D3D">
        <w:rPr>
          <w:rFonts w:ascii="Times New Roman" w:eastAsia="Times New Roman" w:hAnsi="Times New Roman"/>
          <w:sz w:val="24"/>
          <w:szCs w:val="24"/>
          <w:lang w:val="uk-UA"/>
        </w:rPr>
        <w:t>Також був створений «</w:t>
      </w:r>
      <w:r w:rsidRPr="003B2D3D">
        <w:rPr>
          <w:rFonts w:ascii="Times New Roman" w:eastAsia="Times New Roman" w:hAnsi="Times New Roman"/>
          <w:sz w:val="24"/>
          <w:szCs w:val="24"/>
        </w:rPr>
        <w:t xml:space="preserve">Альбом </w:t>
      </w:r>
      <w:r w:rsidRPr="003B2D3D">
        <w:rPr>
          <w:rFonts w:ascii="Times New Roman" w:eastAsia="Times New Roman" w:hAnsi="Times New Roman"/>
          <w:sz w:val="24"/>
          <w:szCs w:val="24"/>
          <w:lang w:val="uk-UA"/>
        </w:rPr>
        <w:t xml:space="preserve">Пам’яті», що </w:t>
      </w:r>
      <w:r w:rsidRPr="003B2D3D">
        <w:rPr>
          <w:rFonts w:ascii="Times New Roman" w:eastAsia="Times New Roman" w:hAnsi="Times New Roman"/>
          <w:sz w:val="24"/>
          <w:szCs w:val="24"/>
        </w:rPr>
        <w:t>відтворює хронологію служби шевченківців у зоні катастрофи.</w:t>
      </w:r>
    </w:p>
    <w:p w:rsidR="003B2D3D" w:rsidRPr="003B2D3D" w:rsidRDefault="003B2D3D" w:rsidP="003B2D3D">
      <w:pPr>
        <w:spacing w:after="0" w:line="240" w:lineRule="auto"/>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uk-UA"/>
        </w:rPr>
        <w:tab/>
      </w:r>
      <w:r w:rsidRPr="003B2D3D">
        <w:rPr>
          <w:rFonts w:ascii="Times New Roman" w:eastAsia="Times New Roman" w:hAnsi="Times New Roman" w:cs="Times New Roman"/>
          <w:sz w:val="24"/>
          <w:szCs w:val="24"/>
          <w:lang w:val="ru-RU"/>
        </w:rPr>
        <w:t>Пам'ять про померлих земляків зберігає районна книга памяті. Та найціннішим інформаційним матеріалом є фотовиставка “Чорнобиль — я там був”, створена відомим журналістом Юрієм Ворошиловим на основі зафіксованих подій та любительських фото.</w:t>
      </w:r>
      <w:r w:rsidRPr="003B2D3D">
        <w:rPr>
          <w:rFonts w:ascii="Times New Roman" w:eastAsia="Times New Roman" w:hAnsi="Times New Roman" w:cs="Times New Roman"/>
          <w:sz w:val="24"/>
          <w:szCs w:val="24"/>
          <w:lang w:val="uk-UA"/>
        </w:rPr>
        <w:t xml:space="preserve"> </w:t>
      </w:r>
      <w:r w:rsidRPr="003B2D3D">
        <w:rPr>
          <w:rFonts w:ascii="Times New Roman" w:eastAsia="Times New Roman" w:hAnsi="Times New Roman" w:cs="Times New Roman"/>
          <w:sz w:val="24"/>
          <w:szCs w:val="24"/>
          <w:lang w:val="ru-RU"/>
        </w:rPr>
        <w:t>Дана композиція займає почесне місце в офісі і є візитною картою організації.</w:t>
      </w:r>
      <w:r w:rsidRPr="003B2D3D">
        <w:rPr>
          <w:rFonts w:ascii="Times New Roman" w:eastAsia="Times New Roman" w:hAnsi="Times New Roman" w:cs="Times New Roman"/>
          <w:sz w:val="24"/>
          <w:szCs w:val="24"/>
          <w:lang w:val="uk-UA"/>
        </w:rPr>
        <w:t xml:space="preserve"> Зібрані спогади, фото та інформація під час тематичних зустрічей дорослих і дітей залишуть правдиву історію про Чорнобильську трагедію.</w:t>
      </w:r>
    </w:p>
    <w:p w:rsidR="003B2D3D" w:rsidRPr="003B2D3D" w:rsidRDefault="003B2D3D" w:rsidP="003B2D3D">
      <w:pPr>
        <w:spacing w:after="0" w:line="240" w:lineRule="auto"/>
        <w:ind w:firstLine="708"/>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uk-UA"/>
        </w:rPr>
        <w:t>З плином часу гострота будь-яких подій притупляється, а розповіді зібрані очевидцями дадуть повне уявлення про реальність і героїзм тих людей, хто власним здоров’ям знешкодив до мінімальних показників радіаційний фон, збудував саркофаг.</w:t>
      </w:r>
    </w:p>
    <w:p w:rsidR="003B2D3D" w:rsidRPr="003B2D3D" w:rsidRDefault="003B2D3D" w:rsidP="003B2D3D">
      <w:pPr>
        <w:spacing w:after="0" w:line="240" w:lineRule="auto"/>
        <w:ind w:firstLine="708"/>
        <w:contextualSpacing/>
        <w:jc w:val="both"/>
        <w:rPr>
          <w:rFonts w:ascii="Times New Roman" w:eastAsia="Times New Roman" w:hAnsi="Times New Roman" w:cs="Times New Roman"/>
          <w:sz w:val="24"/>
          <w:szCs w:val="24"/>
          <w:lang w:val="uk-UA"/>
        </w:rPr>
      </w:pPr>
      <w:r w:rsidRPr="003B2D3D">
        <w:rPr>
          <w:rFonts w:ascii="Times New Roman" w:eastAsia="Times New Roman" w:hAnsi="Times New Roman" w:cs="Times New Roman"/>
          <w:sz w:val="24"/>
          <w:szCs w:val="24"/>
          <w:lang w:val="ru-RU"/>
        </w:rPr>
        <w:t>Шевченківці щиро шанують подвиг своїх земляків.</w:t>
      </w:r>
      <w:r w:rsidRPr="003B2D3D">
        <w:rPr>
          <w:rFonts w:ascii="Times New Roman" w:eastAsia="Times New Roman" w:hAnsi="Times New Roman" w:cs="Times New Roman"/>
          <w:sz w:val="24"/>
          <w:szCs w:val="24"/>
          <w:lang w:val="uk-UA"/>
        </w:rPr>
        <w:t xml:space="preserve"> Кожної весни на чорнобильській каштановій алеї з'являється молодий саджанець, як символ пам'яті про страшну подію, а 26 квітня головною вулицею селища до пам'ятного знаку “Жертвам Чорнобильської трагедії”, що знаходиться в мальовничому куточку на меморіалі Слави Шевченківщини ходою скорботи крокують чорнобильці разом з громадськістю селища та керівниками району. Ч</w:t>
      </w:r>
      <w:r w:rsidRPr="003B2D3D">
        <w:rPr>
          <w:rFonts w:ascii="Times New Roman" w:eastAsia="Times New Roman" w:hAnsi="Times New Roman" w:cs="Times New Roman"/>
          <w:sz w:val="24"/>
          <w:szCs w:val="24"/>
          <w:lang w:val="ru-RU"/>
        </w:rPr>
        <w:t>ерез кожні п'ять років ця хода проходить пізнього вечора з факелами та портретами померлих в руках вдів і ліквідаторів- побратимів.</w:t>
      </w:r>
    </w:p>
    <w:p w:rsidR="003B2D3D" w:rsidRPr="003B2D3D" w:rsidRDefault="003B2D3D" w:rsidP="003B2D3D">
      <w:pPr>
        <w:shd w:val="clear" w:color="auto" w:fill="FFFFFF"/>
        <w:spacing w:after="0" w:line="240" w:lineRule="auto"/>
        <w:contextualSpacing/>
        <w:jc w:val="both"/>
        <w:rPr>
          <w:rFonts w:ascii="Times New Roman" w:hAnsi="Times New Roman" w:cs="Times New Roman"/>
          <w:spacing w:val="-2"/>
          <w:sz w:val="24"/>
          <w:szCs w:val="24"/>
          <w:lang w:val="uk-UA"/>
        </w:rPr>
      </w:pPr>
      <w:r w:rsidRPr="003B2D3D">
        <w:rPr>
          <w:rFonts w:ascii="Times New Roman" w:hAnsi="Times New Roman" w:cs="Times New Roman"/>
          <w:spacing w:val="-2"/>
          <w:sz w:val="24"/>
          <w:szCs w:val="24"/>
          <w:lang w:val="uk-UA"/>
        </w:rPr>
        <w:t xml:space="preserve">        Влада і громадська чорнобильська організація вшановують своїх героїв, застосовуючи різноманітні форми заохочення. Багато ліквідаторів, відзначені почесними нагородами:</w:t>
      </w:r>
    </w:p>
    <w:p w:rsidR="003B2D3D" w:rsidRPr="003B2D3D" w:rsidRDefault="003B2D3D" w:rsidP="003B2D3D">
      <w:pPr>
        <w:pStyle w:val="a7"/>
        <w:numPr>
          <w:ilvl w:val="0"/>
          <w:numId w:val="14"/>
        </w:numPr>
        <w:shd w:val="clear" w:color="auto" w:fill="FFFFFF"/>
        <w:spacing w:after="0" w:line="240" w:lineRule="auto"/>
        <w:ind w:left="426"/>
        <w:jc w:val="both"/>
        <w:rPr>
          <w:rFonts w:ascii="Times New Roman" w:hAnsi="Times New Roman"/>
          <w:spacing w:val="-2"/>
          <w:sz w:val="24"/>
          <w:szCs w:val="24"/>
        </w:rPr>
      </w:pPr>
      <w:r w:rsidRPr="003B2D3D">
        <w:rPr>
          <w:rFonts w:ascii="Times New Roman" w:hAnsi="Times New Roman"/>
          <w:spacing w:val="-2"/>
          <w:sz w:val="24"/>
          <w:szCs w:val="24"/>
        </w:rPr>
        <w:t>21 чоловік – медаллю «Захисник Вітчизни»;</w:t>
      </w:r>
      <w:r w:rsidRPr="003B2D3D">
        <w:rPr>
          <w:rFonts w:ascii="Times New Roman" w:hAnsi="Times New Roman"/>
          <w:noProof/>
          <w:sz w:val="24"/>
          <w:szCs w:val="24"/>
        </w:rPr>
        <w:t xml:space="preserve"> </w:t>
      </w:r>
    </w:p>
    <w:p w:rsidR="003B2D3D" w:rsidRPr="003B2D3D" w:rsidRDefault="003B2D3D" w:rsidP="003B2D3D">
      <w:pPr>
        <w:pStyle w:val="a7"/>
        <w:numPr>
          <w:ilvl w:val="0"/>
          <w:numId w:val="14"/>
        </w:numPr>
        <w:shd w:val="clear" w:color="auto" w:fill="FFFFFF"/>
        <w:spacing w:after="0" w:line="240" w:lineRule="auto"/>
        <w:ind w:left="426"/>
        <w:jc w:val="both"/>
        <w:rPr>
          <w:rFonts w:ascii="Times New Roman" w:hAnsi="Times New Roman"/>
          <w:spacing w:val="-2"/>
          <w:sz w:val="24"/>
          <w:szCs w:val="24"/>
        </w:rPr>
      </w:pPr>
      <w:r w:rsidRPr="003B2D3D">
        <w:rPr>
          <w:rFonts w:ascii="Times New Roman" w:hAnsi="Times New Roman"/>
          <w:spacing w:val="-2"/>
          <w:sz w:val="24"/>
          <w:szCs w:val="24"/>
        </w:rPr>
        <w:t>30 чоловік – ювілейною медаллю «25 років ЧАЕС»;</w:t>
      </w:r>
    </w:p>
    <w:p w:rsidR="003B2D3D" w:rsidRPr="003B2D3D" w:rsidRDefault="003B2D3D" w:rsidP="003B2D3D">
      <w:pPr>
        <w:pStyle w:val="a7"/>
        <w:numPr>
          <w:ilvl w:val="0"/>
          <w:numId w:val="14"/>
        </w:numPr>
        <w:shd w:val="clear" w:color="auto" w:fill="FFFFFF"/>
        <w:spacing w:after="0" w:line="240" w:lineRule="auto"/>
        <w:ind w:left="426"/>
        <w:jc w:val="both"/>
        <w:rPr>
          <w:rFonts w:ascii="Times New Roman" w:hAnsi="Times New Roman"/>
          <w:spacing w:val="-2"/>
          <w:sz w:val="24"/>
          <w:szCs w:val="24"/>
        </w:rPr>
      </w:pPr>
      <w:r w:rsidRPr="003B2D3D">
        <w:rPr>
          <w:rFonts w:ascii="Times New Roman" w:hAnsi="Times New Roman"/>
          <w:spacing w:val="-2"/>
          <w:sz w:val="24"/>
          <w:szCs w:val="24"/>
        </w:rPr>
        <w:lastRenderedPageBreak/>
        <w:t>13 чоловік – мають високу слобожанську нагороду «Чорнобильська пошана»;</w:t>
      </w:r>
    </w:p>
    <w:p w:rsidR="003B2D3D" w:rsidRPr="003B2D3D" w:rsidRDefault="003B2D3D" w:rsidP="003B2D3D">
      <w:pPr>
        <w:pStyle w:val="a7"/>
        <w:numPr>
          <w:ilvl w:val="0"/>
          <w:numId w:val="14"/>
        </w:numPr>
        <w:shd w:val="clear" w:color="auto" w:fill="FFFFFF"/>
        <w:spacing w:after="0" w:line="240" w:lineRule="auto"/>
        <w:ind w:left="426"/>
        <w:jc w:val="both"/>
        <w:rPr>
          <w:rFonts w:ascii="Times New Roman" w:hAnsi="Times New Roman"/>
          <w:spacing w:val="-2"/>
          <w:sz w:val="24"/>
          <w:szCs w:val="24"/>
        </w:rPr>
      </w:pPr>
      <w:r w:rsidRPr="003B2D3D">
        <w:rPr>
          <w:rFonts w:ascii="Times New Roman" w:hAnsi="Times New Roman"/>
          <w:spacing w:val="-2"/>
          <w:sz w:val="24"/>
          <w:szCs w:val="24"/>
        </w:rPr>
        <w:t>34 чоловіка – нагороду «Пам’ять Чорнобиля»;</w:t>
      </w:r>
    </w:p>
    <w:p w:rsidR="003B2D3D" w:rsidRPr="003B2D3D" w:rsidRDefault="003B2D3D" w:rsidP="003B2D3D">
      <w:pPr>
        <w:pStyle w:val="a7"/>
        <w:numPr>
          <w:ilvl w:val="0"/>
          <w:numId w:val="14"/>
        </w:numPr>
        <w:shd w:val="clear" w:color="auto" w:fill="FFFFFF"/>
        <w:spacing w:after="0" w:line="240" w:lineRule="auto"/>
        <w:ind w:left="426"/>
        <w:jc w:val="both"/>
        <w:rPr>
          <w:rFonts w:ascii="Times New Roman" w:hAnsi="Times New Roman"/>
          <w:spacing w:val="-2"/>
          <w:sz w:val="24"/>
          <w:szCs w:val="24"/>
        </w:rPr>
      </w:pPr>
      <w:r w:rsidRPr="003B2D3D">
        <w:rPr>
          <w:rFonts w:ascii="Times New Roman" w:hAnsi="Times New Roman"/>
          <w:spacing w:val="-2"/>
          <w:sz w:val="24"/>
          <w:szCs w:val="24"/>
        </w:rPr>
        <w:t>2 чоловіки – орденом «За мужність».</w:t>
      </w:r>
    </w:p>
    <w:p w:rsidR="003B2D3D" w:rsidRPr="003B2D3D" w:rsidRDefault="003B2D3D" w:rsidP="003B2D3D">
      <w:pPr>
        <w:shd w:val="clear" w:color="auto" w:fill="FFFFFF"/>
        <w:spacing w:after="0" w:line="240" w:lineRule="auto"/>
        <w:ind w:left="66" w:firstLine="642"/>
        <w:contextualSpacing/>
        <w:jc w:val="both"/>
        <w:rPr>
          <w:rStyle w:val="FontStyle15"/>
          <w:sz w:val="24"/>
          <w:szCs w:val="24"/>
          <w:lang w:val="uk-UA" w:eastAsia="uk-UA"/>
        </w:rPr>
      </w:pPr>
      <w:r w:rsidRPr="003B2D3D">
        <w:rPr>
          <w:rStyle w:val="FontStyle15"/>
          <w:sz w:val="24"/>
          <w:szCs w:val="24"/>
          <w:lang w:val="uk-UA" w:eastAsia="uk-UA"/>
        </w:rPr>
        <w:t>У народі кажуть, щоб не повторилася трагедія, потрібно передавати спогади про неї з покоління в покоління, з вуст в уста своїм нащадкам.</w:t>
      </w:r>
    </w:p>
    <w:p w:rsidR="003B2D3D" w:rsidRPr="003B2D3D" w:rsidRDefault="003B2D3D" w:rsidP="003B2D3D">
      <w:pPr>
        <w:shd w:val="clear" w:color="auto" w:fill="FFFFFF"/>
        <w:spacing w:after="0" w:line="240" w:lineRule="auto"/>
        <w:ind w:left="66" w:firstLine="642"/>
        <w:contextualSpacing/>
        <w:jc w:val="both"/>
        <w:rPr>
          <w:rFonts w:ascii="Times New Roman" w:hAnsi="Times New Roman" w:cs="Times New Roman"/>
          <w:spacing w:val="-2"/>
          <w:sz w:val="24"/>
          <w:szCs w:val="24"/>
          <w:lang w:val="uk-UA"/>
        </w:rPr>
      </w:pPr>
      <w:r w:rsidRPr="003B2D3D">
        <w:rPr>
          <w:rStyle w:val="FontStyle15"/>
          <w:sz w:val="24"/>
          <w:szCs w:val="24"/>
          <w:lang w:val="uk-UA" w:eastAsia="uk-UA"/>
        </w:rPr>
        <w:t>І скільки б років не минуло з того чорно звісного дня, його не забути і не викину</w:t>
      </w:r>
      <w:r w:rsidRPr="003B2D3D">
        <w:rPr>
          <w:rStyle w:val="FontStyle15"/>
          <w:sz w:val="24"/>
          <w:szCs w:val="24"/>
          <w:lang w:val="uk-UA" w:eastAsia="uk-UA"/>
        </w:rPr>
        <w:softHyphen/>
        <w:t>ти в пам'яті. Людська мудрість підказує, що про тих людей, хто створив подвиг, будуть пам'ятати до того часу, доки житиме сама пам'ять. Щороку у день річниці катастрофи нащадки завжди приходитимуть до пам'ятного знаку Жертвам Чорнобильської траге</w:t>
      </w:r>
      <w:r w:rsidRPr="003B2D3D">
        <w:rPr>
          <w:rStyle w:val="FontStyle15"/>
          <w:sz w:val="24"/>
          <w:szCs w:val="24"/>
          <w:lang w:val="uk-UA" w:eastAsia="uk-UA"/>
        </w:rPr>
        <w:softHyphen/>
        <w:t>дії".</w:t>
      </w:r>
    </w:p>
    <w:p w:rsidR="003B2D3D" w:rsidRPr="003B2D3D" w:rsidRDefault="003B2D3D" w:rsidP="003B2D3D">
      <w:pPr>
        <w:pStyle w:val="Style4"/>
        <w:widowControl/>
        <w:spacing w:before="58" w:line="240" w:lineRule="auto"/>
        <w:ind w:firstLine="715"/>
        <w:contextualSpacing/>
        <w:jc w:val="both"/>
        <w:rPr>
          <w:lang w:val="uk-UA" w:eastAsia="uk-UA"/>
        </w:rPr>
      </w:pPr>
      <w:r w:rsidRPr="003B2D3D">
        <w:rPr>
          <w:rStyle w:val="FontStyle15"/>
          <w:sz w:val="24"/>
          <w:szCs w:val="24"/>
          <w:lang w:val="uk-UA" w:eastAsia="uk-UA"/>
        </w:rPr>
        <w:t>Тож схилимо низько голови перед світлою пам'яттю людей, які не шкодуючи найдорожчого - свого життя, захистили рідну Україну і всіх нас від нечуваної біди -  розгулу радіації !</w:t>
      </w:r>
      <w:r w:rsidRPr="003B2D3D">
        <w:rPr>
          <w:color w:val="000000"/>
          <w:lang w:val="uk-UA"/>
        </w:rPr>
        <w:t xml:space="preserve"> </w:t>
      </w:r>
    </w:p>
    <w:p w:rsidR="003B2D3D" w:rsidRDefault="003B2D3D" w:rsidP="003B2D3D">
      <w:pPr>
        <w:spacing w:after="0" w:line="240" w:lineRule="auto"/>
        <w:jc w:val="center"/>
        <w:rPr>
          <w:rFonts w:ascii="Times New Roman" w:hAnsi="Times New Roman" w:cs="Times New Roman"/>
          <w:b/>
          <w:sz w:val="24"/>
          <w:szCs w:val="24"/>
          <w:lang w:val="uk-UA"/>
        </w:rPr>
      </w:pPr>
    </w:p>
    <w:p w:rsidR="003B2D3D" w:rsidRPr="003B2D3D" w:rsidRDefault="003B2D3D" w:rsidP="00C95348">
      <w:pPr>
        <w:spacing w:after="0" w:line="240" w:lineRule="auto"/>
        <w:jc w:val="center"/>
        <w:rPr>
          <w:rFonts w:ascii="Times New Roman" w:hAnsi="Times New Roman" w:cs="Times New Roman"/>
          <w:b/>
          <w:sz w:val="24"/>
          <w:szCs w:val="24"/>
          <w:lang w:val="uk-UA"/>
        </w:rPr>
      </w:pPr>
      <w:r w:rsidRPr="003B2D3D">
        <w:rPr>
          <w:rFonts w:ascii="Times New Roman" w:hAnsi="Times New Roman" w:cs="Times New Roman"/>
          <w:b/>
          <w:sz w:val="24"/>
          <w:szCs w:val="24"/>
          <w:lang w:val="uk-UA"/>
        </w:rPr>
        <w:t>ЖИТТЯ ОДНОСЕЛЬЧАНИНА ЛІСНЯКА ІВАНА ІВАНОВИЧА</w:t>
      </w:r>
    </w:p>
    <w:p w:rsidR="003B2D3D" w:rsidRDefault="003B2D3D" w:rsidP="003B2D3D">
      <w:pPr>
        <w:tabs>
          <w:tab w:val="left" w:pos="6096"/>
        </w:tabs>
        <w:spacing w:after="0" w:line="240" w:lineRule="auto"/>
        <w:jc w:val="center"/>
        <w:rPr>
          <w:rFonts w:ascii="Times New Roman" w:hAnsi="Times New Roman" w:cs="Times New Roman"/>
          <w:sz w:val="24"/>
          <w:szCs w:val="24"/>
          <w:lang w:val="uk-UA"/>
        </w:rPr>
      </w:pPr>
      <w:r w:rsidRPr="003B2D3D">
        <w:rPr>
          <w:rFonts w:ascii="Times New Roman" w:hAnsi="Times New Roman" w:cs="Times New Roman"/>
          <w:b/>
          <w:sz w:val="24"/>
          <w:szCs w:val="24"/>
          <w:lang w:val="uk-UA"/>
        </w:rPr>
        <w:t>Пошукова група</w:t>
      </w:r>
      <w:r w:rsidRPr="003B2D3D">
        <w:rPr>
          <w:rFonts w:ascii="Times New Roman" w:hAnsi="Times New Roman" w:cs="Times New Roman"/>
          <w:sz w:val="24"/>
          <w:szCs w:val="24"/>
          <w:lang w:val="uk-UA"/>
        </w:rPr>
        <w:t xml:space="preserve"> Огіївського навчально-виховного комплексу Сахновщинської районної ради Харківської області, вихованці Сахновщинського будинку дитячої </w:t>
      </w:r>
    </w:p>
    <w:p w:rsidR="003B2D3D" w:rsidRPr="003B2D3D" w:rsidRDefault="003B2D3D" w:rsidP="003B2D3D">
      <w:pPr>
        <w:tabs>
          <w:tab w:val="left" w:pos="6096"/>
        </w:tabs>
        <w:spacing w:after="0" w:line="240" w:lineRule="auto"/>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та юнацької  творчості Сахновщинської районної ради</w:t>
      </w:r>
    </w:p>
    <w:p w:rsidR="003B2D3D" w:rsidRDefault="003B2D3D" w:rsidP="003B2D3D">
      <w:pPr>
        <w:tabs>
          <w:tab w:val="left" w:pos="6096"/>
        </w:tabs>
        <w:spacing w:after="0" w:line="240" w:lineRule="auto"/>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Керівник: Карнаух Зоя Анатоліївна,  вчитель світової літератури Огіївського  НВК, керівник гуртка «Пішохідний туризм» Сахновщинського будинку дитячої та юнацької  творчості</w:t>
      </w:r>
    </w:p>
    <w:p w:rsidR="003B2D3D" w:rsidRPr="003B2D3D" w:rsidRDefault="003B2D3D" w:rsidP="003B2D3D">
      <w:pPr>
        <w:tabs>
          <w:tab w:val="left" w:pos="6096"/>
        </w:tabs>
        <w:spacing w:after="0" w:line="240" w:lineRule="auto"/>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Сахновщинської районної ради Харківської області</w:t>
      </w:r>
    </w:p>
    <w:p w:rsidR="003B2D3D" w:rsidRPr="003B2D3D" w:rsidRDefault="003B2D3D" w:rsidP="003B2D3D">
      <w:pPr>
        <w:spacing w:after="0" w:line="240" w:lineRule="auto"/>
        <w:jc w:val="both"/>
        <w:rPr>
          <w:rFonts w:ascii="Times New Roman" w:hAnsi="Times New Roman" w:cs="Times New Roman"/>
          <w:sz w:val="24"/>
          <w:szCs w:val="24"/>
          <w:lang w:val="uk-UA"/>
        </w:rPr>
      </w:pPr>
    </w:p>
    <w:p w:rsidR="003B2D3D" w:rsidRPr="003B2D3D" w:rsidRDefault="003B2D3D" w:rsidP="003B2D3D">
      <w:pPr>
        <w:spacing w:after="0" w:line="240" w:lineRule="auto"/>
        <w:ind w:firstLine="708"/>
        <w:jc w:val="both"/>
        <w:rPr>
          <w:rFonts w:ascii="Times New Roman" w:hAnsi="Times New Roman" w:cs="Times New Roman"/>
          <w:sz w:val="24"/>
          <w:szCs w:val="24"/>
          <w:lang w:val="ru-RU"/>
        </w:rPr>
      </w:pPr>
      <w:r w:rsidRPr="003B2D3D">
        <w:rPr>
          <w:rFonts w:ascii="Times New Roman" w:hAnsi="Times New Roman" w:cs="Times New Roman"/>
          <w:sz w:val="24"/>
          <w:szCs w:val="24"/>
          <w:lang w:val="uk-UA"/>
        </w:rPr>
        <w:t xml:space="preserve">Лісняк Іван Іванович народився 1 жовтня 1958 р. в с.Тернуватка. У віці 30 років,  22 грудня   1988р. був призваний Сахновщинським військоматом  на службу в зв’язку з ліквідацією аварії на Чорнобильській АЕС у військову частину 960-ВВТ,  що базувалася в с.Ораному. Головним завданням, що довелося виконувати цьому формуванню, було забезпечення особового складу військових підрозділів, які приймали участь у ліквідації аварії, необхідними продовольчими товарами. Їздити доводилося по всій 30-ти кілометровій зоні відчудження. </w:t>
      </w:r>
      <w:r w:rsidRPr="003B2D3D">
        <w:rPr>
          <w:rFonts w:ascii="Times New Roman" w:hAnsi="Times New Roman" w:cs="Times New Roman"/>
          <w:sz w:val="24"/>
          <w:szCs w:val="24"/>
          <w:lang w:val="ru-RU"/>
        </w:rPr>
        <w:t>За відважну і відповідальну службу, командування надіслало лист- подяку на Батьківщину. Повернувся зі свого</w:t>
      </w:r>
      <w:r w:rsidRPr="003B2D3D">
        <w:rPr>
          <w:rFonts w:ascii="Times New Roman" w:hAnsi="Times New Roman" w:cs="Times New Roman"/>
          <w:sz w:val="24"/>
          <w:szCs w:val="24"/>
          <w:lang w:val="uk-UA"/>
        </w:rPr>
        <w:t>,</w:t>
      </w:r>
      <w:r w:rsidRPr="003B2D3D">
        <w:rPr>
          <w:rFonts w:ascii="Times New Roman" w:hAnsi="Times New Roman" w:cs="Times New Roman"/>
          <w:sz w:val="24"/>
          <w:szCs w:val="24"/>
          <w:lang w:val="ru-RU"/>
        </w:rPr>
        <w:t xml:space="preserve"> так званого «Спецвідрядження»</w:t>
      </w:r>
      <w:r w:rsidRPr="003B2D3D">
        <w:rPr>
          <w:rFonts w:ascii="Times New Roman" w:hAnsi="Times New Roman" w:cs="Times New Roman"/>
          <w:sz w:val="24"/>
          <w:szCs w:val="24"/>
          <w:lang w:val="uk-UA"/>
        </w:rPr>
        <w:t>,</w:t>
      </w:r>
      <w:r w:rsidRPr="003B2D3D">
        <w:rPr>
          <w:rFonts w:ascii="Times New Roman" w:hAnsi="Times New Roman" w:cs="Times New Roman"/>
          <w:sz w:val="24"/>
          <w:szCs w:val="24"/>
          <w:lang w:val="ru-RU"/>
        </w:rPr>
        <w:t xml:space="preserve"> 24 травня 1990р .</w:t>
      </w:r>
    </w:p>
    <w:p w:rsidR="003B2D3D" w:rsidRPr="003B2D3D" w:rsidRDefault="003B2D3D" w:rsidP="003B2D3D">
      <w:pPr>
        <w:spacing w:after="0" w:line="240" w:lineRule="auto"/>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ab/>
      </w:r>
      <w:r w:rsidRPr="003B2D3D">
        <w:rPr>
          <w:rFonts w:ascii="Times New Roman" w:hAnsi="Times New Roman" w:cs="Times New Roman"/>
          <w:sz w:val="24"/>
          <w:szCs w:val="24"/>
          <w:lang w:val="ru-RU"/>
        </w:rPr>
        <w:t>Раніше, коли ми, його діти, питали, що саме він робив на службі, завжди відповідав «Дітки мої, вам краще цього не знати, воно вам зовсім не потрібно». Лише зараз, через 30 років, маючи вже внуків, може розповісти декілька історій.</w:t>
      </w:r>
    </w:p>
    <w:p w:rsidR="003B2D3D" w:rsidRPr="003B2D3D" w:rsidRDefault="003B2D3D" w:rsidP="003B2D3D">
      <w:pPr>
        <w:spacing w:after="0" w:line="240" w:lineRule="auto"/>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ab/>
      </w:r>
      <w:r w:rsidRPr="003B2D3D">
        <w:rPr>
          <w:rFonts w:ascii="Times New Roman" w:hAnsi="Times New Roman" w:cs="Times New Roman"/>
          <w:sz w:val="24"/>
          <w:szCs w:val="24"/>
          <w:lang w:val="ru-RU"/>
        </w:rPr>
        <w:t xml:space="preserve">В своїх спогадах небагатослівний та якщо згадує, то стримано, говорить тільки, що робив все заради своїх дітей </w:t>
      </w:r>
      <w:r w:rsidRPr="003B2D3D">
        <w:rPr>
          <w:rFonts w:ascii="Times New Roman" w:hAnsi="Times New Roman" w:cs="Times New Roman"/>
          <w:sz w:val="24"/>
          <w:szCs w:val="24"/>
          <w:lang w:val="uk-UA"/>
        </w:rPr>
        <w:t>т</w:t>
      </w:r>
      <w:r w:rsidRPr="003B2D3D">
        <w:rPr>
          <w:rFonts w:ascii="Times New Roman" w:hAnsi="Times New Roman" w:cs="Times New Roman"/>
          <w:sz w:val="24"/>
          <w:szCs w:val="24"/>
          <w:lang w:val="ru-RU"/>
        </w:rPr>
        <w:t>а онуків.</w:t>
      </w:r>
    </w:p>
    <w:p w:rsidR="003B2D3D" w:rsidRPr="003B2D3D" w:rsidRDefault="003B2D3D" w:rsidP="003B2D3D">
      <w:pPr>
        <w:spacing w:after="0" w:line="240" w:lineRule="auto"/>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ab/>
      </w:r>
      <w:r w:rsidRPr="003B2D3D">
        <w:rPr>
          <w:rFonts w:ascii="Times New Roman" w:hAnsi="Times New Roman" w:cs="Times New Roman"/>
          <w:sz w:val="24"/>
          <w:szCs w:val="24"/>
          <w:lang w:val="ru-RU"/>
        </w:rPr>
        <w:t>На запитання про службу відповідає</w:t>
      </w:r>
      <w:r w:rsidRPr="003B2D3D">
        <w:rPr>
          <w:rFonts w:ascii="Times New Roman" w:hAnsi="Times New Roman" w:cs="Times New Roman"/>
          <w:sz w:val="24"/>
          <w:szCs w:val="24"/>
          <w:lang w:val="uk-UA"/>
        </w:rPr>
        <w:t>:</w:t>
      </w: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Ї</w:t>
      </w:r>
      <w:r w:rsidRPr="003B2D3D">
        <w:rPr>
          <w:rFonts w:ascii="Times New Roman" w:hAnsi="Times New Roman" w:cs="Times New Roman"/>
          <w:sz w:val="24"/>
          <w:szCs w:val="24"/>
          <w:lang w:val="ru-RU"/>
        </w:rPr>
        <w:t xml:space="preserve">деш було через поле площею </w:t>
      </w:r>
      <w:smartTag w:uri="urn:schemas-microsoft-com:office:smarttags" w:element="metricconverter">
        <w:smartTagPr>
          <w:attr w:name="ProductID" w:val="200 га"/>
        </w:smartTagPr>
        <w:r w:rsidRPr="003B2D3D">
          <w:rPr>
            <w:rFonts w:ascii="Times New Roman" w:hAnsi="Times New Roman" w:cs="Times New Roman"/>
            <w:sz w:val="24"/>
            <w:szCs w:val="24"/>
            <w:lang w:val="ru-RU"/>
          </w:rPr>
          <w:t>200 га</w:t>
        </w:r>
        <w:r w:rsidRPr="003B2D3D">
          <w:rPr>
            <w:rFonts w:ascii="Times New Roman" w:hAnsi="Times New Roman" w:cs="Times New Roman"/>
            <w:sz w:val="24"/>
            <w:szCs w:val="24"/>
            <w:lang w:val="uk-UA"/>
          </w:rPr>
          <w:t>,</w:t>
        </w:r>
      </w:smartTag>
      <w:r w:rsidRPr="003B2D3D">
        <w:rPr>
          <w:rFonts w:ascii="Times New Roman" w:hAnsi="Times New Roman" w:cs="Times New Roman"/>
          <w:sz w:val="24"/>
          <w:szCs w:val="24"/>
          <w:lang w:val="ru-RU"/>
        </w:rPr>
        <w:t xml:space="preserve"> де закопана опромінена техніка та подекуди виглядають колеса чи інші частини, спина вкривається холодним потом, а ти дивишся поперед себе на дорогу і думаєш про дім, дітей, що все буде добре, і їдеш далі». При таких розповідях на очах у Івана Івановича з'являються ледь помітні сльози.</w:t>
      </w:r>
    </w:p>
    <w:p w:rsidR="003B2D3D" w:rsidRPr="003B2D3D" w:rsidRDefault="003B2D3D" w:rsidP="003B2D3D">
      <w:pPr>
        <w:spacing w:after="0" w:line="240" w:lineRule="auto"/>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ab/>
        <w:t xml:space="preserve">Нині, як і багато інших учасників ліквідації аварії на ЧАЕС має проблеми зі здоров'ям. </w:t>
      </w:r>
      <w:r w:rsidRPr="003B2D3D">
        <w:rPr>
          <w:rFonts w:ascii="Times New Roman" w:hAnsi="Times New Roman" w:cs="Times New Roman"/>
          <w:sz w:val="24"/>
          <w:szCs w:val="24"/>
          <w:lang w:val="ru-RU"/>
        </w:rPr>
        <w:t>На тілі досі видніються наслідки опромінення.</w:t>
      </w:r>
    </w:p>
    <w:p w:rsidR="003B2D3D" w:rsidRPr="003B2D3D" w:rsidRDefault="003B2D3D" w:rsidP="003B2D3D">
      <w:pPr>
        <w:spacing w:after="0" w:line="240" w:lineRule="auto"/>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 xml:space="preserve">     </w:t>
      </w:r>
      <w:r w:rsidRPr="003B2D3D">
        <w:rPr>
          <w:rFonts w:ascii="Times New Roman" w:hAnsi="Times New Roman" w:cs="Times New Roman"/>
          <w:sz w:val="24"/>
          <w:szCs w:val="24"/>
          <w:lang w:val="uk-UA"/>
        </w:rPr>
        <w:tab/>
      </w:r>
      <w:r w:rsidRPr="003B2D3D">
        <w:rPr>
          <w:rFonts w:ascii="Times New Roman" w:hAnsi="Times New Roman" w:cs="Times New Roman"/>
          <w:sz w:val="24"/>
          <w:szCs w:val="24"/>
          <w:lang w:val="ru-RU"/>
        </w:rPr>
        <w:t>За службу в зоні Чорнобильського лиха нагороджений 3 медалями, має відзнаки. Кожну річницю аварії на ЧАЕС святкує як день Перемоги, зі сльозами на очах.</w:t>
      </w:r>
    </w:p>
    <w:p w:rsidR="003B2D3D" w:rsidRPr="003B2D3D" w:rsidRDefault="003B2D3D" w:rsidP="003B2D3D">
      <w:pPr>
        <w:spacing w:after="0" w:line="240" w:lineRule="auto"/>
        <w:rPr>
          <w:rFonts w:ascii="Times New Roman" w:hAnsi="Times New Roman" w:cs="Times New Roman"/>
          <w:sz w:val="24"/>
          <w:szCs w:val="24"/>
          <w:lang w:val="ru-RU"/>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3B2D3D" w:rsidRDefault="003B2D3D" w:rsidP="003B2D3D">
      <w:pPr>
        <w:spacing w:after="0" w:line="240" w:lineRule="auto"/>
        <w:contextualSpacing/>
        <w:jc w:val="center"/>
        <w:rPr>
          <w:rFonts w:ascii="Times New Roman" w:hAnsi="Times New Roman" w:cs="Times New Roman"/>
          <w:b/>
          <w:caps/>
          <w:sz w:val="24"/>
          <w:szCs w:val="24"/>
          <w:lang w:val="uk-UA"/>
        </w:rPr>
      </w:pPr>
    </w:p>
    <w:p w:rsidR="00C95348" w:rsidRDefault="00C95348" w:rsidP="003B2D3D">
      <w:pPr>
        <w:spacing w:after="0" w:line="240" w:lineRule="auto"/>
        <w:contextualSpacing/>
        <w:jc w:val="center"/>
        <w:rPr>
          <w:rFonts w:ascii="Times New Roman" w:hAnsi="Times New Roman" w:cs="Times New Roman"/>
          <w:b/>
          <w:caps/>
          <w:sz w:val="24"/>
          <w:szCs w:val="24"/>
          <w:lang w:val="uk-UA"/>
        </w:rPr>
      </w:pPr>
    </w:p>
    <w:p w:rsidR="003B2D3D" w:rsidRPr="003B2D3D" w:rsidRDefault="003B2D3D" w:rsidP="003B2D3D">
      <w:pPr>
        <w:spacing w:after="0" w:line="240" w:lineRule="auto"/>
        <w:contextualSpacing/>
        <w:jc w:val="center"/>
        <w:rPr>
          <w:rFonts w:ascii="Times New Roman" w:hAnsi="Times New Roman" w:cs="Times New Roman"/>
          <w:b/>
          <w:caps/>
          <w:sz w:val="24"/>
          <w:szCs w:val="24"/>
          <w:lang w:val="uk-UA"/>
        </w:rPr>
      </w:pPr>
      <w:r w:rsidRPr="003B2D3D">
        <w:rPr>
          <w:rFonts w:ascii="Times New Roman" w:hAnsi="Times New Roman" w:cs="Times New Roman"/>
          <w:b/>
          <w:caps/>
          <w:sz w:val="24"/>
          <w:szCs w:val="24"/>
          <w:lang w:val="uk-UA"/>
        </w:rPr>
        <w:lastRenderedPageBreak/>
        <w:t xml:space="preserve">Учасники ліквідації наслідків аварії на Чорнобильській АЕС </w:t>
      </w:r>
    </w:p>
    <w:p w:rsidR="003B2D3D" w:rsidRPr="00C95348" w:rsidRDefault="003B2D3D" w:rsidP="00C95348">
      <w:pPr>
        <w:spacing w:after="0" w:line="240" w:lineRule="auto"/>
        <w:contextualSpacing/>
        <w:jc w:val="center"/>
        <w:rPr>
          <w:rFonts w:ascii="Times New Roman" w:hAnsi="Times New Roman" w:cs="Times New Roman"/>
          <w:b/>
          <w:caps/>
          <w:sz w:val="24"/>
          <w:szCs w:val="24"/>
          <w:lang w:val="uk-UA"/>
        </w:rPr>
      </w:pPr>
      <w:r w:rsidRPr="003B2D3D">
        <w:rPr>
          <w:rFonts w:ascii="Times New Roman" w:hAnsi="Times New Roman" w:cs="Times New Roman"/>
          <w:b/>
          <w:caps/>
          <w:sz w:val="24"/>
          <w:szCs w:val="24"/>
          <w:lang w:val="uk-UA"/>
        </w:rPr>
        <w:t>смт Чкаловське</w:t>
      </w:r>
    </w:p>
    <w:p w:rsidR="003B2D3D" w:rsidRDefault="003B2D3D" w:rsidP="003B2D3D">
      <w:pPr>
        <w:spacing w:after="0" w:line="240" w:lineRule="auto"/>
        <w:contextualSpacing/>
        <w:jc w:val="center"/>
        <w:rPr>
          <w:rFonts w:ascii="Times New Roman" w:hAnsi="Times New Roman" w:cs="Times New Roman"/>
          <w:sz w:val="24"/>
          <w:szCs w:val="24"/>
          <w:lang w:val="uk-UA"/>
        </w:rPr>
      </w:pPr>
      <w:r w:rsidRPr="003B2D3D">
        <w:rPr>
          <w:rFonts w:ascii="Times New Roman" w:hAnsi="Times New Roman" w:cs="Times New Roman"/>
          <w:b/>
          <w:sz w:val="24"/>
          <w:szCs w:val="24"/>
          <w:lang w:val="uk-UA"/>
        </w:rPr>
        <w:t>Пошукова група учнів</w:t>
      </w:r>
      <w:r w:rsidRPr="003B2D3D">
        <w:rPr>
          <w:rFonts w:ascii="Times New Roman" w:hAnsi="Times New Roman" w:cs="Times New Roman"/>
          <w:sz w:val="24"/>
          <w:szCs w:val="24"/>
          <w:lang w:val="uk-UA"/>
        </w:rPr>
        <w:t xml:space="preserve"> Чкаловського НВК </w:t>
      </w:r>
    </w:p>
    <w:p w:rsidR="003B2D3D" w:rsidRPr="003B2D3D" w:rsidRDefault="003B2D3D" w:rsidP="003B2D3D">
      <w:pPr>
        <w:spacing w:after="0" w:line="240" w:lineRule="auto"/>
        <w:contextualSpacing/>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Чугуївської районної ради</w:t>
      </w:r>
      <w:r>
        <w:rPr>
          <w:rFonts w:ascii="Times New Roman" w:hAnsi="Times New Roman" w:cs="Times New Roman"/>
          <w:sz w:val="24"/>
          <w:szCs w:val="24"/>
          <w:lang w:val="uk-UA"/>
        </w:rPr>
        <w:t xml:space="preserve"> </w:t>
      </w:r>
      <w:r w:rsidRPr="003B2D3D">
        <w:rPr>
          <w:rFonts w:ascii="Times New Roman" w:hAnsi="Times New Roman" w:cs="Times New Roman"/>
          <w:sz w:val="24"/>
          <w:szCs w:val="24"/>
          <w:lang w:val="uk-UA"/>
        </w:rPr>
        <w:t>Харківської області</w:t>
      </w:r>
    </w:p>
    <w:p w:rsidR="003B2D3D" w:rsidRPr="003B2D3D" w:rsidRDefault="003B2D3D" w:rsidP="003B2D3D">
      <w:pPr>
        <w:spacing w:after="0" w:line="240" w:lineRule="auto"/>
        <w:contextualSpacing/>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Керівники: Сафронова В.І.</w:t>
      </w:r>
      <w:r>
        <w:rPr>
          <w:rFonts w:ascii="Times New Roman" w:hAnsi="Times New Roman" w:cs="Times New Roman"/>
          <w:sz w:val="24"/>
          <w:szCs w:val="24"/>
          <w:lang w:val="uk-UA"/>
        </w:rPr>
        <w:t xml:space="preserve">, </w:t>
      </w:r>
      <w:r w:rsidRPr="003B2D3D">
        <w:rPr>
          <w:rFonts w:ascii="Times New Roman" w:hAnsi="Times New Roman" w:cs="Times New Roman"/>
          <w:sz w:val="24"/>
          <w:szCs w:val="24"/>
          <w:lang w:val="uk-UA"/>
        </w:rPr>
        <w:t xml:space="preserve"> практичний психолог</w:t>
      </w:r>
    </w:p>
    <w:p w:rsidR="003B2D3D" w:rsidRPr="003B2D3D" w:rsidRDefault="003B2D3D" w:rsidP="003B2D3D">
      <w:pPr>
        <w:spacing w:after="0" w:line="240" w:lineRule="auto"/>
        <w:contextualSpacing/>
        <w:jc w:val="center"/>
        <w:rPr>
          <w:rFonts w:ascii="Times New Roman" w:hAnsi="Times New Roman" w:cs="Times New Roman"/>
          <w:sz w:val="24"/>
          <w:szCs w:val="24"/>
          <w:lang w:val="uk-UA"/>
        </w:rPr>
      </w:pPr>
      <w:r w:rsidRPr="003B2D3D">
        <w:rPr>
          <w:rFonts w:ascii="Times New Roman" w:hAnsi="Times New Roman" w:cs="Times New Roman"/>
          <w:sz w:val="24"/>
          <w:szCs w:val="24"/>
          <w:lang w:val="uk-UA"/>
        </w:rPr>
        <w:t>Нечипуренко З.П.,</w:t>
      </w:r>
      <w:r>
        <w:rPr>
          <w:rFonts w:ascii="Times New Roman" w:hAnsi="Times New Roman" w:cs="Times New Roman"/>
          <w:sz w:val="24"/>
          <w:szCs w:val="24"/>
          <w:lang w:val="uk-UA"/>
        </w:rPr>
        <w:t xml:space="preserve"> </w:t>
      </w:r>
      <w:r w:rsidRPr="003B2D3D">
        <w:rPr>
          <w:rFonts w:ascii="Times New Roman" w:hAnsi="Times New Roman" w:cs="Times New Roman"/>
          <w:sz w:val="24"/>
          <w:szCs w:val="24"/>
          <w:lang w:val="uk-UA"/>
        </w:rPr>
        <w:t xml:space="preserve">заступник директора  з виховної роботи  </w:t>
      </w:r>
    </w:p>
    <w:p w:rsidR="003B2D3D" w:rsidRPr="003B2D3D" w:rsidRDefault="003B2D3D" w:rsidP="003B2D3D">
      <w:pPr>
        <w:spacing w:after="0" w:line="240" w:lineRule="auto"/>
        <w:ind w:firstLine="709"/>
        <w:contextualSpacing/>
        <w:jc w:val="center"/>
        <w:rPr>
          <w:rFonts w:ascii="Times New Roman" w:hAnsi="Times New Roman" w:cs="Times New Roman"/>
          <w:b/>
          <w:sz w:val="24"/>
          <w:szCs w:val="24"/>
          <w:lang w:val="uk-UA"/>
        </w:rPr>
      </w:pP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26 квітня 2016 року виповнюється 30 років від дня найбільшої техногенної катастрофи в історії людства – аварії на Чорнобильській атомній електростанції (ЧАЕС).</w:t>
      </w:r>
    </w:p>
    <w:p w:rsidR="003B2D3D" w:rsidRPr="003B2D3D" w:rsidRDefault="003B2D3D" w:rsidP="003B2D3D">
      <w:pPr>
        <w:pStyle w:val="a5"/>
        <w:spacing w:before="0" w:beforeAutospacing="0" w:after="0" w:afterAutospacing="0"/>
        <w:ind w:firstLine="709"/>
        <w:contextualSpacing/>
        <w:jc w:val="both"/>
        <w:rPr>
          <w:lang w:val="uk-UA"/>
        </w:rPr>
      </w:pPr>
      <w:r w:rsidRPr="003B2D3D">
        <w:rPr>
          <w:lang w:val="uk-UA"/>
        </w:rPr>
        <w:t>У ніч з 25 на 26 квітня 1986 року сталася найбільша техногенна катастрофа ХХ століття – аварія на четвертому енергоблоці Чорнобильської атомної електростанції,  розташованої у м. Прип’ять Київської області.</w:t>
      </w:r>
    </w:p>
    <w:p w:rsidR="003B2D3D" w:rsidRPr="003B2D3D" w:rsidRDefault="003B2D3D" w:rsidP="003B2D3D">
      <w:pPr>
        <w:spacing w:after="0" w:line="240" w:lineRule="auto"/>
        <w:ind w:firstLine="709"/>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Наслідки вибуху четвертого реактора Чорнобильської атомної відчув весь світ. У результаті аварії стався величезний викид радіоактивних ізотопів з активної зони реактора, які радіоактивною хмарою перенеслися на великі відстані.</w:t>
      </w:r>
    </w:p>
    <w:p w:rsidR="003B2D3D" w:rsidRPr="003B2D3D" w:rsidRDefault="003B2D3D" w:rsidP="003B2D3D">
      <w:pPr>
        <w:spacing w:after="0" w:line="240" w:lineRule="auto"/>
        <w:ind w:firstLine="709"/>
        <w:jc w:val="both"/>
        <w:rPr>
          <w:rFonts w:ascii="Times New Roman" w:hAnsi="Times New Roman" w:cs="Times New Roman"/>
          <w:sz w:val="24"/>
          <w:szCs w:val="24"/>
          <w:lang w:val="uk-UA"/>
        </w:rPr>
      </w:pPr>
      <w:r w:rsidRPr="003B2D3D">
        <w:rPr>
          <w:rFonts w:ascii="Times New Roman" w:hAnsi="Times New Roman" w:cs="Times New Roman"/>
          <w:sz w:val="24"/>
          <w:szCs w:val="24"/>
          <w:lang w:val="ru-RU"/>
        </w:rPr>
        <w:t>Йод-131, цезій-134, 137, стронцій-90, плутоній-239, плутоній-240 – весь цей радіоактивний дощ розлетівся і висіявся на території України, Білорусії, Росії. Радіоактивного забруднення зазнала майже половина території України. У життя мільйонів людей увійшли слова «радіація», «зона», «ліквідатор», «відселення».</w:t>
      </w:r>
    </w:p>
    <w:p w:rsidR="003B2D3D" w:rsidRPr="003B2D3D" w:rsidRDefault="003B2D3D" w:rsidP="003B2D3D">
      <w:pPr>
        <w:spacing w:after="0" w:line="240" w:lineRule="auto"/>
        <w:ind w:firstLine="709"/>
        <w:contextualSpacing/>
        <w:jc w:val="both"/>
        <w:rPr>
          <w:rFonts w:ascii="Times New Roman" w:hAnsi="Times New Roman" w:cs="Times New Roman"/>
          <w:b/>
          <w:sz w:val="24"/>
          <w:szCs w:val="24"/>
          <w:lang w:val="uk-UA"/>
        </w:rPr>
      </w:pPr>
      <w:r w:rsidRPr="003B2D3D">
        <w:rPr>
          <w:rFonts w:ascii="Times New Roman" w:hAnsi="Times New Roman" w:cs="Times New Roman"/>
          <w:sz w:val="24"/>
          <w:szCs w:val="24"/>
          <w:lang w:val="uk-UA"/>
        </w:rPr>
        <w:t>Наслідки цієї події набули характеру екологічної катастрофи планетарного масштабу, змінивши життя десятків мільйонів людей в Україні та в сусідніх країнах.</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З 1986 року по 1990 рік на ліквідацію наслідків аварії було направлено багато людей, серед яких були і мешканці смтЧкаловське Чугуївського району Харківської області.</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Учнями Чкаловського НВК була проведена пошукова-дослідницька робота з метою відтворення правдивої хроніки ліквідації наслідків ядерної техногенної катастрофи на Чорнобильській АЕС.</w:t>
      </w:r>
    </w:p>
    <w:p w:rsidR="003B2D3D" w:rsidRPr="003B2D3D" w:rsidRDefault="003B2D3D" w:rsidP="003B2D3D">
      <w:pPr>
        <w:spacing w:after="0" w:line="240" w:lineRule="auto"/>
        <w:ind w:firstLine="709"/>
        <w:contextualSpacing/>
        <w:jc w:val="both"/>
        <w:rPr>
          <w:rFonts w:ascii="Times New Roman" w:hAnsi="Times New Roman" w:cs="Times New Roman"/>
          <w:b/>
          <w:sz w:val="24"/>
          <w:szCs w:val="24"/>
          <w:lang w:val="uk-UA"/>
        </w:rPr>
      </w:pPr>
      <w:r w:rsidRPr="003B2D3D">
        <w:rPr>
          <w:rFonts w:ascii="Times New Roman" w:hAnsi="Times New Roman" w:cs="Times New Roman"/>
          <w:sz w:val="24"/>
          <w:szCs w:val="24"/>
          <w:lang w:val="uk-UA"/>
        </w:rPr>
        <w:t xml:space="preserve">Учнями  були опитані учасники ліквідації наслідків аварії, деякі поділилися спогадами та надали фотографії і документи, які свідчать про перебування в Чорнобилі. </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В смтЧкаловське створена селищна організація ліквідаторів наслідків аварії на Чорнобильській АЕС, встановлено пам’ятний знак, вшановується пам’ять 12 ліквідаторів, які померли внаслідок хвороб, викликаних великою дозою радіаційного опромінення.</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Головою організації є Рабцун Володимир Федорович, заступником – Кравцов Віктор Іванович.</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Спогади ліквідаторів Кузьо Михайла Васильовича, Кравцова Віктора Івановича, Рабцуна  Володимира  Федоровича, Орловського Віктора Івановича, Торохтія Василя Івановича, Романова Андрія Михайловича, Юр’єва Юрія Володимировича відтворили  правдиву яскраву картину трагічних подій, учасниками яких вони були.</w:t>
      </w:r>
    </w:p>
    <w:p w:rsidR="003B2D3D" w:rsidRPr="003B2D3D" w:rsidRDefault="003B2D3D" w:rsidP="003B2D3D">
      <w:pPr>
        <w:spacing w:after="0" w:line="240" w:lineRule="auto"/>
        <w:ind w:firstLine="709"/>
        <w:contextualSpacing/>
        <w:jc w:val="both"/>
        <w:rPr>
          <w:rFonts w:ascii="Times New Roman" w:hAnsi="Times New Roman" w:cs="Times New Roman"/>
          <w:sz w:val="24"/>
          <w:szCs w:val="24"/>
          <w:lang w:val="uk-UA"/>
        </w:rPr>
      </w:pPr>
      <w:r w:rsidRPr="003B2D3D">
        <w:rPr>
          <w:rFonts w:ascii="Times New Roman" w:hAnsi="Times New Roman" w:cs="Times New Roman"/>
          <w:sz w:val="24"/>
          <w:szCs w:val="24"/>
          <w:lang w:val="uk-UA"/>
        </w:rPr>
        <w:t>Почуття гордості в учнів викликало  те, що всі ліквідатори говорили,  що ніхто не мав наміру уникнути відрядження в Чорнобиль,  ухилитися від  виконання громадянського  обов’язку, що всі свідомо йшли  на ліквідацію наслідків аварії.</w:t>
      </w:r>
    </w:p>
    <w:p w:rsidR="003B2D3D" w:rsidRPr="003B2D3D" w:rsidRDefault="003B2D3D" w:rsidP="003B2D3D">
      <w:pPr>
        <w:spacing w:after="0" w:line="240" w:lineRule="auto"/>
        <w:ind w:firstLine="709"/>
        <w:jc w:val="both"/>
        <w:rPr>
          <w:rFonts w:ascii="Times New Roman" w:hAnsi="Times New Roman" w:cs="Times New Roman"/>
          <w:sz w:val="24"/>
          <w:szCs w:val="24"/>
          <w:lang w:val="ru-RU"/>
        </w:rPr>
      </w:pPr>
      <w:r w:rsidRPr="003B2D3D">
        <w:rPr>
          <w:rFonts w:ascii="Times New Roman" w:hAnsi="Times New Roman" w:cs="Times New Roman"/>
          <w:sz w:val="24"/>
          <w:szCs w:val="24"/>
          <w:lang w:val="ru-RU"/>
        </w:rPr>
        <w:t>Велике лихо спіткало нашу землю. Чорнобильська аварія стала для нас уроком, за який заплачено дорогою ціною. Тож не треба повторювати помилок. Давайте берегти оточуючий світ! Нашій планеті вистачить одного Чорнобиля.</w:t>
      </w:r>
    </w:p>
    <w:p w:rsidR="003B2D3D" w:rsidRPr="003B2D3D" w:rsidRDefault="003B2D3D" w:rsidP="003B2D3D">
      <w:pPr>
        <w:spacing w:after="0" w:line="240" w:lineRule="auto"/>
        <w:ind w:firstLine="709"/>
        <w:rPr>
          <w:rFonts w:ascii="Times New Roman" w:hAnsi="Times New Roman" w:cs="Times New Roman"/>
          <w:sz w:val="24"/>
          <w:szCs w:val="24"/>
          <w:lang w:val="ru-RU"/>
        </w:rPr>
      </w:pPr>
      <w:r w:rsidRPr="003B2D3D">
        <w:rPr>
          <w:rFonts w:ascii="Times New Roman" w:hAnsi="Times New Roman" w:cs="Times New Roman"/>
          <w:sz w:val="24"/>
          <w:szCs w:val="24"/>
          <w:lang w:val="ru-RU"/>
        </w:rPr>
        <w:t>Хай стане мир міцнішим у стократ,</w:t>
      </w:r>
    </w:p>
    <w:p w:rsidR="003B2D3D" w:rsidRPr="003B2D3D" w:rsidRDefault="003B2D3D" w:rsidP="003B2D3D">
      <w:pPr>
        <w:spacing w:after="0" w:line="240" w:lineRule="auto"/>
        <w:ind w:firstLine="709"/>
        <w:rPr>
          <w:rFonts w:ascii="Times New Roman" w:hAnsi="Times New Roman" w:cs="Times New Roman"/>
          <w:sz w:val="24"/>
          <w:szCs w:val="24"/>
          <w:lang w:val="ru-RU"/>
        </w:rPr>
      </w:pPr>
      <w:r w:rsidRPr="003B2D3D">
        <w:rPr>
          <w:rFonts w:ascii="Times New Roman" w:hAnsi="Times New Roman" w:cs="Times New Roman"/>
          <w:sz w:val="24"/>
          <w:szCs w:val="24"/>
          <w:lang w:val="ru-RU"/>
        </w:rPr>
        <w:t>Хай над землею чисте небо буде.</w:t>
      </w:r>
    </w:p>
    <w:p w:rsidR="003B2D3D" w:rsidRPr="003B2D3D" w:rsidRDefault="003B2D3D" w:rsidP="003B2D3D">
      <w:pPr>
        <w:spacing w:after="0" w:line="240" w:lineRule="auto"/>
        <w:ind w:firstLine="709"/>
        <w:rPr>
          <w:rFonts w:ascii="Times New Roman" w:hAnsi="Times New Roman" w:cs="Times New Roman"/>
          <w:sz w:val="24"/>
          <w:szCs w:val="24"/>
          <w:lang w:val="ru-RU"/>
        </w:rPr>
      </w:pPr>
      <w:r w:rsidRPr="003B2D3D">
        <w:rPr>
          <w:rFonts w:ascii="Times New Roman" w:hAnsi="Times New Roman" w:cs="Times New Roman"/>
          <w:sz w:val="24"/>
          <w:szCs w:val="24"/>
          <w:lang w:val="ru-RU"/>
        </w:rPr>
        <w:t>Чорнобиль – попередження, набат,</w:t>
      </w:r>
    </w:p>
    <w:p w:rsidR="003B2D3D" w:rsidRPr="003B2D3D" w:rsidRDefault="003B2D3D" w:rsidP="003B2D3D">
      <w:pPr>
        <w:spacing w:after="0" w:line="240" w:lineRule="auto"/>
        <w:ind w:firstLine="709"/>
        <w:rPr>
          <w:rFonts w:ascii="Times New Roman" w:hAnsi="Times New Roman" w:cs="Times New Roman"/>
          <w:sz w:val="24"/>
          <w:szCs w:val="24"/>
          <w:lang w:val="ru-RU"/>
        </w:rPr>
      </w:pPr>
      <w:r w:rsidRPr="003B2D3D">
        <w:rPr>
          <w:rFonts w:ascii="Times New Roman" w:hAnsi="Times New Roman" w:cs="Times New Roman"/>
          <w:sz w:val="24"/>
          <w:szCs w:val="24"/>
          <w:lang w:val="ru-RU"/>
        </w:rPr>
        <w:t>Його уроків людство не забуде.</w:t>
      </w:r>
    </w:p>
    <w:p w:rsidR="003B2D3D" w:rsidRPr="003B2D3D" w:rsidRDefault="003B2D3D" w:rsidP="003B2D3D">
      <w:pPr>
        <w:spacing w:after="0" w:line="240" w:lineRule="auto"/>
        <w:rPr>
          <w:lang w:val="ru-RU"/>
        </w:rPr>
      </w:pPr>
    </w:p>
    <w:p w:rsidR="00A875EE" w:rsidRDefault="00A875EE" w:rsidP="003B2D3D">
      <w:pPr>
        <w:shd w:val="clear" w:color="auto" w:fill="FFFFFF"/>
        <w:spacing w:after="0" w:line="240" w:lineRule="auto"/>
        <w:ind w:firstLine="708"/>
        <w:jc w:val="both"/>
        <w:rPr>
          <w:rFonts w:ascii="Times New Roman" w:eastAsia="Times New Roman" w:hAnsi="Times New Roman" w:cs="Times New Roman"/>
          <w:sz w:val="24"/>
          <w:szCs w:val="24"/>
          <w:lang w:val="ru-RU"/>
        </w:rPr>
      </w:pPr>
    </w:p>
    <w:p w:rsidR="003B2D3D" w:rsidRDefault="003B2D3D" w:rsidP="003B2D3D">
      <w:pPr>
        <w:shd w:val="clear" w:color="auto" w:fill="FFFFFF"/>
        <w:spacing w:after="0" w:line="240" w:lineRule="auto"/>
        <w:ind w:firstLine="708"/>
        <w:jc w:val="both"/>
        <w:rPr>
          <w:rFonts w:ascii="Times New Roman" w:eastAsia="Times New Roman" w:hAnsi="Times New Roman" w:cs="Times New Roman"/>
          <w:sz w:val="24"/>
          <w:szCs w:val="24"/>
          <w:lang w:val="ru-RU"/>
        </w:rPr>
      </w:pPr>
    </w:p>
    <w:p w:rsidR="003B2D3D" w:rsidRDefault="003B2D3D" w:rsidP="003B2D3D">
      <w:pPr>
        <w:shd w:val="clear" w:color="auto" w:fill="FFFFFF"/>
        <w:spacing w:after="0" w:line="240" w:lineRule="auto"/>
        <w:ind w:firstLine="708"/>
        <w:jc w:val="both"/>
        <w:rPr>
          <w:rFonts w:ascii="Times New Roman" w:eastAsia="Times New Roman" w:hAnsi="Times New Roman" w:cs="Times New Roman"/>
          <w:sz w:val="24"/>
          <w:szCs w:val="24"/>
          <w:lang w:val="ru-RU"/>
        </w:rPr>
      </w:pPr>
    </w:p>
    <w:p w:rsidR="00C95348" w:rsidRDefault="00C95348" w:rsidP="00B313C5">
      <w:pPr>
        <w:shd w:val="clear" w:color="auto" w:fill="FFFFFF"/>
        <w:spacing w:after="0" w:line="240" w:lineRule="auto"/>
        <w:ind w:firstLine="488"/>
        <w:jc w:val="center"/>
        <w:rPr>
          <w:rFonts w:ascii="Times New Roman" w:hAnsi="Times New Roman" w:cs="Times New Roman"/>
          <w:b/>
          <w:sz w:val="24"/>
          <w:szCs w:val="24"/>
          <w:lang w:val="uk-UA"/>
        </w:rPr>
      </w:pPr>
    </w:p>
    <w:p w:rsidR="00B313C5" w:rsidRPr="00B313C5" w:rsidRDefault="00B313C5" w:rsidP="00C95348">
      <w:pPr>
        <w:shd w:val="clear" w:color="auto" w:fill="FFFFFF"/>
        <w:spacing w:after="0" w:line="240" w:lineRule="auto"/>
        <w:ind w:firstLine="488"/>
        <w:jc w:val="center"/>
        <w:rPr>
          <w:rFonts w:ascii="Times New Roman" w:hAnsi="Times New Roman" w:cs="Times New Roman"/>
          <w:b/>
          <w:sz w:val="24"/>
          <w:szCs w:val="24"/>
          <w:lang w:val="uk-UA"/>
        </w:rPr>
      </w:pPr>
      <w:r w:rsidRPr="00B313C5">
        <w:rPr>
          <w:rFonts w:ascii="Times New Roman" w:hAnsi="Times New Roman" w:cs="Times New Roman"/>
          <w:b/>
          <w:sz w:val="24"/>
          <w:szCs w:val="24"/>
          <w:lang w:val="uk-UA"/>
        </w:rPr>
        <w:lastRenderedPageBreak/>
        <w:t>ЧОРНЕ КРИЛО ЧОРНОБИЛЮ</w:t>
      </w:r>
    </w:p>
    <w:p w:rsidR="00B313C5" w:rsidRDefault="00B313C5" w:rsidP="00B313C5">
      <w:pPr>
        <w:shd w:val="clear" w:color="auto" w:fill="FFFFFF"/>
        <w:spacing w:after="0" w:line="240" w:lineRule="auto"/>
        <w:ind w:firstLine="488"/>
        <w:jc w:val="center"/>
        <w:rPr>
          <w:rFonts w:ascii="Times New Roman" w:hAnsi="Times New Roman" w:cs="Times New Roman"/>
          <w:sz w:val="24"/>
          <w:szCs w:val="24"/>
          <w:lang w:val="uk-UA"/>
        </w:rPr>
      </w:pPr>
      <w:r w:rsidRPr="00B313C5">
        <w:rPr>
          <w:rFonts w:ascii="Times New Roman" w:hAnsi="Times New Roman" w:cs="Times New Roman"/>
          <w:b/>
          <w:sz w:val="24"/>
          <w:szCs w:val="24"/>
          <w:lang w:val="uk-UA"/>
        </w:rPr>
        <w:t xml:space="preserve">Пошукова група </w:t>
      </w:r>
      <w:r w:rsidRPr="00B313C5">
        <w:rPr>
          <w:rFonts w:ascii="Times New Roman" w:hAnsi="Times New Roman" w:cs="Times New Roman"/>
          <w:sz w:val="24"/>
          <w:szCs w:val="24"/>
          <w:lang w:val="uk-UA"/>
        </w:rPr>
        <w:t xml:space="preserve">Леб’язького навчально-виховного комплексу, вихованці гуртка «Юний патріот» Чугуївського районного Центру туризму, краєзнавства та екскурсій </w:t>
      </w:r>
    </w:p>
    <w:p w:rsidR="00B313C5" w:rsidRDefault="00B313C5" w:rsidP="00B313C5">
      <w:pPr>
        <w:shd w:val="clear" w:color="auto" w:fill="FFFFFF"/>
        <w:spacing w:after="0" w:line="240" w:lineRule="auto"/>
        <w:ind w:firstLine="488"/>
        <w:jc w:val="center"/>
        <w:rPr>
          <w:rFonts w:ascii="Times New Roman" w:hAnsi="Times New Roman" w:cs="Times New Roman"/>
          <w:sz w:val="24"/>
          <w:szCs w:val="24"/>
          <w:lang w:val="uk-UA"/>
        </w:rPr>
      </w:pPr>
      <w:r w:rsidRPr="00B313C5">
        <w:rPr>
          <w:rFonts w:ascii="Times New Roman" w:hAnsi="Times New Roman" w:cs="Times New Roman"/>
          <w:sz w:val="24"/>
          <w:szCs w:val="24"/>
          <w:lang w:val="uk-UA"/>
        </w:rPr>
        <w:t>учнівської молоді Чугуївської районної ради Харківської області.</w:t>
      </w:r>
    </w:p>
    <w:p w:rsidR="00B313C5" w:rsidRPr="00B313C5" w:rsidRDefault="00B313C5" w:rsidP="00B313C5">
      <w:pPr>
        <w:shd w:val="clear" w:color="auto" w:fill="FFFFFF"/>
        <w:spacing w:after="0" w:line="240" w:lineRule="auto"/>
        <w:ind w:firstLine="488"/>
        <w:jc w:val="center"/>
        <w:rPr>
          <w:rFonts w:ascii="Times New Roman" w:hAnsi="Times New Roman" w:cs="Times New Roman"/>
          <w:sz w:val="24"/>
          <w:szCs w:val="24"/>
          <w:lang w:val="uk-UA"/>
        </w:rPr>
      </w:pPr>
      <w:r w:rsidRPr="00B313C5">
        <w:rPr>
          <w:rFonts w:ascii="Times New Roman" w:hAnsi="Times New Roman" w:cs="Times New Roman"/>
          <w:sz w:val="24"/>
          <w:szCs w:val="24"/>
          <w:lang w:val="uk-UA"/>
        </w:rPr>
        <w:t xml:space="preserve"> Керівник: Проценко Валентина Володимирівна, керівник гуртка</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Чорнобильська катастрофа, трагедія, яка розірвала час на «до» і «після» Чорнобиля, розділила країну на «зони зараження». Чорне крило Чорнобильської катастрофи зачепило і наш край, наше село Леб’яже Чугуївського району.</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 xml:space="preserve">Саратовський Сергій Вікторович: </w:t>
      </w:r>
      <w:r w:rsidRPr="00B313C5">
        <w:rPr>
          <w:rFonts w:ascii="Times New Roman" w:hAnsi="Times New Roman" w:cs="Times New Roman"/>
          <w:sz w:val="24"/>
          <w:szCs w:val="24"/>
          <w:lang w:val="uk-UA"/>
        </w:rPr>
        <w:t>«Після аварії на ЧАЕС за телефонограмою Міністерства охорони здоров'я бригада водіїв швидкої допомоги з машиною була направлена на ліквідацію аварії. Моя зміна була третьою. Я був у Чорнобилі з 14 по 21 травня 1986 р. Перебули бригади швидкої допомоги в райцентрі СМТ Іваново і звідки їздили в 30 км. Зону в села, що розміщені навколо ЧАЕС, виявити і вивозити людей, які повернулися самовольно в зону відселення. В складі бригади були лікар, фельдшер, міліціонери (інколи). Під час однієї з поїздом потратили під черговий викид реактора, були в цей час в селі, що знаходиться 3-х км. Від ЧАЕС. У лікаря, який раніше працював військовим лікарем в армії, був індивідуальний дозиметр який заскалив. Про викид дізналися вже в вечорі, коли приїхали на базу. Після цього здали кров на аналізи і нам дали три дні відпочинку. Після цього на машині швидкої допомоги відвозили вагітних жінок до Києва в лікарні. Найбільше запам'яталися пусті села, які покинули люди, домівки з меблями, машини, худоба, птиця. Все, що люди наживали роками, десятиліттями, залишено напризволяще. В одному з сіл в центрі був включений репродуктор радіомовлення. Після цього на звуки людської мови зібралися корови, собаки і стояли слухали, сподіваючись на якусь допомогу чи появу людей.</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Прасолов Микола Вікторович</w:t>
      </w:r>
      <w:r w:rsidRPr="00B313C5">
        <w:rPr>
          <w:rFonts w:ascii="Times New Roman" w:hAnsi="Times New Roman" w:cs="Times New Roman"/>
          <w:sz w:val="24"/>
          <w:szCs w:val="24"/>
          <w:lang w:val="uk-UA"/>
        </w:rPr>
        <w:t>: «На момент коли сталася аварія на ЧАЕС, працював водієм швидкої медичної допомоги Чугуївської ЦРЛ 19 травня 1986 року 5 машин станції Швидкої допомоги відрядили до Іванівського району, що 60 в кілометрах від Чорнобиля. По приїзду в місто Іванків, де була база, їхня бригада швидкої допомоги (лікар, медсестра і водій) відрядили в місто Чорнобиль. Там і виконували свої обов'язки по наданню медичної допомоги, як у місті Чорнобилі так і в зоні самої станції. 12 червня 1986 року повернувся додому</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Шабалтас Віктор Іванович</w:t>
      </w:r>
      <w:r w:rsidRPr="00B313C5">
        <w:rPr>
          <w:rFonts w:ascii="Times New Roman" w:hAnsi="Times New Roman" w:cs="Times New Roman"/>
          <w:sz w:val="24"/>
          <w:szCs w:val="24"/>
          <w:lang w:val="uk-UA"/>
        </w:rPr>
        <w:t>: Призивався через Чугуївський военкомат з 28 квітня по 4 серпня 1989р. Виконував військові обов'язки в військовій частині №61753, яка знаходилась в 30 кілометровій зоні в с. Корогод без права виїзду. Працював 2 місяці на захороненні населених пунктів, а потім 2 місяці водієм їздив на зруйновану станцію 2 рази в день. Жили в школі в с. Корогод. Воду привозили з колодязів пити не дозволяли,годували добре. Велике враження справляли села не зруйновані, але пусті. Пам'ятає ліси червоно-коричневого кольору, також кольору була трава.»</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Бондар Станіслав Григорович: «</w:t>
      </w:r>
      <w:r w:rsidRPr="00B313C5">
        <w:rPr>
          <w:rFonts w:ascii="Times New Roman" w:hAnsi="Times New Roman" w:cs="Times New Roman"/>
          <w:sz w:val="24"/>
          <w:szCs w:val="24"/>
          <w:lang w:val="uk-UA"/>
        </w:rPr>
        <w:t>12 вересня 1986р. в потрапив на Чорнобильську Атомну Електростанцію, був призваний з військкомату. На той час мені було 24 роки. Це були роки існування СРСР, тобто для Батьківщини люди були готові на все. В радіусі 30 км від ЧАЕС всі люди були евакуйовані. Наші загони проводили дезактивацію на даху очисної будівлі 3-го енергоблоку: мили підлогу. Були одягнені в військову форму, на голову одягали респіратори.</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На станції саркофаг тільки будували. Працювали по одній годині, тому, що допустимий рівень опромінення дорівнює 1,5 рентген.</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Жили в палатках, потім нам збудували залізну їдальню. Годували гарно. Воду зі струмків, колодязів пити не рекомендували, а привозили газовану. Води також всім вистачало, потім почали обмінювати воду на пусті фляжки. На станцію їздили в залежності від погоди : дощ - не їздили, гарна погода - їздили. Коли запустили 1-й енергоблок,мили підлогу в приміщеннях. В результаті опромінення частково випадало волосся, псувалися зуби - це все результат радіації.»</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«Коли я приїхав туди, у мене було таке враження, що з цього місця я не виберусь ніколи. Можу сказати одне: цього не побажаєш навіть ворогу!»</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ru-RU"/>
        </w:rPr>
      </w:pPr>
      <w:r w:rsidRPr="00B313C5">
        <w:rPr>
          <w:rFonts w:ascii="Times New Roman" w:hAnsi="Times New Roman" w:cs="Times New Roman"/>
          <w:i/>
          <w:sz w:val="24"/>
          <w:szCs w:val="24"/>
          <w:lang w:val="uk-UA"/>
        </w:rPr>
        <w:t xml:space="preserve">Талалаєнко Олександр Костянтинович: </w:t>
      </w:r>
      <w:r w:rsidRPr="00B313C5">
        <w:rPr>
          <w:rFonts w:ascii="Times New Roman" w:hAnsi="Times New Roman" w:cs="Times New Roman"/>
          <w:i/>
          <w:sz w:val="24"/>
          <w:szCs w:val="24"/>
          <w:lang w:val="ru-RU"/>
        </w:rPr>
        <w:t>«</w:t>
      </w:r>
      <w:r w:rsidRPr="00B313C5">
        <w:rPr>
          <w:rFonts w:ascii="Times New Roman" w:hAnsi="Times New Roman" w:cs="Times New Roman"/>
          <w:sz w:val="24"/>
          <w:szCs w:val="24"/>
          <w:lang w:val="ru-RU"/>
        </w:rPr>
        <w:t xml:space="preserve">5 июня 1988 года был призван Чугуевским райвоенкоматом на военные сборы и впоследствии отправлен с группой военнослужащих в </w:t>
      </w:r>
      <w:r w:rsidRPr="00B313C5">
        <w:rPr>
          <w:rFonts w:ascii="Times New Roman" w:hAnsi="Times New Roman" w:cs="Times New Roman"/>
          <w:sz w:val="24"/>
          <w:szCs w:val="24"/>
          <w:lang w:val="ru-RU"/>
        </w:rPr>
        <w:lastRenderedPageBreak/>
        <w:t>Чернобыльскую зону. После, когда сформировали нашу группу, его отправили в воинскую часть №734. Некоторая находилась в 30-тикилометровой зоне в селе Рудне-Илинецкая. Жили там в палатках, вблизи лесного массива. Село было пустое, так как людей оттуда всех вывезли. Первые десять дней ездил в составе колонны автомобилей-заправщиков по бензин и солярку для военной части Бородянки, затем в составе группы был направлен на работу на 4</w:t>
      </w:r>
      <w:r w:rsidRPr="00B313C5">
        <w:rPr>
          <w:rFonts w:ascii="Times New Roman" w:hAnsi="Times New Roman" w:cs="Times New Roman"/>
          <w:sz w:val="24"/>
          <w:szCs w:val="24"/>
          <w:vertAlign w:val="superscript"/>
          <w:lang w:val="ru-RU"/>
        </w:rPr>
        <w:t xml:space="preserve">й </w:t>
      </w:r>
      <w:r w:rsidRPr="00B313C5">
        <w:rPr>
          <w:rFonts w:ascii="Times New Roman" w:hAnsi="Times New Roman" w:cs="Times New Roman"/>
          <w:sz w:val="24"/>
          <w:szCs w:val="24"/>
          <w:lang w:val="ru-RU"/>
        </w:rPr>
        <w:t>энэргоблок. Подъём был в 6:00, завтрак в столовой и на 7:00 полковое построение. Каждое утро нам делали инструктаж: как надо себя вести на станции, так как везде было всё заражено, ездили на станцию колонной машин; где-то машин 10. По прибытии на станцию нас сопровождали старшие офицеры. Заходили на территорию станции по пропускам, потом следовали на санпропуск, где переодевались в строительную одежду, одевали средства защиты и следовали на 4 энэргоблок. Наше подразделение выполняло дезактивационные работы, для того чтобы приготовить нормальные условия работы для других рабочих, так как была большая радиация. И так каждый день. Находились там с 5 июня по 23 июля 1988 г.»</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 xml:space="preserve">Гончаров Іван Григорович: </w:t>
      </w:r>
      <w:r w:rsidRPr="00B313C5">
        <w:rPr>
          <w:rFonts w:ascii="Times New Roman" w:hAnsi="Times New Roman" w:cs="Times New Roman"/>
          <w:sz w:val="24"/>
          <w:szCs w:val="24"/>
          <w:lang w:val="uk-UA"/>
        </w:rPr>
        <w:t xml:space="preserve">3 24.04.1989 р. по 24.07.1989 р. брав участь у роботах по ліквідації наслідків аварії на ЧАЕС. Отримав дозу опромінення 4.370 БЕР. Зарахувати трудовий стаж час роботи в 30км зоні ЧАЕС в півтора кратному розмірі: Служив у місті Радча. Працював 93 дні водієм ГАЗ-837. Возив начальника штабу. Їздили у зону до реактора перевіряти всі роботи. Перевіряли, як грузили землю та вивозили на могильник. У сусідніх селах знімали з будинків дахи, розламували стіни. Дозиметрами вимірювали радіацію, чи можна їхати чи треба об'їхати. Людей не було, їсти, пити та купатися не можна було. В ліс не заїжджали, бо там була найбільша радіація, а саме на деревах. Проживали люди, які перебували в 30 км, в наметах, вмивалися та купалися чистою привозною водою. </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Утенков Федір Миколайович</w:t>
      </w:r>
      <w:r w:rsidRPr="00B313C5">
        <w:rPr>
          <w:rFonts w:ascii="Times New Roman" w:hAnsi="Times New Roman" w:cs="Times New Roman"/>
          <w:sz w:val="24"/>
          <w:szCs w:val="24"/>
          <w:lang w:val="uk-UA"/>
        </w:rPr>
        <w:t xml:space="preserve"> Перебував у зоні чорнобильської катастрофы з 30.01. по 8.05.90 року, всього 99 днів. Працював водієм автобусів ЛАЗ і «Турист».</w:t>
      </w:r>
    </w:p>
    <w:p w:rsidR="00B313C5" w:rsidRPr="00B313C5" w:rsidRDefault="00B313C5" w:rsidP="00B313C5">
      <w:pPr>
        <w:shd w:val="clear" w:color="auto" w:fill="FFFFFF"/>
        <w:spacing w:after="0" w:line="240" w:lineRule="auto"/>
        <w:ind w:firstLine="488"/>
        <w:jc w:val="both"/>
        <w:rPr>
          <w:rFonts w:ascii="Times New Roman" w:hAnsi="Times New Roman" w:cs="Times New Roman"/>
          <w:sz w:val="24"/>
          <w:szCs w:val="24"/>
          <w:lang w:val="uk-UA"/>
        </w:rPr>
      </w:pPr>
      <w:r w:rsidRPr="00B313C5">
        <w:rPr>
          <w:rFonts w:ascii="Times New Roman" w:hAnsi="Times New Roman" w:cs="Times New Roman"/>
          <w:i/>
          <w:sz w:val="24"/>
          <w:szCs w:val="24"/>
          <w:lang w:val="uk-UA"/>
        </w:rPr>
        <w:t xml:space="preserve">Баяк Микола Карлович: </w:t>
      </w:r>
      <w:r w:rsidRPr="00B313C5">
        <w:rPr>
          <w:rFonts w:ascii="Times New Roman" w:hAnsi="Times New Roman" w:cs="Times New Roman"/>
          <w:sz w:val="24"/>
          <w:szCs w:val="24"/>
          <w:lang w:val="uk-UA"/>
        </w:rPr>
        <w:t xml:space="preserve">«Я працював в піонерському таборі. В Чорнобиль потрапив як «партизан» через військкомат. Працював там на екскаваторі: руйнували будинки, викопували ями для могильника, в який відвозили заражену техніку. Працювали по 4 години на день, більше не дозволялося, і так - 4 місяці. Також працював на шахті, як ліквідатор». </w:t>
      </w:r>
    </w:p>
    <w:p w:rsidR="00B313C5" w:rsidRPr="00C95348" w:rsidRDefault="00B313C5" w:rsidP="00B313C5">
      <w:pPr>
        <w:widowControl w:val="0"/>
        <w:autoSpaceDE w:val="0"/>
        <w:autoSpaceDN w:val="0"/>
        <w:adjustRightInd w:val="0"/>
        <w:spacing w:after="0" w:line="240" w:lineRule="auto"/>
        <w:rPr>
          <w:rFonts w:ascii="Times New Roman" w:hAnsi="Times New Roman" w:cs="Times New Roman"/>
          <w:sz w:val="16"/>
          <w:szCs w:val="16"/>
          <w:lang w:val="uk-UA"/>
        </w:rPr>
      </w:pPr>
    </w:p>
    <w:p w:rsidR="00B313C5" w:rsidRPr="00B313C5" w:rsidRDefault="00B313C5" w:rsidP="00C95348">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B313C5">
        <w:rPr>
          <w:rFonts w:ascii="Times New Roman" w:hAnsi="Times New Roman" w:cs="Times New Roman"/>
          <w:b/>
          <w:bCs/>
          <w:sz w:val="24"/>
          <w:szCs w:val="24"/>
          <w:lang w:val="uk-UA"/>
        </w:rPr>
        <w:t>СПОГАДИ  ПРО  ЧОРНОБИЛЬ</w:t>
      </w:r>
    </w:p>
    <w:p w:rsidR="00B313C5" w:rsidRPr="00B313C5" w:rsidRDefault="00B313C5" w:rsidP="00B313C5">
      <w:pPr>
        <w:widowControl w:val="0"/>
        <w:autoSpaceDE w:val="0"/>
        <w:autoSpaceDN w:val="0"/>
        <w:adjustRightInd w:val="0"/>
        <w:spacing w:after="0" w:line="240" w:lineRule="auto"/>
        <w:jc w:val="center"/>
        <w:rPr>
          <w:rFonts w:ascii="Times New Roman" w:hAnsi="Times New Roman" w:cs="Times New Roman"/>
          <w:sz w:val="24"/>
          <w:szCs w:val="24"/>
          <w:lang w:val="uk-UA"/>
        </w:rPr>
      </w:pPr>
      <w:r w:rsidRPr="00B313C5">
        <w:rPr>
          <w:rFonts w:ascii="Times New Roman" w:hAnsi="Times New Roman" w:cs="Times New Roman"/>
          <w:b/>
          <w:bCs/>
          <w:sz w:val="24"/>
          <w:szCs w:val="24"/>
          <w:lang w:val="uk-UA"/>
        </w:rPr>
        <w:t>Рафалюк Анна</w:t>
      </w:r>
      <w:r w:rsidRPr="00B313C5">
        <w:rPr>
          <w:rFonts w:ascii="Times New Roman" w:hAnsi="Times New Roman" w:cs="Times New Roman"/>
          <w:sz w:val="24"/>
          <w:szCs w:val="24"/>
          <w:lang w:val="uk-UA"/>
        </w:rPr>
        <w:t>, учениця 9  класу Харківської  загальноосвітньої школи</w:t>
      </w:r>
    </w:p>
    <w:p w:rsidR="00B313C5" w:rsidRPr="00B313C5" w:rsidRDefault="00B313C5" w:rsidP="00B313C5">
      <w:pPr>
        <w:widowControl w:val="0"/>
        <w:autoSpaceDE w:val="0"/>
        <w:autoSpaceDN w:val="0"/>
        <w:adjustRightInd w:val="0"/>
        <w:spacing w:after="0" w:line="240" w:lineRule="auto"/>
        <w:jc w:val="center"/>
        <w:rPr>
          <w:rFonts w:ascii="Times New Roman" w:hAnsi="Times New Roman" w:cs="Times New Roman"/>
          <w:sz w:val="24"/>
          <w:szCs w:val="24"/>
          <w:lang w:val="uk-UA"/>
        </w:rPr>
      </w:pPr>
      <w:r w:rsidRPr="00B313C5">
        <w:rPr>
          <w:rFonts w:ascii="Times New Roman" w:hAnsi="Times New Roman" w:cs="Times New Roman"/>
          <w:sz w:val="24"/>
          <w:szCs w:val="24"/>
          <w:lang w:val="uk-UA"/>
        </w:rPr>
        <w:t>І – ІІІ ступенів № 143 Харківської міської ради Харківської області.</w:t>
      </w:r>
    </w:p>
    <w:p w:rsidR="00B313C5" w:rsidRDefault="00B313C5" w:rsidP="00BD7E4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B313C5">
        <w:rPr>
          <w:rFonts w:ascii="Times New Roman" w:hAnsi="Times New Roman" w:cs="Times New Roman"/>
          <w:bCs/>
          <w:sz w:val="24"/>
          <w:szCs w:val="24"/>
          <w:lang w:val="uk-UA"/>
        </w:rPr>
        <w:t>Керівник: Ліпатова Олена Іванівна</w:t>
      </w:r>
      <w:r w:rsidRPr="00B313C5">
        <w:rPr>
          <w:rFonts w:ascii="Times New Roman" w:hAnsi="Times New Roman" w:cs="Times New Roman"/>
          <w:sz w:val="24"/>
          <w:szCs w:val="24"/>
          <w:lang w:val="uk-UA"/>
        </w:rPr>
        <w:t xml:space="preserve">, вчитель географії  Харківської  </w:t>
      </w:r>
      <w:r w:rsidR="00BD7E49">
        <w:rPr>
          <w:rFonts w:ascii="Times New Roman" w:hAnsi="Times New Roman" w:cs="Times New Roman"/>
          <w:sz w:val="24"/>
          <w:szCs w:val="24"/>
          <w:lang w:val="uk-UA"/>
        </w:rPr>
        <w:t xml:space="preserve">ЗОШ </w:t>
      </w:r>
      <w:r w:rsidRPr="00B313C5">
        <w:rPr>
          <w:rFonts w:ascii="Times New Roman" w:hAnsi="Times New Roman" w:cs="Times New Roman"/>
          <w:sz w:val="24"/>
          <w:szCs w:val="24"/>
          <w:lang w:val="uk-UA"/>
        </w:rPr>
        <w:t>І – ІІІ ступенів № 143 Харківської міської ради Харківської області, вчитель-методист, спеціаліст вищої категорії.</w:t>
      </w:r>
    </w:p>
    <w:p w:rsidR="00BD7E49" w:rsidRPr="00B313C5" w:rsidRDefault="00BD7E49" w:rsidP="00BD7E49">
      <w:pPr>
        <w:widowControl w:val="0"/>
        <w:autoSpaceDE w:val="0"/>
        <w:autoSpaceDN w:val="0"/>
        <w:adjustRightInd w:val="0"/>
        <w:spacing w:after="0" w:line="240" w:lineRule="auto"/>
        <w:jc w:val="center"/>
        <w:rPr>
          <w:rFonts w:ascii="Times New Roman" w:hAnsi="Times New Roman" w:cs="Times New Roman"/>
          <w:sz w:val="24"/>
          <w:szCs w:val="24"/>
          <w:lang w:val="uk-UA"/>
        </w:rPr>
      </w:pPr>
    </w:p>
    <w:p w:rsidR="00B313C5" w:rsidRPr="00B313C5" w:rsidRDefault="00B313C5" w:rsidP="00BD7E49">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Історико – краєзнавча пошукова експедиція визначила мету:  проведення комплексної багатофункціональної пошуково-дослідницької роботи по відтворенню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виховання підростаючого покоління.</w:t>
      </w:r>
    </w:p>
    <w:p w:rsidR="00B313C5" w:rsidRPr="00B313C5" w:rsidRDefault="00B313C5" w:rsidP="00BD7E49">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Для досягнення мети було необхідно поставити та розв</w:t>
      </w:r>
      <w:r w:rsidRPr="00B313C5">
        <w:rPr>
          <w:rFonts w:ascii="Times New Roman" w:hAnsi="Times New Roman" w:cs="Times New Roman"/>
          <w:sz w:val="24"/>
          <w:szCs w:val="24"/>
          <w:lang w:val="ru-RU"/>
        </w:rPr>
        <w:t>’</w:t>
      </w:r>
      <w:r w:rsidRPr="00B313C5">
        <w:rPr>
          <w:rFonts w:ascii="Times New Roman" w:hAnsi="Times New Roman" w:cs="Times New Roman"/>
          <w:sz w:val="24"/>
          <w:szCs w:val="24"/>
          <w:lang w:val="uk-UA"/>
        </w:rPr>
        <w:t xml:space="preserve">язати наступні завдання: </w:t>
      </w:r>
    </w:p>
    <w:p w:rsidR="00B313C5" w:rsidRPr="00B313C5" w:rsidRDefault="00B313C5" w:rsidP="00BD7E49">
      <w:pPr>
        <w:widowControl w:val="0"/>
        <w:autoSpaceDE w:val="0"/>
        <w:autoSpaceDN w:val="0"/>
        <w:adjustRightInd w:val="0"/>
        <w:spacing w:after="0" w:line="240" w:lineRule="auto"/>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1. Відтворення персонального архіву даних про учасників ліквідації наслідків ядерної техногенної катастрофи на Чорнобильській АЕС конкретного району, селища Харківської області;</w:t>
      </w:r>
    </w:p>
    <w:p w:rsidR="00B313C5" w:rsidRPr="00B313C5" w:rsidRDefault="00B313C5" w:rsidP="00BD7E49">
      <w:pPr>
        <w:widowControl w:val="0"/>
        <w:autoSpaceDE w:val="0"/>
        <w:autoSpaceDN w:val="0"/>
        <w:adjustRightInd w:val="0"/>
        <w:spacing w:after="0" w:line="240" w:lineRule="auto"/>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2. Збір та систематизація інформаційного матеріалу свідків вищезазначених подій;</w:t>
      </w:r>
    </w:p>
    <w:p w:rsidR="00B313C5" w:rsidRPr="00B313C5" w:rsidRDefault="00B313C5" w:rsidP="00BD7E49">
      <w:pPr>
        <w:widowControl w:val="0"/>
        <w:autoSpaceDE w:val="0"/>
        <w:autoSpaceDN w:val="0"/>
        <w:adjustRightInd w:val="0"/>
        <w:spacing w:after="0" w:line="240" w:lineRule="auto"/>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3. Створення музейних експозицій в шкільних, районних краєзнавчих музеях, присвячених Чорнобильській трагедії.</w:t>
      </w:r>
    </w:p>
    <w:p w:rsidR="00BD7E49" w:rsidRPr="00C95348" w:rsidRDefault="00B313C5" w:rsidP="00C95348">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B313C5">
        <w:rPr>
          <w:rFonts w:ascii="Times New Roman" w:hAnsi="Times New Roman" w:cs="Times New Roman"/>
          <w:sz w:val="24"/>
          <w:szCs w:val="24"/>
          <w:lang w:val="uk-UA"/>
        </w:rPr>
        <w:t>Робота має два розділи, в яких використані джерела  історії аварії на Чорнобильскій АЕС, для формулювання мети , роботи, змісту поставлених завдань, об’єкту і предмету дослідження також були використані інтернет-джерела.</w:t>
      </w:r>
      <w:r w:rsidR="00C95348">
        <w:rPr>
          <w:rFonts w:ascii="Times New Roman" w:hAnsi="Times New Roman" w:cs="Times New Roman"/>
          <w:sz w:val="24"/>
          <w:szCs w:val="24"/>
          <w:lang w:val="uk-UA"/>
        </w:rPr>
        <w:t xml:space="preserve"> </w:t>
      </w:r>
      <w:r w:rsidRPr="00B313C5">
        <w:rPr>
          <w:rFonts w:ascii="Times New Roman" w:hAnsi="Times New Roman" w:cs="Times New Roman"/>
          <w:sz w:val="24"/>
          <w:szCs w:val="24"/>
          <w:lang w:val="uk-UA"/>
        </w:rPr>
        <w:t>Актуальність теми: Детальне вивчення подій в день 28 квітня 1986 року.</w:t>
      </w:r>
      <w:r w:rsidR="00C95348">
        <w:rPr>
          <w:rFonts w:ascii="Times New Roman" w:hAnsi="Times New Roman" w:cs="Times New Roman"/>
          <w:sz w:val="24"/>
          <w:szCs w:val="24"/>
          <w:lang w:val="uk-UA"/>
        </w:rPr>
        <w:t xml:space="preserve"> </w:t>
      </w:r>
      <w:r w:rsidRPr="00B313C5">
        <w:rPr>
          <w:rFonts w:ascii="Times New Roman" w:hAnsi="Times New Roman" w:cs="Times New Roman"/>
          <w:sz w:val="24"/>
          <w:szCs w:val="24"/>
          <w:lang w:val="uk-UA"/>
        </w:rPr>
        <w:t>При написанні роботи були використані такі методи дослідження: пошуковий, аналіз, систематизація матеріалу .</w:t>
      </w:r>
    </w:p>
    <w:p w:rsidR="00BD7E49" w:rsidRPr="00BD7E49" w:rsidRDefault="00BD7E49" w:rsidP="00C95348">
      <w:pPr>
        <w:spacing w:after="0" w:line="240" w:lineRule="auto"/>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lastRenderedPageBreak/>
        <w:t>ТАРАН ВІТАЛІЙ ГРИГОРОВИЧ: СПОГАДИ ПРО ПЕРЕБУВАННЯ У ЗОНІ ВІДЧУЖЕННЯ</w:t>
      </w:r>
    </w:p>
    <w:p w:rsidR="00BD7E49" w:rsidRDefault="00BD7E49" w:rsidP="00BD7E49">
      <w:pPr>
        <w:tabs>
          <w:tab w:val="left" w:pos="5103"/>
        </w:tabs>
        <w:spacing w:after="0" w:line="240" w:lineRule="auto"/>
        <w:jc w:val="center"/>
        <w:rPr>
          <w:rFonts w:ascii="Times New Roman" w:hAnsi="Times New Roman" w:cs="Times New Roman"/>
          <w:sz w:val="24"/>
          <w:szCs w:val="24"/>
          <w:lang w:val="uk-UA"/>
        </w:rPr>
      </w:pPr>
      <w:r w:rsidRPr="00BD7E49">
        <w:rPr>
          <w:rFonts w:ascii="Times New Roman" w:hAnsi="Times New Roman" w:cs="Times New Roman"/>
          <w:b/>
          <w:sz w:val="24"/>
          <w:szCs w:val="24"/>
          <w:lang w:val="uk-UA"/>
        </w:rPr>
        <w:t>Редько Мирослава</w:t>
      </w:r>
      <w:r>
        <w:rPr>
          <w:rFonts w:ascii="Times New Roman" w:hAnsi="Times New Roman" w:cs="Times New Roman"/>
          <w:sz w:val="24"/>
          <w:szCs w:val="24"/>
          <w:lang w:val="uk-UA"/>
        </w:rPr>
        <w:t xml:space="preserve">, </w:t>
      </w:r>
      <w:r w:rsidRPr="00BD7E49">
        <w:rPr>
          <w:rFonts w:ascii="Times New Roman" w:hAnsi="Times New Roman" w:cs="Times New Roman"/>
          <w:b/>
          <w:sz w:val="24"/>
          <w:szCs w:val="24"/>
          <w:lang w:val="uk-UA"/>
        </w:rPr>
        <w:t>Рибальченко Максим</w:t>
      </w:r>
      <w:r>
        <w:rPr>
          <w:rFonts w:ascii="Times New Roman" w:hAnsi="Times New Roman" w:cs="Times New Roman"/>
          <w:b/>
          <w:sz w:val="24"/>
          <w:szCs w:val="24"/>
          <w:lang w:val="uk-UA"/>
        </w:rPr>
        <w:t>,</w:t>
      </w:r>
      <w:r w:rsidRPr="00BD7E49">
        <w:rPr>
          <w:rFonts w:ascii="Times New Roman" w:hAnsi="Times New Roman" w:cs="Times New Roman"/>
          <w:sz w:val="24"/>
          <w:szCs w:val="24"/>
          <w:lang w:val="uk-UA"/>
        </w:rPr>
        <w:t xml:space="preserve"> учні 7 клас</w:t>
      </w:r>
      <w:r>
        <w:rPr>
          <w:rFonts w:ascii="Times New Roman" w:hAnsi="Times New Roman" w:cs="Times New Roman"/>
          <w:sz w:val="24"/>
          <w:szCs w:val="24"/>
          <w:lang w:val="uk-UA"/>
        </w:rPr>
        <w:t xml:space="preserve">у </w:t>
      </w:r>
      <w:r w:rsidRPr="00BD7E49">
        <w:rPr>
          <w:rFonts w:ascii="Times New Roman" w:hAnsi="Times New Roman" w:cs="Times New Roman"/>
          <w:sz w:val="24"/>
          <w:szCs w:val="24"/>
          <w:lang w:val="uk-UA"/>
        </w:rPr>
        <w:t>Крутоярівськ</w:t>
      </w:r>
      <w:r>
        <w:rPr>
          <w:rFonts w:ascii="Times New Roman" w:hAnsi="Times New Roman" w:cs="Times New Roman"/>
          <w:sz w:val="24"/>
          <w:szCs w:val="24"/>
          <w:lang w:val="uk-UA"/>
        </w:rPr>
        <w:t>ого НВК</w:t>
      </w:r>
    </w:p>
    <w:p w:rsidR="00BD7E49" w:rsidRPr="00BD7E49" w:rsidRDefault="00BD7E49" w:rsidP="00BD7E49">
      <w:pPr>
        <w:tabs>
          <w:tab w:val="left" w:pos="5103"/>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Кегичівської районної ради Харківської області</w:t>
      </w:r>
    </w:p>
    <w:p w:rsidR="00BD7E49" w:rsidRPr="00BD7E49" w:rsidRDefault="00BD7E49" w:rsidP="00BD7E49">
      <w:pPr>
        <w:tabs>
          <w:tab w:val="left" w:pos="5103"/>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BD7E49">
        <w:rPr>
          <w:rFonts w:ascii="Times New Roman" w:hAnsi="Times New Roman" w:cs="Times New Roman"/>
          <w:sz w:val="24"/>
          <w:szCs w:val="24"/>
          <w:lang w:val="uk-UA"/>
        </w:rPr>
        <w:t>Біловіцька Марина Іванівна</w:t>
      </w:r>
      <w:r>
        <w:rPr>
          <w:rFonts w:ascii="Times New Roman" w:hAnsi="Times New Roman" w:cs="Times New Roman"/>
          <w:sz w:val="24"/>
          <w:szCs w:val="24"/>
          <w:lang w:val="uk-UA"/>
        </w:rPr>
        <w:t>, учитель англійської мови</w:t>
      </w:r>
    </w:p>
    <w:p w:rsidR="00BD7E49" w:rsidRPr="00BD7E49" w:rsidRDefault="00BD7E49" w:rsidP="00BD7E49">
      <w:pPr>
        <w:tabs>
          <w:tab w:val="left" w:pos="5103"/>
        </w:tabs>
        <w:spacing w:after="0" w:line="240" w:lineRule="auto"/>
        <w:jc w:val="both"/>
        <w:rPr>
          <w:rFonts w:ascii="Times New Roman" w:hAnsi="Times New Roman" w:cs="Times New Roman"/>
          <w:sz w:val="24"/>
          <w:szCs w:val="24"/>
          <w:lang w:val="uk-UA"/>
        </w:rPr>
      </w:pP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hAnsi="Times New Roman" w:cs="Times New Roman"/>
          <w:sz w:val="24"/>
          <w:szCs w:val="24"/>
          <w:lang w:val="uk-UA"/>
        </w:rPr>
        <w:t xml:space="preserve">Уродженець с. Зелений Луг Кегичівського району Харківської області Таран Віталій Григорович про Чорнобиль знає не з чуток. </w:t>
      </w:r>
      <w:r w:rsidRPr="00BD7E49">
        <w:rPr>
          <w:rFonts w:ascii="Times New Roman" w:eastAsia="Times New Roman" w:hAnsi="Times New Roman" w:cs="Times New Roman"/>
          <w:color w:val="000000"/>
          <w:sz w:val="24"/>
          <w:szCs w:val="24"/>
          <w:shd w:val="clear" w:color="auto" w:fill="FFFFFF"/>
          <w:lang w:val="ru-RU" w:eastAsia="ru-RU"/>
        </w:rPr>
        <w:t>Життя цього стриманого, впевненого, мудрого, доброго та сильного душею чоловіка перетнула глибока борозна ядерної епохи.</w:t>
      </w:r>
      <w:r w:rsidRPr="00BD7E49">
        <w:rPr>
          <w:rFonts w:ascii="Times New Roman" w:eastAsia="Times New Roman" w:hAnsi="Times New Roman" w:cs="Times New Roman"/>
          <w:color w:val="000000"/>
          <w:sz w:val="24"/>
          <w:szCs w:val="24"/>
          <w:shd w:val="clear" w:color="auto" w:fill="FFFFFF"/>
          <w:lang w:val="uk-UA" w:eastAsia="ru-RU"/>
        </w:rPr>
        <w:t xml:space="preserve"> У свої 33 роки він потрапив у Чорнобиль. Звістку про відрядження отримав у липні 1986 року, обіймаючи посаду лейтенанта міліції та старшого експерта-криміналіста. </w:t>
      </w:r>
      <w:r w:rsidRPr="00BD7E49">
        <w:rPr>
          <w:rFonts w:ascii="Times New Roman" w:eastAsia="Times New Roman" w:hAnsi="Times New Roman" w:cs="Times New Roman"/>
          <w:color w:val="000000"/>
          <w:sz w:val="24"/>
          <w:szCs w:val="24"/>
          <w:shd w:val="clear" w:color="auto" w:fill="FFFFFF"/>
          <w:lang w:val="ru-RU" w:eastAsia="ru-RU"/>
        </w:rPr>
        <w:t>Пригадує, повідомили, що їхати доведеться на Київщину лише на сім днів, ліквідовувати наслідки аварії.</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color w:val="000000"/>
          <w:sz w:val="24"/>
          <w:szCs w:val="24"/>
          <w:shd w:val="clear" w:color="auto" w:fill="FFFFFF"/>
          <w:lang w:val="uk-UA" w:eastAsia="ru-RU"/>
        </w:rPr>
        <w:t xml:space="preserve">– </w:t>
      </w:r>
      <w:r w:rsidRPr="00BD7E49">
        <w:rPr>
          <w:rFonts w:ascii="Times New Roman" w:eastAsia="Times New Roman" w:hAnsi="Times New Roman" w:cs="Times New Roman"/>
          <w:color w:val="000000"/>
          <w:sz w:val="24"/>
          <w:szCs w:val="24"/>
          <w:shd w:val="clear" w:color="auto" w:fill="FFFFFF"/>
          <w:lang w:val="ru-RU" w:eastAsia="ru-RU"/>
        </w:rPr>
        <w:t xml:space="preserve">Нічого особливого у цьому не було, – розповідає </w:t>
      </w:r>
      <w:r w:rsidRPr="00BD7E49">
        <w:rPr>
          <w:rFonts w:ascii="Times New Roman" w:eastAsia="Times New Roman" w:hAnsi="Times New Roman" w:cs="Times New Roman"/>
          <w:color w:val="000000"/>
          <w:sz w:val="24"/>
          <w:szCs w:val="24"/>
          <w:shd w:val="clear" w:color="auto" w:fill="FFFFFF"/>
          <w:lang w:val="uk-UA" w:eastAsia="ru-RU"/>
        </w:rPr>
        <w:t>Віталій Григорович</w:t>
      </w:r>
      <w:r w:rsidRPr="00BD7E49">
        <w:rPr>
          <w:rFonts w:ascii="Times New Roman" w:eastAsia="Times New Roman" w:hAnsi="Times New Roman" w:cs="Times New Roman"/>
          <w:color w:val="000000"/>
          <w:sz w:val="24"/>
          <w:szCs w:val="24"/>
          <w:shd w:val="clear" w:color="auto" w:fill="FFFFFF"/>
          <w:lang w:val="ru-RU" w:eastAsia="ru-RU"/>
        </w:rPr>
        <w:t>, – хоч здавалось трохи незвично, але аж ніяк не лячно. Ми були молодими й енергійними. Ані страху, ані небажання їхати не було. Ми не відчували небезпеки і не падали духом. Безперечно, мінімум інформації про аварію на атомній електростанції все-таки ширився у формі чуток та здогадів. Проте вирушаючи у складі зведеного міліцейського загону з такими ж товаришами по роботі, достеменно знав, куди саме прямую, виконувати свій обов’язок.</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color w:val="000000"/>
          <w:sz w:val="24"/>
          <w:szCs w:val="24"/>
          <w:shd w:val="clear" w:color="auto" w:fill="FFFFFF"/>
          <w:lang w:val="uk-UA" w:eastAsia="ru-RU"/>
        </w:rPr>
        <w:t>33</w:t>
      </w:r>
      <w:r w:rsidRPr="00BD7E49">
        <w:rPr>
          <w:rFonts w:ascii="Times New Roman" w:eastAsia="Times New Roman" w:hAnsi="Times New Roman" w:cs="Times New Roman"/>
          <w:color w:val="000000"/>
          <w:sz w:val="24"/>
          <w:szCs w:val="24"/>
          <w:shd w:val="clear" w:color="auto" w:fill="FFFFFF"/>
          <w:lang w:val="ru-RU" w:eastAsia="ru-RU"/>
        </w:rPr>
        <w:t>-річному міліціонеру здавалося, що всепереможну ходу життя не спинити нічим. Тож повідомлення сприйняв спокійно, без надмірних емоцій, та й будучи працівником правоохоронної служби знав, що накази потрібно виконувати, а не обговорювати.</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uk-UA" w:eastAsia="ru-RU"/>
        </w:rPr>
        <w:t xml:space="preserve">– </w:t>
      </w:r>
      <w:r w:rsidRPr="00BD7E49">
        <w:rPr>
          <w:rFonts w:ascii="Times New Roman" w:eastAsia="Times New Roman" w:hAnsi="Times New Roman" w:cs="Times New Roman"/>
          <w:sz w:val="24"/>
          <w:szCs w:val="24"/>
          <w:lang w:val="ru-RU" w:eastAsia="ru-RU"/>
        </w:rPr>
        <w:t>Перше, що мене вразило, коли ми прибули на місце – сильна спека та неймовірних розмірів надзвичайно яскраві ягоди,</w:t>
      </w:r>
      <w:r w:rsidRPr="00BD7E49">
        <w:rPr>
          <w:rFonts w:ascii="Times New Roman" w:eastAsia="Times New Roman" w:hAnsi="Times New Roman" w:cs="Times New Roman"/>
          <w:sz w:val="24"/>
          <w:szCs w:val="24"/>
          <w:lang w:val="uk-UA" w:eastAsia="ru-RU"/>
        </w:rPr>
        <w:t xml:space="preserve"> – </w:t>
      </w:r>
      <w:r w:rsidRPr="00BD7E49">
        <w:rPr>
          <w:rFonts w:ascii="Times New Roman" w:eastAsia="Times New Roman" w:hAnsi="Times New Roman" w:cs="Times New Roman"/>
          <w:sz w:val="24"/>
          <w:szCs w:val="24"/>
          <w:lang w:val="ru-RU" w:eastAsia="ru-RU"/>
        </w:rPr>
        <w:t xml:space="preserve">згадує </w:t>
      </w:r>
      <w:r w:rsidRPr="00BD7E49">
        <w:rPr>
          <w:rFonts w:ascii="Times New Roman" w:eastAsia="Times New Roman" w:hAnsi="Times New Roman" w:cs="Times New Roman"/>
          <w:sz w:val="24"/>
          <w:szCs w:val="24"/>
          <w:lang w:val="uk-UA" w:eastAsia="ru-RU"/>
        </w:rPr>
        <w:t>Віталій Григорович</w:t>
      </w:r>
      <w:r w:rsidRPr="00BD7E49">
        <w:rPr>
          <w:rFonts w:ascii="Times New Roman" w:eastAsia="Times New Roman" w:hAnsi="Times New Roman" w:cs="Times New Roman"/>
          <w:sz w:val="24"/>
          <w:szCs w:val="24"/>
          <w:lang w:val="ru-RU" w:eastAsia="ru-RU"/>
        </w:rPr>
        <w:t>. – Вони так і просилися, аби їх скуштували, однак нас попередили про загрозу, яку вони в собі містять.</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color w:val="000000"/>
          <w:sz w:val="24"/>
          <w:szCs w:val="24"/>
          <w:shd w:val="clear" w:color="auto" w:fill="FFFFFF"/>
          <w:lang w:val="uk-UA" w:eastAsia="ru-RU"/>
        </w:rPr>
        <w:t>Та обіцяні сім днів перейшли у два тижні, а згодом і в місяць. На території зони відчуження Таран В.Г. пробув з 20 липня 1986 по 25 серпня 1986.</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shd w:val="clear" w:color="auto" w:fill="FFFFFF"/>
          <w:lang w:val="uk-UA" w:eastAsia="ru-RU"/>
        </w:rPr>
        <w:t xml:space="preserve">Бойові машини і маса військових, немов на полігоні, армійські умови проживання, сухий пайок, захисні костюми й пелюсткові респіратори – саме таку картину малює дотепер його уява, коли йдеться про ліквідацію наслідків на ЧАЕС. </w:t>
      </w:r>
      <w:r w:rsidRPr="00BD7E49">
        <w:rPr>
          <w:rFonts w:ascii="Times New Roman" w:eastAsia="Times New Roman" w:hAnsi="Times New Roman" w:cs="Times New Roman"/>
          <w:sz w:val="24"/>
          <w:szCs w:val="24"/>
          <w:shd w:val="clear" w:color="auto" w:fill="FFFFFF"/>
          <w:lang w:val="ru-RU" w:eastAsia="ru-RU"/>
        </w:rPr>
        <w:t xml:space="preserve">Їх ніхто не запитував, чи хочуть вони їсти й спати. Працювали цілодобово без вихідних і святкових. Та все-таки і в цих практично нелюдських умовах для життя </w:t>
      </w:r>
      <w:r w:rsidRPr="00BD7E49">
        <w:rPr>
          <w:rFonts w:ascii="Times New Roman" w:eastAsia="Times New Roman" w:hAnsi="Times New Roman" w:cs="Times New Roman"/>
          <w:sz w:val="24"/>
          <w:szCs w:val="24"/>
          <w:shd w:val="clear" w:color="auto" w:fill="FFFFFF"/>
          <w:lang w:val="uk-UA" w:eastAsia="ru-RU"/>
        </w:rPr>
        <w:t>Віталій Григорович</w:t>
      </w:r>
      <w:r w:rsidRPr="00BD7E49">
        <w:rPr>
          <w:rFonts w:ascii="Times New Roman" w:eastAsia="Times New Roman" w:hAnsi="Times New Roman" w:cs="Times New Roman"/>
          <w:sz w:val="24"/>
          <w:szCs w:val="24"/>
          <w:shd w:val="clear" w:color="auto" w:fill="FFFFFF"/>
          <w:lang w:val="ru-RU" w:eastAsia="ru-RU"/>
        </w:rPr>
        <w:t xml:space="preserve"> зберіг у собі силу і почуття, запам’ятовував як страждали рослини, тварини, і, головне, люди.</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ru-RU" w:eastAsia="ru-RU"/>
        </w:rPr>
        <w:t>Протягом місяц</w:t>
      </w:r>
      <w:r w:rsidRPr="00BD7E49">
        <w:rPr>
          <w:rFonts w:ascii="Times New Roman" w:eastAsia="Times New Roman" w:hAnsi="Times New Roman" w:cs="Times New Roman"/>
          <w:sz w:val="24"/>
          <w:szCs w:val="24"/>
          <w:lang w:val="uk-UA" w:eastAsia="ru-RU"/>
        </w:rPr>
        <w:t>я</w:t>
      </w:r>
      <w:r w:rsidRPr="00BD7E49">
        <w:rPr>
          <w:rFonts w:ascii="Times New Roman" w:eastAsia="Times New Roman" w:hAnsi="Times New Roman" w:cs="Times New Roman"/>
          <w:sz w:val="24"/>
          <w:szCs w:val="24"/>
          <w:lang w:val="ru-RU" w:eastAsia="ru-RU"/>
        </w:rPr>
        <w:t xml:space="preserve"> правоохоронець спільно з іншими міліціонерами ніс службу у самому Чорнобилі. Вони патрулювали вулицями покинутого міста, охороняли від мародерів будинки місцевих жителів, магазини, навчальні заклади. </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uk-UA" w:eastAsia="ru-RU"/>
        </w:rPr>
        <w:t xml:space="preserve">– Звісно ж ми затримували злодіїв, які залазили до покинутих будинків і викрадали звідти все, що тільки могли винести, – пригадує Віталій Григорович. – Заражені речі вони сподівалися вивезти за радіаційні межі і продати, хотіли нажитися на людській біді. </w:t>
      </w:r>
      <w:r w:rsidRPr="00BD7E49">
        <w:rPr>
          <w:rFonts w:ascii="Times New Roman" w:eastAsia="Times New Roman" w:hAnsi="Times New Roman" w:cs="Times New Roman"/>
          <w:sz w:val="24"/>
          <w:szCs w:val="24"/>
          <w:lang w:val="ru-RU" w:eastAsia="ru-RU"/>
        </w:rPr>
        <w:t>Перед нами стояло завдання – не допустити розповсюдження небезпечних речей поза зоною. Тож ус</w:t>
      </w:r>
      <w:r w:rsidRPr="00BD7E49">
        <w:rPr>
          <w:rFonts w:ascii="Times New Roman" w:eastAsia="Times New Roman" w:hAnsi="Times New Roman" w:cs="Times New Roman"/>
          <w:sz w:val="24"/>
          <w:szCs w:val="24"/>
          <w:lang w:val="uk-UA" w:eastAsia="ru-RU"/>
        </w:rPr>
        <w:t>е</w:t>
      </w:r>
      <w:r w:rsidRPr="00BD7E49">
        <w:rPr>
          <w:rFonts w:ascii="Times New Roman" w:eastAsia="Times New Roman" w:hAnsi="Times New Roman" w:cs="Times New Roman"/>
          <w:sz w:val="24"/>
          <w:szCs w:val="24"/>
          <w:lang w:val="ru-RU" w:eastAsia="ru-RU"/>
        </w:rPr>
        <w:t xml:space="preserve"> вилучене ми спалювали та закопували. Чергували цілодобово, але особливо уважними ми були вночі, адже електроенергія у місті була відключена. На патрулювання виходили тільки з ліхтариками.</w:t>
      </w:r>
    </w:p>
    <w:p w:rsidR="00BD7E49" w:rsidRPr="00BD7E49" w:rsidRDefault="00BD7E49" w:rsidP="00BD7E49">
      <w:pPr>
        <w:spacing w:after="0" w:line="240" w:lineRule="auto"/>
        <w:ind w:firstLine="709"/>
        <w:jc w:val="both"/>
        <w:rPr>
          <w:rFonts w:ascii="Times New Roman" w:eastAsia="Times New Roman" w:hAnsi="Times New Roman" w:cs="Times New Roman"/>
          <w:sz w:val="24"/>
          <w:szCs w:val="24"/>
          <w:lang w:val="uk-UA" w:eastAsia="ru-RU"/>
        </w:rPr>
      </w:pPr>
      <w:r w:rsidRPr="00BD7E49">
        <w:rPr>
          <w:rFonts w:ascii="Times New Roman" w:eastAsia="Times New Roman" w:hAnsi="Times New Roman" w:cs="Times New Roman"/>
          <w:sz w:val="24"/>
          <w:szCs w:val="24"/>
          <w:lang w:val="ru-RU" w:eastAsia="ru-RU"/>
        </w:rPr>
        <w:t>Про небезпеку у зоні відчуження, ліквідатори намагалися не думати.</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uk-UA" w:eastAsia="ru-RU"/>
        </w:rPr>
        <w:t>– Я пригадував тільки хороші моменти свого життя, думав про свою сім’ю, рідне селище, і це звісно допомогло мені сконцентруватися та з гідністю виконати службовий обов’язок, – розповідає чоловік. – Радіація – це монстр, якого не видно і не чутно, і тільки датчики-накопичувачі, які були у кожного з нас нагадували про смертельну небезпеку.</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lang w:val="uk-UA" w:eastAsia="ru-RU"/>
        </w:rPr>
      </w:pPr>
      <w:r w:rsidRPr="00BD7E49">
        <w:rPr>
          <w:rFonts w:ascii="Times New Roman" w:eastAsia="Times New Roman" w:hAnsi="Times New Roman" w:cs="Times New Roman"/>
          <w:color w:val="000000"/>
          <w:sz w:val="24"/>
          <w:szCs w:val="24"/>
          <w:shd w:val="clear" w:color="auto" w:fill="FFFFFF"/>
          <w:lang w:val="ru-RU" w:eastAsia="ru-RU"/>
        </w:rPr>
        <w:t xml:space="preserve">Вибух на ЧАЕС не пройшов безслідно для всього людства, але його наслідки могли стати ще масштабнішими, якби не ті, хто відайдушно боронив нас від впливу шкідливої радіації. Ця трагедія є болючою історією для всього світу і залишається важкою спадщиною майбутнім поколінням. </w:t>
      </w:r>
      <w:r w:rsidRPr="008C14A2">
        <w:rPr>
          <w:rFonts w:ascii="Times New Roman" w:eastAsia="Times New Roman" w:hAnsi="Times New Roman" w:cs="Times New Roman"/>
          <w:color w:val="000000"/>
          <w:sz w:val="24"/>
          <w:szCs w:val="24"/>
          <w:shd w:val="clear" w:color="auto" w:fill="FFFFFF"/>
          <w:lang w:val="ru-RU" w:eastAsia="ru-RU"/>
        </w:rPr>
        <w:t>Особовому складу довелося виконувати дуже складну і потрібну роботу.</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color w:val="000000"/>
          <w:sz w:val="24"/>
          <w:szCs w:val="24"/>
          <w:shd w:val="clear" w:color="auto" w:fill="FFFFFF"/>
          <w:lang w:val="uk-UA" w:eastAsia="ru-RU"/>
        </w:rPr>
        <w:t xml:space="preserve">– </w:t>
      </w:r>
      <w:r w:rsidRPr="00BD7E49">
        <w:rPr>
          <w:rFonts w:ascii="Times New Roman" w:eastAsia="Times New Roman" w:hAnsi="Times New Roman" w:cs="Times New Roman"/>
          <w:color w:val="000000"/>
          <w:sz w:val="24"/>
          <w:szCs w:val="24"/>
          <w:shd w:val="clear" w:color="auto" w:fill="FFFFFF"/>
          <w:lang w:val="ru-RU" w:eastAsia="ru-RU"/>
        </w:rPr>
        <w:t xml:space="preserve">Пам’ятаю, як зовсім випадково ми стали свідками лісової пожежі. Маючи лише одну лопату на 12 чоловік, ми підручними засобами швидко кинулись гасити вогонь. Добре, що горіла лише </w:t>
      </w:r>
      <w:r w:rsidRPr="00BD7E49">
        <w:rPr>
          <w:rFonts w:ascii="Times New Roman" w:eastAsia="Times New Roman" w:hAnsi="Times New Roman" w:cs="Times New Roman"/>
          <w:color w:val="000000"/>
          <w:sz w:val="24"/>
          <w:szCs w:val="24"/>
          <w:shd w:val="clear" w:color="auto" w:fill="FFFFFF"/>
          <w:lang w:val="ru-RU" w:eastAsia="ru-RU"/>
        </w:rPr>
        <w:lastRenderedPageBreak/>
        <w:t>підстилка лісового масиву, і нам вдалось зупинити полум’я. Я запам’ятав уроки Чорнобиля. Пам’ятаю про дисципліну і організованість. Пам’ятаю про минуле. І сьогодні ми маємо задуматися, зробити висновки, щоб це минуле не повернулось ніколи. Ці три тижні багато чого змінили у моєму житті</w:t>
      </w:r>
      <w:r w:rsidRPr="00BD7E49">
        <w:rPr>
          <w:rFonts w:ascii="Times New Roman" w:eastAsia="Times New Roman" w:hAnsi="Times New Roman" w:cs="Times New Roman"/>
          <w:color w:val="000000"/>
          <w:sz w:val="24"/>
          <w:szCs w:val="24"/>
          <w:shd w:val="clear" w:color="auto" w:fill="FFFFFF"/>
          <w:lang w:val="uk-UA" w:eastAsia="ru-RU"/>
        </w:rPr>
        <w:t>.</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ru-RU" w:eastAsia="ru-RU"/>
        </w:rPr>
        <w:t>Правоохоронець пригадав один випадок. У зоні він зустрів конотопця, якого колись кілька разів притягува</w:t>
      </w:r>
      <w:r w:rsidRPr="00BD7E49">
        <w:rPr>
          <w:rFonts w:ascii="Times New Roman" w:eastAsia="Times New Roman" w:hAnsi="Times New Roman" w:cs="Times New Roman"/>
          <w:sz w:val="24"/>
          <w:szCs w:val="24"/>
          <w:lang w:val="uk-UA" w:eastAsia="ru-RU"/>
        </w:rPr>
        <w:t>ли</w:t>
      </w:r>
      <w:r w:rsidRPr="00BD7E49">
        <w:rPr>
          <w:rFonts w:ascii="Times New Roman" w:eastAsia="Times New Roman" w:hAnsi="Times New Roman" w:cs="Times New Roman"/>
          <w:sz w:val="24"/>
          <w:szCs w:val="24"/>
          <w:lang w:val="ru-RU" w:eastAsia="ru-RU"/>
        </w:rPr>
        <w:t xml:space="preserve"> до відповідальності за п</w:t>
      </w:r>
      <w:r w:rsidRPr="00BD7E49">
        <w:rPr>
          <w:rFonts w:ascii="Times New Roman" w:eastAsia="Times New Roman" w:hAnsi="Times New Roman" w:cs="Times New Roman"/>
          <w:sz w:val="24"/>
          <w:szCs w:val="24"/>
          <w:lang w:val="uk-UA" w:eastAsia="ru-RU"/>
        </w:rPr>
        <w:t>ияцтво</w:t>
      </w:r>
      <w:r w:rsidRPr="00BD7E49">
        <w:rPr>
          <w:rFonts w:ascii="Times New Roman" w:eastAsia="Times New Roman" w:hAnsi="Times New Roman" w:cs="Times New Roman"/>
          <w:sz w:val="24"/>
          <w:szCs w:val="24"/>
          <w:lang w:val="ru-RU" w:eastAsia="ru-RU"/>
        </w:rPr>
        <w:t>. Страшна трагедія поставила в однакові умови і міліціонерів, і правопорушників, і добропорядних громадян – всі стали ліквідаторами. За кілька років після повернення, доля знову звела міліціонера і правопорушника, який після «чорної» зони, взяв себе в руки та став жити нормальним життям.</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lang w:val="ru-RU" w:eastAsia="ru-RU"/>
        </w:rPr>
        <w:t>Повернувшись,</w:t>
      </w:r>
      <w:r w:rsidRPr="00BD7E49">
        <w:rPr>
          <w:rFonts w:ascii="Times New Roman" w:eastAsia="Times New Roman" w:hAnsi="Times New Roman" w:cs="Times New Roman"/>
          <w:sz w:val="24"/>
          <w:szCs w:val="24"/>
          <w:lang w:val="uk-UA" w:eastAsia="ru-RU"/>
        </w:rPr>
        <w:t xml:space="preserve"> Віталій Григорович</w:t>
      </w:r>
      <w:r w:rsidRPr="00BD7E49">
        <w:rPr>
          <w:rFonts w:ascii="Times New Roman" w:eastAsia="Times New Roman" w:hAnsi="Times New Roman" w:cs="Times New Roman"/>
          <w:sz w:val="24"/>
          <w:szCs w:val="24"/>
          <w:lang w:val="ru-RU" w:eastAsia="ru-RU"/>
        </w:rPr>
        <w:t xml:space="preserve"> продовжив служити в органах внутрішніх справ. </w:t>
      </w:r>
      <w:r w:rsidRPr="00BD7E49">
        <w:rPr>
          <w:rFonts w:ascii="Times New Roman" w:eastAsia="Times New Roman" w:hAnsi="Times New Roman" w:cs="Times New Roman"/>
          <w:sz w:val="24"/>
          <w:szCs w:val="24"/>
          <w:lang w:val="uk-UA" w:eastAsia="ru-RU"/>
        </w:rPr>
        <w:t>Отримав підвищення по службі та звання підполковника міліції Пирятинського РВ УМВС України.</w:t>
      </w:r>
      <w:r w:rsidRPr="00BD7E49">
        <w:rPr>
          <w:rFonts w:ascii="Times New Roman" w:eastAsia="Times New Roman" w:hAnsi="Times New Roman" w:cs="Times New Roman"/>
          <w:sz w:val="24"/>
          <w:szCs w:val="24"/>
          <w:lang w:val="ru-RU" w:eastAsia="ru-RU"/>
        </w:rPr>
        <w:t xml:space="preserve"> Т</w:t>
      </w:r>
      <w:r w:rsidRPr="00BD7E49">
        <w:rPr>
          <w:rFonts w:ascii="Times New Roman" w:eastAsia="Times New Roman" w:hAnsi="Times New Roman" w:cs="Times New Roman"/>
          <w:sz w:val="24"/>
          <w:szCs w:val="24"/>
          <w:lang w:val="uk-UA" w:eastAsia="ru-RU"/>
        </w:rPr>
        <w:t>ой</w:t>
      </w:r>
      <w:r w:rsidRPr="00BD7E49">
        <w:rPr>
          <w:rFonts w:ascii="Times New Roman" w:eastAsia="Times New Roman" w:hAnsi="Times New Roman" w:cs="Times New Roman"/>
          <w:sz w:val="24"/>
          <w:szCs w:val="24"/>
          <w:lang w:val="ru-RU" w:eastAsia="ru-RU"/>
        </w:rPr>
        <w:t xml:space="preserve"> місяц</w:t>
      </w:r>
      <w:r w:rsidRPr="00BD7E49">
        <w:rPr>
          <w:rFonts w:ascii="Times New Roman" w:eastAsia="Times New Roman" w:hAnsi="Times New Roman" w:cs="Times New Roman"/>
          <w:sz w:val="24"/>
          <w:szCs w:val="24"/>
          <w:lang w:val="uk-UA" w:eastAsia="ru-RU"/>
        </w:rPr>
        <w:t>ь</w:t>
      </w:r>
      <w:r w:rsidRPr="00BD7E49">
        <w:rPr>
          <w:rFonts w:ascii="Times New Roman" w:eastAsia="Times New Roman" w:hAnsi="Times New Roman" w:cs="Times New Roman"/>
          <w:sz w:val="24"/>
          <w:szCs w:val="24"/>
          <w:lang w:val="ru-RU" w:eastAsia="ru-RU"/>
        </w:rPr>
        <w:t xml:space="preserve"> </w:t>
      </w:r>
      <w:r w:rsidRPr="00BD7E49">
        <w:rPr>
          <w:rFonts w:ascii="Times New Roman" w:eastAsia="Times New Roman" w:hAnsi="Times New Roman" w:cs="Times New Roman"/>
          <w:sz w:val="24"/>
          <w:szCs w:val="24"/>
          <w:lang w:val="uk-UA" w:eastAsia="ru-RU"/>
        </w:rPr>
        <w:t>у</w:t>
      </w:r>
      <w:r w:rsidRPr="00BD7E49">
        <w:rPr>
          <w:rFonts w:ascii="Times New Roman" w:eastAsia="Times New Roman" w:hAnsi="Times New Roman" w:cs="Times New Roman"/>
          <w:sz w:val="24"/>
          <w:szCs w:val="24"/>
          <w:lang w:val="ru-RU" w:eastAsia="ru-RU"/>
        </w:rPr>
        <w:t xml:space="preserve"> зоні відчуження чоловік не забуде ніколи, хоч іноді про н</w:t>
      </w:r>
      <w:r w:rsidRPr="00BD7E49">
        <w:rPr>
          <w:rFonts w:ascii="Times New Roman" w:eastAsia="Times New Roman" w:hAnsi="Times New Roman" w:cs="Times New Roman"/>
          <w:sz w:val="24"/>
          <w:szCs w:val="24"/>
          <w:lang w:val="uk-UA" w:eastAsia="ru-RU"/>
        </w:rPr>
        <w:t>ього</w:t>
      </w:r>
      <w:r w:rsidRPr="00BD7E49">
        <w:rPr>
          <w:rFonts w:ascii="Times New Roman" w:eastAsia="Times New Roman" w:hAnsi="Times New Roman" w:cs="Times New Roman"/>
          <w:sz w:val="24"/>
          <w:szCs w:val="24"/>
          <w:lang w:val="ru-RU" w:eastAsia="ru-RU"/>
        </w:rPr>
        <w:t xml:space="preserve"> нагадує здоров’я. Колишній міліціонер з особливим болем згадує своїх колег-ліквідаторів, котрих вже немає серед живих, а інші страждають, як і він, від хронічних хвороб.</w:t>
      </w:r>
      <w:r w:rsidRPr="00BD7E49">
        <w:rPr>
          <w:rFonts w:ascii="Times New Roman" w:eastAsia="Times New Roman" w:hAnsi="Times New Roman" w:cs="Times New Roman"/>
          <w:sz w:val="24"/>
          <w:szCs w:val="24"/>
          <w:lang w:val="uk-UA" w:eastAsia="ru-RU"/>
        </w:rPr>
        <w:t xml:space="preserve"> Але він не падає духом, веде активний спосіб життя, займається фізкультурою, щодня обливається холодною водою, працює та ділиться своїм оптимізмом та життєвою енергією з оточуючими.</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shd w:val="clear" w:color="auto" w:fill="FFFFFF"/>
          <w:lang w:val="ru-RU" w:eastAsia="ru-RU"/>
        </w:rPr>
        <w:t>Спливатимуть роки, але в пам'яті кожного українця назавжди залишаться свіжим рубцем спогади про чорнобильський апокаліпсис і ми ще не раз будемо повертатися до подій весни 1986 року. Адже для когось вона стала останньою, для когось</w:t>
      </w:r>
      <w:r w:rsidRPr="00BD7E49">
        <w:rPr>
          <w:rFonts w:ascii="Times New Roman" w:eastAsia="Times New Roman" w:hAnsi="Times New Roman" w:cs="Times New Roman"/>
          <w:sz w:val="24"/>
          <w:szCs w:val="24"/>
          <w:shd w:val="clear" w:color="auto" w:fill="FFFFFF"/>
          <w:lang w:val="uk-UA" w:eastAsia="ru-RU"/>
        </w:rPr>
        <w:t xml:space="preserve"> – </w:t>
      </w:r>
      <w:r w:rsidRPr="00BD7E49">
        <w:rPr>
          <w:rFonts w:ascii="Times New Roman" w:eastAsia="Times New Roman" w:hAnsi="Times New Roman" w:cs="Times New Roman"/>
          <w:sz w:val="24"/>
          <w:szCs w:val="24"/>
          <w:shd w:val="clear" w:color="auto" w:fill="FFFFFF"/>
          <w:lang w:val="ru-RU" w:eastAsia="ru-RU"/>
        </w:rPr>
        <w:t>перекреслила всі сподівання на щасливе і безхмарне майбуття, для когось навіки зруйнувала мрії, які вже ніколи не втіляться через незадовільний стан здоровʼя і фізичну слабкість.</w:t>
      </w:r>
    </w:p>
    <w:p w:rsidR="00BD7E49" w:rsidRPr="00BD7E49" w:rsidRDefault="00BD7E49" w:rsidP="00BD7E49">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BD7E49">
        <w:rPr>
          <w:rFonts w:ascii="Times New Roman" w:eastAsia="Times New Roman" w:hAnsi="Times New Roman" w:cs="Times New Roman"/>
          <w:sz w:val="24"/>
          <w:szCs w:val="24"/>
          <w:shd w:val="clear" w:color="auto" w:fill="FFFFFF"/>
          <w:lang w:val="ru-RU" w:eastAsia="ru-RU"/>
        </w:rPr>
        <w:t>Не повернеться час. Грізними великими краплинами він тікає від свого хазяїна. Були моменти щастя, горя й суму. Інколи хочеться опинитися в минулому, часом виправити його. А буває навіть і так, що складні життєві ситуації примушують кардинально звернути свій погляд, або просто залишити все як є, стерти з пам’яті чи навіки залишити глибоко в душі.</w:t>
      </w:r>
      <w:r w:rsidRPr="00BD7E49">
        <w:rPr>
          <w:rFonts w:ascii="Times New Roman" w:hAnsi="Times New Roman" w:cs="Times New Roman"/>
          <w:sz w:val="24"/>
          <w:szCs w:val="24"/>
          <w:lang w:val="uk-UA"/>
        </w:rPr>
        <w:t xml:space="preserve"> </w:t>
      </w:r>
    </w:p>
    <w:p w:rsidR="00BD7E49" w:rsidRDefault="00BD7E49" w:rsidP="00BD7E49">
      <w:pPr>
        <w:spacing w:after="0" w:line="240" w:lineRule="auto"/>
        <w:jc w:val="center"/>
        <w:rPr>
          <w:rFonts w:ascii="Times New Roman" w:hAnsi="Times New Roman" w:cs="Times New Roman"/>
          <w:sz w:val="24"/>
          <w:szCs w:val="24"/>
          <w:lang w:val="uk-UA"/>
        </w:rPr>
      </w:pPr>
    </w:p>
    <w:p w:rsidR="00BD7E49" w:rsidRPr="00C95348" w:rsidRDefault="00BD7E49" w:rsidP="00C95348">
      <w:pPr>
        <w:spacing w:after="0" w:line="240" w:lineRule="auto"/>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t>І ОДИН У ПОЛІ ВОЇН</w:t>
      </w:r>
    </w:p>
    <w:p w:rsidR="00BD7E49" w:rsidRPr="00BD7E49" w:rsidRDefault="00BD7E49" w:rsidP="00BD7E49">
      <w:pPr>
        <w:spacing w:after="0" w:line="240" w:lineRule="auto"/>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t>Саєнко Христина</w:t>
      </w:r>
      <w:r>
        <w:rPr>
          <w:rFonts w:ascii="Times New Roman" w:hAnsi="Times New Roman" w:cs="Times New Roman"/>
          <w:sz w:val="24"/>
          <w:szCs w:val="24"/>
          <w:lang w:val="uk-UA"/>
        </w:rPr>
        <w:t xml:space="preserve">, </w:t>
      </w:r>
      <w:r w:rsidRPr="00BD7E49">
        <w:rPr>
          <w:rFonts w:ascii="Times New Roman" w:hAnsi="Times New Roman" w:cs="Times New Roman"/>
          <w:sz w:val="24"/>
          <w:szCs w:val="24"/>
          <w:lang w:val="uk-UA"/>
        </w:rPr>
        <w:t xml:space="preserve"> учениця 11 класу</w:t>
      </w:r>
      <w:r>
        <w:rPr>
          <w:rFonts w:ascii="Times New Roman" w:hAnsi="Times New Roman" w:cs="Times New Roman"/>
          <w:b/>
          <w:sz w:val="24"/>
          <w:szCs w:val="24"/>
          <w:lang w:val="uk-UA"/>
        </w:rPr>
        <w:t xml:space="preserve"> </w:t>
      </w:r>
      <w:r w:rsidRPr="00BD7E49">
        <w:rPr>
          <w:rFonts w:ascii="Times New Roman" w:hAnsi="Times New Roman" w:cs="Times New Roman"/>
          <w:sz w:val="24"/>
          <w:szCs w:val="24"/>
          <w:lang w:val="uk-UA"/>
        </w:rPr>
        <w:t xml:space="preserve">Яковенківської </w:t>
      </w:r>
      <w:r>
        <w:rPr>
          <w:rFonts w:ascii="Times New Roman" w:hAnsi="Times New Roman" w:cs="Times New Roman"/>
          <w:sz w:val="24"/>
          <w:szCs w:val="24"/>
          <w:lang w:val="uk-UA"/>
        </w:rPr>
        <w:t>ЗОШ</w:t>
      </w:r>
      <w:r w:rsidRPr="00BD7E49">
        <w:rPr>
          <w:rFonts w:ascii="Times New Roman" w:hAnsi="Times New Roman" w:cs="Times New Roman"/>
          <w:sz w:val="24"/>
          <w:szCs w:val="24"/>
          <w:lang w:val="uk-UA"/>
        </w:rPr>
        <w:t xml:space="preserve"> І-ІІІ ступенів</w:t>
      </w:r>
    </w:p>
    <w:p w:rsidR="00BD7E49" w:rsidRPr="00BD7E49" w:rsidRDefault="00BD7E49" w:rsidP="00BD7E49">
      <w:pPr>
        <w:spacing w:after="0" w:line="240" w:lineRule="auto"/>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Балаклійської районної ради Харківської області</w:t>
      </w:r>
    </w:p>
    <w:p w:rsidR="00BD7E49" w:rsidRPr="00BD7E49" w:rsidRDefault="00BD7E49" w:rsidP="00BD7E49">
      <w:pPr>
        <w:spacing w:after="0" w:line="240" w:lineRule="auto"/>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Керівник</w:t>
      </w:r>
      <w:r w:rsidRPr="00BD7E49">
        <w:rPr>
          <w:rFonts w:ascii="Times New Roman" w:hAnsi="Times New Roman" w:cs="Times New Roman"/>
          <w:b/>
          <w:sz w:val="24"/>
          <w:szCs w:val="24"/>
          <w:lang w:val="uk-UA"/>
        </w:rPr>
        <w:t xml:space="preserve">: </w:t>
      </w:r>
      <w:r w:rsidRPr="00BD7E49">
        <w:rPr>
          <w:rFonts w:ascii="Times New Roman" w:hAnsi="Times New Roman" w:cs="Times New Roman"/>
          <w:sz w:val="24"/>
          <w:szCs w:val="24"/>
          <w:lang w:val="uk-UA"/>
        </w:rPr>
        <w:t>Кривоніс О.Г. - вчитель історії, кваліфікаційна категорія «спеціаліст першої</w:t>
      </w:r>
    </w:p>
    <w:p w:rsidR="00BD7E49" w:rsidRPr="00BD7E49" w:rsidRDefault="00BD7E49" w:rsidP="00BD7E49">
      <w:pPr>
        <w:spacing w:after="0" w:line="240" w:lineRule="auto"/>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категорії» Яковенківської </w:t>
      </w:r>
      <w:r>
        <w:rPr>
          <w:rFonts w:ascii="Times New Roman" w:hAnsi="Times New Roman" w:cs="Times New Roman"/>
          <w:sz w:val="24"/>
          <w:szCs w:val="24"/>
          <w:lang w:val="uk-UA"/>
        </w:rPr>
        <w:t>ЗОШ</w:t>
      </w:r>
      <w:r w:rsidRPr="00BD7E49">
        <w:rPr>
          <w:rFonts w:ascii="Times New Roman" w:hAnsi="Times New Roman" w:cs="Times New Roman"/>
          <w:sz w:val="24"/>
          <w:szCs w:val="24"/>
          <w:lang w:val="uk-UA"/>
        </w:rPr>
        <w:t xml:space="preserve"> І-ІІІ ступенів</w:t>
      </w:r>
      <w:r>
        <w:rPr>
          <w:rFonts w:ascii="Times New Roman" w:hAnsi="Times New Roman" w:cs="Times New Roman"/>
          <w:sz w:val="24"/>
          <w:szCs w:val="24"/>
          <w:lang w:val="uk-UA"/>
        </w:rPr>
        <w:t xml:space="preserve"> </w:t>
      </w:r>
      <w:r w:rsidRPr="00BD7E49">
        <w:rPr>
          <w:rFonts w:ascii="Times New Roman" w:hAnsi="Times New Roman" w:cs="Times New Roman"/>
          <w:sz w:val="24"/>
          <w:szCs w:val="24"/>
          <w:lang w:val="uk-UA"/>
        </w:rPr>
        <w:t>Балаклійської районної ради Харківської області</w:t>
      </w:r>
    </w:p>
    <w:p w:rsidR="00BD7E49" w:rsidRPr="00BD7E49" w:rsidRDefault="00BD7E49" w:rsidP="00BD7E49">
      <w:pPr>
        <w:spacing w:after="0" w:line="240" w:lineRule="auto"/>
        <w:jc w:val="both"/>
        <w:rPr>
          <w:rFonts w:ascii="Times New Roman" w:hAnsi="Times New Roman" w:cs="Times New Roman"/>
          <w:sz w:val="24"/>
          <w:szCs w:val="24"/>
          <w:lang w:val="uk-UA"/>
        </w:rPr>
      </w:pPr>
    </w:p>
    <w:p w:rsidR="00BD7E49" w:rsidRPr="00BD7E49" w:rsidRDefault="00BD7E49" w:rsidP="00BD7E49">
      <w:pPr>
        <w:spacing w:after="0" w:line="240" w:lineRule="auto"/>
        <w:ind w:firstLine="708"/>
        <w:jc w:val="both"/>
        <w:rPr>
          <w:rFonts w:ascii="Times New Roman" w:hAnsi="Times New Roman" w:cs="Times New Roman"/>
          <w:sz w:val="24"/>
          <w:szCs w:val="24"/>
          <w:lang w:val="uk-UA"/>
        </w:rPr>
      </w:pPr>
      <w:r w:rsidRPr="00BD7E49">
        <w:rPr>
          <w:rFonts w:ascii="Times New Roman" w:hAnsi="Times New Roman" w:cs="Times New Roman"/>
          <w:b/>
          <w:sz w:val="24"/>
          <w:szCs w:val="24"/>
          <w:lang w:val="uk-UA"/>
        </w:rPr>
        <w:t>Мета і задача дослідження:</w:t>
      </w:r>
      <w:r w:rsidRPr="00BD7E49">
        <w:rPr>
          <w:rFonts w:ascii="Times New Roman" w:hAnsi="Times New Roman" w:cs="Times New Roman"/>
          <w:sz w:val="24"/>
          <w:szCs w:val="24"/>
          <w:lang w:val="uk-UA"/>
        </w:rPr>
        <w:t xml:space="preserve"> метою роботи є погляд на трагедію очима простих людей, які ціною власного здоров'я виконували поставлені задачі. Робота має показати дітям, що не проживають в Чорнобильській зоні, що герої можуть жити серед нас, а ми про них майже нічого не знаємо. Іноді не помічаємо ні їх, ні їхніх проблем. Результати роботи мають доповнити і відтворити правдиву хроніку ліквідації наслідків ядерної техногенної катастрофи. </w:t>
      </w:r>
    </w:p>
    <w:p w:rsidR="00BD7E49" w:rsidRPr="00BD7E49" w:rsidRDefault="00BD7E49" w:rsidP="00BD7E49">
      <w:pPr>
        <w:spacing w:after="0" w:line="240" w:lineRule="auto"/>
        <w:ind w:firstLine="708"/>
        <w:jc w:val="both"/>
        <w:rPr>
          <w:rFonts w:ascii="Times New Roman" w:hAnsi="Times New Roman" w:cs="Times New Roman"/>
          <w:sz w:val="24"/>
          <w:szCs w:val="24"/>
          <w:lang w:val="uk-UA"/>
        </w:rPr>
      </w:pPr>
      <w:r w:rsidRPr="00BD7E49">
        <w:rPr>
          <w:rFonts w:ascii="Times New Roman" w:hAnsi="Times New Roman" w:cs="Times New Roman"/>
          <w:b/>
          <w:sz w:val="24"/>
          <w:szCs w:val="24"/>
          <w:lang w:val="uk-UA"/>
        </w:rPr>
        <w:t>Актуальність дослідження:</w:t>
      </w:r>
      <w:r w:rsidRPr="00BD7E49">
        <w:rPr>
          <w:rFonts w:ascii="Times New Roman" w:hAnsi="Times New Roman" w:cs="Times New Roman"/>
          <w:sz w:val="24"/>
          <w:szCs w:val="24"/>
          <w:lang w:val="uk-UA"/>
        </w:rPr>
        <w:t xml:space="preserve"> визначається тим, що назріла необхідність зібрати інформацію про умови праці і побуту ліквідаторів. Проаналізувати чи достатня увага держави до цих людей. </w:t>
      </w:r>
    </w:p>
    <w:p w:rsidR="00BD7E49" w:rsidRPr="00BD7E49" w:rsidRDefault="00BD7E49" w:rsidP="00BD7E49">
      <w:pPr>
        <w:spacing w:after="0" w:line="240" w:lineRule="auto"/>
        <w:ind w:firstLine="708"/>
        <w:jc w:val="both"/>
        <w:rPr>
          <w:rFonts w:ascii="Times New Roman" w:hAnsi="Times New Roman" w:cs="Times New Roman"/>
          <w:sz w:val="24"/>
          <w:szCs w:val="24"/>
          <w:lang w:val="uk-UA"/>
        </w:rPr>
      </w:pPr>
      <w:r w:rsidRPr="00BD7E49">
        <w:rPr>
          <w:rFonts w:ascii="Times New Roman" w:hAnsi="Times New Roman" w:cs="Times New Roman"/>
          <w:b/>
          <w:sz w:val="24"/>
          <w:szCs w:val="24"/>
          <w:lang w:val="uk-UA"/>
        </w:rPr>
        <w:t>Засоби реалізації задач дослідження:</w:t>
      </w:r>
      <w:r w:rsidRPr="00BD7E49">
        <w:rPr>
          <w:rFonts w:ascii="Times New Roman" w:hAnsi="Times New Roman" w:cs="Times New Roman"/>
          <w:sz w:val="24"/>
          <w:szCs w:val="24"/>
          <w:lang w:val="uk-UA"/>
        </w:rPr>
        <w:t xml:space="preserve"> через залучення учнів школи до проведення анкетування односельців-учасників ліквідації вибуху на ЧАЕС. В роботі ми узагальнюємо досвід реальних учасників, які проживають в селі Яковенкове Балаклійського району Харківської області.</w:t>
      </w:r>
    </w:p>
    <w:p w:rsidR="00BD7E49" w:rsidRPr="00BD7E49" w:rsidRDefault="00BD7E49" w:rsidP="00BD7E49">
      <w:pPr>
        <w:spacing w:after="0" w:line="240" w:lineRule="auto"/>
        <w:ind w:firstLine="708"/>
        <w:jc w:val="both"/>
        <w:rPr>
          <w:rFonts w:ascii="Times New Roman" w:hAnsi="Times New Roman" w:cs="Times New Roman"/>
          <w:sz w:val="24"/>
          <w:szCs w:val="24"/>
          <w:lang w:val="uk-UA"/>
        </w:rPr>
      </w:pPr>
      <w:r w:rsidRPr="00BD7E49">
        <w:rPr>
          <w:rFonts w:ascii="Times New Roman" w:hAnsi="Times New Roman" w:cs="Times New Roman"/>
          <w:b/>
          <w:sz w:val="24"/>
          <w:szCs w:val="24"/>
          <w:lang w:val="uk-UA"/>
        </w:rPr>
        <w:t>Основні тези теми:</w:t>
      </w:r>
      <w:r w:rsidRPr="00BD7E49">
        <w:rPr>
          <w:rFonts w:ascii="Times New Roman" w:hAnsi="Times New Roman" w:cs="Times New Roman"/>
          <w:sz w:val="24"/>
          <w:szCs w:val="24"/>
          <w:lang w:val="uk-UA"/>
        </w:rPr>
        <w:t xml:space="preserve"> існує багато публікацій і обговорень причин і наслідків Чорнобильської трагедії. Детально розписані події, але іноді поза увагою залишаються прості люди, трудівники різних галузей господарства, які теж доклали немало зусиль в перші роки Чорнобильської трагедії. У матеріалах нашої роботи – розповідь про одного з ліквідаторів наслідків вибуху на ЧАЕС – Руденка Миколу Івановича. Виконуючи обов'язки оператора банно-прального комбінату, він без вагань виконував поставлені завдання.</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Чорнобиль… Нині це слово знає увесь світ. Трагедія Чорнобиля розбудила нашу совість.</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lastRenderedPageBreak/>
        <w:t xml:space="preserve">     Чорнобиль – мука і трагедія, це подвиг і безсилля, це пам'ять, це наш нестерпний біль. І наша пам'ять багатьох наступних поколінь – знову і знову буде повертатись до трагічних квітневих днів 1986 року, коли ядерна смерть загрожувала всьому живому і неживому. </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У цьому році ми відзначаємо тридцяту річницю тих страшних чорнобильських подій. Але це не свято. Це зовсім інша річниця, яка на терпить фальші, показухи, надуманості. 26 квітня – це день, коли кожна людина повинна поставити перед собою такі питання: Хто я? Для чого живу на світі? Як живу? Як дію? Чим можу допомогти іншій людині, яка потребує моєї допомоги? Адже сама природа зробила нам застереження: люди, не будьте жорстокими, безпечними, пам’ятайте, що доля планети, всього людства, наше майбутнє у наших руках. </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Герої  Чорнобиля відомі усьому світові. Їхніми іменами названо вулиці, про них написано книжки.</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У важких умовах вдалося загасити пожежу, попередити її розповсюдження на інші енергоблоки. Але суворий екзамен тримали не тільки пожежники, а й транспортники, будівельники, медики, спеціальні частини хімзахисту, вертольотчики, підрозділи охорони, міліції, комунальні служби. Усі діяли героїчно і самовіддано.</w:t>
      </w:r>
    </w:p>
    <w:p w:rsidR="00BD7E49" w:rsidRPr="00BD7E49" w:rsidRDefault="00BD7E49" w:rsidP="00BD7E49">
      <w:pPr>
        <w:spacing w:after="0" w:line="240" w:lineRule="auto"/>
        <w:ind w:firstLine="708"/>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25 лютого 1988 року за  призовом Балаклійського районного комісаріату Руденко М.І. був призваний на ЧАЕС, де пробув до травня 1988 року. Ми попросили його поділитися своїми спогадами. </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Микола Іванович народився 19 грудня 1953 року у мальовничому селі Яковенкове Балаклійського району Харківської області. З 1961 по 1969 рік навчався в місцевій школі. А потім навчання в Петрівському СПТУ №9 за фахом «Механізатор широкого профілю з середньою освітою». Як і всі юнаки був на службі в армії (1972-1974 рік). Після повернення працював інструктором з навчання керуванням автомобілем в автошколі міста Балаклія. </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У 1976 році одружився на Темній Надії Василівні, з якою виховали двох діток (донька – Марина та син Роман).</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    З вересня 1976 року почав працювати в колгоспі водієм.</w:t>
      </w:r>
    </w:p>
    <w:p w:rsidR="00BD7E49" w:rsidRPr="00BD7E49" w:rsidRDefault="00BD7E49" w:rsidP="00BD7E49">
      <w:pPr>
        <w:spacing w:after="0" w:line="240" w:lineRule="auto"/>
        <w:jc w:val="both"/>
        <w:rPr>
          <w:rFonts w:ascii="Times New Roman" w:hAnsi="Times New Roman" w:cs="Times New Roman"/>
          <w:bCs/>
          <w:sz w:val="24"/>
          <w:szCs w:val="24"/>
          <w:lang w:val="uk-UA"/>
        </w:rPr>
      </w:pPr>
      <w:r w:rsidRPr="00BD7E49">
        <w:rPr>
          <w:rFonts w:ascii="Times New Roman" w:hAnsi="Times New Roman" w:cs="Times New Roman"/>
          <w:bCs/>
          <w:sz w:val="24"/>
          <w:szCs w:val="24"/>
          <w:lang w:val="uk-UA"/>
        </w:rPr>
        <w:t xml:space="preserve">      Після отримання повістки з військкомату автобусом його доправили до Харкова, на Південний вокзал, звідти потягом Харків-Ужгород  до Фастова , а там на прибулих чекала машина. Звідти відвезли до Білої Церкви. Переодягнули в військову форму, видали рюкзаки, де було все, необхідне: казанки, ложки. Привезли в село Орани</w:t>
      </w:r>
      <w:r w:rsidRPr="00BD7E49">
        <w:rPr>
          <w:rFonts w:ascii="Times New Roman" w:hAnsi="Times New Roman" w:cs="Times New Roman"/>
          <w:bCs/>
          <w:color w:val="FF0000"/>
          <w:sz w:val="24"/>
          <w:szCs w:val="24"/>
          <w:lang w:val="uk-UA"/>
        </w:rPr>
        <w:t xml:space="preserve"> </w:t>
      </w:r>
      <w:r w:rsidRPr="00BD7E49">
        <w:rPr>
          <w:rFonts w:ascii="Times New Roman" w:hAnsi="Times New Roman" w:cs="Times New Roman"/>
          <w:bCs/>
          <w:sz w:val="24"/>
          <w:szCs w:val="24"/>
          <w:lang w:val="uk-UA"/>
        </w:rPr>
        <w:t xml:space="preserve"> Івашківського району.  Запам’яталася сосна, яка має цікаву історію. Вона  виросла у формі тризуба і була незвичайна на вигляд. Зовсім без голок. Рудого кольору.  Це пам’ятне місце, вона там з часів Великої Вітчизняної війни. На ній вішали партизанів. Там і досі залишилися скоби, по яких німці збиралися на дерево. Дозиметрист визначив місце, де можна ступати, а де не можна.</w:t>
      </w:r>
    </w:p>
    <w:p w:rsidR="00BD7E49" w:rsidRPr="00BD7E49" w:rsidRDefault="00BD7E49" w:rsidP="00BD7E49">
      <w:pPr>
        <w:spacing w:after="0" w:line="240" w:lineRule="auto"/>
        <w:jc w:val="both"/>
        <w:rPr>
          <w:rFonts w:ascii="Times New Roman" w:hAnsi="Times New Roman" w:cs="Times New Roman"/>
          <w:bCs/>
          <w:sz w:val="24"/>
          <w:szCs w:val="24"/>
          <w:lang w:val="uk-UA"/>
        </w:rPr>
      </w:pPr>
      <w:r w:rsidRPr="00BD7E49">
        <w:rPr>
          <w:rFonts w:ascii="Times New Roman" w:hAnsi="Times New Roman" w:cs="Times New Roman"/>
          <w:bCs/>
          <w:sz w:val="24"/>
          <w:szCs w:val="24"/>
          <w:lang w:val="uk-UA"/>
        </w:rPr>
        <w:t xml:space="preserve">     Робота була не складна, але небезпечна. Постійно був контакт з забрудненою білизною, але побутові умови були гарними, харчувалися не погано, жили в теплі. Працювати було ризиковано для життя, перші враження - страх, моторошно, ніби потрапив в іншу реальність де все таке незвичне.</w:t>
      </w:r>
    </w:p>
    <w:p w:rsidR="00BD7E49" w:rsidRPr="00BD7E49" w:rsidRDefault="00BD7E49" w:rsidP="00BD7E49">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BD7E49">
        <w:rPr>
          <w:rFonts w:ascii="Times New Roman" w:eastAsia="Times New Roman" w:hAnsi="Times New Roman" w:cs="Times New Roman"/>
          <w:color w:val="000000"/>
          <w:sz w:val="24"/>
          <w:szCs w:val="24"/>
          <w:lang w:val="uk-UA" w:eastAsia="ru-RU"/>
        </w:rPr>
        <w:t>Чорнобильська катастрофа як частина історії, з якою громадяни країни так чи інакше мусять уживатися, давно перетворилась на певний соціоісторичний знак, на пам’ятну дату в календарі, за яким мусять жити всі, незалежно від того, наскільки ця дата є важливою та близькою.</w:t>
      </w:r>
    </w:p>
    <w:p w:rsidR="00BD7E49" w:rsidRDefault="00BD7E49" w:rsidP="00BD7E49">
      <w:pPr>
        <w:spacing w:after="0" w:line="240" w:lineRule="auto"/>
        <w:ind w:firstLine="340"/>
        <w:jc w:val="center"/>
        <w:rPr>
          <w:rFonts w:ascii="Times New Roman" w:hAnsi="Times New Roman"/>
          <w:b/>
          <w:caps/>
          <w:sz w:val="24"/>
          <w:szCs w:val="24"/>
          <w:lang w:val="uk-UA"/>
        </w:rPr>
      </w:pPr>
    </w:p>
    <w:p w:rsidR="00BD7E49" w:rsidRPr="00C95348" w:rsidRDefault="00BD7E49" w:rsidP="00C95348">
      <w:pPr>
        <w:spacing w:after="0" w:line="240" w:lineRule="auto"/>
        <w:ind w:firstLine="340"/>
        <w:jc w:val="center"/>
        <w:rPr>
          <w:rFonts w:ascii="Times New Roman" w:hAnsi="Times New Roman"/>
          <w:b/>
          <w:caps/>
          <w:sz w:val="24"/>
          <w:szCs w:val="24"/>
          <w:lang w:val="uk-UA"/>
        </w:rPr>
      </w:pPr>
      <w:r w:rsidRPr="00BD7E49">
        <w:rPr>
          <w:rFonts w:ascii="Times New Roman" w:hAnsi="Times New Roman"/>
          <w:b/>
          <w:caps/>
          <w:sz w:val="24"/>
          <w:szCs w:val="24"/>
          <w:lang w:val="uk-UA"/>
        </w:rPr>
        <w:t>«Лихо минає, а біль - лиш з роками…»</w:t>
      </w:r>
    </w:p>
    <w:p w:rsidR="00BD7E49" w:rsidRPr="00BD7E49" w:rsidRDefault="00BD7E49" w:rsidP="00BD7E49">
      <w:pPr>
        <w:spacing w:after="0" w:line="240" w:lineRule="auto"/>
        <w:ind w:firstLine="340"/>
        <w:jc w:val="center"/>
        <w:rPr>
          <w:rFonts w:ascii="Times New Roman" w:hAnsi="Times New Roman"/>
          <w:sz w:val="24"/>
          <w:szCs w:val="24"/>
          <w:lang w:val="uk-UA"/>
        </w:rPr>
      </w:pPr>
      <w:r w:rsidRPr="00BD7E49">
        <w:rPr>
          <w:rFonts w:ascii="Times New Roman" w:hAnsi="Times New Roman"/>
          <w:b/>
          <w:sz w:val="24"/>
          <w:szCs w:val="24"/>
          <w:lang w:val="uk-UA"/>
        </w:rPr>
        <w:t>Сапота Євгенія</w:t>
      </w:r>
      <w:r w:rsidRPr="00BD7E49">
        <w:rPr>
          <w:rFonts w:ascii="Times New Roman" w:hAnsi="Times New Roman"/>
          <w:sz w:val="24"/>
          <w:szCs w:val="24"/>
          <w:lang w:val="uk-UA"/>
        </w:rPr>
        <w:t xml:space="preserve">,  учениця 10-А класу Харківської ЗОШ І-ІІІ ступенів №164 </w:t>
      </w:r>
    </w:p>
    <w:p w:rsidR="00BD7E49" w:rsidRPr="00BD7E49" w:rsidRDefault="00BD7E49" w:rsidP="00BD7E49">
      <w:pPr>
        <w:spacing w:after="0" w:line="240" w:lineRule="auto"/>
        <w:ind w:firstLine="340"/>
        <w:jc w:val="center"/>
        <w:rPr>
          <w:rFonts w:ascii="Times New Roman" w:hAnsi="Times New Roman"/>
          <w:sz w:val="24"/>
          <w:szCs w:val="24"/>
          <w:lang w:val="uk-UA"/>
        </w:rPr>
      </w:pPr>
      <w:r w:rsidRPr="00BD7E49">
        <w:rPr>
          <w:rFonts w:ascii="Times New Roman" w:hAnsi="Times New Roman"/>
          <w:sz w:val="24"/>
          <w:szCs w:val="24"/>
          <w:lang w:val="uk-UA"/>
        </w:rPr>
        <w:t>Харківської міської ради Харківської області</w:t>
      </w:r>
    </w:p>
    <w:p w:rsidR="00BD7E49" w:rsidRPr="00BD7E49" w:rsidRDefault="00BD7E49" w:rsidP="00940C1B">
      <w:pPr>
        <w:spacing w:after="0" w:line="240" w:lineRule="auto"/>
        <w:ind w:firstLine="340"/>
        <w:jc w:val="center"/>
        <w:rPr>
          <w:rFonts w:ascii="Times New Roman" w:hAnsi="Times New Roman"/>
          <w:sz w:val="24"/>
          <w:szCs w:val="24"/>
          <w:lang w:val="uk-UA"/>
        </w:rPr>
      </w:pPr>
      <w:r w:rsidRPr="00BD7E49">
        <w:rPr>
          <w:rFonts w:ascii="Times New Roman" w:hAnsi="Times New Roman"/>
          <w:sz w:val="24"/>
          <w:szCs w:val="24"/>
          <w:lang w:val="uk-UA"/>
        </w:rPr>
        <w:t>Керівник: Коновалова Тетяна Володимирівна,</w:t>
      </w:r>
      <w:r w:rsidR="00940C1B">
        <w:rPr>
          <w:rFonts w:ascii="Times New Roman" w:hAnsi="Times New Roman"/>
          <w:sz w:val="24"/>
          <w:szCs w:val="24"/>
          <w:lang w:val="uk-UA"/>
        </w:rPr>
        <w:t xml:space="preserve"> </w:t>
      </w:r>
      <w:r w:rsidRPr="00BD7E49">
        <w:rPr>
          <w:rFonts w:ascii="Times New Roman" w:hAnsi="Times New Roman"/>
          <w:sz w:val="24"/>
          <w:szCs w:val="24"/>
          <w:lang w:val="uk-UA"/>
        </w:rPr>
        <w:t xml:space="preserve">учитель української мови та літератури </w:t>
      </w:r>
    </w:p>
    <w:p w:rsidR="00BD7E49" w:rsidRPr="00BD7E49" w:rsidRDefault="00BD7E49" w:rsidP="00BD7E49">
      <w:pPr>
        <w:spacing w:after="0" w:line="240" w:lineRule="auto"/>
        <w:ind w:firstLine="340"/>
        <w:jc w:val="center"/>
        <w:rPr>
          <w:rFonts w:ascii="Times New Roman" w:hAnsi="Times New Roman"/>
          <w:sz w:val="24"/>
          <w:szCs w:val="24"/>
          <w:lang w:val="uk-UA"/>
        </w:rPr>
      </w:pPr>
    </w:p>
    <w:p w:rsidR="00BD7E49" w:rsidRPr="00BD7E49" w:rsidRDefault="00BD7E49" w:rsidP="00BD7E49">
      <w:pPr>
        <w:spacing w:after="0" w:line="240" w:lineRule="auto"/>
        <w:ind w:firstLine="340"/>
        <w:jc w:val="both"/>
        <w:rPr>
          <w:rFonts w:ascii="Times New Roman" w:hAnsi="Times New Roman"/>
          <w:sz w:val="24"/>
          <w:szCs w:val="24"/>
          <w:lang w:val="uk-UA"/>
        </w:rPr>
      </w:pPr>
      <w:r w:rsidRPr="00BD7E49">
        <w:rPr>
          <w:rFonts w:ascii="Times New Roman" w:hAnsi="Times New Roman"/>
          <w:sz w:val="24"/>
          <w:szCs w:val="24"/>
          <w:lang w:val="uk-UA"/>
        </w:rPr>
        <w:t xml:space="preserve">26 квітня 1986 року на 4-му енергоблоці Чорнобильської атомної електростанції в невеличкому місті Прип’ять відбулась найзначніша техногенна катастрофа, яка стала трагічним уроком для людства. Унаслідок вибуху неймовірна кількість смертельно-небезпечних радіоактивних речовин опинилась в повітрі. Тоді ще ніхто не міг навіть подумати, що після вибуху тут буде інший світ – земля, де не можна збирати врожай, річки, у яких не можна ловити рибу, будинки, у яких вже ніколи не буде життя.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lastRenderedPageBreak/>
        <w:tab/>
        <w:t xml:space="preserve">Уранці, 26 квітня, усі дороги Чорнобиля були залиті незрозумілим білим розчином, усі узбіччя були білими. Байдикуючи, містом ходили міліціонери. Це була субота, стояв спекотний вихідний день. Батьки зі своїми дітьми їхали на дачі, відпочивали на річці або просто гуляли парком. Ніхто з них навіть не міг подумати, що вночі на станції сталася катастрофа, яка незабаром кардинально змінить їхнє життя.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r>
      <w:r w:rsidRPr="008C14A2">
        <w:rPr>
          <w:rStyle w:val="23"/>
          <w:rFonts w:ascii="Times New Roman" w:hAnsi="Times New Roman"/>
          <w:sz w:val="24"/>
          <w:szCs w:val="24"/>
          <w:lang w:val="ru-RU"/>
        </w:rPr>
        <w:t>«На вулиці</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було 30</w:t>
      </w:r>
      <w:r w:rsidRPr="00BD7E49">
        <w:rPr>
          <w:rStyle w:val="23"/>
          <w:rFonts w:ascii="Times New Roman" w:hAnsi="Times New Roman"/>
          <w:sz w:val="24"/>
          <w:szCs w:val="24"/>
          <w:lang w:val="uk-UA"/>
        </w:rPr>
        <w:t>°C</w:t>
      </w:r>
      <w:r w:rsidRPr="008C14A2">
        <w:rPr>
          <w:rStyle w:val="23"/>
          <w:rFonts w:ascii="Times New Roman" w:hAnsi="Times New Roman"/>
          <w:sz w:val="24"/>
          <w:szCs w:val="24"/>
          <w:lang w:val="ru-RU"/>
        </w:rPr>
        <w:t>. У нашій</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школі</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проводилися</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змагання, діти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бігли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крос.</w:t>
      </w:r>
      <w:r w:rsidRPr="00BD7E49">
        <w:rPr>
          <w:rStyle w:val="23"/>
          <w:rFonts w:ascii="Times New Roman" w:hAnsi="Times New Roman"/>
          <w:sz w:val="24"/>
          <w:szCs w:val="24"/>
          <w:lang w:val="uk-UA"/>
        </w:rPr>
        <w:t xml:space="preserve"> Ніхто </w:t>
      </w:r>
      <w:r w:rsidRPr="008C14A2">
        <w:rPr>
          <w:rStyle w:val="23"/>
          <w:rFonts w:ascii="Times New Roman" w:hAnsi="Times New Roman"/>
          <w:sz w:val="24"/>
          <w:szCs w:val="24"/>
          <w:lang w:val="ru-RU"/>
        </w:rPr>
        <w:t>навіть не</w:t>
      </w:r>
      <w:r w:rsidRPr="00BD7E49">
        <w:rPr>
          <w:rStyle w:val="23"/>
          <w:rFonts w:ascii="Times New Roman" w:hAnsi="Times New Roman"/>
          <w:sz w:val="24"/>
          <w:szCs w:val="24"/>
          <w:lang w:val="uk-UA"/>
        </w:rPr>
        <w:t xml:space="preserve"> міг </w:t>
      </w:r>
      <w:r w:rsidRPr="008C14A2">
        <w:rPr>
          <w:rStyle w:val="23"/>
          <w:rFonts w:ascii="Times New Roman" w:hAnsi="Times New Roman"/>
          <w:sz w:val="24"/>
          <w:szCs w:val="24"/>
          <w:lang w:val="ru-RU"/>
        </w:rPr>
        <w:t>здогадатися,</w:t>
      </w:r>
      <w:r w:rsidRPr="00BD7E49">
        <w:rPr>
          <w:rStyle w:val="23"/>
          <w:rFonts w:ascii="Times New Roman" w:hAnsi="Times New Roman"/>
          <w:sz w:val="24"/>
          <w:szCs w:val="24"/>
          <w:lang w:val="uk-UA"/>
        </w:rPr>
        <w:t xml:space="preserve"> що цього</w:t>
      </w:r>
      <w:r w:rsidRPr="008C14A2">
        <w:rPr>
          <w:rStyle w:val="23"/>
          <w:rFonts w:ascii="Times New Roman" w:hAnsi="Times New Roman"/>
          <w:sz w:val="24"/>
          <w:szCs w:val="24"/>
          <w:lang w:val="ru-RU"/>
        </w:rPr>
        <w:t xml:space="preserve"> не</w:t>
      </w:r>
      <w:r w:rsidRPr="00BD7E49">
        <w:rPr>
          <w:rStyle w:val="23"/>
          <w:rFonts w:ascii="Times New Roman" w:hAnsi="Times New Roman"/>
          <w:sz w:val="24"/>
          <w:szCs w:val="24"/>
          <w:lang w:val="uk-UA"/>
        </w:rPr>
        <w:t xml:space="preserve"> можна було </w:t>
      </w:r>
      <w:r w:rsidRPr="008C14A2">
        <w:rPr>
          <w:rStyle w:val="23"/>
          <w:rFonts w:ascii="Times New Roman" w:hAnsi="Times New Roman"/>
          <w:sz w:val="24"/>
          <w:szCs w:val="24"/>
          <w:lang w:val="ru-RU"/>
        </w:rPr>
        <w:t>робити»</w:t>
      </w:r>
      <w:r w:rsidRPr="00BD7E49">
        <w:rPr>
          <w:rFonts w:ascii="Times New Roman" w:hAnsi="Times New Roman"/>
          <w:sz w:val="24"/>
          <w:szCs w:val="24"/>
          <w:lang w:val="uk-UA"/>
        </w:rPr>
        <w:t xml:space="preserve">, – говорить Солдатов Юрій Сергійович, учитель фізичної культури ХЗОШ №164 (пізніше евакуйований до Харкова). </w:t>
      </w:r>
    </w:p>
    <w:p w:rsidR="00BD7E49" w:rsidRPr="00BD7E49" w:rsidRDefault="00BD7E49" w:rsidP="00BD7E49">
      <w:pPr>
        <w:spacing w:after="0" w:line="240" w:lineRule="auto"/>
        <w:jc w:val="both"/>
        <w:rPr>
          <w:rFonts w:ascii="Times New Roman" w:hAnsi="Times New Roman"/>
          <w:sz w:val="24"/>
          <w:szCs w:val="24"/>
          <w:lang w:val="uk-UA"/>
        </w:rPr>
      </w:pPr>
      <w:r w:rsidRPr="00BD7E49">
        <w:rPr>
          <w:sz w:val="24"/>
          <w:szCs w:val="24"/>
          <w:lang w:val="uk-UA"/>
        </w:rPr>
        <w:tab/>
      </w:r>
      <w:r w:rsidRPr="00BD7E49">
        <w:rPr>
          <w:rFonts w:ascii="Times New Roman" w:hAnsi="Times New Roman"/>
          <w:sz w:val="24"/>
          <w:szCs w:val="24"/>
          <w:lang w:val="uk-UA"/>
        </w:rPr>
        <w:t xml:space="preserve">Широкомасштабне забруднення території навколо зруйнованого реактора потребувало від держави провести термінову евакуацію цивільного населення з наступним його переселенням на чисті території.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 xml:space="preserve">Евакуація населення тривала з 27 квітня до 16 серпня 1986 року. Усього на першому етапі евакуації було виселено 81 населений пункт Київської та Житомирської областей. Було відселено близько 90 тис. чоловік.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r>
      <w:r w:rsidRPr="008C14A2">
        <w:rPr>
          <w:rStyle w:val="23"/>
          <w:rFonts w:ascii="Times New Roman" w:hAnsi="Times New Roman"/>
          <w:sz w:val="24"/>
          <w:szCs w:val="24"/>
          <w:lang w:val="ru-RU"/>
        </w:rPr>
        <w:t>«Я і моя родина жили у населенному</w:t>
      </w:r>
      <w:r w:rsidRPr="00BD7E49">
        <w:rPr>
          <w:rStyle w:val="23"/>
          <w:rFonts w:ascii="Times New Roman" w:hAnsi="Times New Roman"/>
          <w:sz w:val="24"/>
          <w:szCs w:val="24"/>
          <w:lang w:val="uk-UA"/>
        </w:rPr>
        <w:t xml:space="preserve"> пункті </w:t>
      </w:r>
      <w:r w:rsidRPr="008C14A2">
        <w:rPr>
          <w:rStyle w:val="23"/>
          <w:rFonts w:ascii="Times New Roman" w:hAnsi="Times New Roman"/>
          <w:sz w:val="24"/>
          <w:szCs w:val="24"/>
          <w:lang w:val="ru-RU"/>
        </w:rPr>
        <w:t xml:space="preserve">Поліське. Повністю наш район евакуювали 16 </w:t>
      </w:r>
      <w:r w:rsidRPr="00BD7E49">
        <w:rPr>
          <w:rStyle w:val="23"/>
          <w:rFonts w:ascii="Times New Roman" w:hAnsi="Times New Roman"/>
          <w:sz w:val="24"/>
          <w:szCs w:val="24"/>
          <w:lang w:val="uk-UA"/>
        </w:rPr>
        <w:t>серпня</w:t>
      </w:r>
      <w:r w:rsidRPr="008C14A2">
        <w:rPr>
          <w:rStyle w:val="23"/>
          <w:rFonts w:ascii="Times New Roman" w:hAnsi="Times New Roman"/>
          <w:sz w:val="24"/>
          <w:szCs w:val="24"/>
          <w:lang w:val="ru-RU"/>
        </w:rPr>
        <w:t xml:space="preserve"> 1986 року. Тимчасове</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житло ми отримали в Євпаторії. Через 108 днів нас повернули назад до Поліського. У кожної</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родини на руках була карта, на</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якій</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було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зображено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ступінь</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забруднення</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території. Саме за цими картами дорослі ходили на роботу, а діти – до школи. Кожного ранку нам видавали по 2 дозиметри на чоловіка, які</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ввечері ми мали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віддати. Один дозиметр кріпився на шию, другий – на ногу. В будинках</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майже</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усі</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вікна</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були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забиті</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дошками. Усю</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одежу люди знімали в коридорі і терміново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йшли до ванної</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кімнати. Майже</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після кожного дощу</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потрібно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булозривати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старий</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дах і робити</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новий. Дівчина, що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завагітніла,</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терміново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мала</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покинути зону. Отже, так я прожив рівно</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п’ятьроків, а потім</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вже</w:t>
      </w:r>
      <w:r w:rsidRPr="00BD7E49">
        <w:rPr>
          <w:rStyle w:val="23"/>
          <w:rFonts w:ascii="Times New Roman" w:hAnsi="Times New Roman"/>
          <w:sz w:val="24"/>
          <w:szCs w:val="24"/>
          <w:lang w:val="uk-UA"/>
        </w:rPr>
        <w:t xml:space="preserve"> </w:t>
      </w:r>
      <w:r w:rsidRPr="008C14A2">
        <w:rPr>
          <w:rStyle w:val="23"/>
          <w:rFonts w:ascii="Times New Roman" w:hAnsi="Times New Roman"/>
          <w:sz w:val="24"/>
          <w:szCs w:val="24"/>
          <w:lang w:val="ru-RU"/>
        </w:rPr>
        <w:t>переїхав до Харкова»</w:t>
      </w:r>
      <w:r w:rsidRPr="00BD7E49">
        <w:rPr>
          <w:rFonts w:ascii="Times New Roman" w:hAnsi="Times New Roman"/>
          <w:sz w:val="24"/>
          <w:szCs w:val="24"/>
          <w:lang w:val="uk-UA"/>
        </w:rPr>
        <w:t xml:space="preserve">, – продовжує розповідати Юрій Сергійович.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 xml:space="preserve">1987 року було сформовано так звану «Чорнобильську  зону відчуження», яку ще називають 30-кілометровою зоною (заборонена для вільного доступу територія, що зазнала інтенсивного забруднення радіонуклідами внаслідок аварії).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 xml:space="preserve">Зона відчуження включає у себе декілька населених пунктів: Прип’ять, Чорнобиль, Новошепеличі, Поліське, Вільча, Северовка, Янов, Копачі.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Зона продовжує обживатися поселенцями, деякі з яких – безземельні фермери, які приїхали туди, узяли покинуті будинки, завели там своє господарство, живуть і працюють.Крім того, в зоні, як і раніше, ходять «мародери», які досі грабують покинуті будинки, метал, шифер, і наркомани, які вирощують в цій зоні наркотики.</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Ліквідація аварії на ЧАЕС тривала не один рік, за цей час проводилися численні заходи з усунення наслідків інциденту. Безпосередньо відразу після вибуху в ліквідації взяли участь тільки співробітники станції – вони займалися розбором завалів, відключенням обладнання та усуненням вогню.</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Першими на місце катастрофи прибули пожежники, які взялися за свою справу – гасіння пожежі. Гасили вони його в брезентових робах і касках. Інших засобів захисту у них не було, та й про радіаційну загрозу вони не знали – лише через декілька годин почали поширюватися відомості про те, що пожежа дечим відрізняється від звичайної. До ранку пожежники загасили полум'я і почали непритомнювати – стало позначатися променеве ураження.</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Головним завданням ліквідаторів, які перебували в зоні відчуження, було зниження кількісних рівнів радіоактивних викидів. У перші дні і місяці після вибуху на четвертому енергоблоці ЧАЕС інженерні війська, шахтарі та інші фахівці виривали тунелі під реактором, обкопували дамби біля річки Прип'ять, відкачували воду з реакторних приміщень — усе це робилося з метою припинити поширення зараженої води і сплавів, щоб запобігти поширенню зараження на ґрунтові води та Дніпро.</w:t>
      </w:r>
    </w:p>
    <w:p w:rsidR="00BD7E49" w:rsidRPr="00BD7E49" w:rsidRDefault="00BD7E49" w:rsidP="00BD7E49">
      <w:pPr>
        <w:spacing w:after="0" w:line="240" w:lineRule="auto"/>
        <w:ind w:firstLine="340"/>
        <w:jc w:val="both"/>
        <w:rPr>
          <w:rFonts w:ascii="Times New Roman" w:hAnsi="Times New Roman"/>
          <w:sz w:val="24"/>
          <w:szCs w:val="24"/>
          <w:lang w:val="uk-UA"/>
        </w:rPr>
      </w:pPr>
      <w:r w:rsidRPr="00BD7E49">
        <w:rPr>
          <w:rFonts w:ascii="Times New Roman" w:hAnsi="Times New Roman"/>
          <w:sz w:val="24"/>
          <w:szCs w:val="24"/>
          <w:lang w:val="uk-UA"/>
        </w:rPr>
        <w:t xml:space="preserve">Отже, пройшло майже 30 років після аварії, за цей час 33 ліквідатори померли, майже всі працівники Харківського УПО вийшли на пенсію, багато з них стали інвалідами, але не втрачають </w:t>
      </w:r>
      <w:r w:rsidRPr="00BD7E49">
        <w:rPr>
          <w:rFonts w:ascii="Times New Roman" w:hAnsi="Times New Roman"/>
          <w:sz w:val="24"/>
          <w:szCs w:val="24"/>
          <w:lang w:val="uk-UA"/>
        </w:rPr>
        <w:lastRenderedPageBreak/>
        <w:t>зв'язок між собою та беруть активну участь у роботі громадської організації ветеранів «Пожежники та рятівники Чорнобиля».</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 xml:space="preserve">Сьогодні ми вшановуємо пам'ять тих, хто ціною власного життя і здоров’я, захищав інших від убивчої радіації.14 грудня відзначається День вшанування учасників ліквідації наслідків аварії на Чорнобильській АЕС.Саме 14 грудня 1986 року ліквідаторам вдалося завершити перший захисний саркофаг над зруйнованим реактором.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 xml:space="preserve">Нині в багатьох містах нашої країни встановлено пам’ятники ліквідаторам і жертвам Чорнобильської аварії. Наше місто не є винятком. </w:t>
      </w:r>
    </w:p>
    <w:p w:rsidR="00BD7E49" w:rsidRPr="00BD7E49" w:rsidRDefault="00BD7E49" w:rsidP="00BD7E49">
      <w:pPr>
        <w:spacing w:after="0" w:line="240" w:lineRule="auto"/>
        <w:jc w:val="both"/>
        <w:rPr>
          <w:rFonts w:ascii="Times New Roman" w:hAnsi="Times New Roman"/>
          <w:sz w:val="24"/>
          <w:szCs w:val="24"/>
          <w:lang w:val="uk-UA"/>
        </w:rPr>
      </w:pPr>
      <w:r w:rsidRPr="00BD7E49">
        <w:rPr>
          <w:rFonts w:ascii="Times New Roman" w:hAnsi="Times New Roman"/>
          <w:sz w:val="24"/>
          <w:szCs w:val="24"/>
          <w:lang w:val="uk-UA"/>
        </w:rPr>
        <w:tab/>
        <w:t>Отже, ми можемо сказати: Чорнобильська катастрофа – це випробування, дане Господом, щоб застерегти людину від більш страшних помилок. Людина через незнання, безпечність і жадібність може стати небезпечною для всієї живої землі. Але Бог дав це випробування тим, хто був в змозі з ним впоратися. Чорнобильці-рятувальники заслужили найвищу нагороду, можливу на землі, – бути прирівняними до Божої раті.</w:t>
      </w:r>
    </w:p>
    <w:p w:rsidR="00BD7E49" w:rsidRDefault="00BD7E49" w:rsidP="00BD7E49">
      <w:pPr>
        <w:spacing w:after="0" w:line="240" w:lineRule="auto"/>
        <w:contextualSpacing/>
        <w:jc w:val="center"/>
        <w:rPr>
          <w:rFonts w:ascii="Times New Roman" w:hAnsi="Times New Roman"/>
          <w:sz w:val="24"/>
          <w:szCs w:val="24"/>
          <w:lang w:val="uk-UA"/>
        </w:rPr>
      </w:pPr>
    </w:p>
    <w:p w:rsidR="00BD7E49" w:rsidRPr="00C95348" w:rsidRDefault="00BD7E49" w:rsidP="00C95348">
      <w:pPr>
        <w:spacing w:after="0" w:line="240" w:lineRule="auto"/>
        <w:contextualSpacing/>
        <w:jc w:val="center"/>
        <w:rPr>
          <w:rFonts w:ascii="Times New Roman" w:hAnsi="Times New Roman"/>
          <w:b/>
          <w:sz w:val="24"/>
          <w:szCs w:val="24"/>
          <w:lang w:val="uk-UA"/>
        </w:rPr>
      </w:pPr>
      <w:r w:rsidRPr="00BD7E49">
        <w:rPr>
          <w:rFonts w:ascii="Times New Roman" w:hAnsi="Times New Roman"/>
          <w:b/>
          <w:sz w:val="24"/>
          <w:szCs w:val="24"/>
          <w:lang w:val="uk-UA"/>
        </w:rPr>
        <w:t>СПОГАДИ УЧАСНИКА ЛІКВІДАЦІЇ АВАРІЇ НА ЧОРНОБИЛЬСЬКІЙ АЕС</w:t>
      </w:r>
    </w:p>
    <w:p w:rsidR="00BD7E49" w:rsidRDefault="00BD7E49" w:rsidP="00BD7E49">
      <w:pPr>
        <w:spacing w:after="0" w:line="240" w:lineRule="auto"/>
        <w:contextualSpacing/>
        <w:jc w:val="center"/>
        <w:rPr>
          <w:rFonts w:ascii="Times New Roman" w:hAnsi="Times New Roman"/>
          <w:sz w:val="24"/>
          <w:szCs w:val="24"/>
          <w:lang w:val="uk-UA"/>
        </w:rPr>
      </w:pPr>
      <w:r w:rsidRPr="00BD7E49">
        <w:rPr>
          <w:rFonts w:ascii="Times New Roman" w:hAnsi="Times New Roman"/>
          <w:b/>
          <w:sz w:val="24"/>
          <w:szCs w:val="24"/>
          <w:lang w:val="uk-UA"/>
        </w:rPr>
        <w:t>Сарієва Гюнель Матлаб-кизи</w:t>
      </w:r>
      <w:r w:rsidRPr="00BD7E49">
        <w:rPr>
          <w:rFonts w:ascii="Times New Roman" w:hAnsi="Times New Roman"/>
          <w:sz w:val="24"/>
          <w:szCs w:val="24"/>
          <w:lang w:val="uk-UA"/>
        </w:rPr>
        <w:t>,</w:t>
      </w:r>
      <w:r>
        <w:rPr>
          <w:rFonts w:ascii="Times New Roman" w:hAnsi="Times New Roman"/>
          <w:sz w:val="24"/>
          <w:szCs w:val="24"/>
          <w:lang w:val="uk-UA"/>
        </w:rPr>
        <w:t xml:space="preserve"> учениця </w:t>
      </w:r>
      <w:r w:rsidRPr="00BD7E49">
        <w:rPr>
          <w:rFonts w:ascii="Times New Roman" w:hAnsi="Times New Roman"/>
          <w:sz w:val="24"/>
          <w:szCs w:val="24"/>
          <w:lang w:val="uk-UA"/>
        </w:rPr>
        <w:t xml:space="preserve"> 9 клас</w:t>
      </w:r>
      <w:r>
        <w:rPr>
          <w:rFonts w:ascii="Times New Roman" w:hAnsi="Times New Roman"/>
          <w:sz w:val="24"/>
          <w:szCs w:val="24"/>
          <w:lang w:val="uk-UA"/>
        </w:rPr>
        <w:t>у</w:t>
      </w:r>
      <w:r w:rsidRPr="00BD7E49">
        <w:rPr>
          <w:rFonts w:ascii="Times New Roman" w:hAnsi="Times New Roman"/>
          <w:sz w:val="24"/>
          <w:szCs w:val="24"/>
          <w:lang w:val="uk-UA"/>
        </w:rPr>
        <w:t xml:space="preserve"> Олексіївськ</w:t>
      </w:r>
      <w:r>
        <w:rPr>
          <w:rFonts w:ascii="Times New Roman" w:hAnsi="Times New Roman"/>
          <w:sz w:val="24"/>
          <w:szCs w:val="24"/>
          <w:lang w:val="uk-UA"/>
        </w:rPr>
        <w:t xml:space="preserve">ого </w:t>
      </w:r>
      <w:r w:rsidRPr="00BD7E49">
        <w:rPr>
          <w:rFonts w:ascii="Times New Roman" w:hAnsi="Times New Roman"/>
          <w:sz w:val="24"/>
          <w:szCs w:val="24"/>
          <w:lang w:val="uk-UA"/>
        </w:rPr>
        <w:t xml:space="preserve"> </w:t>
      </w:r>
      <w:r>
        <w:rPr>
          <w:rFonts w:ascii="Times New Roman" w:hAnsi="Times New Roman"/>
          <w:sz w:val="24"/>
          <w:szCs w:val="24"/>
          <w:lang w:val="uk-UA"/>
        </w:rPr>
        <w:t>НВК,</w:t>
      </w:r>
    </w:p>
    <w:p w:rsidR="00BD7E49" w:rsidRPr="00BD7E49" w:rsidRDefault="00BD7E49" w:rsidP="00BD7E4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 xml:space="preserve"> вихованка </w:t>
      </w:r>
      <w:r w:rsidRPr="00BD7E49">
        <w:rPr>
          <w:rFonts w:ascii="Times New Roman" w:hAnsi="Times New Roman"/>
          <w:sz w:val="24"/>
          <w:szCs w:val="24"/>
          <w:lang w:val="uk-UA"/>
        </w:rPr>
        <w:t>гурток «Граматика ефективного спілкування» Первомайськ</w:t>
      </w:r>
      <w:r>
        <w:rPr>
          <w:rFonts w:ascii="Times New Roman" w:hAnsi="Times New Roman"/>
          <w:sz w:val="24"/>
          <w:szCs w:val="24"/>
          <w:lang w:val="uk-UA"/>
        </w:rPr>
        <w:t>ого</w:t>
      </w:r>
      <w:r w:rsidRPr="00BD7E49">
        <w:rPr>
          <w:rFonts w:ascii="Times New Roman" w:hAnsi="Times New Roman"/>
          <w:sz w:val="24"/>
          <w:szCs w:val="24"/>
          <w:lang w:val="uk-UA"/>
        </w:rPr>
        <w:t xml:space="preserve"> </w:t>
      </w:r>
      <w:r>
        <w:rPr>
          <w:rFonts w:ascii="Times New Roman" w:hAnsi="Times New Roman"/>
          <w:sz w:val="24"/>
          <w:szCs w:val="24"/>
          <w:lang w:val="uk-UA"/>
        </w:rPr>
        <w:t>РБДЮТ</w:t>
      </w:r>
    </w:p>
    <w:p w:rsidR="00BD7E49" w:rsidRPr="00BD7E49" w:rsidRDefault="00BD7E49" w:rsidP="00BD7E49">
      <w:pPr>
        <w:spacing w:after="0" w:line="240" w:lineRule="auto"/>
        <w:contextualSpacing/>
        <w:jc w:val="center"/>
        <w:rPr>
          <w:rFonts w:ascii="Times New Roman" w:hAnsi="Times New Roman"/>
          <w:sz w:val="24"/>
          <w:szCs w:val="24"/>
          <w:lang w:val="uk-UA"/>
        </w:rPr>
      </w:pPr>
      <w:r w:rsidRPr="00BD7E49">
        <w:rPr>
          <w:rFonts w:ascii="Times New Roman" w:hAnsi="Times New Roman"/>
          <w:sz w:val="24"/>
          <w:szCs w:val="24"/>
          <w:lang w:val="uk-UA"/>
        </w:rPr>
        <w:t>Первомайської районної державної ад</w:t>
      </w:r>
      <w:r>
        <w:rPr>
          <w:rFonts w:ascii="Times New Roman" w:hAnsi="Times New Roman"/>
          <w:sz w:val="24"/>
          <w:szCs w:val="24"/>
          <w:lang w:val="uk-UA"/>
        </w:rPr>
        <w:t>міністрації Харківської області</w:t>
      </w:r>
    </w:p>
    <w:p w:rsidR="00BD7E49" w:rsidRDefault="00BD7E49" w:rsidP="00BD7E49">
      <w:pPr>
        <w:spacing w:after="0" w:line="240" w:lineRule="auto"/>
        <w:contextualSpacing/>
        <w:jc w:val="center"/>
        <w:rPr>
          <w:rFonts w:ascii="Times New Roman" w:hAnsi="Times New Roman"/>
          <w:sz w:val="24"/>
          <w:szCs w:val="24"/>
          <w:lang w:val="uk-UA"/>
        </w:rPr>
      </w:pPr>
      <w:r w:rsidRPr="00BD7E49">
        <w:rPr>
          <w:rFonts w:ascii="Times New Roman" w:hAnsi="Times New Roman"/>
          <w:sz w:val="24"/>
          <w:szCs w:val="24"/>
          <w:lang w:val="uk-UA"/>
        </w:rPr>
        <w:t>Керівник</w:t>
      </w:r>
      <w:r>
        <w:rPr>
          <w:rFonts w:ascii="Times New Roman" w:hAnsi="Times New Roman"/>
          <w:sz w:val="24"/>
          <w:szCs w:val="24"/>
          <w:lang w:val="uk-UA"/>
        </w:rPr>
        <w:t>:</w:t>
      </w:r>
      <w:r w:rsidRPr="00BD7E49">
        <w:rPr>
          <w:rFonts w:ascii="Times New Roman" w:hAnsi="Times New Roman"/>
          <w:sz w:val="24"/>
          <w:szCs w:val="24"/>
          <w:lang w:val="uk-UA"/>
        </w:rPr>
        <w:t xml:space="preserve"> Глущенко Наталя Вікторівна, практичний психолог Олексіївського НВК,</w:t>
      </w:r>
    </w:p>
    <w:p w:rsidR="00BD7E49" w:rsidRPr="00BD7E49" w:rsidRDefault="00BD7E49" w:rsidP="00BD7E49">
      <w:pPr>
        <w:spacing w:after="0" w:line="240" w:lineRule="auto"/>
        <w:contextualSpacing/>
        <w:jc w:val="center"/>
        <w:rPr>
          <w:rFonts w:ascii="Times New Roman" w:hAnsi="Times New Roman"/>
          <w:sz w:val="24"/>
          <w:szCs w:val="24"/>
          <w:lang w:val="uk-UA"/>
        </w:rPr>
      </w:pPr>
      <w:r w:rsidRPr="00BD7E49">
        <w:rPr>
          <w:rFonts w:ascii="Times New Roman" w:hAnsi="Times New Roman"/>
          <w:sz w:val="24"/>
          <w:szCs w:val="24"/>
          <w:lang w:val="uk-UA"/>
        </w:rPr>
        <w:t xml:space="preserve"> керівник гуртка Первомайського БДЮТ «Граматика ефективного спілкування»</w:t>
      </w:r>
    </w:p>
    <w:p w:rsidR="00BD7E49" w:rsidRPr="00BD7E49" w:rsidRDefault="00BD7E49" w:rsidP="00BD7E49">
      <w:pPr>
        <w:spacing w:after="0" w:line="240" w:lineRule="auto"/>
        <w:contextualSpacing/>
        <w:jc w:val="center"/>
        <w:rPr>
          <w:rFonts w:ascii="Times New Roman" w:hAnsi="Times New Roman"/>
          <w:sz w:val="24"/>
          <w:szCs w:val="24"/>
          <w:lang w:val="uk-UA"/>
        </w:rPr>
      </w:pPr>
    </w:p>
    <w:p w:rsidR="00BD7E49" w:rsidRPr="00BD7E49" w:rsidRDefault="00BD7E49" w:rsidP="00BD7E49">
      <w:pPr>
        <w:pStyle w:val="rvps2"/>
        <w:spacing w:before="0" w:beforeAutospacing="0" w:after="0" w:afterAutospacing="0"/>
        <w:ind w:firstLine="705"/>
        <w:contextualSpacing/>
        <w:jc w:val="both"/>
        <w:rPr>
          <w:shd w:val="clear" w:color="auto" w:fill="F9F9F9"/>
        </w:rPr>
      </w:pPr>
      <w:r w:rsidRPr="00BD7E49">
        <w:rPr>
          <w:shd w:val="clear" w:color="auto" w:fill="F9F9F9"/>
        </w:rPr>
        <w:t>Майже 30 років тому, 26 квітня 1986 року, сталася одна з найбільших трагедій в історії українського народу – аварія  на Чорнобильській атомній електростанції. У цей день людство побачило справжню силу мирного атому. Здавалося б: було зруйновано всього один реактор, лише 5% радіоактивних речовин потрапило за межі енергоблоку. Та навіть цих 5% вистачило, щоб знищити цілий етнокультурний регіон, зробити малопридатними для життя десятки тисяч квадратних кілометрів територій, вбити тисячі чоловік та зруйнувати життя мільйонів людей.</w:t>
      </w:r>
    </w:p>
    <w:p w:rsidR="00BD7E49" w:rsidRPr="00BD7E49" w:rsidRDefault="00BD7E49" w:rsidP="00BD7E49">
      <w:pPr>
        <w:pStyle w:val="rvps2"/>
        <w:spacing w:before="0" w:beforeAutospacing="0" w:after="0" w:afterAutospacing="0"/>
        <w:ind w:firstLine="705"/>
        <w:contextualSpacing/>
        <w:jc w:val="both"/>
        <w:rPr>
          <w:lang w:val="uk-UA"/>
        </w:rPr>
      </w:pPr>
      <w:r w:rsidRPr="00BD7E49">
        <w:rPr>
          <w:lang w:val="uk-UA"/>
        </w:rPr>
        <w:t>Не оминула ця страшна подія і героя нашої експедиції Сарієва Матлаба Ягуб-огли, який зараз проживає в с.Олексіївка, Первомайського району, Харківської області.</w:t>
      </w:r>
    </w:p>
    <w:p w:rsidR="00BD7E49" w:rsidRPr="00BD7E49" w:rsidRDefault="00BD7E49" w:rsidP="00BD7E49">
      <w:pPr>
        <w:pStyle w:val="rvps2"/>
        <w:spacing w:before="0" w:beforeAutospacing="0" w:after="0" w:afterAutospacing="0"/>
        <w:ind w:firstLine="705"/>
        <w:contextualSpacing/>
        <w:jc w:val="both"/>
        <w:rPr>
          <w:rFonts w:ascii="Arial" w:hAnsi="Arial" w:cs="Arial"/>
          <w:color w:val="666666"/>
        </w:rPr>
      </w:pPr>
      <w:r w:rsidRPr="00BD7E49">
        <w:rPr>
          <w:lang w:val="uk-UA"/>
        </w:rPr>
        <w:t>Народився Сарієв Матлаб Ягуб-огли 3 січня 1962 року. Проживав в Азербайджані. Проходив службу в Мурманській області, пос. Видяєво в частині №11767, куди був призваний у 1980 році і перебував до 1982 року.</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 xml:space="preserve">Після військової служби Сарієв Матлаб працював у Дорстрої (служба з ремонту доріг). Дізнався Матлаб про вибух на Чорнобильській АЕС на роботі. </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30 серпня Сарієв Матлаб був призваний з місця роботи до Чорнобиля.</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Під час виконання завдання з ліквідації проживав у Київській області, Поліський район, сел.Дуброва. Сарієв Матлаб виконував обов’язки водія: підвозив воду, поливав людей, дороги, різноманітну техніку. Маршрут був від селища Дуброва до місця вибуху реактора.</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Повернувся Матлаб додому 30 вересня 1986 року. З 1988 року різко почало погіршуватися здоров</w:t>
      </w:r>
      <w:r w:rsidRPr="00BD7E49">
        <w:rPr>
          <w:rFonts w:ascii="Times New Roman" w:hAnsi="Times New Roman"/>
          <w:sz w:val="24"/>
          <w:szCs w:val="24"/>
          <w:lang w:val="ru-RU"/>
        </w:rPr>
        <w:t>’</w:t>
      </w:r>
      <w:r w:rsidRPr="00BD7E49">
        <w:rPr>
          <w:rFonts w:ascii="Times New Roman" w:hAnsi="Times New Roman"/>
          <w:sz w:val="24"/>
          <w:szCs w:val="24"/>
          <w:lang w:val="uk-UA"/>
        </w:rPr>
        <w:t>я: з</w:t>
      </w:r>
      <w:r w:rsidRPr="00BD7E49">
        <w:rPr>
          <w:rFonts w:ascii="Times New Roman" w:hAnsi="Times New Roman"/>
          <w:sz w:val="24"/>
          <w:szCs w:val="24"/>
          <w:lang w:val="ru-RU"/>
        </w:rPr>
        <w:t>’</w:t>
      </w:r>
      <w:r w:rsidRPr="00BD7E49">
        <w:rPr>
          <w:rFonts w:ascii="Times New Roman" w:hAnsi="Times New Roman"/>
          <w:sz w:val="24"/>
          <w:szCs w:val="24"/>
          <w:lang w:val="uk-UA"/>
        </w:rPr>
        <w:t>явився сильний головний біль, значно порідшало волосся.</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У пошуках кращого життя переїздить на Україну до Харківської області Первомайського району, с.Комправда. Працює там у колгоспі. У 1998 році одружується. Через два роки народжується донька Гюнель. Вони з родиною переїздять до с.Олексіївки, де зараз і проживають.</w:t>
      </w:r>
    </w:p>
    <w:p w:rsidR="00BD7E49" w:rsidRPr="00BD7E49" w:rsidRDefault="00BD7E49" w:rsidP="00BD7E49">
      <w:pPr>
        <w:spacing w:after="0" w:line="240" w:lineRule="auto"/>
        <w:ind w:firstLine="709"/>
        <w:contextualSpacing/>
        <w:jc w:val="both"/>
        <w:rPr>
          <w:rFonts w:ascii="Times New Roman" w:hAnsi="Times New Roman"/>
          <w:sz w:val="24"/>
          <w:szCs w:val="24"/>
          <w:lang w:val="uk-UA"/>
        </w:rPr>
      </w:pPr>
      <w:r w:rsidRPr="00BD7E49">
        <w:rPr>
          <w:rFonts w:ascii="Times New Roman" w:hAnsi="Times New Roman"/>
          <w:sz w:val="24"/>
          <w:szCs w:val="24"/>
          <w:lang w:val="uk-UA"/>
        </w:rPr>
        <w:t>У дослідницькі роботі представлені більш детальні спогади нашого учасника, також представлені фотографії ліквідатора та його нагород.</w:t>
      </w:r>
    </w:p>
    <w:p w:rsidR="00BD7E49" w:rsidRDefault="00BD7E49" w:rsidP="00BD7E49">
      <w:pPr>
        <w:spacing w:after="0" w:line="240" w:lineRule="auto"/>
        <w:jc w:val="center"/>
        <w:rPr>
          <w:rFonts w:ascii="Times New Roman" w:hAnsi="Times New Roman" w:cs="Times New Roman"/>
          <w:sz w:val="24"/>
          <w:szCs w:val="24"/>
          <w:lang w:val="uk-UA"/>
        </w:rPr>
      </w:pPr>
    </w:p>
    <w:p w:rsidR="00C95348" w:rsidRDefault="00C95348" w:rsidP="00BD7E49">
      <w:pPr>
        <w:spacing w:after="0" w:line="240" w:lineRule="auto"/>
        <w:jc w:val="center"/>
        <w:rPr>
          <w:rFonts w:ascii="Times New Roman" w:hAnsi="Times New Roman" w:cs="Times New Roman"/>
          <w:b/>
          <w:sz w:val="24"/>
          <w:szCs w:val="24"/>
          <w:lang w:val="uk-UA"/>
        </w:rPr>
      </w:pPr>
    </w:p>
    <w:p w:rsidR="00C95348" w:rsidRDefault="00C95348" w:rsidP="00BD7E49">
      <w:pPr>
        <w:spacing w:after="0" w:line="240" w:lineRule="auto"/>
        <w:jc w:val="center"/>
        <w:rPr>
          <w:rFonts w:ascii="Times New Roman" w:hAnsi="Times New Roman" w:cs="Times New Roman"/>
          <w:b/>
          <w:sz w:val="24"/>
          <w:szCs w:val="24"/>
          <w:lang w:val="uk-UA"/>
        </w:rPr>
      </w:pPr>
    </w:p>
    <w:p w:rsidR="00940C1B" w:rsidRDefault="00940C1B" w:rsidP="00BD7E49">
      <w:pPr>
        <w:spacing w:after="0" w:line="240" w:lineRule="auto"/>
        <w:jc w:val="center"/>
        <w:rPr>
          <w:rFonts w:ascii="Times New Roman" w:hAnsi="Times New Roman" w:cs="Times New Roman"/>
          <w:b/>
          <w:sz w:val="24"/>
          <w:szCs w:val="24"/>
          <w:lang w:val="uk-UA"/>
        </w:rPr>
      </w:pPr>
    </w:p>
    <w:p w:rsidR="00940C1B" w:rsidRDefault="00940C1B" w:rsidP="00BD7E49">
      <w:pPr>
        <w:spacing w:after="0" w:line="240" w:lineRule="auto"/>
        <w:jc w:val="center"/>
        <w:rPr>
          <w:rFonts w:ascii="Times New Roman" w:hAnsi="Times New Roman" w:cs="Times New Roman"/>
          <w:b/>
          <w:sz w:val="24"/>
          <w:szCs w:val="24"/>
          <w:lang w:val="uk-UA"/>
        </w:rPr>
      </w:pPr>
    </w:p>
    <w:p w:rsidR="00C95348" w:rsidRDefault="00C95348" w:rsidP="00BD7E49">
      <w:pPr>
        <w:spacing w:after="0" w:line="240" w:lineRule="auto"/>
        <w:jc w:val="center"/>
        <w:rPr>
          <w:rFonts w:ascii="Times New Roman" w:hAnsi="Times New Roman" w:cs="Times New Roman"/>
          <w:b/>
          <w:sz w:val="24"/>
          <w:szCs w:val="24"/>
          <w:lang w:val="uk-UA"/>
        </w:rPr>
      </w:pPr>
    </w:p>
    <w:p w:rsidR="00BD7E49" w:rsidRPr="00C95348" w:rsidRDefault="00BD7E49" w:rsidP="00C95348">
      <w:pPr>
        <w:spacing w:after="0" w:line="240" w:lineRule="auto"/>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lastRenderedPageBreak/>
        <w:t>ВІД ТИШІ ДО КАТАСТРОФИ</w:t>
      </w:r>
    </w:p>
    <w:p w:rsidR="00BD7E49" w:rsidRPr="00BD7E49" w:rsidRDefault="00BD7E49" w:rsidP="00BD7E49">
      <w:pPr>
        <w:spacing w:after="0" w:line="240" w:lineRule="auto"/>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t>Сергієні Олександра</w:t>
      </w:r>
      <w:r>
        <w:rPr>
          <w:rFonts w:ascii="Times New Roman" w:hAnsi="Times New Roman" w:cs="Times New Roman"/>
          <w:b/>
          <w:sz w:val="24"/>
          <w:szCs w:val="24"/>
          <w:lang w:val="uk-UA"/>
        </w:rPr>
        <w:t xml:space="preserve">, </w:t>
      </w:r>
      <w:r w:rsidRPr="008F0348">
        <w:rPr>
          <w:rFonts w:ascii="Times New Roman" w:hAnsi="Times New Roman" w:cs="Times New Roman"/>
          <w:sz w:val="24"/>
          <w:szCs w:val="24"/>
          <w:lang w:val="uk-UA"/>
        </w:rPr>
        <w:t>учениця 10-А класу</w:t>
      </w:r>
      <w:r>
        <w:rPr>
          <w:rFonts w:ascii="Times New Roman" w:hAnsi="Times New Roman" w:cs="Times New Roman"/>
          <w:b/>
          <w:sz w:val="24"/>
          <w:szCs w:val="24"/>
          <w:lang w:val="uk-UA"/>
        </w:rPr>
        <w:t xml:space="preserve"> </w:t>
      </w:r>
      <w:r w:rsidRPr="008F0348">
        <w:rPr>
          <w:rFonts w:ascii="Times New Roman" w:hAnsi="Times New Roman" w:cs="Times New Roman"/>
          <w:sz w:val="24"/>
          <w:szCs w:val="24"/>
          <w:lang w:val="uk-UA"/>
        </w:rPr>
        <w:t xml:space="preserve">Харківської </w:t>
      </w:r>
      <w:r>
        <w:rPr>
          <w:rFonts w:ascii="Times New Roman" w:hAnsi="Times New Roman" w:cs="Times New Roman"/>
          <w:sz w:val="24"/>
          <w:szCs w:val="24"/>
          <w:lang w:val="uk-UA"/>
        </w:rPr>
        <w:t>ЗОШ</w:t>
      </w:r>
      <w:r w:rsidRPr="008F0348">
        <w:rPr>
          <w:rFonts w:ascii="Times New Roman" w:hAnsi="Times New Roman" w:cs="Times New Roman"/>
          <w:sz w:val="24"/>
          <w:szCs w:val="24"/>
          <w:lang w:val="uk-UA"/>
        </w:rPr>
        <w:t xml:space="preserve"> І-ІІІ ступенів №113</w:t>
      </w:r>
    </w:p>
    <w:p w:rsidR="00BD7E49" w:rsidRPr="008F0348" w:rsidRDefault="00BD7E49" w:rsidP="00BD7E49">
      <w:pPr>
        <w:spacing w:after="0" w:line="240" w:lineRule="auto"/>
        <w:jc w:val="center"/>
        <w:rPr>
          <w:rFonts w:ascii="Times New Roman" w:hAnsi="Times New Roman" w:cs="Times New Roman"/>
          <w:sz w:val="24"/>
          <w:szCs w:val="24"/>
          <w:lang w:val="uk-UA"/>
        </w:rPr>
      </w:pPr>
      <w:r w:rsidRPr="008F0348">
        <w:rPr>
          <w:rFonts w:ascii="Times New Roman" w:hAnsi="Times New Roman" w:cs="Times New Roman"/>
          <w:sz w:val="24"/>
          <w:szCs w:val="24"/>
          <w:lang w:val="uk-UA"/>
        </w:rPr>
        <w:t>Харківської міської ради Харківської області</w:t>
      </w:r>
    </w:p>
    <w:p w:rsidR="00BD7E49" w:rsidRPr="008F0348" w:rsidRDefault="00BD7E49" w:rsidP="00BD7E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8F0348">
        <w:rPr>
          <w:rFonts w:ascii="Times New Roman" w:hAnsi="Times New Roman" w:cs="Times New Roman"/>
          <w:sz w:val="24"/>
          <w:szCs w:val="24"/>
          <w:lang w:val="uk-UA"/>
        </w:rPr>
        <w:t>ерівник: Жданко Вікторія Геннадіївна,</w:t>
      </w:r>
      <w:r>
        <w:rPr>
          <w:rFonts w:ascii="Times New Roman" w:hAnsi="Times New Roman" w:cs="Times New Roman"/>
          <w:sz w:val="24"/>
          <w:szCs w:val="24"/>
          <w:lang w:val="uk-UA"/>
        </w:rPr>
        <w:t xml:space="preserve"> </w:t>
      </w:r>
      <w:r w:rsidRPr="008F0348">
        <w:rPr>
          <w:rFonts w:ascii="Times New Roman" w:hAnsi="Times New Roman" w:cs="Times New Roman"/>
          <w:sz w:val="24"/>
          <w:szCs w:val="24"/>
          <w:lang w:val="uk-UA"/>
        </w:rPr>
        <w:t>педагог-організатор</w:t>
      </w:r>
    </w:p>
    <w:p w:rsidR="00BD7E49" w:rsidRPr="00BD7E49" w:rsidRDefault="00BD7E49" w:rsidP="00BD7E49">
      <w:pPr>
        <w:spacing w:after="0" w:line="240" w:lineRule="auto"/>
        <w:jc w:val="both"/>
        <w:rPr>
          <w:rFonts w:ascii="Times New Roman" w:hAnsi="Times New Roman" w:cs="Times New Roman"/>
          <w:sz w:val="24"/>
          <w:szCs w:val="24"/>
          <w:lang w:val="uk-UA"/>
        </w:rPr>
      </w:pPr>
    </w:p>
    <w:p w:rsidR="00BD7E49" w:rsidRPr="00BD7E49" w:rsidRDefault="00E8105B" w:rsidP="00BD7E49">
      <w:pPr>
        <w:spacing w:after="0" w:line="240" w:lineRule="auto"/>
        <w:ind w:firstLine="720"/>
        <w:jc w:val="both"/>
        <w:rPr>
          <w:rStyle w:val="apple-converted-space"/>
          <w:rFonts w:ascii="Times New Roman" w:hAnsi="Times New Roman" w:cs="Times New Roman"/>
          <w:sz w:val="24"/>
          <w:szCs w:val="24"/>
          <w:lang w:val="uk-UA"/>
        </w:rPr>
      </w:pPr>
      <w:hyperlink r:id="rId16" w:tooltip="Сигнал" w:history="1">
        <w:r w:rsidR="00BD7E49" w:rsidRPr="00BD7E49">
          <w:rPr>
            <w:rStyle w:val="a9"/>
            <w:sz w:val="24"/>
            <w:szCs w:val="24"/>
            <w:lang w:val="uk-UA"/>
          </w:rPr>
          <w:t>Сигнал</w:t>
        </w:r>
      </w:hyperlink>
      <w:r w:rsidR="00BD7E49" w:rsidRPr="00BD7E49">
        <w:rPr>
          <w:rStyle w:val="apple-converted-space"/>
          <w:rFonts w:ascii="Times New Roman" w:hAnsi="Times New Roman" w:cs="Times New Roman"/>
          <w:sz w:val="24"/>
          <w:szCs w:val="24"/>
          <w:lang w:val="uk-UA"/>
        </w:rPr>
        <w:t> </w:t>
      </w:r>
      <w:r w:rsidR="00BD7E49" w:rsidRPr="00BD7E49">
        <w:rPr>
          <w:rFonts w:ascii="Times New Roman" w:hAnsi="Times New Roman" w:cs="Times New Roman"/>
          <w:sz w:val="24"/>
          <w:szCs w:val="24"/>
          <w:lang w:val="uk-UA"/>
        </w:rPr>
        <w:t xml:space="preserve">тривоги, який пролунав у мирній ночі на Чорнобильській атомній електростанції 26 квітня 1986 року о 1 годині 23 хвилини, сколихнув увесь світ. Він став грізним попередженням людству про те, що колосальна енергія, укладена в атомі, без належного контролю над нею може поставити питання самого </w:t>
      </w:r>
      <w:hyperlink r:id="rId17" w:tooltip="Існування" w:history="1">
        <w:r w:rsidR="00BD7E49" w:rsidRPr="00BD7E49">
          <w:rPr>
            <w:rStyle w:val="a9"/>
            <w:sz w:val="24"/>
            <w:szCs w:val="24"/>
            <w:lang w:val="uk-UA"/>
          </w:rPr>
          <w:t>існування</w:t>
        </w:r>
      </w:hyperlink>
      <w:r w:rsidR="00BD7E49" w:rsidRPr="00BD7E49">
        <w:rPr>
          <w:rFonts w:ascii="Times New Roman" w:hAnsi="Times New Roman" w:cs="Times New Roman"/>
          <w:sz w:val="24"/>
          <w:szCs w:val="24"/>
          <w:lang w:val="uk-UA"/>
        </w:rPr>
        <w:t xml:space="preserve"> </w:t>
      </w:r>
      <w:r w:rsidR="00BD7E49" w:rsidRPr="00BD7E49">
        <w:rPr>
          <w:rStyle w:val="apple-converted-space"/>
          <w:rFonts w:ascii="Times New Roman" w:hAnsi="Times New Roman" w:cs="Times New Roman"/>
          <w:sz w:val="24"/>
          <w:szCs w:val="24"/>
          <w:lang w:val="uk-UA"/>
        </w:rPr>
        <w:t> </w:t>
      </w:r>
      <w:r w:rsidR="00BD7E49" w:rsidRPr="00BD7E49">
        <w:rPr>
          <w:rFonts w:ascii="Times New Roman" w:hAnsi="Times New Roman" w:cs="Times New Roman"/>
          <w:sz w:val="24"/>
          <w:szCs w:val="24"/>
          <w:lang w:val="uk-UA"/>
        </w:rPr>
        <w:t>людей на нашій планеті.</w:t>
      </w:r>
      <w:r w:rsidR="00BD7E49" w:rsidRPr="00BD7E49">
        <w:rPr>
          <w:rStyle w:val="apple-converted-space"/>
          <w:rFonts w:ascii="Times New Roman" w:hAnsi="Times New Roman" w:cs="Times New Roman"/>
          <w:sz w:val="24"/>
          <w:szCs w:val="24"/>
          <w:lang w:val="uk-UA"/>
        </w:rPr>
        <w:t> </w:t>
      </w:r>
    </w:p>
    <w:p w:rsidR="00BD7E49" w:rsidRPr="00BD7E49" w:rsidRDefault="00E8105B" w:rsidP="00BD7E49">
      <w:pPr>
        <w:spacing w:after="0" w:line="240" w:lineRule="auto"/>
        <w:ind w:firstLine="720"/>
        <w:jc w:val="both"/>
        <w:rPr>
          <w:rFonts w:ascii="Times New Roman" w:hAnsi="Times New Roman" w:cs="Times New Roman"/>
          <w:sz w:val="24"/>
          <w:szCs w:val="24"/>
          <w:lang w:val="uk-UA"/>
        </w:rPr>
      </w:pPr>
      <w:hyperlink r:id="rId18" w:tooltip="Чорнобиль" w:history="1">
        <w:r w:rsidR="00BD7E49" w:rsidRPr="00BD7E49">
          <w:rPr>
            <w:rStyle w:val="a9"/>
            <w:sz w:val="24"/>
            <w:szCs w:val="24"/>
            <w:lang w:val="uk-UA"/>
          </w:rPr>
          <w:t>Чорнобильська</w:t>
        </w:r>
      </w:hyperlink>
      <w:r w:rsidR="00BD7E49" w:rsidRPr="00BD7E49">
        <w:rPr>
          <w:rStyle w:val="apple-converted-space"/>
          <w:rFonts w:ascii="Times New Roman" w:hAnsi="Times New Roman" w:cs="Times New Roman"/>
          <w:sz w:val="24"/>
          <w:szCs w:val="24"/>
          <w:lang w:val="uk-UA"/>
        </w:rPr>
        <w:t> </w:t>
      </w:r>
      <w:r w:rsidR="00BD7E49" w:rsidRPr="00BD7E49">
        <w:rPr>
          <w:rFonts w:ascii="Times New Roman" w:hAnsi="Times New Roman" w:cs="Times New Roman"/>
          <w:sz w:val="24"/>
          <w:szCs w:val="24"/>
          <w:lang w:val="uk-UA"/>
        </w:rPr>
        <w:t>біда ясно дала зрозуміти світові, що вийшла з під контролю ядерна енергія не визнає державних кордонів. Проблеми забезпечення її безпечного використання і надійного контролю над нею повинні стати турботою всього людства.</w:t>
      </w:r>
    </w:p>
    <w:p w:rsidR="00BD7E49" w:rsidRPr="00BD7E49" w:rsidRDefault="00BD7E49" w:rsidP="00BD7E49">
      <w:pPr>
        <w:spacing w:after="0" w:line="240" w:lineRule="auto"/>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Метою даної роботи є дослідження наслідків аварії на Чорнобильській атомній електростанції, її катастрофічний вплив на екологію України та деякі країни поблизу. Стан навколишнього середовища, який впливає на здоров’я населення України, приводить до зниження  народжуваності, захворювань, зниження імунітету організму людини, що негативно відбивається на розвитку країни у всіх сферах діяльності і не може не відбитися на майбутньому.</w:t>
      </w:r>
    </w:p>
    <w:p w:rsidR="00BD7E49" w:rsidRPr="00BD7E49" w:rsidRDefault="00BD7E49" w:rsidP="00BD7E49">
      <w:pPr>
        <w:spacing w:after="0" w:line="240" w:lineRule="auto"/>
        <w:ind w:firstLine="720"/>
        <w:jc w:val="both"/>
        <w:rPr>
          <w:sz w:val="24"/>
          <w:szCs w:val="24"/>
          <w:lang w:val="uk-UA"/>
        </w:rPr>
      </w:pPr>
      <w:r w:rsidRPr="00BD7E49">
        <w:rPr>
          <w:rFonts w:ascii="Times New Roman" w:hAnsi="Times New Roman" w:cs="Times New Roman"/>
          <w:sz w:val="24"/>
          <w:szCs w:val="24"/>
          <w:lang w:val="uk-UA"/>
        </w:rPr>
        <w:t>Актуальність розглянутого в роботі питання полягає в тому, що  дослідження та виправлення наслідків аварії відстають від часу та можливостей, зупинити процеси подальшого забруднення екології неможливо, а наслідки можуть бути глобальними для українського народу.</w:t>
      </w:r>
    </w:p>
    <w:p w:rsidR="00BD7E49" w:rsidRPr="00BD7E49" w:rsidRDefault="00BD7E49" w:rsidP="00BD7E49">
      <w:pPr>
        <w:spacing w:after="0" w:line="240" w:lineRule="auto"/>
        <w:ind w:firstLine="567"/>
        <w:jc w:val="center"/>
        <w:rPr>
          <w:rFonts w:ascii="Times New Roman" w:hAnsi="Times New Roman" w:cs="Times New Roman"/>
          <w:b/>
          <w:sz w:val="24"/>
          <w:szCs w:val="24"/>
          <w:lang w:val="uk-UA"/>
        </w:rPr>
      </w:pPr>
    </w:p>
    <w:p w:rsidR="00BD7E49" w:rsidRPr="00BD7E49" w:rsidRDefault="00BD7E49" w:rsidP="00C95348">
      <w:pPr>
        <w:spacing w:after="0" w:line="240" w:lineRule="auto"/>
        <w:ind w:firstLine="567"/>
        <w:jc w:val="center"/>
        <w:rPr>
          <w:rFonts w:ascii="Times New Roman" w:hAnsi="Times New Roman" w:cs="Times New Roman"/>
          <w:b/>
          <w:sz w:val="24"/>
          <w:szCs w:val="24"/>
          <w:lang w:val="uk-UA"/>
        </w:rPr>
      </w:pPr>
      <w:r w:rsidRPr="00BD7E49">
        <w:rPr>
          <w:rFonts w:ascii="Times New Roman" w:hAnsi="Times New Roman" w:cs="Times New Roman"/>
          <w:b/>
          <w:sz w:val="24"/>
          <w:szCs w:val="24"/>
          <w:lang w:val="uk-UA"/>
        </w:rPr>
        <w:t>ЗОНА ВІДЧУЖЕННЯ</w:t>
      </w:r>
    </w:p>
    <w:p w:rsidR="00BD7E49" w:rsidRDefault="00BD7E49" w:rsidP="00BD7E49">
      <w:pPr>
        <w:spacing w:after="0" w:line="240" w:lineRule="auto"/>
        <w:ind w:firstLine="567"/>
        <w:jc w:val="center"/>
        <w:rPr>
          <w:rFonts w:ascii="Times New Roman" w:hAnsi="Times New Roman" w:cs="Times New Roman"/>
          <w:sz w:val="24"/>
          <w:szCs w:val="24"/>
          <w:lang w:val="uk-UA"/>
        </w:rPr>
      </w:pPr>
      <w:r w:rsidRPr="00BD7E49">
        <w:rPr>
          <w:rFonts w:ascii="Times New Roman" w:hAnsi="Times New Roman" w:cs="Times New Roman"/>
          <w:b/>
          <w:sz w:val="24"/>
          <w:szCs w:val="24"/>
          <w:lang w:val="uk-UA"/>
        </w:rPr>
        <w:t>Серченко Валентина</w:t>
      </w:r>
      <w:r w:rsidRPr="00BD7E49">
        <w:rPr>
          <w:rFonts w:ascii="Times New Roman" w:hAnsi="Times New Roman" w:cs="Times New Roman"/>
          <w:sz w:val="24"/>
          <w:szCs w:val="24"/>
          <w:lang w:val="uk-UA"/>
        </w:rPr>
        <w:t xml:space="preserve">, учениця 9класу Харківської </w:t>
      </w:r>
      <w:r>
        <w:rPr>
          <w:rFonts w:ascii="Times New Roman" w:hAnsi="Times New Roman" w:cs="Times New Roman"/>
          <w:sz w:val="24"/>
          <w:szCs w:val="24"/>
          <w:lang w:val="uk-UA"/>
        </w:rPr>
        <w:t>ЗОШ</w:t>
      </w:r>
      <w:r w:rsidRPr="00BD7E49">
        <w:rPr>
          <w:rFonts w:ascii="Times New Roman" w:hAnsi="Times New Roman" w:cs="Times New Roman"/>
          <w:sz w:val="24"/>
          <w:szCs w:val="24"/>
          <w:lang w:val="uk-UA"/>
        </w:rPr>
        <w:t xml:space="preserve"> І-ІІІ ступенів № 143 </w:t>
      </w:r>
    </w:p>
    <w:p w:rsidR="00BD7E49" w:rsidRPr="00BD7E49" w:rsidRDefault="00BD7E49" w:rsidP="00BD7E49">
      <w:pPr>
        <w:spacing w:after="0" w:line="240" w:lineRule="auto"/>
        <w:ind w:firstLine="567"/>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Харківської міської ради Харківської області.</w:t>
      </w:r>
    </w:p>
    <w:p w:rsidR="00BD7E49" w:rsidRDefault="00BD7E49" w:rsidP="00BD7E49">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BD7E49">
        <w:rPr>
          <w:rFonts w:ascii="Times New Roman" w:hAnsi="Times New Roman" w:cs="Times New Roman"/>
          <w:sz w:val="24"/>
          <w:szCs w:val="24"/>
          <w:lang w:val="uk-UA"/>
        </w:rPr>
        <w:t>Ліпатова Олена Іванівна</w:t>
      </w:r>
      <w:r w:rsidRPr="00BD7E49">
        <w:rPr>
          <w:rFonts w:ascii="Times New Roman" w:hAnsi="Times New Roman" w:cs="Times New Roman"/>
          <w:b/>
          <w:sz w:val="24"/>
          <w:szCs w:val="24"/>
          <w:lang w:val="uk-UA"/>
        </w:rPr>
        <w:t xml:space="preserve">, </w:t>
      </w:r>
      <w:r w:rsidRPr="00BD7E49">
        <w:rPr>
          <w:rFonts w:ascii="Times New Roman" w:hAnsi="Times New Roman" w:cs="Times New Roman"/>
          <w:sz w:val="24"/>
          <w:szCs w:val="24"/>
          <w:lang w:val="uk-UA"/>
        </w:rPr>
        <w:t xml:space="preserve">вчитель економіки </w:t>
      </w:r>
    </w:p>
    <w:p w:rsidR="00BD7E49" w:rsidRDefault="00BD7E49" w:rsidP="00BD7E49">
      <w:pPr>
        <w:spacing w:after="0" w:line="240" w:lineRule="auto"/>
        <w:ind w:firstLine="567"/>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Харківської </w:t>
      </w:r>
      <w:r>
        <w:rPr>
          <w:rFonts w:ascii="Times New Roman" w:hAnsi="Times New Roman" w:cs="Times New Roman"/>
          <w:sz w:val="24"/>
          <w:szCs w:val="24"/>
          <w:lang w:val="uk-UA"/>
        </w:rPr>
        <w:t>ЗОШ</w:t>
      </w:r>
      <w:r w:rsidRPr="00BD7E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І-ІІІ ступенів </w:t>
      </w:r>
      <w:r w:rsidRPr="00BD7E49">
        <w:rPr>
          <w:rFonts w:ascii="Times New Roman" w:hAnsi="Times New Roman" w:cs="Times New Roman"/>
          <w:sz w:val="24"/>
          <w:szCs w:val="24"/>
          <w:lang w:val="uk-UA"/>
        </w:rPr>
        <w:t xml:space="preserve"> № 143, вчитель-методист, спеціаліст вищої категорії</w:t>
      </w:r>
    </w:p>
    <w:p w:rsidR="00BD7E49" w:rsidRPr="00BD7E49" w:rsidRDefault="00BD7E49" w:rsidP="00BD7E49">
      <w:pPr>
        <w:spacing w:after="0" w:line="240" w:lineRule="auto"/>
        <w:ind w:firstLine="567"/>
        <w:jc w:val="center"/>
        <w:rPr>
          <w:rFonts w:ascii="Times New Roman" w:hAnsi="Times New Roman" w:cs="Times New Roman"/>
          <w:sz w:val="24"/>
          <w:szCs w:val="24"/>
          <w:lang w:val="uk-UA"/>
        </w:rPr>
      </w:pPr>
    </w:p>
    <w:p w:rsidR="00BD7E49" w:rsidRPr="00BD7E49" w:rsidRDefault="00BD7E49" w:rsidP="00BD7E49">
      <w:pPr>
        <w:tabs>
          <w:tab w:val="left" w:pos="180"/>
          <w:tab w:val="left" w:pos="360"/>
          <w:tab w:val="left" w:pos="540"/>
        </w:tabs>
        <w:spacing w:after="0" w:line="240" w:lineRule="auto"/>
        <w:ind w:firstLine="567"/>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Історико-географічна робота визначила мету: проведення комплексної багатофункціональної пошуково-дослідницької роботи учнівської та студентської молоді по відтворенню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виховання підростаючого покоління.</w:t>
      </w:r>
    </w:p>
    <w:p w:rsidR="00BD7E49" w:rsidRPr="00BD7E49" w:rsidRDefault="00BD7E49" w:rsidP="00BD7E49">
      <w:pPr>
        <w:spacing w:after="0" w:line="240" w:lineRule="auto"/>
        <w:ind w:firstLine="567"/>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Для досягнення мети було необхідно поставити та розв</w:t>
      </w:r>
      <w:r w:rsidRPr="00BD7E49">
        <w:rPr>
          <w:rFonts w:ascii="Times New Roman" w:hAnsi="Times New Roman" w:cs="Times New Roman"/>
          <w:sz w:val="24"/>
          <w:szCs w:val="24"/>
          <w:lang w:val="ru-RU"/>
        </w:rPr>
        <w:t>’</w:t>
      </w:r>
      <w:r w:rsidRPr="00BD7E49">
        <w:rPr>
          <w:rFonts w:ascii="Times New Roman" w:hAnsi="Times New Roman" w:cs="Times New Roman"/>
          <w:sz w:val="24"/>
          <w:szCs w:val="24"/>
          <w:lang w:val="uk-UA"/>
        </w:rPr>
        <w:t>язати наступні завдання:</w:t>
      </w:r>
    </w:p>
    <w:p w:rsidR="00BD7E49" w:rsidRPr="00BD7E49" w:rsidRDefault="00BD7E49" w:rsidP="00BD7E49">
      <w:pPr>
        <w:pStyle w:val="a7"/>
        <w:numPr>
          <w:ilvl w:val="0"/>
          <w:numId w:val="15"/>
        </w:numPr>
        <w:spacing w:after="0" w:line="240" w:lineRule="auto"/>
        <w:ind w:left="0" w:firstLine="567"/>
        <w:jc w:val="both"/>
        <w:rPr>
          <w:rFonts w:ascii="Times New Roman" w:hAnsi="Times New Roman"/>
          <w:sz w:val="24"/>
          <w:szCs w:val="24"/>
        </w:rPr>
      </w:pPr>
      <w:r w:rsidRPr="00BD7E49">
        <w:rPr>
          <w:rFonts w:ascii="Times New Roman" w:hAnsi="Times New Roman"/>
          <w:sz w:val="24"/>
          <w:szCs w:val="24"/>
        </w:rPr>
        <w:t>Стисло розповісти про аварію на ЧАЕС;</w:t>
      </w:r>
    </w:p>
    <w:p w:rsidR="00BD7E49" w:rsidRPr="00BD7E49" w:rsidRDefault="00BD7E49" w:rsidP="00BD7E49">
      <w:pPr>
        <w:pStyle w:val="a7"/>
        <w:numPr>
          <w:ilvl w:val="0"/>
          <w:numId w:val="15"/>
        </w:numPr>
        <w:spacing w:after="0" w:line="240" w:lineRule="auto"/>
        <w:ind w:left="0" w:firstLine="567"/>
        <w:jc w:val="both"/>
        <w:rPr>
          <w:rFonts w:ascii="Times New Roman" w:hAnsi="Times New Roman"/>
          <w:sz w:val="24"/>
          <w:szCs w:val="24"/>
        </w:rPr>
      </w:pPr>
      <w:r w:rsidRPr="00BD7E49">
        <w:rPr>
          <w:rFonts w:ascii="Times New Roman" w:hAnsi="Times New Roman"/>
          <w:sz w:val="24"/>
          <w:szCs w:val="24"/>
        </w:rPr>
        <w:t>Дослідити соціальну політику щодо чорнобильців;</w:t>
      </w:r>
    </w:p>
    <w:p w:rsidR="00BD7E49" w:rsidRPr="00BD7E49" w:rsidRDefault="00BD7E49" w:rsidP="00BD7E49">
      <w:pPr>
        <w:pStyle w:val="a7"/>
        <w:numPr>
          <w:ilvl w:val="0"/>
          <w:numId w:val="15"/>
        </w:numPr>
        <w:spacing w:after="0" w:line="240" w:lineRule="auto"/>
        <w:ind w:left="0" w:firstLine="567"/>
        <w:jc w:val="both"/>
        <w:rPr>
          <w:rFonts w:ascii="Times New Roman" w:hAnsi="Times New Roman"/>
          <w:sz w:val="24"/>
          <w:szCs w:val="24"/>
        </w:rPr>
      </w:pPr>
      <w:r w:rsidRPr="00BD7E49">
        <w:rPr>
          <w:rFonts w:ascii="Times New Roman" w:hAnsi="Times New Roman"/>
          <w:sz w:val="24"/>
          <w:szCs w:val="24"/>
        </w:rPr>
        <w:t>Вивчити екологічні та біологічні проблеми Чорнобиля;</w:t>
      </w:r>
    </w:p>
    <w:p w:rsidR="00BD7E49" w:rsidRPr="00BD7E49" w:rsidRDefault="00BD7E49" w:rsidP="00BD7E49">
      <w:pPr>
        <w:pStyle w:val="a7"/>
        <w:numPr>
          <w:ilvl w:val="0"/>
          <w:numId w:val="15"/>
        </w:numPr>
        <w:spacing w:after="0" w:line="240" w:lineRule="auto"/>
        <w:ind w:left="0" w:firstLine="567"/>
        <w:jc w:val="both"/>
        <w:rPr>
          <w:rFonts w:ascii="Times New Roman" w:hAnsi="Times New Roman"/>
          <w:sz w:val="24"/>
          <w:szCs w:val="24"/>
        </w:rPr>
      </w:pPr>
      <w:r w:rsidRPr="00BD7E49">
        <w:rPr>
          <w:rFonts w:ascii="Times New Roman" w:hAnsi="Times New Roman"/>
          <w:sz w:val="24"/>
          <w:szCs w:val="24"/>
        </w:rPr>
        <w:t>Сформулювати наслідки після аварії та вплив аварії на здоров’я людей.</w:t>
      </w:r>
    </w:p>
    <w:p w:rsidR="00BD7E49" w:rsidRPr="00BD7E49" w:rsidRDefault="00BD7E49" w:rsidP="00BD7E49">
      <w:pPr>
        <w:pStyle w:val="a7"/>
        <w:spacing w:after="0" w:line="240" w:lineRule="auto"/>
        <w:ind w:left="0" w:firstLine="567"/>
        <w:jc w:val="both"/>
        <w:rPr>
          <w:rFonts w:ascii="Times New Roman" w:hAnsi="Times New Roman"/>
          <w:sz w:val="24"/>
          <w:szCs w:val="24"/>
        </w:rPr>
      </w:pPr>
    </w:p>
    <w:p w:rsidR="00BD7E49" w:rsidRPr="00BD7E49" w:rsidRDefault="00BD7E49" w:rsidP="00BD7E49">
      <w:pPr>
        <w:spacing w:after="0" w:line="240" w:lineRule="auto"/>
        <w:ind w:firstLine="567"/>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 xml:space="preserve">Робота має чотири розділи, в яких використанні джерела історичної та географічної теорій для формування мети роботи, змісту поставлених завдань, об’єкту і значенню дослідження, також були викорастанні статистичні дані інтернет-сайтів. </w:t>
      </w:r>
    </w:p>
    <w:p w:rsidR="00BD7E49" w:rsidRPr="00BD7E49" w:rsidRDefault="00BD7E49" w:rsidP="00BD7E49">
      <w:pPr>
        <w:shd w:val="clear" w:color="auto" w:fill="FFFFFF"/>
        <w:spacing w:after="0" w:line="240" w:lineRule="auto"/>
        <w:ind w:firstLine="567"/>
        <w:jc w:val="both"/>
        <w:rPr>
          <w:rFonts w:ascii="Times New Roman" w:eastAsia="Times New Roman" w:hAnsi="Times New Roman" w:cs="Times New Roman"/>
          <w:color w:val="1A1A1A"/>
          <w:sz w:val="24"/>
          <w:szCs w:val="24"/>
          <w:lang w:val="uk-UA" w:eastAsia="ru-RU"/>
        </w:rPr>
      </w:pPr>
      <w:r w:rsidRPr="00BD7E49">
        <w:rPr>
          <w:rFonts w:ascii="Times New Roman" w:hAnsi="Times New Roman" w:cs="Times New Roman"/>
          <w:sz w:val="24"/>
          <w:szCs w:val="24"/>
          <w:lang w:val="uk-UA"/>
        </w:rPr>
        <w:t xml:space="preserve">При написанні роботи були використані такі методи досліджень: </w:t>
      </w:r>
      <w:r w:rsidRPr="00BD7E49">
        <w:rPr>
          <w:rFonts w:ascii="Times New Roman" w:eastAsia="Times New Roman" w:hAnsi="Times New Roman" w:cs="Times New Roman"/>
          <w:color w:val="1A1A1A"/>
          <w:sz w:val="24"/>
          <w:szCs w:val="24"/>
          <w:lang w:val="uk-UA" w:eastAsia="ru-RU"/>
        </w:rPr>
        <w:t xml:space="preserve">пошуковий, аналіз систематизація матеріалу, описовий, статистичний. </w:t>
      </w:r>
    </w:p>
    <w:p w:rsidR="00BD7E49" w:rsidRPr="00BD7E49" w:rsidRDefault="00BD7E49" w:rsidP="00BD7E4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BD7E49">
        <w:rPr>
          <w:rFonts w:ascii="Times New Roman" w:eastAsia="Times New Roman" w:hAnsi="Times New Roman" w:cs="Times New Roman"/>
          <w:color w:val="000000"/>
          <w:sz w:val="24"/>
          <w:szCs w:val="24"/>
          <w:lang w:val="uk-UA" w:eastAsia="ru-RU"/>
        </w:rPr>
        <w:t xml:space="preserve">Чорнобильська катастрофа трапилась в період, коли намітився злам тоталітарної системи колишнього радянського суспільства, оголивши принципові моменти дисгармонії в його соціальній, технічній і моральній культурі. Водночас при локалізації і подоланні наслідків катастрофи виявили героїзм, мужність і талант представники різних народів колишнього СРСР. Ціною здоров’я, життя вони врятували людство від ще більшого лиха.Своїм відлунням Чорнобильська катастрофа спонукає до пильності. </w:t>
      </w:r>
    </w:p>
    <w:p w:rsidR="00BD7E49" w:rsidRPr="00BD7E49" w:rsidRDefault="00BD7E49" w:rsidP="00BD7E4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BD7E49">
        <w:rPr>
          <w:rFonts w:ascii="Times New Roman" w:eastAsia="Times New Roman" w:hAnsi="Times New Roman" w:cs="Times New Roman"/>
          <w:color w:val="000000"/>
          <w:sz w:val="24"/>
          <w:szCs w:val="24"/>
          <w:lang w:val="uk-UA" w:eastAsia="ru-RU"/>
        </w:rPr>
        <w:t xml:space="preserve">Вона знову і знову примушує замислитися на тим, що науково-технічний прогрес не тільки дає сучасній людині засоби, щоб досягти намічених цілей на шляху цивілізованого поступу, а й вимагає </w:t>
      </w:r>
      <w:r w:rsidRPr="00BD7E49">
        <w:rPr>
          <w:rFonts w:ascii="Times New Roman" w:eastAsia="Times New Roman" w:hAnsi="Times New Roman" w:cs="Times New Roman"/>
          <w:color w:val="000000"/>
          <w:sz w:val="24"/>
          <w:szCs w:val="24"/>
          <w:lang w:val="uk-UA" w:eastAsia="ru-RU"/>
        </w:rPr>
        <w:lastRenderedPageBreak/>
        <w:t>(й дозволяє) знаходити запобіжники, котрі дають гарантії безпеки, а це прямо пов’язано і з формуванням та розвитком світоглядних моральних засад, які об’єднують людей.</w:t>
      </w:r>
    </w:p>
    <w:p w:rsidR="00BD7E49" w:rsidRPr="00BD7E49" w:rsidRDefault="00BD7E49" w:rsidP="00BD7E49">
      <w:pPr>
        <w:spacing w:after="0" w:line="240" w:lineRule="auto"/>
        <w:ind w:firstLine="567"/>
        <w:jc w:val="both"/>
        <w:rPr>
          <w:rFonts w:ascii="Times New Roman" w:hAnsi="Times New Roman" w:cs="Times New Roman"/>
          <w:sz w:val="24"/>
          <w:szCs w:val="24"/>
          <w:lang w:val="uk-UA"/>
        </w:rPr>
      </w:pPr>
    </w:p>
    <w:p w:rsidR="00BD7E49" w:rsidRPr="00C95348" w:rsidRDefault="00BD7E49" w:rsidP="00C95348">
      <w:pPr>
        <w:tabs>
          <w:tab w:val="left" w:pos="180"/>
          <w:tab w:val="left" w:pos="360"/>
          <w:tab w:val="left" w:pos="540"/>
        </w:tabs>
        <w:spacing w:after="0" w:line="240" w:lineRule="auto"/>
        <w:ind w:firstLine="540"/>
        <w:jc w:val="center"/>
        <w:rPr>
          <w:rFonts w:ascii="Times New Roman" w:hAnsi="Times New Roman" w:cs="Times New Roman"/>
          <w:b/>
          <w:caps/>
          <w:sz w:val="24"/>
          <w:szCs w:val="24"/>
          <w:lang w:val="uk-UA"/>
        </w:rPr>
      </w:pPr>
      <w:r w:rsidRPr="00BD7E49">
        <w:rPr>
          <w:rFonts w:ascii="Times New Roman" w:hAnsi="Times New Roman" w:cs="Times New Roman"/>
          <w:b/>
          <w:caps/>
          <w:sz w:val="24"/>
          <w:szCs w:val="24"/>
          <w:lang w:val="uk-UA"/>
        </w:rPr>
        <w:t>Звіт обласної історико-краєзнавчої пошукової експедиції учнівської  молоді</w:t>
      </w:r>
      <w:r>
        <w:rPr>
          <w:rFonts w:ascii="Times New Roman" w:hAnsi="Times New Roman" w:cs="Times New Roman"/>
          <w:b/>
          <w:caps/>
          <w:sz w:val="24"/>
          <w:szCs w:val="24"/>
          <w:lang w:val="uk-UA"/>
        </w:rPr>
        <w:t xml:space="preserve"> </w:t>
      </w:r>
      <w:r w:rsidRPr="00BD7E49">
        <w:rPr>
          <w:rFonts w:ascii="Times New Roman" w:hAnsi="Times New Roman" w:cs="Times New Roman"/>
          <w:b/>
          <w:caps/>
          <w:sz w:val="24"/>
          <w:szCs w:val="24"/>
          <w:lang w:val="uk-UA"/>
        </w:rPr>
        <w:t xml:space="preserve"> «Чорнобиль: події, долі, пам’ять»</w:t>
      </w:r>
    </w:p>
    <w:p w:rsidR="00BF3557" w:rsidRDefault="00BD7E49" w:rsidP="00BD7E49">
      <w:pPr>
        <w:shd w:val="clear" w:color="auto" w:fill="FFFFFF" w:themeFill="background1"/>
        <w:spacing w:after="0" w:line="240" w:lineRule="auto"/>
        <w:ind w:firstLine="709"/>
        <w:jc w:val="center"/>
        <w:rPr>
          <w:rFonts w:ascii="Times New Roman" w:hAnsi="Times New Roman" w:cs="Times New Roman"/>
          <w:sz w:val="24"/>
          <w:szCs w:val="24"/>
          <w:lang w:val="uk-UA"/>
        </w:rPr>
      </w:pPr>
      <w:r w:rsidRPr="00BD7E49">
        <w:rPr>
          <w:rFonts w:ascii="Times New Roman" w:hAnsi="Times New Roman" w:cs="Times New Roman"/>
          <w:b/>
          <w:sz w:val="24"/>
          <w:szCs w:val="24"/>
          <w:lang w:val="uk-UA"/>
        </w:rPr>
        <w:t>Сидорченко Георгій, Літвінова Станіслава</w:t>
      </w:r>
      <w:r w:rsidRPr="00BD7E49">
        <w:rPr>
          <w:rFonts w:ascii="Times New Roman" w:hAnsi="Times New Roman" w:cs="Times New Roman"/>
          <w:sz w:val="24"/>
          <w:szCs w:val="24"/>
          <w:lang w:val="uk-UA"/>
        </w:rPr>
        <w:t>, учні 6 класу</w:t>
      </w:r>
      <w:r w:rsidR="00BF3557">
        <w:rPr>
          <w:rFonts w:ascii="Times New Roman" w:hAnsi="Times New Roman" w:cs="Times New Roman"/>
          <w:sz w:val="24"/>
          <w:szCs w:val="24"/>
          <w:lang w:val="uk-UA"/>
        </w:rPr>
        <w:t xml:space="preserve"> </w:t>
      </w:r>
    </w:p>
    <w:p w:rsidR="00BD7E49" w:rsidRPr="00BD7E49" w:rsidRDefault="00BF3557" w:rsidP="00BD7E49">
      <w:pPr>
        <w:shd w:val="clear" w:color="auto" w:fill="FFFFFF" w:themeFill="background1"/>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Харківської ЗОШ І-ІІІ ступенів </w:t>
      </w:r>
      <w:r w:rsidR="00BD7E49" w:rsidRPr="00BD7E49">
        <w:rPr>
          <w:rFonts w:ascii="Times New Roman" w:hAnsi="Times New Roman" w:cs="Times New Roman"/>
          <w:sz w:val="24"/>
          <w:szCs w:val="24"/>
          <w:lang w:val="uk-UA"/>
        </w:rPr>
        <w:t>№26 Харківської міської ради Харківської області</w:t>
      </w:r>
    </w:p>
    <w:p w:rsidR="00BD7E49" w:rsidRDefault="00BD7E49" w:rsidP="00BD7E49">
      <w:pPr>
        <w:shd w:val="clear" w:color="auto" w:fill="FFFFFF" w:themeFill="background1"/>
        <w:spacing w:after="0" w:line="240" w:lineRule="auto"/>
        <w:ind w:firstLine="709"/>
        <w:jc w:val="center"/>
        <w:rPr>
          <w:rFonts w:ascii="Times New Roman" w:hAnsi="Times New Roman" w:cs="Times New Roman"/>
          <w:sz w:val="24"/>
          <w:szCs w:val="24"/>
          <w:lang w:val="uk-UA"/>
        </w:rPr>
      </w:pPr>
      <w:r w:rsidRPr="00BD7E49">
        <w:rPr>
          <w:rFonts w:ascii="Times New Roman" w:hAnsi="Times New Roman" w:cs="Times New Roman"/>
          <w:sz w:val="24"/>
          <w:szCs w:val="24"/>
          <w:lang w:val="uk-UA"/>
        </w:rPr>
        <w:t>Керівник: Маркова Анна Вікторівна</w:t>
      </w:r>
    </w:p>
    <w:p w:rsidR="00BD7E49" w:rsidRPr="00BD7E49" w:rsidRDefault="00BD7E49" w:rsidP="00C95348">
      <w:pPr>
        <w:tabs>
          <w:tab w:val="left" w:pos="180"/>
          <w:tab w:val="left" w:pos="360"/>
          <w:tab w:val="left" w:pos="540"/>
        </w:tabs>
        <w:spacing w:after="0" w:line="240" w:lineRule="auto"/>
        <w:rPr>
          <w:rFonts w:ascii="Times New Roman" w:hAnsi="Times New Roman" w:cs="Times New Roman"/>
          <w:b/>
          <w:sz w:val="24"/>
          <w:szCs w:val="24"/>
          <w:lang w:val="uk-UA"/>
        </w:rPr>
      </w:pPr>
    </w:p>
    <w:p w:rsidR="00BD7E49" w:rsidRPr="00BD7E49" w:rsidRDefault="00BD7E49" w:rsidP="00BD7E49">
      <w:pPr>
        <w:pStyle w:val="a3"/>
        <w:tabs>
          <w:tab w:val="left" w:pos="540"/>
        </w:tabs>
        <w:ind w:firstLine="539"/>
        <w:jc w:val="both"/>
        <w:rPr>
          <w:rFonts w:ascii="Times New Roman" w:hAnsi="Times New Roman"/>
          <w:sz w:val="24"/>
          <w:szCs w:val="24"/>
          <w:lang w:val="uk-UA"/>
        </w:rPr>
      </w:pPr>
      <w:r w:rsidRPr="00BD7E49">
        <w:rPr>
          <w:rFonts w:ascii="Times New Roman" w:hAnsi="Times New Roman"/>
          <w:sz w:val="24"/>
          <w:szCs w:val="24"/>
          <w:lang w:val="uk-UA"/>
        </w:rPr>
        <w:t xml:space="preserve">За ініціативи громадської організації </w:t>
      </w:r>
      <w:r w:rsidRPr="00BD7E49">
        <w:rPr>
          <w:rFonts w:ascii="Times New Roman" w:hAnsi="Times New Roman"/>
          <w:sz w:val="24"/>
          <w:szCs w:val="24"/>
          <w:lang w:val="uk-UA" w:eastAsia="ru-RU"/>
        </w:rPr>
        <w:t xml:space="preserve">«Українське історичне товариство «ЧОРНОБИЛЬ НООСФЕРА» та підтримки Департаменту науки і освіти Харківської обласної державної адміністрації </w:t>
      </w:r>
      <w:r w:rsidRPr="00BD7E49">
        <w:rPr>
          <w:rFonts w:ascii="Times New Roman" w:hAnsi="Times New Roman"/>
          <w:sz w:val="24"/>
          <w:szCs w:val="24"/>
          <w:lang w:val="uk-UA"/>
        </w:rPr>
        <w:t xml:space="preserve">з метою патріотичного виховання учнівської та студентської молоді </w:t>
      </w:r>
      <w:r w:rsidRPr="00BD7E49">
        <w:rPr>
          <w:rFonts w:ascii="Times New Roman" w:hAnsi="Times New Roman"/>
          <w:sz w:val="24"/>
          <w:szCs w:val="24"/>
          <w:lang w:val="uk-UA" w:eastAsia="ru-RU"/>
        </w:rPr>
        <w:t xml:space="preserve">започатковується обласна історико-краєзнавча пошукова експедиція </w:t>
      </w:r>
      <w:r w:rsidRPr="00BD7E49">
        <w:rPr>
          <w:rFonts w:ascii="Times New Roman" w:hAnsi="Times New Roman"/>
          <w:sz w:val="24"/>
          <w:szCs w:val="24"/>
          <w:lang w:val="uk-UA"/>
        </w:rPr>
        <w:t>«Чорнобиль: події, долі, пам’ять».</w:t>
      </w:r>
    </w:p>
    <w:p w:rsidR="00BD7E49" w:rsidRPr="00BD7E49" w:rsidRDefault="00BD7E49" w:rsidP="00BD7E49">
      <w:pPr>
        <w:tabs>
          <w:tab w:val="left" w:pos="180"/>
          <w:tab w:val="left" w:pos="360"/>
          <w:tab w:val="left" w:pos="540"/>
        </w:tabs>
        <w:spacing w:after="0" w:line="240" w:lineRule="auto"/>
        <w:ind w:firstLine="539"/>
        <w:jc w:val="both"/>
        <w:rPr>
          <w:rFonts w:ascii="Times New Roman" w:hAnsi="Times New Roman" w:cs="Times New Roman"/>
          <w:sz w:val="24"/>
          <w:szCs w:val="24"/>
          <w:lang w:val="uk-UA"/>
        </w:rPr>
      </w:pPr>
      <w:r w:rsidRPr="00BD7E49">
        <w:rPr>
          <w:rFonts w:ascii="Times New Roman" w:hAnsi="Times New Roman" w:cs="Times New Roman"/>
          <w:sz w:val="24"/>
          <w:szCs w:val="24"/>
          <w:lang w:val="uk-UA"/>
        </w:rPr>
        <w:t>Метою нашоїекспедиції (далі – експедиція) учнівської молоді «Чорнобиль: події, долі, пам’ять» є проведення комплексної багатофункціональної пошуково-дослідницької роботи учнівської молоді по відтворенню правдивої хроніки ліквідації наслідків ядерної техногенної катастрофи на Чорнобильській АЕС, аналіз і узагальнення унікального досвіду з подолання глобальної техногенної катастрофи, екологічне виховання підростаючого покоління.</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26 квітня 1986 року... Була весна, напоєна запахами землі і нового життя. Ніхто не здогадувався, що ця весна назавжди чорними літерами буде вписана в історію нашого народу і людства, що про невелике місто Чорнобиль дізнається весь світ.</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Перша згадка про місто датується 1193 роком, коли, за Іпатівським літописом, князь Вишгородський Ростислав, син Великого князя Київського Рюрика, рушив походом з Чорнобиля в Тарциськ. Важко сказати, чому саме Чорнобилем було назване місто.</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Історики вважають, що саме від слова „чорнобильний“, як в давнину називали полин. І так само, як той гіркий полин, доля краю не була легкою. Але минало роки, і щедра земля дарувала людям свої невичерпні багатства.</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Відбудовувались села, піднімались церкви. Та ніколи ще раніше людина не зводила собі історичного хреста, на якому сама ж і була розп'ята. Таким хрестом став для України Чорнобиль. Скільки українців поклали на жертовник своє здоров'я, життя! Скільки тих, хто назавжди залишив рідні домівки!</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Безкраї простори колись родючої землі тепер порожні, забруднені, мертві…</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Чорнобильська трагедія пройняла всі сфери життя - від академічної науки до побуту людського життя.</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Але аварія в Чорнобилі - трагедія не тільки екологічна, вона показала неспроможність тодішнього уряду захистити свій народ, взяти на себе відповідальність за все, що сталося.</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Колись звичайна географічна назва міста Чорнобиль набула багатогранного трагічного звучання…</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Роботи по спорудженню станції були початі в 1970 році.Чорнобильська АЕС (ЧАЕС) розташована в східній частині великого географічного регіону, іменованого білорусько-українського Полісся, на березі ріки Прип'яті, що впадає в Дніпро, у 18 км від районного центра -м.Чорнобиль. У 112 кілометрах південніше Київ, а в 100 км на схід -місто Чернігів. Безпосереднє місце, де знаходиться станція і містечко обслуговуючого персоналу називається місто Прип'ять. Воно на карті позначений червоною крапкою. Коричневе коло - це 30-ти кілометрова зона, у якій заборонене проживання і тривале перебування. У період 1987-88 років всі населені пункти в цій зоні були ліквідовані щоб виключити проживання в цій зоні людей.</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 xml:space="preserve">У результаті катастрофи на Чорнобильської АЕС було евакуйовано близько 116 тисяч чоловік із Прип'яті, Чорнобиля, більш 70 населених пунктів тридцяти кілометрової зони, а також за її межами в Поліському районі Київської області. У 1990 і 1991 роках приймалися заходи для подальшого відселення людей із забруднених територій Київської і Житомирської областей, родин з дітьми і вагітними жінками насамперед, особливо з уже названого Поліських і Народичей Житомирської </w:t>
      </w:r>
      <w:r w:rsidRPr="00BD7E49">
        <w:lastRenderedPageBreak/>
        <w:t>області. Усього за ці роки евакуйовано близько 130 тисяч чоловік, але на радіаційно - забруднених територіях, не вважаючи Києва (хоча він відноситься до зон забруднення), живе близько 1.8 мільйона чоловік, питома вага здорових у даних районах зменшився за ці роки з 50 до 20 відсотків.</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Медичне обстеження пройшло все евакуйоване населення. Усі нужденні були госпіталізовані для проведення всебічного обстеження і при необхідності проходження курсу лікування. Дані про цих людей були поміщені в ЕОМ для подальшого контролю. Був складений регістр всіх обличь, що так чи інакше могли відчути на собі вплив аварії на Чорнобильській АЕС. У нього усього ввійшло понад 660 тисяч чоловік...</w:t>
      </w:r>
    </w:p>
    <w:p w:rsidR="00BD7E49" w:rsidRPr="00BD7E49" w:rsidRDefault="00BD7E49" w:rsidP="00BD7E49">
      <w:pPr>
        <w:pStyle w:val="a5"/>
        <w:shd w:val="clear" w:color="auto" w:fill="FFFFFF" w:themeFill="background1"/>
        <w:spacing w:before="0" w:beforeAutospacing="0" w:after="0" w:afterAutospacing="0"/>
        <w:ind w:firstLine="539"/>
        <w:jc w:val="both"/>
      </w:pPr>
      <w:r w:rsidRPr="00BD7E49">
        <w:t>660 тисяч чоловік що піддалися опроміненню, величезний матеріальний збиток був понесений країною під час ліквідації аварії. Така ціна злочинної недбалості ряду посадових осіб Чорнобильської АЕС. Їх судили, присудили до різних термінів позбавлення волі... Але чи можна оцінити збиток, нанесений аварією, нашій планеті? Як визначити збиток, нанесений усій екосистемі? Ліс, вода, земля - усе зробилося на довгі десятиліття непридатним до нормальної життєдіяльності. У районах уражених радіацією були зафіксовані випадки мутацій деяких видів тварин і рослин ... Це - Чорнобиль. Це важка спадщина для майбутніх поколінь ...</w:t>
      </w:r>
    </w:p>
    <w:p w:rsidR="00BF3557" w:rsidRPr="00BF3557" w:rsidRDefault="00BF3557" w:rsidP="00BF3557">
      <w:pPr>
        <w:spacing w:after="0" w:line="240" w:lineRule="auto"/>
        <w:jc w:val="both"/>
        <w:rPr>
          <w:rFonts w:ascii="Times New Roman" w:hAnsi="Times New Roman" w:cs="Times New Roman"/>
          <w:sz w:val="24"/>
          <w:szCs w:val="24"/>
          <w:lang w:val="uk-UA"/>
        </w:rPr>
      </w:pPr>
    </w:p>
    <w:p w:rsidR="00BF3557" w:rsidRPr="00C95348" w:rsidRDefault="00BF3557" w:rsidP="00C95348">
      <w:pPr>
        <w:spacing w:after="0" w:line="240" w:lineRule="auto"/>
        <w:jc w:val="center"/>
        <w:rPr>
          <w:rFonts w:ascii="Times New Roman" w:hAnsi="Times New Roman" w:cs="Times New Roman"/>
          <w:b/>
          <w:sz w:val="24"/>
          <w:szCs w:val="24"/>
          <w:lang w:val="uk-UA"/>
        </w:rPr>
      </w:pPr>
      <w:r w:rsidRPr="00BF3557">
        <w:rPr>
          <w:rFonts w:ascii="Times New Roman" w:hAnsi="Times New Roman" w:cs="Times New Roman"/>
          <w:b/>
          <w:sz w:val="24"/>
          <w:szCs w:val="24"/>
          <w:lang w:val="uk-UA"/>
        </w:rPr>
        <w:t>БАГАН М.І. ТА КОРЗАНОВ Г.Б. – ЛІКВІДАТОРИ АВАРІЇ НА ЧАЕС</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b/>
          <w:sz w:val="24"/>
          <w:szCs w:val="24"/>
          <w:lang w:val="uk-UA"/>
        </w:rPr>
        <w:t>Сизова Наталія</w:t>
      </w:r>
      <w:r w:rsidRPr="00BF3557">
        <w:rPr>
          <w:rFonts w:ascii="Times New Roman" w:hAnsi="Times New Roman" w:cs="Times New Roman"/>
          <w:sz w:val="24"/>
          <w:szCs w:val="24"/>
          <w:lang w:val="uk-UA"/>
        </w:rPr>
        <w:t>, заступник директора з навчально-виховної роботи Харківської загальноосвітньої школи І-ІІІ ступенів № 40 Харківської міської ради Харківської області;</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uk-UA"/>
        </w:rPr>
        <w:t>Півненко Тетяна Олександрівна, педагог-організатор Харківської загальноосвітньої школи І-ІІІ ступенів № 40 Харківської міської ради Харківської області;</w:t>
      </w:r>
    </w:p>
    <w:p w:rsidR="00BF3557" w:rsidRPr="00BF3557" w:rsidRDefault="00BF3557" w:rsidP="00BF3557">
      <w:pPr>
        <w:spacing w:after="0" w:line="240" w:lineRule="auto"/>
        <w:jc w:val="both"/>
        <w:rPr>
          <w:rFonts w:ascii="Times New Roman" w:hAnsi="Times New Roman" w:cs="Times New Roman"/>
          <w:sz w:val="24"/>
          <w:szCs w:val="24"/>
          <w:lang w:val="uk-UA"/>
        </w:rPr>
      </w:pPr>
    </w:p>
    <w:p w:rsidR="00BF3557" w:rsidRPr="00BF3557" w:rsidRDefault="00BF3557" w:rsidP="00BF3557">
      <w:pPr>
        <w:spacing w:after="0" w:line="240" w:lineRule="auto"/>
        <w:ind w:firstLine="720"/>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Про жахливу трагедію, яка раптом змінила долі сотень пересічних громадян, мабуть, сказано та написано вже багато. Залишається лише вклонитися до землі тим, хто, не шкодуючи себе, рятував інших людей, природу, світ… </w:t>
      </w:r>
    </w:p>
    <w:p w:rsidR="00BF3557" w:rsidRPr="00BF3557" w:rsidRDefault="00BF3557" w:rsidP="00BF3557">
      <w:pPr>
        <w:spacing w:after="0" w:line="240" w:lineRule="auto"/>
        <w:ind w:firstLine="720"/>
        <w:jc w:val="both"/>
        <w:rPr>
          <w:rFonts w:ascii="Times New Roman" w:hAnsi="Times New Roman" w:cs="Times New Roman"/>
          <w:b/>
          <w:sz w:val="24"/>
          <w:szCs w:val="24"/>
          <w:lang w:val="ru-RU"/>
        </w:rPr>
      </w:pPr>
      <w:r w:rsidRPr="00BF3557">
        <w:rPr>
          <w:rFonts w:ascii="Times New Roman" w:hAnsi="Times New Roman" w:cs="Times New Roman"/>
          <w:b/>
          <w:sz w:val="24"/>
          <w:szCs w:val="24"/>
          <w:lang w:val="ru-RU"/>
        </w:rPr>
        <w:t>Воспоминания  участника  ликвидации аварии на Чернобыльской атомной электростанции, инвалида второй группы,  Багана  Михаила  Ивановича (сентябрь-октябрь 1986 года)</w:t>
      </w:r>
      <w:r w:rsidRPr="00BF3557">
        <w:rPr>
          <w:rFonts w:ascii="Times New Roman" w:hAnsi="Times New Roman" w:cs="Times New Roman"/>
          <w:b/>
          <w:sz w:val="24"/>
          <w:szCs w:val="24"/>
          <w:lang w:val="uk-UA"/>
        </w:rPr>
        <w:t>.</w:t>
      </w:r>
      <w:r w:rsidRPr="00BF3557">
        <w:rPr>
          <w:rFonts w:ascii="Times New Roman" w:hAnsi="Times New Roman" w:cs="Times New Roman"/>
          <w:b/>
          <w:sz w:val="24"/>
          <w:szCs w:val="24"/>
          <w:lang w:val="ru-RU"/>
        </w:rPr>
        <w:t xml:space="preserve"> </w:t>
      </w:r>
    </w:p>
    <w:p w:rsidR="00BF3557" w:rsidRPr="00BF3557" w:rsidRDefault="00BF3557" w:rsidP="00BF3557">
      <w:pPr>
        <w:spacing w:after="0" w:line="240" w:lineRule="auto"/>
        <w:jc w:val="both"/>
        <w:rPr>
          <w:rFonts w:ascii="Times New Roman" w:hAnsi="Times New Roman" w:cs="Times New Roman"/>
          <w:b/>
          <w:sz w:val="24"/>
          <w:szCs w:val="24"/>
          <w:lang w:val="uk-UA"/>
        </w:rPr>
      </w:pPr>
      <w:r w:rsidRPr="00BF3557">
        <w:rPr>
          <w:rFonts w:ascii="Times New Roman" w:hAnsi="Times New Roman" w:cs="Times New Roman"/>
          <w:sz w:val="24"/>
          <w:szCs w:val="24"/>
          <w:lang w:val="ru-RU"/>
        </w:rPr>
        <w:t>Место проживания: город Харьков, Украина.</w:t>
      </w:r>
      <w:r w:rsidRPr="00BF3557">
        <w:rPr>
          <w:rFonts w:ascii="Times New Roman" w:hAnsi="Times New Roman" w:cs="Times New Roman"/>
          <w:b/>
          <w:sz w:val="24"/>
          <w:szCs w:val="24"/>
          <w:lang w:val="ru-RU"/>
        </w:rPr>
        <w:t xml:space="preserve">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5 сентября 1986 года, в 5 часов 30 минут утра - звонок в дверь квартиры. </w:t>
      </w:r>
    </w:p>
    <w:p w:rsidR="00BF3557" w:rsidRPr="00BF3557" w:rsidRDefault="00BF3557" w:rsidP="00BF3557">
      <w:pPr>
        <w:spacing w:after="0" w:line="240" w:lineRule="auto"/>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Человек, стоявший по ту сторону квартирной двери, представился работником военкомата – ну, здесь все стало понятно: было уже известно, что случилась большая трагедия 20-го века - взрыв на Чернобыльской Атомной Электростанции.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Это уже не было секретом – то, что «мирный атом» вышел из-под контроля человека. Дверь квартиры была открыта мною, и на пороге появился работник военкомата в звании прапорщика с повесткой в руках. Мне ничего не оставалось, кроме как получить повестку под роспись. Я внимательно выслушал прапорщика, поняв, что мне дается всего лишь 15 минут  на сборы;  взять разрешалось только необходимое - что положено по предписанию и военный билет.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Так как военный комиссариат находится рядом с моим домом, то прапорщик поверил мне на слово: в положенное время прибыть на сборный пункт военного комиссариата Орджоникидзевского района города Харькова.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Прибыл на сборный пункт военкомата я вовремя - в 6.00 утра; на сборном  пункте уже были люди,  прибывшие по повестке – всего 32 человека. Нас построили и начальник военного комиссариата объяснил нам, по какому поводу граждан призвали на сборы. Затем всех прибывших пригласили занять свои места в автобусе.  Сразу же поступила команда из областного военкомата о начале движения и присоединении к автомобильной колонне, которая направлялась в сторону города Чугуева.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 По пути на Чугуев мы действительно присоединились к колонне, в которой были автобусы из других районов Харькова. По прибытию в город Чугуев нас прямиком из автобусов пересадили в военный грузовой самолет АН-24.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lastRenderedPageBreak/>
        <w:t>Самолет набирал курс на Белую Церковь. Нам объяснили, зачем нас сюда доставили и  что надо делать, затем выдали военную форму, и мы переоделись, а свою гражданскую одежду сдали на склад.</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Нас снова построили на плацу, уже переодетых в форму, и зачитали  приказ; затем была дана команда: «По машинам!», и колонна начала  движение  по направлению на Чернобыль, где была расположена 25-я бригада. По прибытию в расположение части нас сначала накормили и дали немного передохнуть, а затем начали формировать подразделение.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Я попал в подразделение водителей, получил автомобиль марки  КамАЗ – бетономешалку по прозвищу «Миксер»; почти новый - на спидометре было всего лишь </w:t>
      </w:r>
      <w:smartTag w:uri="urn:schemas-microsoft-com:office:smarttags" w:element="metricconverter">
        <w:smartTagPr>
          <w:attr w:name="ProductID" w:val="105 км"/>
        </w:smartTagPr>
        <w:r w:rsidRPr="00BF3557">
          <w:rPr>
            <w:rFonts w:ascii="Times New Roman" w:hAnsi="Times New Roman" w:cs="Times New Roman"/>
            <w:sz w:val="24"/>
            <w:szCs w:val="24"/>
            <w:lang w:val="ru-RU"/>
          </w:rPr>
          <w:t>105 км</w:t>
        </w:r>
      </w:smartTag>
      <w:r w:rsidRPr="00BF3557">
        <w:rPr>
          <w:rFonts w:ascii="Times New Roman" w:hAnsi="Times New Roman" w:cs="Times New Roman"/>
          <w:sz w:val="24"/>
          <w:szCs w:val="24"/>
          <w:lang w:val="ru-RU"/>
        </w:rPr>
        <w:t xml:space="preserve">.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Нами командовал старший прапорщик - Никольский П. Р.; он выдал нам маршрутные листы с указанной зоной для доставки бетона на заранее приготовленную площадку – она находилась почти у самой станции. Наше пребывание и въезд в зону было ограничено, но нас предупредили о том, что на месте, возможно, придется действовать по обстановке и принимать самостоятельное решение касаемо разгрузки бетона. Вот так и начали мы выполнять возложенную на нас, можно сказать, боевую задачу по сооружению саркофага.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Вредоносное излучение реактора не заставило долго ждать; что-то там не так произошло - нас больше не пускали на данный объект, а перевели на хозяйственные роботы, но мы-то уже понимали, что получили дозу радиации больше допустимой нормы. Нас направили на работы в город Припять для вывоза мусора и отработанной техники, которую надо было переправить на могильник.        </w:t>
      </w:r>
    </w:p>
    <w:p w:rsidR="00BF3557" w:rsidRPr="00BF3557" w:rsidRDefault="00BF3557" w:rsidP="00BF3557">
      <w:pPr>
        <w:spacing w:after="0" w:line="240" w:lineRule="auto"/>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Я находился на работах по ликвидации аварии на ЧАЭС с 5 сентября по 10 октября 1986 года и получил дозу радиации в 20 рентген; на этом - я так думал - все закончилось. Но, увы - начались новые проблемы со здоровьем, стал часто посещать больницы.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В ноябре 1986 года - первая госпитализация: военный госпиталь; затем - больницы по месту жительства. В 1991 году установили связь заболеваний с выполнением работ на Чернобыльской Атомной Электростанции; в том же году МСЕК установил третью группу инвалидности; по ухудшению в настоящие время установлена вторая группа инвалидности.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Проходили годы, и уходили наши ребята из жизни.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Нас, ликвидаторов, становится все меньше и меньше; в наших медицинских историях добавляются все новые и новые записи о болезнях. Многие чернобыльцы остались в моей памяти не только как специалисты, с которыми приходилось работать, и как просто замечательные люди. Вечная память ушедшим, слава живым Героям-Чернобыльцам!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Прошло 30 лет с момента трагедии на Чернобыльской АЭС. Период небольшой – это все равно, что секунда по сравнению с годом - если учесть, что только период полураспада  </w:t>
      </w:r>
      <w:r w:rsidRPr="00BF3557">
        <w:rPr>
          <w:rFonts w:ascii="Times New Roman" w:hAnsi="Times New Roman" w:cs="Times New Roman"/>
          <w:b/>
          <w:sz w:val="24"/>
          <w:szCs w:val="24"/>
          <w:lang w:val="ru-RU"/>
        </w:rPr>
        <w:t>стронция  - 3000 лет</w:t>
      </w:r>
      <w:r w:rsidRPr="00BF3557">
        <w:rPr>
          <w:rFonts w:ascii="Times New Roman" w:hAnsi="Times New Roman" w:cs="Times New Roman"/>
          <w:sz w:val="24"/>
          <w:szCs w:val="24"/>
          <w:lang w:val="ru-RU"/>
        </w:rPr>
        <w:t xml:space="preserve">.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Но мы, ликвидаторы аварии, уйдем из жизни гораздо раньше. </w:t>
      </w:r>
    </w:p>
    <w:p w:rsidR="00BF3557" w:rsidRPr="00BF3557" w:rsidRDefault="00BF3557" w:rsidP="00BF3557">
      <w:pPr>
        <w:spacing w:after="0" w:line="240" w:lineRule="auto"/>
        <w:ind w:firstLine="720"/>
        <w:jc w:val="both"/>
        <w:rPr>
          <w:rFonts w:ascii="Times New Roman" w:hAnsi="Times New Roman" w:cs="Times New Roman"/>
          <w:sz w:val="24"/>
          <w:szCs w:val="24"/>
          <w:lang w:val="ru-RU"/>
        </w:rPr>
      </w:pPr>
      <w:r w:rsidRPr="00BF3557">
        <w:rPr>
          <w:rFonts w:ascii="Times New Roman" w:hAnsi="Times New Roman" w:cs="Times New Roman"/>
          <w:sz w:val="24"/>
          <w:szCs w:val="24"/>
          <w:lang w:val="ru-RU"/>
        </w:rPr>
        <w:t xml:space="preserve">Хотелось бы, чтобы то, что мы сделали для своего народа, нашей страны и всего человечества, помнилось дольше. </w:t>
      </w:r>
    </w:p>
    <w:p w:rsidR="00BF3557" w:rsidRPr="00BF3557" w:rsidRDefault="00BF3557" w:rsidP="00BF3557">
      <w:pPr>
        <w:spacing w:after="0" w:line="240" w:lineRule="auto"/>
        <w:jc w:val="center"/>
        <w:rPr>
          <w:rFonts w:ascii="Times New Roman" w:hAnsi="Times New Roman" w:cs="Times New Roman"/>
          <w:b/>
          <w:sz w:val="24"/>
          <w:szCs w:val="24"/>
          <w:lang w:val="ru-RU"/>
        </w:rPr>
      </w:pPr>
      <w:r w:rsidRPr="00BF3557">
        <w:rPr>
          <w:rFonts w:ascii="Times New Roman" w:hAnsi="Times New Roman" w:cs="Times New Roman"/>
          <w:b/>
          <w:sz w:val="24"/>
          <w:szCs w:val="24"/>
          <w:lang w:val="ru-RU"/>
        </w:rPr>
        <w:t>Будем жить, мужики, будем жить!</w:t>
      </w:r>
    </w:p>
    <w:p w:rsidR="00BF3557" w:rsidRPr="00BF3557" w:rsidRDefault="00BF3557" w:rsidP="00BF3557">
      <w:pPr>
        <w:spacing w:after="0" w:line="240" w:lineRule="auto"/>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Корзанов Г.Б. – начальник кафедри РХБЗ Харківського університету Повітряних Сил. Один з перших ліквідаторів наслідків чорнобильської катастрофи. Про Геннадія Борисовича багато писали в газетах, тому пропонуємо до уваги інтерв’ю з цією видатною людиною, справжнім Захисником Вітчизни, яке було надруковано у газеті «Крила України» (№ 23; 2 – 7 червня, 2003 року).</w:t>
      </w:r>
    </w:p>
    <w:p w:rsidR="00BF3557" w:rsidRPr="00BF3557" w:rsidRDefault="00BF3557" w:rsidP="00BF3557">
      <w:pPr>
        <w:spacing w:after="0" w:line="240" w:lineRule="auto"/>
        <w:rPr>
          <w:rFonts w:ascii="Times New Roman" w:hAnsi="Times New Roman" w:cs="Times New Roman"/>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C95348" w:rsidRPr="004F2D2A" w:rsidRDefault="00C95348" w:rsidP="00BF3557">
      <w:pPr>
        <w:spacing w:after="0" w:line="240" w:lineRule="auto"/>
        <w:jc w:val="center"/>
        <w:rPr>
          <w:rFonts w:ascii="Times New Roman" w:hAnsi="Times New Roman" w:cs="Times New Roman"/>
          <w:b/>
          <w:caps/>
          <w:sz w:val="24"/>
          <w:szCs w:val="24"/>
          <w:lang w:val="uk-UA"/>
        </w:rPr>
      </w:pPr>
    </w:p>
    <w:p w:rsidR="00BF3557" w:rsidRPr="00C95348" w:rsidRDefault="00BF3557" w:rsidP="00C95348">
      <w:pPr>
        <w:spacing w:after="0" w:line="240" w:lineRule="auto"/>
        <w:jc w:val="center"/>
        <w:rPr>
          <w:rFonts w:ascii="Times New Roman" w:hAnsi="Times New Roman" w:cs="Times New Roman"/>
          <w:b/>
          <w:caps/>
          <w:sz w:val="24"/>
          <w:szCs w:val="24"/>
          <w:lang w:val="uk-UA"/>
        </w:rPr>
      </w:pPr>
      <w:r w:rsidRPr="00BF3557">
        <w:rPr>
          <w:rFonts w:ascii="Times New Roman" w:hAnsi="Times New Roman" w:cs="Times New Roman"/>
          <w:b/>
          <w:caps/>
          <w:sz w:val="24"/>
          <w:szCs w:val="24"/>
          <w:lang w:val="ru-RU"/>
        </w:rPr>
        <w:lastRenderedPageBreak/>
        <w:t>І ЧОРНІТИМЕ ЧОРНОБИЛЬ, НАМ І ВНУКАМ СОТНІ ЛІТ …</w:t>
      </w:r>
    </w:p>
    <w:p w:rsidR="00BF3557" w:rsidRDefault="00BF3557" w:rsidP="00BF3557">
      <w:pPr>
        <w:tabs>
          <w:tab w:val="left" w:pos="6285"/>
        </w:tabs>
        <w:spacing w:after="0" w:line="240" w:lineRule="auto"/>
        <w:jc w:val="center"/>
        <w:rPr>
          <w:rFonts w:ascii="Times New Roman" w:hAnsi="Times New Roman" w:cs="Times New Roman"/>
          <w:sz w:val="24"/>
          <w:szCs w:val="24"/>
          <w:lang w:val="uk-UA"/>
        </w:rPr>
      </w:pPr>
      <w:r w:rsidRPr="00BF3557">
        <w:rPr>
          <w:rFonts w:ascii="Times New Roman" w:hAnsi="Times New Roman" w:cs="Times New Roman"/>
          <w:b/>
          <w:sz w:val="24"/>
          <w:szCs w:val="24"/>
          <w:lang w:val="uk-UA"/>
        </w:rPr>
        <w:t>Сириця Валерія</w:t>
      </w:r>
      <w:r>
        <w:rPr>
          <w:rFonts w:ascii="Times New Roman" w:hAnsi="Times New Roman" w:cs="Times New Roman"/>
          <w:sz w:val="24"/>
          <w:szCs w:val="24"/>
          <w:lang w:val="uk-UA"/>
        </w:rPr>
        <w:t xml:space="preserve">, </w:t>
      </w:r>
      <w:r w:rsidRPr="00BF3557">
        <w:rPr>
          <w:rFonts w:ascii="Times New Roman" w:hAnsi="Times New Roman" w:cs="Times New Roman"/>
          <w:sz w:val="24"/>
          <w:szCs w:val="24"/>
          <w:lang w:val="uk-UA"/>
        </w:rPr>
        <w:t xml:space="preserve">вихованка гуртка «Юні археологи» КЗ «Харківська обласна станція юних туристів» Харківської обласної ради,  учениця 9 класу Березівської </w:t>
      </w:r>
      <w:r>
        <w:rPr>
          <w:rFonts w:ascii="Times New Roman" w:hAnsi="Times New Roman" w:cs="Times New Roman"/>
          <w:sz w:val="24"/>
          <w:szCs w:val="24"/>
          <w:lang w:val="uk-UA"/>
        </w:rPr>
        <w:t>ЗОШ</w:t>
      </w:r>
      <w:r w:rsidRPr="00BF3557">
        <w:rPr>
          <w:rFonts w:ascii="Times New Roman" w:hAnsi="Times New Roman" w:cs="Times New Roman"/>
          <w:sz w:val="24"/>
          <w:szCs w:val="24"/>
          <w:lang w:val="uk-UA"/>
        </w:rPr>
        <w:t xml:space="preserve"> І-ІІІ ступенів Харківського району </w:t>
      </w:r>
    </w:p>
    <w:p w:rsidR="00BF3557" w:rsidRPr="00BF3557" w:rsidRDefault="00BF3557" w:rsidP="00BF3557">
      <w:pPr>
        <w:tabs>
          <w:tab w:val="left" w:pos="6285"/>
        </w:tabs>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uk-UA"/>
        </w:rPr>
        <w:t>Керівник: Сахно Алла Борисівна, керівник гуртків КЗ «Харківська обласна станція юних туристів» Харківської обласної ради</w:t>
      </w:r>
    </w:p>
    <w:p w:rsidR="00BF3557" w:rsidRPr="00BF3557" w:rsidRDefault="00BF3557" w:rsidP="00BF3557">
      <w:pPr>
        <w:spacing w:after="0" w:line="240" w:lineRule="auto"/>
        <w:rPr>
          <w:rFonts w:ascii="Times New Roman" w:hAnsi="Times New Roman" w:cs="Times New Roman"/>
          <w:sz w:val="24"/>
          <w:szCs w:val="24"/>
          <w:lang w:val="uk-UA"/>
        </w:rPr>
      </w:pPr>
    </w:p>
    <w:p w:rsidR="00BF3557" w:rsidRPr="00BF3557" w:rsidRDefault="00BF3557" w:rsidP="00BF3557">
      <w:pPr>
        <w:spacing w:after="0" w:line="240" w:lineRule="auto"/>
        <w:ind w:firstLine="5103"/>
        <w:jc w:val="right"/>
        <w:rPr>
          <w:rFonts w:ascii="Times New Roman" w:hAnsi="Times New Roman" w:cs="Times New Roman"/>
          <w:i/>
          <w:lang w:val="uk-UA"/>
        </w:rPr>
      </w:pPr>
      <w:r w:rsidRPr="00BF3557">
        <w:rPr>
          <w:rFonts w:ascii="Times New Roman" w:hAnsi="Times New Roman" w:cs="Times New Roman"/>
          <w:i/>
          <w:lang w:val="uk-UA"/>
        </w:rPr>
        <w:t>Чорних дат у людства є немало,</w:t>
      </w:r>
    </w:p>
    <w:p w:rsidR="00BF3557" w:rsidRPr="00BF3557" w:rsidRDefault="00BF3557" w:rsidP="00BF3557">
      <w:pPr>
        <w:spacing w:after="0" w:line="240" w:lineRule="auto"/>
        <w:ind w:firstLine="5103"/>
        <w:jc w:val="right"/>
        <w:rPr>
          <w:rFonts w:ascii="Times New Roman" w:hAnsi="Times New Roman" w:cs="Times New Roman"/>
          <w:i/>
          <w:lang w:val="uk-UA"/>
        </w:rPr>
      </w:pPr>
      <w:r w:rsidRPr="00BF3557">
        <w:rPr>
          <w:rFonts w:ascii="Times New Roman" w:hAnsi="Times New Roman" w:cs="Times New Roman"/>
          <w:i/>
          <w:lang w:val="uk-UA"/>
        </w:rPr>
        <w:t>Кожна з них – це міна під прогрес.</w:t>
      </w:r>
    </w:p>
    <w:p w:rsidR="00BF3557" w:rsidRPr="00BF3557" w:rsidRDefault="00BF3557" w:rsidP="00BF3557">
      <w:pPr>
        <w:spacing w:after="0" w:line="240" w:lineRule="auto"/>
        <w:ind w:firstLine="5103"/>
        <w:jc w:val="right"/>
        <w:rPr>
          <w:rFonts w:ascii="Times New Roman" w:hAnsi="Times New Roman" w:cs="Times New Roman"/>
          <w:i/>
          <w:lang w:val="uk-UA"/>
        </w:rPr>
      </w:pPr>
      <w:r w:rsidRPr="00BF3557">
        <w:rPr>
          <w:rFonts w:ascii="Times New Roman" w:hAnsi="Times New Roman" w:cs="Times New Roman"/>
          <w:i/>
          <w:lang w:val="uk-UA"/>
        </w:rPr>
        <w:t>Найстрашніша, що усіх спіткала, – Вибух на Чорнобильскій АЕС</w:t>
      </w:r>
    </w:p>
    <w:p w:rsidR="00BF3557" w:rsidRPr="00BF3557" w:rsidRDefault="00BF3557" w:rsidP="00BF3557">
      <w:pPr>
        <w:spacing w:after="0" w:line="240" w:lineRule="auto"/>
        <w:rPr>
          <w:rFonts w:ascii="Times New Roman" w:hAnsi="Times New Roman" w:cs="Times New Roman"/>
          <w:lang w:val="uk-UA"/>
        </w:rPr>
      </w:pP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Чорнобиль – невелике українське містечко, що потопає в зелені вишень та яблунь.До трагедії –спокійний, неквапливий доброзичливий світ.</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А біда підходила неквапно, розкриваючи чорні крила, подих біди розчинився не тільки в духмяному повітрі, в біло-рожевому цвітінні яблунь та абрикос, у воді сільських криниць, молоці корів, у всій красі зелені… Він розчинився в людях. День 26 квітня 1986 року ввійде в історію як найбільша трагедія і незагойна рана на тілі України. Надто дорого ми заплатили і ще заплатимо за людську недбалість.</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Ту мирну весняну українську ніч люди ніколи не забудуть. Вона була, як пригадують очевидці, найтемнішою і найтихішою. Ніщо не віщувало біди. Ніхто навіть не міг подумати, що над квітучою землею нависла ядерна смерть. Люди мирно спали, додивляючись останні чарівні сни вдома. А над їхніми оселями вже навис Дамоклів меч. О 1 годині 40 секунд над четвертим реактором Чорнобильскої  станції велетенське полум’я несподівано розірвало нічну темряву. Зойкнула земля чаїним криком:</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-Сину, збережи, сину, захисти!.. Вже через кілька хвилин за тривогою прибули до реактора пожежні на чолі з начальником караулу лейтенантом Володимиром Правиком. Його загін першим вступив на лінію вогню, потрібно було миттєво приймати рішення, а молодому лейтенанту було лише 23 роки. Та це не стало завадою – рішуче прийняті рішення у цій ситуації, особистий приклад – все це допомогло локалізувати пожар, не давши змогу полум</w:t>
      </w:r>
      <w:r w:rsidRPr="00BF3557">
        <w:rPr>
          <w:rFonts w:ascii="Times New Roman" w:hAnsi="Times New Roman" w:cs="Times New Roman"/>
          <w:sz w:val="24"/>
          <w:szCs w:val="24"/>
          <w:lang w:val="ru-RU"/>
        </w:rPr>
        <w:t>’</w:t>
      </w:r>
      <w:r w:rsidRPr="00BF3557">
        <w:rPr>
          <w:rFonts w:ascii="Times New Roman" w:hAnsi="Times New Roman" w:cs="Times New Roman"/>
          <w:sz w:val="24"/>
          <w:szCs w:val="24"/>
          <w:lang w:val="uk-UA"/>
        </w:rPr>
        <w:t xml:space="preserve">ю </w:t>
      </w:r>
      <w:r w:rsidRPr="00BF3557">
        <w:rPr>
          <w:rFonts w:ascii="Times New Roman" w:hAnsi="Times New Roman" w:cs="Times New Roman"/>
          <w:sz w:val="24"/>
          <w:szCs w:val="24"/>
          <w:lang w:val="ru-RU"/>
        </w:rPr>
        <w:t xml:space="preserve">накрити нестерпним жаром </w:t>
      </w:r>
      <w:r w:rsidRPr="00BF3557">
        <w:rPr>
          <w:rFonts w:ascii="Times New Roman" w:hAnsi="Times New Roman" w:cs="Times New Roman"/>
          <w:sz w:val="24"/>
          <w:szCs w:val="24"/>
          <w:lang w:val="uk-UA"/>
        </w:rPr>
        <w:t>у</w:t>
      </w:r>
      <w:r w:rsidRPr="00BF3557">
        <w:rPr>
          <w:rFonts w:ascii="Times New Roman" w:hAnsi="Times New Roman" w:cs="Times New Roman"/>
          <w:sz w:val="24"/>
          <w:szCs w:val="24"/>
          <w:lang w:val="ru-RU"/>
        </w:rPr>
        <w:t>сю АЕС.</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Ціною життя 28 пожежних, які перші встали на лінію вогню, які миттєво «схопили» смертоносну дозу радіації, було врятовано Україну та інші країни від ще страшніших наслідків катастрофи, про які навіть моторошно думати. </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Відважними героями не народжуються. Ними стають в екстремальних умовах, в надзвичайних ситуаціях. Із мого селища Березівка через воєнкомат були призвані 25 чоловік. Ось їхні імена:</w:t>
      </w:r>
    </w:p>
    <w:tbl>
      <w:tblPr>
        <w:tblW w:w="0" w:type="auto"/>
        <w:tblLook w:val="04A0"/>
      </w:tblPr>
      <w:tblGrid>
        <w:gridCol w:w="2349"/>
        <w:gridCol w:w="2705"/>
        <w:gridCol w:w="2863"/>
        <w:gridCol w:w="2825"/>
      </w:tblGrid>
      <w:tr w:rsidR="00BF3557" w:rsidRPr="00BF3557" w:rsidTr="00BF3557">
        <w:trPr>
          <w:trHeight w:val="288"/>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Попов А.О.</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Рябуха М.П.</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Тертишник В.Ф.</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Вільхівський О.М.</w:t>
            </w:r>
          </w:p>
        </w:tc>
      </w:tr>
      <w:tr w:rsidR="00BF3557" w:rsidRPr="00BF3557" w:rsidTr="00BF3557">
        <w:trPr>
          <w:trHeight w:val="288"/>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Сало А.Я.</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Струпов Г.Н.</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Тринов П.В.</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Шевченко В.В.</w:t>
            </w:r>
          </w:p>
        </w:tc>
      </w:tr>
      <w:tr w:rsidR="00BF3557" w:rsidRPr="00BF3557" w:rsidTr="00BF3557">
        <w:trPr>
          <w:trHeight w:val="272"/>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Ключко П.В.</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Анохін А.Є.</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Пачко О.В.</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Панченко М.В.</w:t>
            </w:r>
          </w:p>
        </w:tc>
      </w:tr>
      <w:tr w:rsidR="00BF3557" w:rsidRPr="00BF3557" w:rsidTr="00BF3557">
        <w:trPr>
          <w:trHeight w:val="272"/>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Скляр С.В.</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Мороз І.В.</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Сідак М.В.</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Голубничий О.В.</w:t>
            </w:r>
          </w:p>
        </w:tc>
      </w:tr>
      <w:tr w:rsidR="00BF3557" w:rsidRPr="00BF3557" w:rsidTr="00BF3557">
        <w:trPr>
          <w:trHeight w:val="288"/>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Пільгуй В.В.</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Воловик Ю.С.</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Абалимов С.М.</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Петрашкевич О.Й.</w:t>
            </w:r>
          </w:p>
        </w:tc>
      </w:tr>
      <w:tr w:rsidR="00BF3557" w:rsidRPr="00BF3557" w:rsidTr="00BF3557">
        <w:trPr>
          <w:trHeight w:val="272"/>
        </w:trPr>
        <w:tc>
          <w:tcPr>
            <w:tcW w:w="2349"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Кіптенко О.М.</w:t>
            </w:r>
          </w:p>
        </w:tc>
        <w:tc>
          <w:tcPr>
            <w:tcW w:w="270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Костяниця М.О.</w:t>
            </w:r>
          </w:p>
        </w:tc>
        <w:tc>
          <w:tcPr>
            <w:tcW w:w="2863"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Андрієнко О.О.</w:t>
            </w:r>
          </w:p>
        </w:tc>
        <w:tc>
          <w:tcPr>
            <w:tcW w:w="2825" w:type="dxa"/>
            <w:shd w:val="clear" w:color="auto" w:fill="auto"/>
          </w:tcPr>
          <w:p w:rsidR="00BF3557" w:rsidRPr="00BF3557" w:rsidRDefault="00BF3557" w:rsidP="00BF3557">
            <w:pPr>
              <w:spacing w:after="0" w:line="240" w:lineRule="auto"/>
              <w:jc w:val="both"/>
              <w:rPr>
                <w:rFonts w:ascii="Times New Roman" w:eastAsia="Calibri" w:hAnsi="Times New Roman" w:cs="Times New Roman"/>
                <w:sz w:val="24"/>
                <w:szCs w:val="24"/>
                <w:lang w:val="uk-UA"/>
              </w:rPr>
            </w:pPr>
            <w:r w:rsidRPr="00BF3557">
              <w:rPr>
                <w:rFonts w:ascii="Times New Roman" w:eastAsia="Calibri" w:hAnsi="Times New Roman" w:cs="Times New Roman"/>
                <w:sz w:val="24"/>
                <w:szCs w:val="24"/>
                <w:lang w:val="uk-UA"/>
              </w:rPr>
              <w:t>Повелиця І.І.</w:t>
            </w:r>
          </w:p>
        </w:tc>
      </w:tr>
    </w:tbl>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Кожен з них сумлінно виконав свій обов’язок перед Батьківщиною, кожен знав – за їх спинами рідні домівки, батьки, діти, наречені, друзі, і хто тоді стане на захист, зупинить атомний жах, якщо не вони? Багатьох березівців – чорнобильців немає вже в живих. Вічна пам’ять і слава вам, низький уклін усім покійним нині від врятованого вами народу, від усього людства.</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15 грудня 2000 року Чорнобильську атомну станцію закрили. Сивою журавкою тужить народна пам</w:t>
      </w:r>
      <w:r w:rsidRPr="00BF3557">
        <w:rPr>
          <w:rFonts w:ascii="Times New Roman" w:hAnsi="Times New Roman" w:cs="Times New Roman"/>
          <w:sz w:val="24"/>
          <w:szCs w:val="24"/>
          <w:lang w:val="ru-RU"/>
        </w:rPr>
        <w:t>'</w:t>
      </w:r>
      <w:r w:rsidRPr="00BF3557">
        <w:rPr>
          <w:rFonts w:ascii="Times New Roman" w:hAnsi="Times New Roman" w:cs="Times New Roman"/>
          <w:sz w:val="24"/>
          <w:szCs w:val="24"/>
          <w:lang w:val="uk-UA"/>
        </w:rPr>
        <w:t xml:space="preserve">ять. Дзвони Чорнобиля закликають: </w:t>
      </w:r>
      <w:r w:rsidRPr="00BF3557">
        <w:rPr>
          <w:rFonts w:ascii="Times New Roman" w:hAnsi="Times New Roman" w:cs="Times New Roman"/>
          <w:sz w:val="24"/>
          <w:szCs w:val="24"/>
          <w:lang w:val="ru-RU"/>
        </w:rPr>
        <w:t>“</w:t>
      </w:r>
      <w:r w:rsidRPr="00BF3557">
        <w:rPr>
          <w:rFonts w:ascii="Times New Roman" w:hAnsi="Times New Roman" w:cs="Times New Roman"/>
          <w:sz w:val="24"/>
          <w:szCs w:val="24"/>
          <w:lang w:val="uk-UA"/>
        </w:rPr>
        <w:t>Таке не повинно повторитись!</w:t>
      </w:r>
      <w:r w:rsidRPr="00BF3557">
        <w:rPr>
          <w:rFonts w:ascii="Times New Roman" w:hAnsi="Times New Roman" w:cs="Times New Roman"/>
          <w:sz w:val="24"/>
          <w:szCs w:val="24"/>
          <w:lang w:val="ru-RU"/>
        </w:rPr>
        <w:t>”</w:t>
      </w:r>
      <w:r w:rsidRPr="00BF3557">
        <w:rPr>
          <w:rFonts w:ascii="Times New Roman" w:hAnsi="Times New Roman" w:cs="Times New Roman"/>
          <w:sz w:val="24"/>
          <w:szCs w:val="24"/>
          <w:lang w:val="uk-UA"/>
        </w:rPr>
        <w:t xml:space="preserve"> І так часто спливають на думку слова Л.Костенко :</w:t>
      </w:r>
    </w:p>
    <w:p w:rsidR="00BF3557" w:rsidRPr="00BF3557" w:rsidRDefault="00BF3557" w:rsidP="00BF3557">
      <w:pPr>
        <w:spacing w:after="0" w:line="240" w:lineRule="auto"/>
        <w:rPr>
          <w:rFonts w:ascii="Times New Roman" w:hAnsi="Times New Roman" w:cs="Times New Roman"/>
          <w:sz w:val="24"/>
          <w:szCs w:val="24"/>
          <w:lang w:val="uk-UA"/>
        </w:rPr>
      </w:pPr>
      <w:r w:rsidRPr="00BF3557">
        <w:rPr>
          <w:rFonts w:ascii="Times New Roman" w:hAnsi="Times New Roman" w:cs="Times New Roman"/>
          <w:sz w:val="24"/>
          <w:szCs w:val="24"/>
          <w:lang w:val="uk-UA"/>
        </w:rPr>
        <w:t>Ми атомні заложники прогресу</w:t>
      </w:r>
    </w:p>
    <w:p w:rsidR="00BF3557" w:rsidRPr="00BF3557" w:rsidRDefault="00BF3557" w:rsidP="00BF3557">
      <w:pPr>
        <w:spacing w:after="0" w:line="240" w:lineRule="auto"/>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Вже в нас нема ні лісу, ні небес, </w:t>
      </w:r>
    </w:p>
    <w:p w:rsidR="00BF3557" w:rsidRPr="00BF3557" w:rsidRDefault="00BF3557" w:rsidP="00BF3557">
      <w:pPr>
        <w:spacing w:after="0" w:line="240" w:lineRule="auto"/>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Так і живем від стресу і до стресу, </w:t>
      </w:r>
    </w:p>
    <w:p w:rsidR="00BF3557" w:rsidRPr="00C95348" w:rsidRDefault="00BF3557" w:rsidP="00C95348">
      <w:pPr>
        <w:spacing w:after="0" w:line="240" w:lineRule="auto"/>
        <w:rPr>
          <w:rFonts w:ascii="Times New Roman" w:hAnsi="Times New Roman" w:cs="Times New Roman"/>
          <w:sz w:val="24"/>
          <w:szCs w:val="24"/>
          <w:lang w:val="uk-UA"/>
        </w:rPr>
      </w:pPr>
      <w:r w:rsidRPr="00BF3557">
        <w:rPr>
          <w:rFonts w:ascii="Times New Roman" w:hAnsi="Times New Roman" w:cs="Times New Roman"/>
          <w:sz w:val="24"/>
          <w:szCs w:val="24"/>
          <w:lang w:val="uk-UA"/>
        </w:rPr>
        <w:t>Абетку смерті маємо – АЕС.</w:t>
      </w:r>
    </w:p>
    <w:p w:rsidR="00BF3557" w:rsidRPr="00BF3557" w:rsidRDefault="00BF3557" w:rsidP="00C95348">
      <w:pPr>
        <w:spacing w:after="0" w:line="240" w:lineRule="auto"/>
        <w:jc w:val="center"/>
        <w:rPr>
          <w:rFonts w:ascii="Times New Roman" w:hAnsi="Times New Roman" w:cs="Times New Roman"/>
          <w:b/>
          <w:sz w:val="24"/>
          <w:szCs w:val="24"/>
          <w:lang w:val="uk-UA"/>
        </w:rPr>
      </w:pPr>
      <w:r w:rsidRPr="00BF3557">
        <w:rPr>
          <w:rFonts w:ascii="Times New Roman" w:hAnsi="Times New Roman" w:cs="Times New Roman"/>
          <w:b/>
          <w:sz w:val="24"/>
          <w:szCs w:val="24"/>
          <w:lang w:val="uk-UA"/>
        </w:rPr>
        <w:lastRenderedPageBreak/>
        <w:t>МІЙ ДІДУСЬ – УЧАСНИК ЛІКВІДАЦІЇ НА ЧАЕС</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b/>
          <w:sz w:val="24"/>
          <w:szCs w:val="24"/>
          <w:lang w:val="uk-UA"/>
        </w:rPr>
        <w:t>Скрипниченко Катерина,</w:t>
      </w:r>
      <w:r w:rsidRPr="00BF3557">
        <w:rPr>
          <w:rFonts w:ascii="Times New Roman" w:hAnsi="Times New Roman" w:cs="Times New Roman"/>
          <w:sz w:val="24"/>
          <w:szCs w:val="24"/>
          <w:lang w:val="uk-UA"/>
        </w:rPr>
        <w:t xml:space="preserve"> учениця 11-го класу Мечниківського НВК</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uk-UA"/>
        </w:rPr>
        <w:t>Дворічанської районної ради Харківської області</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uk-UA"/>
        </w:rPr>
        <w:t>Керівник: Скрипниченко О.М.</w:t>
      </w:r>
    </w:p>
    <w:p w:rsidR="00BF3557" w:rsidRPr="00BF3557" w:rsidRDefault="00BF3557" w:rsidP="00BF3557">
      <w:pPr>
        <w:spacing w:after="0" w:line="240" w:lineRule="auto"/>
        <w:rPr>
          <w:rFonts w:ascii="Times New Roman" w:hAnsi="Times New Roman" w:cs="Times New Roman"/>
          <w:sz w:val="24"/>
          <w:szCs w:val="24"/>
          <w:lang w:val="uk-UA"/>
        </w:rPr>
      </w:pP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Мій дідусь, Молчанов Микола Петрович був учасником ліквідації наслідків ядерної техногенної катастрофи на Чорнобильській атомній електростанції. Народився він 31 березня 1955 року в селі Іванівка Дворічанського району. У вересні 1961 року став першокласником, а у 1968 році закінчив 8 класів Мечниківської середньої школи. </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Весною 1973 року Дворічанським районним військовим комісаріатом був призваний до лав Радянської армії водієм з експлуатації автомобіля. В 1975 звільнений в запас, прийнятий на військовий облік в Дворічанському РВК. Через рік одружився з Євсюковою Н.М., жителькою с. Ільїнка Троїцького району Луганської області. Подружжя мало двох дітей: Оксана 1977 року народження і Олександр 1981 року народження.</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З весни 1980 року працював слюсарем ПМК-32 тресту «Чугуївсільбуд». Потім працював у радгоспі «Мечніково» на свинокомплексі оператором котельні, потім переведений робітником ОКЦ-15 на свинокомплексі, пізніше знову працював оператором котельні.</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У 1985 році закінчив повний курс Дворічанської заочної середньої загальноосвітньої школи.</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З 7 вересня 1988 року до 18 січня 1989 року мій дідусь приймав участь у роботі з ліквідації наслідків катастрофи на Чорнобильській АЕС (в/ч 49903 с. Оране Київської області). Посвідчення учасника ліквідації за №018970, категорія 3, серія А видане Харківською обласною державною адміністрацією.</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За цей час його роботу неодноразово відзначали: йому вручили Грамоту за високу політичну свідомість і дисципліну, самовіддану працю, стійкість і відвагу, проявлені при проведені робіт з ліквідації наслідків аварії на ЧАЕС, Подяки за зразкове виконання патріотичного обов'язку перед Вітчизною.</w:t>
      </w:r>
    </w:p>
    <w:p w:rsidR="00BF3557" w:rsidRPr="00BF3557" w:rsidRDefault="00BF3557" w:rsidP="00BF3557">
      <w:pPr>
        <w:spacing w:after="0" w:line="240" w:lineRule="auto"/>
        <w:ind w:firstLine="567"/>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22 вересня 2011 року у віці 56 років мій дідусь Микола Петрович помер.</w:t>
      </w:r>
    </w:p>
    <w:p w:rsidR="00BF3557" w:rsidRDefault="00BF3557" w:rsidP="00BF3557">
      <w:pPr>
        <w:spacing w:after="0" w:line="240" w:lineRule="auto"/>
        <w:ind w:firstLine="708"/>
        <w:jc w:val="center"/>
        <w:rPr>
          <w:rFonts w:ascii="Times New Roman" w:hAnsi="Times New Roman" w:cs="Times New Roman"/>
          <w:sz w:val="24"/>
          <w:szCs w:val="24"/>
          <w:lang w:val="uk-UA"/>
        </w:rPr>
      </w:pPr>
    </w:p>
    <w:p w:rsidR="00BF3557" w:rsidRPr="00C95348" w:rsidRDefault="00BF3557" w:rsidP="00C95348">
      <w:pPr>
        <w:spacing w:after="0" w:line="240" w:lineRule="auto"/>
        <w:ind w:firstLine="708"/>
        <w:jc w:val="center"/>
        <w:rPr>
          <w:rFonts w:ascii="Times New Roman" w:hAnsi="Times New Roman" w:cs="Times New Roman"/>
          <w:b/>
          <w:sz w:val="24"/>
          <w:szCs w:val="24"/>
          <w:lang w:val="uk-UA"/>
        </w:rPr>
      </w:pPr>
      <w:r w:rsidRPr="00BF3557">
        <w:rPr>
          <w:rFonts w:ascii="Times New Roman" w:hAnsi="Times New Roman" w:cs="Times New Roman"/>
          <w:b/>
          <w:sz w:val="24"/>
          <w:szCs w:val="24"/>
          <w:lang w:val="uk-UA"/>
        </w:rPr>
        <w:t>ЧОРНОБИЛЬСЬКІ СПОГАДИ СМУТОК НАВОДЯТЬ</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b/>
          <w:sz w:val="24"/>
          <w:szCs w:val="24"/>
          <w:lang w:val="uk-UA"/>
        </w:rPr>
        <w:t>Сліченко Вікторія,</w:t>
      </w:r>
      <w:r w:rsidRPr="00BF3557">
        <w:rPr>
          <w:rFonts w:ascii="Times New Roman" w:hAnsi="Times New Roman" w:cs="Times New Roman"/>
          <w:sz w:val="24"/>
          <w:szCs w:val="24"/>
          <w:lang w:val="uk-UA"/>
        </w:rPr>
        <w:t xml:space="preserve"> учениця 7 класу, учнівська організація  «Лідер», член волонтерського загону «Пам'ять» Власівського </w:t>
      </w:r>
      <w:r>
        <w:rPr>
          <w:rFonts w:ascii="Times New Roman" w:hAnsi="Times New Roman" w:cs="Times New Roman"/>
          <w:sz w:val="24"/>
          <w:szCs w:val="24"/>
          <w:lang w:val="uk-UA"/>
        </w:rPr>
        <w:t>НВК</w:t>
      </w:r>
      <w:r w:rsidRPr="00BF3557">
        <w:rPr>
          <w:rFonts w:ascii="Times New Roman" w:hAnsi="Times New Roman" w:cs="Times New Roman"/>
          <w:sz w:val="24"/>
          <w:szCs w:val="24"/>
          <w:lang w:val="uk-UA"/>
        </w:rPr>
        <w:t xml:space="preserve"> Кегичівської районної ради Харківської області</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uk-UA"/>
        </w:rPr>
        <w:t>Керівник: Коробка О.В., педагог-організатор</w:t>
      </w:r>
    </w:p>
    <w:p w:rsidR="00BF3557" w:rsidRPr="00BF3557" w:rsidRDefault="00BF3557" w:rsidP="00BF3557">
      <w:pPr>
        <w:spacing w:after="0" w:line="240" w:lineRule="auto"/>
        <w:ind w:firstLine="708"/>
        <w:jc w:val="center"/>
        <w:rPr>
          <w:rFonts w:ascii="Times New Roman" w:hAnsi="Times New Roman" w:cs="Times New Roman"/>
          <w:sz w:val="24"/>
          <w:szCs w:val="24"/>
          <w:lang w:val="uk-UA"/>
        </w:rPr>
      </w:pPr>
    </w:p>
    <w:p w:rsidR="00BF3557" w:rsidRPr="00BF3557" w:rsidRDefault="00BF3557" w:rsidP="00BF3557">
      <w:pPr>
        <w:spacing w:after="0" w:line="240" w:lineRule="auto"/>
        <w:ind w:firstLine="708"/>
        <w:jc w:val="both"/>
        <w:rPr>
          <w:rFonts w:ascii="Times New Roman" w:hAnsi="Times New Roman" w:cs="Times New Roman"/>
          <w:bCs/>
          <w:sz w:val="24"/>
          <w:szCs w:val="24"/>
          <w:lang w:val="uk-UA"/>
        </w:rPr>
      </w:pPr>
      <w:r w:rsidRPr="00BF3557">
        <w:rPr>
          <w:rFonts w:ascii="Times New Roman" w:hAnsi="Times New Roman" w:cs="Times New Roman"/>
          <w:sz w:val="24"/>
          <w:szCs w:val="24"/>
          <w:lang w:val="uk-UA"/>
        </w:rPr>
        <w:t xml:space="preserve">Тридцять </w:t>
      </w:r>
      <w:r w:rsidRPr="00BF3557">
        <w:rPr>
          <w:rFonts w:ascii="Times New Roman" w:hAnsi="Times New Roman" w:cs="Times New Roman"/>
          <w:sz w:val="24"/>
          <w:szCs w:val="24"/>
          <w:lang w:val="ru-RU"/>
        </w:rPr>
        <w:t xml:space="preserve">років минуло від того дня, коли Україну спіткала страшна трагедія — техногенна катастрофа, спричинена вибухом на Чорнобильській АЕС. </w:t>
      </w:r>
      <w:r w:rsidRPr="00BF3557">
        <w:rPr>
          <w:rFonts w:ascii="Times New Roman" w:hAnsi="Times New Roman" w:cs="Times New Roman"/>
          <w:bCs/>
          <w:sz w:val="24"/>
          <w:szCs w:val="24"/>
          <w:lang w:val="uk-UA"/>
        </w:rPr>
        <w:t xml:space="preserve">Чорнобиль… Мертва земля…слово це стало символом горя і страждань, покинутих домівок, розорених гнізд, здичавілих звірів. Чорнобильська катастрофа вразила весь світ, приголомшила  людей страшним розмахом  незвіданої раніше біди, трагічні наслідки якої відчуватиме ще не одне наступне покоління. Аварія завдала дуже великих матеріальних та екологічних втрат  нашій країні. </w:t>
      </w:r>
      <w:r w:rsidRPr="00BF3557">
        <w:rPr>
          <w:rFonts w:ascii="Times New Roman" w:hAnsi="Times New Roman" w:cs="Times New Roman"/>
          <w:sz w:val="24"/>
          <w:szCs w:val="24"/>
          <w:lang w:val="ru-RU"/>
        </w:rPr>
        <w:t>Джерело атомної енергії, що вважалося цілком безпечним, заподіяло шкоду, реальний обсяг якої і досі не визначений. Протягом свого історичного розвитку людство зазнало багато горя, змушене було боротися за існування на Землі, його спіткали пошесті, стихійні лиха, війни… Однак усі ці події рано чи пізно відходили в минуле, пережиті й подолані, залишаючи по собі лише спогади, тим</w:t>
      </w:r>
      <w:r w:rsidRPr="00BF3557">
        <w:rPr>
          <w:rFonts w:ascii="Times New Roman" w:hAnsi="Times New Roman" w:cs="Times New Roman"/>
          <w:sz w:val="24"/>
          <w:szCs w:val="24"/>
          <w:lang w:val="uk-UA"/>
        </w:rPr>
        <w:t xml:space="preserve"> </w:t>
      </w:r>
      <w:r w:rsidRPr="00BF3557">
        <w:rPr>
          <w:rFonts w:ascii="Times New Roman" w:hAnsi="Times New Roman" w:cs="Times New Roman"/>
          <w:sz w:val="24"/>
          <w:szCs w:val="24"/>
          <w:lang w:val="ru-RU"/>
        </w:rPr>
        <w:t>часом як Чорнобильська катастрофа фактично нездоланна, оскільки головним її наслідком є радіація, незрима й невідчутна, здатна діяти протягом тисяч років і на величезних територіях.</w:t>
      </w:r>
      <w:r w:rsidRPr="00BF3557">
        <w:rPr>
          <w:rFonts w:ascii="Times New Roman" w:hAnsi="Times New Roman" w:cs="Times New Roman"/>
          <w:bCs/>
          <w:sz w:val="24"/>
          <w:szCs w:val="24"/>
          <w:lang w:val="uk-UA"/>
        </w:rPr>
        <w:t xml:space="preserve"> Чорнобильський четвертий  реактор було повністю зруйновано, в результаті чого стався величезний викид радіоактивних ізотопів з активної зони реактора, які радіоактивною хмарою перенеслися на великі відстані. Сотні людей пожертвували своїм життям, аби зупинити цю трагедію.</w:t>
      </w:r>
    </w:p>
    <w:p w:rsidR="00BF3557" w:rsidRPr="00BF3557" w:rsidRDefault="00BF3557" w:rsidP="00BF3557">
      <w:pPr>
        <w:spacing w:after="0" w:line="240" w:lineRule="auto"/>
        <w:ind w:firstLine="708"/>
        <w:jc w:val="both"/>
        <w:rPr>
          <w:rFonts w:ascii="Times New Roman" w:hAnsi="Times New Roman" w:cs="Times New Roman"/>
          <w:bCs/>
          <w:sz w:val="24"/>
          <w:szCs w:val="24"/>
          <w:lang w:val="uk-UA"/>
        </w:rPr>
      </w:pPr>
      <w:r w:rsidRPr="00BF3557">
        <w:rPr>
          <w:rFonts w:ascii="Times New Roman" w:hAnsi="Times New Roman" w:cs="Times New Roman"/>
          <w:bCs/>
          <w:sz w:val="24"/>
          <w:szCs w:val="24"/>
          <w:lang w:val="uk-UA"/>
        </w:rPr>
        <w:t>Але втрати були б набагато більшими, якби не мужність тих, хто працювали на атомній електростанції. Вони першими вступили в смертельний бій з «ворогом». Імена цих героїв знає увесь світ, вони не задумуючись віддали своє життя, щоб вогонь не перекинувся на інші енергоблоки.</w:t>
      </w:r>
    </w:p>
    <w:p w:rsidR="00BF3557" w:rsidRPr="00BF3557" w:rsidRDefault="00BF3557" w:rsidP="00BF3557">
      <w:pPr>
        <w:spacing w:after="0" w:line="240" w:lineRule="auto"/>
        <w:ind w:firstLine="708"/>
        <w:jc w:val="both"/>
        <w:rPr>
          <w:rFonts w:ascii="Times New Roman" w:hAnsi="Times New Roman" w:cs="Times New Roman"/>
          <w:bCs/>
          <w:sz w:val="24"/>
          <w:szCs w:val="24"/>
          <w:u w:val="single"/>
          <w:lang w:val="uk-UA"/>
        </w:rPr>
      </w:pPr>
      <w:r w:rsidRPr="00BF3557">
        <w:rPr>
          <w:rFonts w:ascii="Times New Roman" w:hAnsi="Times New Roman" w:cs="Times New Roman"/>
          <w:sz w:val="24"/>
          <w:szCs w:val="24"/>
          <w:lang w:val="uk-UA"/>
        </w:rPr>
        <w:lastRenderedPageBreak/>
        <w:t xml:space="preserve">Серед наших односельців теж було семеро чоловіків, які </w:t>
      </w:r>
      <w:r w:rsidRPr="00BF3557">
        <w:rPr>
          <w:rFonts w:ascii="Times New Roman" w:hAnsi="Times New Roman" w:cs="Times New Roman"/>
          <w:bCs/>
          <w:sz w:val="24"/>
          <w:szCs w:val="24"/>
          <w:lang w:val="uk-UA"/>
        </w:rPr>
        <w:t xml:space="preserve">за наказом Батьківщини були направлені на ліквідацію наслідків аварії до Чорнобильської зони. Це Малков Борис Миколайович, Зудін Олександр Олександрович, Кутєпов Сергій Леонідович, Коробка Віктор Іванович, (всіх чотирьох, на жаль, уже немає в живих), Крюк Дмитро Володимирович, Набок Микола Іванович та Дзюбинський Олег Михайлович. </w:t>
      </w:r>
    </w:p>
    <w:p w:rsidR="00BF3557" w:rsidRPr="00BF3557" w:rsidRDefault="00BF3557" w:rsidP="00BF3557">
      <w:pPr>
        <w:pStyle w:val="a5"/>
        <w:spacing w:before="0" w:beforeAutospacing="0" w:after="0" w:afterAutospacing="0"/>
        <w:ind w:firstLine="708"/>
        <w:jc w:val="both"/>
        <w:rPr>
          <w:lang w:val="uk-UA"/>
        </w:rPr>
      </w:pPr>
      <w:r w:rsidRPr="00BF3557">
        <w:rPr>
          <w:lang w:val="uk-UA"/>
        </w:rPr>
        <w:t>Члени пошукового загону «Пам'ять» відвідали вдома Дзюбинського Олега Михайловича. Учні із захопленням слухали його цікаву розповідь, у якій він повідомив і про свою біографію, і про те, як брав участь у ліквідації наслідків аварії, і як живе зараз.</w:t>
      </w:r>
    </w:p>
    <w:p w:rsidR="00BF3557" w:rsidRPr="00BF3557" w:rsidRDefault="00BF3557" w:rsidP="00BF3557">
      <w:pPr>
        <w:pStyle w:val="a5"/>
        <w:spacing w:before="0" w:beforeAutospacing="0" w:after="0" w:afterAutospacing="0"/>
        <w:ind w:firstLine="708"/>
        <w:jc w:val="both"/>
        <w:rPr>
          <w:bCs/>
          <w:lang w:val="uk-UA"/>
        </w:rPr>
      </w:pPr>
      <w:r w:rsidRPr="00BF3557">
        <w:rPr>
          <w:bCs/>
          <w:lang w:val="uk-UA"/>
        </w:rPr>
        <w:t xml:space="preserve">Народився Олег Михайлович </w:t>
      </w:r>
      <w:r w:rsidRPr="00BF3557">
        <w:rPr>
          <w:bCs/>
        </w:rPr>
        <w:t xml:space="preserve">21 листопада </w:t>
      </w:r>
      <w:r w:rsidRPr="00BF3557">
        <w:rPr>
          <w:bCs/>
          <w:lang w:val="uk-UA"/>
        </w:rPr>
        <w:t>1954 року в с.Медведівка Кегичівського району Харківської області. Батько – Дзюбинський М.І., ветеран Великої Вітчизняної війни, працював в колгоспі водієм, мати Дзюбинська О.М. –фельдшером у місцевому ФАПі. Навчався у Власівській восьмирічній школі, яку закінчив у 1970 році, пізніше закінчив 11 класів вечірньої школи. Військову присягу прийняв 11 червня 1978 року при військовій частині у м.Артемівську Донецької області. У званні старшого сержанта закінчив службу. Працював у рідному колгоспі водієм. Одружений, має четверо дітей, шестеро онуків. Двійнята Оля і Коля народилися вже в 1989 році.</w:t>
      </w:r>
    </w:p>
    <w:p w:rsidR="00BF3557" w:rsidRPr="00BF3557" w:rsidRDefault="00BF3557" w:rsidP="00BF3557">
      <w:pPr>
        <w:pStyle w:val="a5"/>
        <w:spacing w:before="0" w:beforeAutospacing="0" w:after="0" w:afterAutospacing="0"/>
        <w:ind w:firstLine="708"/>
        <w:jc w:val="both"/>
        <w:rPr>
          <w:bCs/>
          <w:lang w:val="uk-UA"/>
        </w:rPr>
      </w:pPr>
      <w:r w:rsidRPr="00BF3557">
        <w:rPr>
          <w:bCs/>
          <w:lang w:val="uk-UA"/>
        </w:rPr>
        <w:t>«Про ту страшну аварію в той час не було ніякої інформації. 2 червня 1986 року отримав повістку. Про те, що буду в Чорнобильській зоні й гадки не мав, бо ціль і призначення – перепідготовка, як нам повідомили. Такі повістки отримали і ще декілька моїх земляків: Коробка Віктор Іванович, Крюк Дмитро Володимирович, Кутєпов Сергій Олексійович - ми були перші із села, а потім були й інші. Рідні провели мене як в армію і чекали листів. Збір таких як я був у м.Балаклеї Харківської області, де ми й пробули 3 дня, а уже 6 червня ми були в місті Іванків Київської області. Вразило те, що навкруги не було жодної живої душі, лише бігали бродячі собаки, н’явкали коти. Ми тоді зрозуміли, що все населення було евакуйоване; осиротілі будинки, подвір’я, тільки подекуди валялись різні речі, крам, начебто тут прокотивсь буревій чи якась стихія. Нам видали респіратори і вже о 5 годині ранку ми були в с.Лелев, гасили торф’яники біля реактора. Горіло близько 150 гектарів. Протягом трьох днів ми возили воду і гасили. Мене було призначено командиром бойової машини в 30-кілометровій зоні. Умови проживання були польові: жили в палатках, був душ і тимчасова їдальня . Основний маршрут, яким ми пересувалися – с.Усів-Прип’ять-Лелев-Чорнобиль-Залісся. При виїзді дозиметрист проводив радіаційний контроль, але наскільки це відповідало дійсності, можна тільки здогадуватись, бо спеціалістів не було, та й  досвіду проведення теж.  Вперше побачив четвертий енергоблок ЧАЕС 25 червня 1986 року, коли заступив на чергування і тоді, дивлячись на оті руйнування, зрозумів усі масштаби аварії, увесь жах. Всього не передати словами… Уже через тиждень перебування в зоні розпочалися головні болі, запаморочення, біль у суглобах і кістках. Нам всім давали пігулки від голови і воду з йодом. Та ми тоді не думали про рівень радіації, перевищує він норму чи ні. Ми виконували накази своїх командирів, тому багато з тих, хто були там першими і ближчими до зони відчуження, тих уже немає з нами… Офіційна доза опромінення складає 19,74 ренген, та як на мій погляд, вона набагато вища за цей показник. Моє перебування в Чорнобильській зоні тривало до 18 липня1986 року.</w:t>
      </w:r>
    </w:p>
    <w:p w:rsidR="00BF3557" w:rsidRPr="00BF3557" w:rsidRDefault="00BF3557" w:rsidP="00BF3557">
      <w:pPr>
        <w:pStyle w:val="a5"/>
        <w:spacing w:before="0" w:beforeAutospacing="0" w:after="0" w:afterAutospacing="0"/>
        <w:ind w:firstLine="708"/>
        <w:jc w:val="both"/>
        <w:rPr>
          <w:bCs/>
          <w:lang w:val="uk-UA"/>
        </w:rPr>
      </w:pPr>
      <w:r w:rsidRPr="00BF3557">
        <w:rPr>
          <w:bCs/>
          <w:lang w:val="uk-UA"/>
        </w:rPr>
        <w:t xml:space="preserve">За виконання службового обов’язку в період ліквідації наслідків аварії на Чорнобильській АЕС нагороджений Почесною грамотою, медаллю «Участник ликвидации последствий аварии на ЧАЭС» та ювілейною медаллю», - трохи ніяково закінчив свою розповідь Олег Михайлович. </w:t>
      </w:r>
    </w:p>
    <w:p w:rsidR="00BF3557" w:rsidRPr="00BF3557" w:rsidRDefault="00BF3557" w:rsidP="00BF3557">
      <w:pPr>
        <w:pStyle w:val="a5"/>
        <w:spacing w:before="0" w:beforeAutospacing="0" w:after="0" w:afterAutospacing="0"/>
        <w:ind w:firstLine="708"/>
        <w:jc w:val="both"/>
        <w:rPr>
          <w:bCs/>
          <w:lang w:val="uk-UA"/>
        </w:rPr>
      </w:pPr>
      <w:r w:rsidRPr="00BF3557">
        <w:rPr>
          <w:bCs/>
          <w:lang w:val="uk-UA"/>
        </w:rPr>
        <w:t>Зараз Олег Михайлович на заслуженому відпочинку, порається по господарству, городі, дуже любить няньчити своїх онуків. На здоров’я не жаліється, хоча часто хворіє. Коли розповідав про перебування в зоні зараження, то говорив, що всі ризикували своїм здоров’ям, але комусь пощастило менше, комусь більше… Олег Михайлович бажаний гість нашого закладу, він відгукується на запрошення і приходить на зустрічі до учнів, ділиться своїми спогадами.</w:t>
      </w:r>
    </w:p>
    <w:p w:rsidR="00BF3557" w:rsidRPr="00BF3557" w:rsidRDefault="00BF3557" w:rsidP="00BF3557">
      <w:pPr>
        <w:spacing w:after="0" w:line="240" w:lineRule="auto"/>
        <w:ind w:firstLine="708"/>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t xml:space="preserve">За роки, що минули з часу Чорнобильської катастрофи, було докладено грандіозних зусиль для подолання її наслідків, як з боку держави, так і з боку міжнародної громадськості, та головне </w:t>
      </w:r>
      <w:r w:rsidRPr="00BF3557">
        <w:rPr>
          <w:rFonts w:ascii="Times New Roman" w:hAnsi="Times New Roman" w:cs="Times New Roman"/>
          <w:bCs/>
          <w:sz w:val="24"/>
          <w:szCs w:val="24"/>
          <w:lang w:val="uk-UA"/>
        </w:rPr>
        <w:t>–</w:t>
      </w:r>
      <w:r w:rsidRPr="00BF3557">
        <w:rPr>
          <w:rFonts w:ascii="Times New Roman" w:hAnsi="Times New Roman" w:cs="Times New Roman"/>
          <w:sz w:val="24"/>
          <w:szCs w:val="24"/>
          <w:lang w:val="uk-UA"/>
        </w:rPr>
        <w:t xml:space="preserve"> поплатилися своїм життям за чиїсь помилки та недбальство  прості люди. Скільки їх ніхто достеменно не знає.</w:t>
      </w:r>
    </w:p>
    <w:p w:rsidR="00BF3557" w:rsidRPr="00BF3557" w:rsidRDefault="00BF3557" w:rsidP="00BF3557">
      <w:pPr>
        <w:spacing w:after="0" w:line="240" w:lineRule="auto"/>
        <w:ind w:firstLine="708"/>
        <w:jc w:val="both"/>
        <w:rPr>
          <w:rFonts w:ascii="Times New Roman" w:hAnsi="Times New Roman" w:cs="Times New Roman"/>
          <w:sz w:val="24"/>
          <w:szCs w:val="24"/>
          <w:lang w:val="uk-UA"/>
        </w:rPr>
      </w:pPr>
      <w:r w:rsidRPr="00BF3557">
        <w:rPr>
          <w:rFonts w:ascii="Times New Roman" w:hAnsi="Times New Roman" w:cs="Times New Roman"/>
          <w:sz w:val="24"/>
          <w:szCs w:val="24"/>
          <w:lang w:val="uk-UA"/>
        </w:rPr>
        <w:lastRenderedPageBreak/>
        <w:t>Жителі міста, ліквідатори і просто вся Україна, і весь світ пам'ятають про ті події і зараз. Нам всім потрібно винести із цього урок, щоб більше не спіткала нас трагедія, щоб не було «страшного Чорнобиля».</w:t>
      </w:r>
    </w:p>
    <w:p w:rsidR="003B2D3D" w:rsidRDefault="003B2D3D" w:rsidP="00BF3557">
      <w:pPr>
        <w:shd w:val="clear" w:color="auto" w:fill="FFFFFF"/>
        <w:spacing w:after="0" w:line="240" w:lineRule="auto"/>
        <w:ind w:firstLine="567"/>
        <w:rPr>
          <w:rFonts w:ascii="Times New Roman" w:eastAsia="Times New Roman" w:hAnsi="Times New Roman" w:cs="Times New Roman"/>
          <w:sz w:val="24"/>
          <w:szCs w:val="24"/>
          <w:lang w:val="uk-UA"/>
        </w:rPr>
      </w:pPr>
    </w:p>
    <w:p w:rsidR="00BF3557" w:rsidRPr="00BF3557" w:rsidRDefault="00BF3557" w:rsidP="00BF3557">
      <w:pPr>
        <w:autoSpaceDE w:val="0"/>
        <w:autoSpaceDN w:val="0"/>
        <w:adjustRightInd w:val="0"/>
        <w:spacing w:after="0" w:line="240" w:lineRule="auto"/>
        <w:jc w:val="center"/>
        <w:rPr>
          <w:rFonts w:ascii="Times New Roman" w:hAnsi="Times New Roman" w:cs="Times New Roman"/>
          <w:b/>
          <w:caps/>
          <w:color w:val="000000"/>
          <w:sz w:val="24"/>
          <w:szCs w:val="24"/>
          <w:lang w:val="uk-UA" w:eastAsia="uk-UA"/>
        </w:rPr>
      </w:pPr>
      <w:r w:rsidRPr="00BF3557">
        <w:rPr>
          <w:rFonts w:ascii="Times New Roman" w:hAnsi="Times New Roman" w:cs="Times New Roman"/>
          <w:b/>
          <w:caps/>
          <w:color w:val="000000"/>
          <w:sz w:val="24"/>
          <w:szCs w:val="24"/>
          <w:lang w:val="uk-UA" w:eastAsia="uk-UA"/>
        </w:rPr>
        <w:t>Охрій Віталій Андрійович</w:t>
      </w:r>
    </w:p>
    <w:p w:rsidR="00BF3557" w:rsidRPr="00C95348" w:rsidRDefault="00BF3557" w:rsidP="00C95348">
      <w:pPr>
        <w:autoSpaceDE w:val="0"/>
        <w:autoSpaceDN w:val="0"/>
        <w:adjustRightInd w:val="0"/>
        <w:spacing w:after="0" w:line="240" w:lineRule="auto"/>
        <w:jc w:val="center"/>
        <w:rPr>
          <w:rFonts w:ascii="Times New Roman" w:hAnsi="Times New Roman" w:cs="Times New Roman"/>
          <w:b/>
          <w:color w:val="000000"/>
          <w:sz w:val="24"/>
          <w:szCs w:val="24"/>
          <w:lang w:val="uk-UA" w:eastAsia="uk-UA"/>
        </w:rPr>
      </w:pPr>
      <w:r w:rsidRPr="00BF3557">
        <w:rPr>
          <w:rFonts w:ascii="Times New Roman" w:hAnsi="Times New Roman" w:cs="Times New Roman"/>
          <w:b/>
          <w:color w:val="000000"/>
          <w:sz w:val="24"/>
          <w:szCs w:val="24"/>
          <w:lang w:val="uk-UA" w:eastAsia="uk-UA"/>
        </w:rPr>
        <w:t>(10.03.1951-12.09.1991 р.)</w:t>
      </w:r>
    </w:p>
    <w:p w:rsidR="00BF3557" w:rsidRPr="008C14A2"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b/>
          <w:sz w:val="24"/>
          <w:szCs w:val="24"/>
          <w:lang w:val="uk-UA"/>
        </w:rPr>
        <w:t>Старченко Майя</w:t>
      </w:r>
      <w:r w:rsidRPr="008C14A2">
        <w:rPr>
          <w:rFonts w:ascii="Times New Roman" w:hAnsi="Times New Roman" w:cs="Times New Roman"/>
          <w:b/>
          <w:sz w:val="24"/>
          <w:szCs w:val="24"/>
          <w:lang w:val="uk-UA"/>
        </w:rPr>
        <w:t>,</w:t>
      </w:r>
      <w:r w:rsidRPr="00BF3557">
        <w:rPr>
          <w:rFonts w:ascii="Times New Roman" w:hAnsi="Times New Roman" w:cs="Times New Roman"/>
          <w:b/>
          <w:sz w:val="24"/>
          <w:szCs w:val="24"/>
          <w:lang w:val="uk-UA"/>
        </w:rPr>
        <w:t xml:space="preserve"> Река Катерина</w:t>
      </w:r>
      <w:r w:rsidRPr="00BF3557">
        <w:rPr>
          <w:rFonts w:ascii="Times New Roman" w:hAnsi="Times New Roman" w:cs="Times New Roman"/>
          <w:sz w:val="24"/>
          <w:szCs w:val="24"/>
          <w:lang w:val="uk-UA"/>
        </w:rPr>
        <w:t xml:space="preserve">, </w:t>
      </w:r>
      <w:r w:rsidRPr="008C14A2">
        <w:rPr>
          <w:rFonts w:ascii="Times New Roman" w:hAnsi="Times New Roman" w:cs="Times New Roman"/>
          <w:sz w:val="24"/>
          <w:szCs w:val="24"/>
          <w:lang w:val="uk-UA"/>
        </w:rPr>
        <w:t>учениц</w:t>
      </w:r>
      <w:r w:rsidRPr="00BF3557">
        <w:rPr>
          <w:rFonts w:ascii="Times New Roman" w:hAnsi="Times New Roman" w:cs="Times New Roman"/>
          <w:sz w:val="24"/>
          <w:szCs w:val="24"/>
          <w:lang w:val="uk-UA"/>
        </w:rPr>
        <w:t>і</w:t>
      </w:r>
      <w:r w:rsidRPr="008C14A2">
        <w:rPr>
          <w:rFonts w:ascii="Times New Roman" w:hAnsi="Times New Roman" w:cs="Times New Roman"/>
          <w:sz w:val="24"/>
          <w:szCs w:val="24"/>
          <w:lang w:val="uk-UA"/>
        </w:rPr>
        <w:t xml:space="preserve"> </w:t>
      </w:r>
      <w:r w:rsidRPr="00BF3557">
        <w:rPr>
          <w:rFonts w:ascii="Times New Roman" w:hAnsi="Times New Roman" w:cs="Times New Roman"/>
          <w:sz w:val="24"/>
          <w:szCs w:val="24"/>
          <w:lang w:val="uk-UA"/>
        </w:rPr>
        <w:t>7</w:t>
      </w:r>
      <w:r w:rsidRPr="008C14A2">
        <w:rPr>
          <w:rFonts w:ascii="Times New Roman" w:hAnsi="Times New Roman" w:cs="Times New Roman"/>
          <w:sz w:val="24"/>
          <w:szCs w:val="24"/>
          <w:lang w:val="uk-UA"/>
        </w:rPr>
        <w:t xml:space="preserve"> класу Новомажарівської З</w:t>
      </w:r>
      <w:r w:rsidRPr="00BF3557">
        <w:rPr>
          <w:rFonts w:ascii="Times New Roman" w:hAnsi="Times New Roman" w:cs="Times New Roman"/>
          <w:sz w:val="24"/>
          <w:szCs w:val="24"/>
        </w:rPr>
        <w:t>O</w:t>
      </w:r>
      <w:r w:rsidRPr="008C14A2">
        <w:rPr>
          <w:rFonts w:ascii="Times New Roman" w:hAnsi="Times New Roman" w:cs="Times New Roman"/>
          <w:sz w:val="24"/>
          <w:szCs w:val="24"/>
          <w:lang w:val="uk-UA"/>
        </w:rPr>
        <w:t>Ш І</w:t>
      </w:r>
      <w:r w:rsidRPr="00BF3557">
        <w:rPr>
          <w:rFonts w:ascii="Times New Roman" w:hAnsi="Times New Roman" w:cs="Times New Roman"/>
          <w:sz w:val="24"/>
          <w:szCs w:val="24"/>
          <w:lang w:val="uk-UA"/>
        </w:rPr>
        <w:t>-</w:t>
      </w:r>
      <w:r w:rsidRPr="008C14A2">
        <w:rPr>
          <w:rFonts w:ascii="Times New Roman" w:hAnsi="Times New Roman" w:cs="Times New Roman"/>
          <w:sz w:val="24"/>
          <w:szCs w:val="24"/>
          <w:lang w:val="uk-UA"/>
        </w:rPr>
        <w:t>ІІІ ст</w:t>
      </w:r>
      <w:r w:rsidRPr="00BF3557">
        <w:rPr>
          <w:rFonts w:ascii="Times New Roman" w:hAnsi="Times New Roman" w:cs="Times New Roman"/>
          <w:sz w:val="24"/>
          <w:szCs w:val="24"/>
          <w:lang w:val="uk-UA"/>
        </w:rPr>
        <w:t xml:space="preserve">упенів </w:t>
      </w:r>
      <w:r w:rsidRPr="008C14A2">
        <w:rPr>
          <w:rFonts w:ascii="Times New Roman" w:hAnsi="Times New Roman" w:cs="Times New Roman"/>
          <w:sz w:val="24"/>
          <w:szCs w:val="24"/>
          <w:lang w:val="uk-UA"/>
        </w:rPr>
        <w:t>Зачепилівсько</w:t>
      </w:r>
      <w:r w:rsidRPr="00BF3557">
        <w:rPr>
          <w:rFonts w:ascii="Times New Roman" w:hAnsi="Times New Roman" w:cs="Times New Roman"/>
          <w:sz w:val="24"/>
          <w:szCs w:val="24"/>
          <w:lang w:val="uk-UA"/>
        </w:rPr>
        <w:t xml:space="preserve">ї </w:t>
      </w:r>
      <w:r w:rsidRPr="008C14A2">
        <w:rPr>
          <w:rFonts w:ascii="Times New Roman" w:hAnsi="Times New Roman" w:cs="Times New Roman"/>
          <w:sz w:val="24"/>
          <w:szCs w:val="24"/>
          <w:lang w:val="uk-UA"/>
        </w:rPr>
        <w:t>район</w:t>
      </w:r>
      <w:r w:rsidRPr="00BF3557">
        <w:rPr>
          <w:rFonts w:ascii="Times New Roman" w:hAnsi="Times New Roman" w:cs="Times New Roman"/>
          <w:sz w:val="24"/>
          <w:szCs w:val="24"/>
          <w:lang w:val="uk-UA"/>
        </w:rPr>
        <w:t>ної ради</w:t>
      </w:r>
      <w:r w:rsidRPr="008C14A2">
        <w:rPr>
          <w:rFonts w:ascii="Times New Roman" w:hAnsi="Times New Roman" w:cs="Times New Roman"/>
          <w:sz w:val="24"/>
          <w:szCs w:val="24"/>
          <w:lang w:val="uk-UA"/>
        </w:rPr>
        <w:t xml:space="preserve"> Харківської області</w:t>
      </w:r>
    </w:p>
    <w:p w:rsidR="00BF3557" w:rsidRPr="00BF3557" w:rsidRDefault="00BF3557" w:rsidP="00BF3557">
      <w:pPr>
        <w:spacing w:after="0" w:line="240" w:lineRule="auto"/>
        <w:jc w:val="center"/>
        <w:rPr>
          <w:rFonts w:ascii="Times New Roman" w:hAnsi="Times New Roman" w:cs="Times New Roman"/>
          <w:sz w:val="24"/>
          <w:szCs w:val="24"/>
          <w:lang w:val="uk-UA"/>
        </w:rPr>
      </w:pPr>
      <w:r w:rsidRPr="00BF3557">
        <w:rPr>
          <w:rFonts w:ascii="Times New Roman" w:hAnsi="Times New Roman" w:cs="Times New Roman"/>
          <w:sz w:val="24"/>
          <w:szCs w:val="24"/>
          <w:lang w:val="ru-RU"/>
        </w:rPr>
        <w:t xml:space="preserve">Керівник: учитель </w:t>
      </w:r>
      <w:r w:rsidRPr="00BF3557">
        <w:rPr>
          <w:rFonts w:ascii="Times New Roman" w:hAnsi="Times New Roman" w:cs="Times New Roman"/>
          <w:sz w:val="24"/>
          <w:szCs w:val="24"/>
          <w:lang w:val="uk-UA"/>
        </w:rPr>
        <w:t xml:space="preserve">трудового навчання </w:t>
      </w:r>
      <w:r w:rsidRPr="00BF3557">
        <w:rPr>
          <w:rFonts w:ascii="Times New Roman" w:hAnsi="Times New Roman" w:cs="Times New Roman"/>
          <w:sz w:val="24"/>
          <w:szCs w:val="24"/>
          <w:lang w:val="ru-RU"/>
        </w:rPr>
        <w:t xml:space="preserve">Овчаренко </w:t>
      </w:r>
      <w:r w:rsidRPr="00BF3557">
        <w:rPr>
          <w:rFonts w:ascii="Times New Roman" w:hAnsi="Times New Roman" w:cs="Times New Roman"/>
          <w:sz w:val="24"/>
          <w:szCs w:val="24"/>
          <w:lang w:val="uk-UA"/>
        </w:rPr>
        <w:t>Іван Володимирович</w:t>
      </w:r>
    </w:p>
    <w:p w:rsidR="00BF3557" w:rsidRPr="00BF3557" w:rsidRDefault="00BF3557" w:rsidP="00BF3557">
      <w:pPr>
        <w:autoSpaceDE w:val="0"/>
        <w:autoSpaceDN w:val="0"/>
        <w:adjustRightInd w:val="0"/>
        <w:spacing w:after="0" w:line="240" w:lineRule="auto"/>
        <w:jc w:val="both"/>
        <w:rPr>
          <w:rFonts w:ascii="Times New Roman" w:hAnsi="Times New Roman" w:cs="Times New Roman"/>
          <w:color w:val="000000"/>
          <w:sz w:val="24"/>
          <w:szCs w:val="24"/>
          <w:lang w:val="uk-UA" w:eastAsia="uk-UA"/>
        </w:rPr>
      </w:pPr>
    </w:p>
    <w:p w:rsidR="00BF3557" w:rsidRPr="00BF3557" w:rsidRDefault="00BF3557" w:rsidP="00BF3557">
      <w:pPr>
        <w:autoSpaceDE w:val="0"/>
        <w:autoSpaceDN w:val="0"/>
        <w:adjustRightInd w:val="0"/>
        <w:spacing w:after="0" w:line="240" w:lineRule="auto"/>
        <w:ind w:firstLine="708"/>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Охрій Віталій Андрійович народився 10 березня 1951 року. Після закінчення Харківського державного педагогічного інституту ім. Г.С.Сковороди працював учителем фізики і математики Дудівської восьмирічної школи. Заочно закінчив університет марксизму-ленінізму. У лютому 1984 року односельчани обрали його Головою сільської Ради народних депутатів. Працював на цій посаді до листопада 1988 року.</w:t>
      </w:r>
    </w:p>
    <w:p w:rsidR="00BF3557" w:rsidRPr="00BF3557" w:rsidRDefault="00BF3557" w:rsidP="00BF3557">
      <w:pPr>
        <w:spacing w:after="0" w:line="240" w:lineRule="auto"/>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За освітою фізик-математик. Добре розумів можливі наслідки впливу радіації на здоров’я учасників ліквідації аварії. Однак від призову не відмовився, хоч і мав певні зв’язки та можливість уникнути мобілізації. Говорив, що тоді від сорому просто не зможе дивитися в очі ні односельчанам, ні своїм синам. Мав високе почуття обов’язку.</w:t>
      </w:r>
    </w:p>
    <w:p w:rsidR="00BF3557" w:rsidRPr="00BF3557" w:rsidRDefault="00BF3557" w:rsidP="00BF3557">
      <w:pPr>
        <w:spacing w:after="0" w:line="240" w:lineRule="auto"/>
        <w:ind w:firstLine="720"/>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З 13 листопада 1986 року по 15 січня 1987 року брав участь у ліквідації аварії на ЧАЕС.  Проживав разом з іншими мобілізованими в наметовому містечку с. Оране. За званням лейтенант, мав у своєму підпорядкуванні рядових солдат.  40 днів був зайнятий на роботах, передбачених п. 8 Постанови Ради Міністрів СРСР і ВЦРПС від 05.06.86 р. № 665-195, що давала право на пільгову пенсію у відповідності із списком №1, затвердженим  Постановою Ради Міністрів СРСР  від 22.06.56 р. №1173. Час зазначеної роботи зараховувався  при призначенні пенсії в трикратному розмірі. Однак Віталію Андрійовичу не довелося скористатися цією пільгою, бо 12 вересня 1991 року його не стало.</w:t>
      </w:r>
    </w:p>
    <w:p w:rsidR="00BF3557" w:rsidRPr="00BF3557" w:rsidRDefault="00BF3557" w:rsidP="00BF3557">
      <w:pPr>
        <w:spacing w:after="0" w:line="240" w:lineRule="auto"/>
        <w:ind w:firstLine="708"/>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Дружина згадує його розповіді про участь чоловіка в ліквідації аварії. Розповідав дуже мало, говорив, що був біля зруйнованого  реактора більше 10 разів. Кожного дня носили з собою дозиметри-накопичувачі. По документах одержав дозу 25 рентген, бо більше не дозволяли ставити. Був випадок коли в обхід норми мав розпорядження дати наказ підлеглим відпрацювати ще одну норму робочого часу. Хлопці були виснажені вже після першої норми проведених робіт. Він відмовився виконати дане розпорядження,   бо розумів наскільки це могло бути небезпечно для здоров’я тих, за кого ніс відповідальність. Про наслідки відмови не розповідав. Говорив, що дуже чекали снігу бо вірили, що сніг зменшить рівень радіації.</w:t>
      </w:r>
    </w:p>
    <w:p w:rsidR="00BF3557" w:rsidRPr="00BF3557" w:rsidRDefault="00BF3557" w:rsidP="00BF3557">
      <w:pPr>
        <w:spacing w:after="0" w:line="240" w:lineRule="auto"/>
        <w:ind w:firstLine="720"/>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Листи надсилав не часто. Завжди заспокоював, що все добре. По поверненню  привіз грамоту і 3 подяки від командування на спеціальних бланках. Почувався кепсько, хоч і намагався триматися. Спочатку посипалися зуби. Районний терапевт Вінник Наталя Степанівна настійно рекомендувала звернутися за лікарняною допомогою в Харків, та він не поїхав. Вже після похорону сусідка розповість, що незадовго до смерті Віталій Андрійович говорив їй, що дуже хотів жити, та не судилося.</w:t>
      </w:r>
    </w:p>
    <w:p w:rsidR="00BF3557" w:rsidRPr="00BF3557" w:rsidRDefault="00BF3557" w:rsidP="00BF3557">
      <w:pPr>
        <w:spacing w:after="0" w:line="240" w:lineRule="auto"/>
        <w:ind w:firstLine="708"/>
        <w:jc w:val="both"/>
        <w:rPr>
          <w:rFonts w:ascii="Times New Roman" w:hAnsi="Times New Roman" w:cs="Times New Roman"/>
          <w:color w:val="000000"/>
          <w:sz w:val="24"/>
          <w:szCs w:val="24"/>
          <w:lang w:val="uk-UA" w:eastAsia="uk-UA"/>
        </w:rPr>
      </w:pPr>
      <w:r w:rsidRPr="00BF3557">
        <w:rPr>
          <w:rFonts w:ascii="Times New Roman" w:hAnsi="Times New Roman" w:cs="Times New Roman"/>
          <w:color w:val="000000"/>
          <w:sz w:val="24"/>
          <w:szCs w:val="24"/>
          <w:lang w:val="uk-UA" w:eastAsia="uk-UA"/>
        </w:rPr>
        <w:t>Двох синів Володимира і Олексія Надія Іванівна піднімала самотужки.</w:t>
      </w:r>
    </w:p>
    <w:p w:rsidR="00C830D4" w:rsidRDefault="00C830D4" w:rsidP="00C830D4">
      <w:pPr>
        <w:spacing w:after="0" w:line="240" w:lineRule="auto"/>
        <w:ind w:firstLine="567"/>
        <w:rPr>
          <w:rFonts w:ascii="Times New Roman" w:hAnsi="Times New Roman"/>
          <w:sz w:val="24"/>
          <w:szCs w:val="24"/>
          <w:lang w:val="uk-UA"/>
        </w:rPr>
      </w:pPr>
    </w:p>
    <w:p w:rsidR="00C830D4" w:rsidRPr="00C95348" w:rsidRDefault="00C830D4" w:rsidP="00C95348">
      <w:pPr>
        <w:spacing w:after="0" w:line="240" w:lineRule="auto"/>
        <w:jc w:val="center"/>
        <w:rPr>
          <w:rFonts w:ascii="Times New Roman" w:hAnsi="Times New Roman"/>
          <w:b/>
          <w:sz w:val="24"/>
          <w:szCs w:val="24"/>
          <w:lang w:val="uk-UA"/>
        </w:rPr>
      </w:pPr>
      <w:r w:rsidRPr="00C830D4">
        <w:rPr>
          <w:rFonts w:ascii="Times New Roman" w:hAnsi="Times New Roman"/>
          <w:b/>
          <w:sz w:val="24"/>
          <w:szCs w:val="24"/>
          <w:lang w:val="uk-UA"/>
        </w:rPr>
        <w:t>МІЙ ДІДУСЬ – ЛІКВІДАТОР АВАРІЇ НА ЧАЕС</w:t>
      </w:r>
    </w:p>
    <w:p w:rsidR="00C830D4" w:rsidRPr="00C830D4" w:rsidRDefault="00C830D4" w:rsidP="00C830D4">
      <w:pPr>
        <w:spacing w:after="0" w:line="240" w:lineRule="auto"/>
        <w:jc w:val="center"/>
        <w:rPr>
          <w:rFonts w:ascii="Times New Roman" w:hAnsi="Times New Roman"/>
          <w:b/>
          <w:sz w:val="24"/>
          <w:szCs w:val="24"/>
          <w:lang w:val="uk-UA"/>
        </w:rPr>
      </w:pPr>
      <w:r w:rsidRPr="00C830D4">
        <w:rPr>
          <w:rFonts w:ascii="Times New Roman" w:hAnsi="Times New Roman"/>
          <w:b/>
          <w:sz w:val="24"/>
          <w:szCs w:val="24"/>
          <w:lang w:val="uk-UA"/>
        </w:rPr>
        <w:t>Сухомлин Роман</w:t>
      </w:r>
      <w:r w:rsidRPr="00C830D4">
        <w:rPr>
          <w:rFonts w:ascii="Times New Roman" w:hAnsi="Times New Roman"/>
          <w:sz w:val="24"/>
          <w:szCs w:val="24"/>
          <w:lang w:val="uk-UA"/>
        </w:rPr>
        <w:t>,  учень 3 класу Новоосинівської ЗОШ І – ІІ ступенів</w:t>
      </w:r>
      <w:r w:rsidRPr="00C830D4">
        <w:rPr>
          <w:rFonts w:ascii="Times New Roman" w:hAnsi="Times New Roman"/>
          <w:b/>
          <w:sz w:val="24"/>
          <w:szCs w:val="24"/>
          <w:lang w:val="uk-UA"/>
        </w:rPr>
        <w:t xml:space="preserve"> </w:t>
      </w:r>
    </w:p>
    <w:p w:rsidR="00C830D4" w:rsidRPr="00C830D4" w:rsidRDefault="00C830D4" w:rsidP="00C830D4">
      <w:pPr>
        <w:spacing w:after="0" w:line="240" w:lineRule="auto"/>
        <w:jc w:val="center"/>
        <w:rPr>
          <w:rFonts w:ascii="Times New Roman" w:hAnsi="Times New Roman"/>
          <w:sz w:val="24"/>
          <w:szCs w:val="24"/>
          <w:lang w:val="uk-UA"/>
        </w:rPr>
      </w:pPr>
      <w:r w:rsidRPr="00C830D4">
        <w:rPr>
          <w:rFonts w:ascii="Times New Roman" w:hAnsi="Times New Roman"/>
          <w:sz w:val="24"/>
          <w:szCs w:val="24"/>
          <w:lang w:val="uk-UA"/>
        </w:rPr>
        <w:t>Куп’янського району Харківської області.</w:t>
      </w:r>
    </w:p>
    <w:p w:rsidR="00C830D4" w:rsidRPr="00C830D4" w:rsidRDefault="00C830D4" w:rsidP="00C830D4">
      <w:pPr>
        <w:spacing w:after="0" w:line="240" w:lineRule="auto"/>
        <w:jc w:val="center"/>
        <w:rPr>
          <w:rFonts w:ascii="Times New Roman" w:hAnsi="Times New Roman"/>
          <w:sz w:val="24"/>
          <w:szCs w:val="24"/>
          <w:lang w:val="uk-UA"/>
        </w:rPr>
      </w:pPr>
      <w:r w:rsidRPr="00C830D4">
        <w:rPr>
          <w:rFonts w:ascii="Times New Roman" w:hAnsi="Times New Roman"/>
          <w:sz w:val="24"/>
          <w:szCs w:val="24"/>
          <w:lang w:val="uk-UA"/>
        </w:rPr>
        <w:t xml:space="preserve">Керівник: Сухомлин Ірина Петрівна вчитель історії </w:t>
      </w:r>
    </w:p>
    <w:p w:rsidR="00C830D4" w:rsidRPr="00C830D4" w:rsidRDefault="00C830D4" w:rsidP="00C830D4">
      <w:pPr>
        <w:spacing w:after="0" w:line="240" w:lineRule="auto"/>
        <w:jc w:val="center"/>
        <w:rPr>
          <w:rFonts w:ascii="Times New Roman" w:hAnsi="Times New Roman"/>
          <w:sz w:val="24"/>
          <w:szCs w:val="24"/>
          <w:lang w:val="uk-UA"/>
        </w:rPr>
      </w:pPr>
      <w:r w:rsidRPr="00C830D4">
        <w:rPr>
          <w:rFonts w:ascii="Times New Roman" w:hAnsi="Times New Roman"/>
          <w:sz w:val="24"/>
          <w:szCs w:val="24"/>
          <w:lang w:val="uk-UA"/>
        </w:rPr>
        <w:t>Новоосинівської ЗОШ І – ІІ ступенів Куп’янської районної ради Харківської області</w:t>
      </w:r>
    </w:p>
    <w:p w:rsidR="00C830D4" w:rsidRPr="00C830D4" w:rsidRDefault="00C830D4" w:rsidP="00C830D4">
      <w:pPr>
        <w:spacing w:after="0" w:line="240" w:lineRule="auto"/>
        <w:rPr>
          <w:rFonts w:ascii="Times New Roman" w:hAnsi="Times New Roman"/>
          <w:sz w:val="24"/>
          <w:szCs w:val="24"/>
          <w:lang w:val="uk-UA"/>
        </w:rPr>
      </w:pPr>
    </w:p>
    <w:p w:rsidR="00C830D4" w:rsidRPr="00C830D4" w:rsidRDefault="00C830D4" w:rsidP="00C830D4">
      <w:pPr>
        <w:spacing w:after="0" w:line="240" w:lineRule="auto"/>
        <w:ind w:firstLine="567"/>
        <w:jc w:val="both"/>
        <w:rPr>
          <w:rFonts w:ascii="Times New Roman" w:hAnsi="Times New Roman"/>
          <w:sz w:val="24"/>
          <w:szCs w:val="24"/>
          <w:lang w:val="uk-UA"/>
        </w:rPr>
      </w:pPr>
      <w:r w:rsidRPr="00C830D4">
        <w:rPr>
          <w:rFonts w:ascii="Times New Roman" w:hAnsi="Times New Roman"/>
          <w:sz w:val="24"/>
          <w:szCs w:val="24"/>
          <w:lang w:val="uk-UA"/>
        </w:rPr>
        <w:t xml:space="preserve">В даній роботі Сухомлин Роман намагався дослідити і описати участь свого дідуся Сухомлина Віктора Семеновича в ліквідації наслідків ядерної техногенної катастрофи на Чорнобильській АЕС. Віктор Семенович із простої сільської багатодітної родини. Його батьки, діди жили в селі </w:t>
      </w:r>
      <w:r w:rsidRPr="00C830D4">
        <w:rPr>
          <w:rFonts w:ascii="Times New Roman" w:hAnsi="Times New Roman"/>
          <w:sz w:val="24"/>
          <w:szCs w:val="24"/>
          <w:lang w:val="uk-UA"/>
        </w:rPr>
        <w:lastRenderedPageBreak/>
        <w:t>Новоосинове. Навчався в місцевій школі, служив в армії, одружився. Коли сталося лихо, йому виповнилося 40 років, мав двох дітей шкільного віку.  Пробувши в зоні відчуження з 1 травня по 30 червня 1986 року і отримавши офіційно 25 рентген опромінення, він відразу втратив здоров’я. І по сьогоднішній день він мужньо бореться з хворобами. Зараз він пересувається в інвалідному візку. Бабуся померла 9 років тому. Син, донька, онуки піклуються про нього.</w:t>
      </w:r>
    </w:p>
    <w:p w:rsidR="00C830D4" w:rsidRPr="00C830D4" w:rsidRDefault="00C830D4" w:rsidP="00C830D4">
      <w:pPr>
        <w:spacing w:after="0" w:line="240" w:lineRule="auto"/>
        <w:ind w:firstLine="567"/>
        <w:jc w:val="both"/>
        <w:rPr>
          <w:rFonts w:ascii="Times New Roman" w:hAnsi="Times New Roman"/>
          <w:sz w:val="24"/>
          <w:szCs w:val="24"/>
          <w:lang w:val="uk-UA"/>
        </w:rPr>
      </w:pPr>
      <w:r w:rsidRPr="00C830D4">
        <w:rPr>
          <w:rFonts w:ascii="Times New Roman" w:hAnsi="Times New Roman"/>
          <w:sz w:val="24"/>
          <w:szCs w:val="24"/>
          <w:lang w:val="uk-UA"/>
        </w:rPr>
        <w:t xml:space="preserve"> Очевидно, строкова служба в ракетних військах міста Севастополя з 02.11.1964 р. по 02.12.1967 р., тяжка робота заливальника металу на Куп</w:t>
      </w:r>
      <w:r w:rsidRPr="00C830D4">
        <w:rPr>
          <w:rFonts w:ascii="Times New Roman" w:hAnsi="Times New Roman"/>
          <w:sz w:val="24"/>
          <w:szCs w:val="24"/>
          <w:lang w:val="ru-RU"/>
        </w:rPr>
        <w:t>’</w:t>
      </w:r>
      <w:r w:rsidRPr="00C830D4">
        <w:rPr>
          <w:rFonts w:ascii="Times New Roman" w:hAnsi="Times New Roman"/>
          <w:sz w:val="24"/>
          <w:szCs w:val="24"/>
          <w:lang w:val="uk-UA"/>
        </w:rPr>
        <w:t>янському ливарному заводі та міцне здоров</w:t>
      </w:r>
      <w:r w:rsidRPr="00C830D4">
        <w:rPr>
          <w:rFonts w:ascii="Times New Roman" w:hAnsi="Times New Roman"/>
          <w:sz w:val="24"/>
          <w:szCs w:val="24"/>
          <w:lang w:val="ru-RU"/>
        </w:rPr>
        <w:t>’</w:t>
      </w:r>
      <w:r w:rsidRPr="00C830D4">
        <w:rPr>
          <w:rFonts w:ascii="Times New Roman" w:hAnsi="Times New Roman"/>
          <w:sz w:val="24"/>
          <w:szCs w:val="24"/>
          <w:lang w:val="uk-UA"/>
        </w:rPr>
        <w:t xml:space="preserve">я загартували характер Віктора Семеновича. На момент аварії він був старшим лейтенантом запасу хімічних військ. Місцем дислокації стало село Оране, що приблизно 40 кілометрів від Чорнобиля. Ліквідатори жили в наметах у полі. Їжу постачала польова кухня. </w:t>
      </w:r>
    </w:p>
    <w:p w:rsidR="00C830D4" w:rsidRPr="00C830D4" w:rsidRDefault="00C830D4" w:rsidP="00C830D4">
      <w:pPr>
        <w:spacing w:after="0" w:line="240" w:lineRule="auto"/>
        <w:ind w:firstLine="567"/>
        <w:jc w:val="both"/>
        <w:rPr>
          <w:rFonts w:ascii="Times New Roman" w:hAnsi="Times New Roman"/>
          <w:sz w:val="24"/>
          <w:szCs w:val="24"/>
          <w:lang w:val="uk-UA"/>
        </w:rPr>
      </w:pPr>
      <w:r w:rsidRPr="00C830D4">
        <w:rPr>
          <w:rFonts w:ascii="Times New Roman" w:hAnsi="Times New Roman"/>
          <w:sz w:val="24"/>
          <w:szCs w:val="24"/>
          <w:lang w:val="uk-UA"/>
        </w:rPr>
        <w:t>Віктор Семенович виконував обов</w:t>
      </w:r>
      <w:r w:rsidRPr="00C830D4">
        <w:rPr>
          <w:rFonts w:ascii="Times New Roman" w:hAnsi="Times New Roman"/>
          <w:sz w:val="24"/>
          <w:szCs w:val="24"/>
          <w:lang w:val="ru-RU"/>
        </w:rPr>
        <w:t>’</w:t>
      </w:r>
      <w:r w:rsidRPr="00C830D4">
        <w:rPr>
          <w:rFonts w:ascii="Times New Roman" w:hAnsi="Times New Roman"/>
          <w:sz w:val="24"/>
          <w:szCs w:val="24"/>
          <w:lang w:val="uk-UA"/>
        </w:rPr>
        <w:t xml:space="preserve">язки командира ремонтного взводу. Взвод виконував ремонтні роботи: лагодили техніку, мили будівлі спеціальним розчином, виїзджали на 1-й та 2-й реактори, прибирали будівельне сміття. </w:t>
      </w:r>
    </w:p>
    <w:p w:rsidR="00C830D4" w:rsidRPr="00C830D4" w:rsidRDefault="00C830D4" w:rsidP="00C830D4">
      <w:pPr>
        <w:spacing w:after="0" w:line="240" w:lineRule="auto"/>
        <w:ind w:firstLine="567"/>
        <w:jc w:val="both"/>
        <w:rPr>
          <w:rFonts w:ascii="Times New Roman" w:hAnsi="Times New Roman"/>
          <w:sz w:val="24"/>
          <w:szCs w:val="24"/>
          <w:lang w:val="uk-UA"/>
        </w:rPr>
      </w:pPr>
      <w:r w:rsidRPr="00C830D4">
        <w:rPr>
          <w:rFonts w:ascii="Times New Roman" w:hAnsi="Times New Roman"/>
          <w:sz w:val="24"/>
          <w:szCs w:val="24"/>
          <w:lang w:val="uk-UA"/>
        </w:rPr>
        <w:t>За подвиг перед Батьківщиною Сухомлин Віктор Семенович нагороджений пам</w:t>
      </w:r>
      <w:r w:rsidRPr="00C830D4">
        <w:rPr>
          <w:rFonts w:ascii="Times New Roman" w:hAnsi="Times New Roman"/>
          <w:sz w:val="24"/>
          <w:szCs w:val="24"/>
          <w:lang w:val="ru-RU"/>
        </w:rPr>
        <w:t>’</w:t>
      </w:r>
      <w:r w:rsidRPr="00C830D4">
        <w:rPr>
          <w:rFonts w:ascii="Times New Roman" w:hAnsi="Times New Roman"/>
          <w:sz w:val="24"/>
          <w:szCs w:val="24"/>
          <w:lang w:val="uk-UA"/>
        </w:rPr>
        <w:t>ятними відзнаками.</w:t>
      </w:r>
    </w:p>
    <w:p w:rsidR="00C830D4" w:rsidRPr="00C830D4" w:rsidRDefault="00C830D4" w:rsidP="00C830D4">
      <w:pPr>
        <w:spacing w:after="0" w:line="240" w:lineRule="auto"/>
        <w:ind w:firstLine="567"/>
        <w:jc w:val="both"/>
        <w:rPr>
          <w:rFonts w:ascii="Times New Roman" w:hAnsi="Times New Roman"/>
          <w:sz w:val="24"/>
          <w:szCs w:val="24"/>
          <w:lang w:val="uk-UA"/>
        </w:rPr>
      </w:pPr>
      <w:r w:rsidRPr="00C830D4">
        <w:rPr>
          <w:rFonts w:ascii="Times New Roman" w:hAnsi="Times New Roman"/>
          <w:sz w:val="24"/>
          <w:szCs w:val="24"/>
          <w:lang w:val="uk-UA"/>
        </w:rPr>
        <w:t>При дослідженні автор використав довідку галузевого державного архіву Міністерства оборони України, довідки Куп’янського військового комісаріату Харківської області, фотографії сімейного архіву.</w:t>
      </w:r>
    </w:p>
    <w:p w:rsidR="00C830D4" w:rsidRPr="00C95348" w:rsidRDefault="00C830D4" w:rsidP="00C95348">
      <w:pPr>
        <w:pStyle w:val="a3"/>
        <w:ind w:firstLine="708"/>
        <w:jc w:val="center"/>
        <w:rPr>
          <w:rFonts w:ascii="Times New Roman" w:hAnsi="Times New Roman"/>
          <w:b/>
          <w:sz w:val="24"/>
          <w:szCs w:val="24"/>
          <w:lang w:val="uk-UA"/>
        </w:rPr>
      </w:pPr>
      <w:r w:rsidRPr="00C830D4">
        <w:rPr>
          <w:rFonts w:ascii="Times New Roman" w:hAnsi="Times New Roman"/>
          <w:b/>
          <w:sz w:val="24"/>
          <w:szCs w:val="24"/>
          <w:lang w:val="uk-UA"/>
        </w:rPr>
        <w:t>МОЙ ДЕДУШКА</w:t>
      </w:r>
      <w:r w:rsidRPr="00C830D4">
        <w:rPr>
          <w:rFonts w:ascii="Times New Roman" w:hAnsi="Times New Roman"/>
          <w:b/>
          <w:sz w:val="24"/>
          <w:szCs w:val="24"/>
          <w:lang w:val="uk-UA"/>
        </w:rPr>
        <w:sym w:font="Symbol" w:char="F02D"/>
      </w:r>
      <w:r w:rsidRPr="00C830D4">
        <w:rPr>
          <w:rFonts w:ascii="Times New Roman" w:hAnsi="Times New Roman"/>
          <w:b/>
          <w:sz w:val="24"/>
          <w:szCs w:val="24"/>
          <w:lang w:val="uk-UA"/>
        </w:rPr>
        <w:t>ЛИКВИДАТОР ЧАЭС</w:t>
      </w:r>
    </w:p>
    <w:p w:rsidR="00C830D4" w:rsidRDefault="00C830D4" w:rsidP="00C830D4">
      <w:pPr>
        <w:pStyle w:val="a3"/>
        <w:ind w:firstLine="708"/>
        <w:jc w:val="center"/>
        <w:rPr>
          <w:rFonts w:ascii="Times New Roman" w:hAnsi="Times New Roman"/>
          <w:sz w:val="24"/>
          <w:szCs w:val="24"/>
          <w:lang w:val="uk-UA"/>
        </w:rPr>
      </w:pPr>
      <w:r w:rsidRPr="00C830D4">
        <w:rPr>
          <w:rFonts w:ascii="Times New Roman" w:hAnsi="Times New Roman"/>
          <w:b/>
          <w:sz w:val="24"/>
          <w:szCs w:val="24"/>
          <w:lang w:val="uk-UA"/>
        </w:rPr>
        <w:t>Таран Александр</w:t>
      </w:r>
      <w:r w:rsidRPr="00C830D4">
        <w:rPr>
          <w:rFonts w:ascii="Times New Roman" w:hAnsi="Times New Roman"/>
          <w:sz w:val="24"/>
          <w:szCs w:val="24"/>
          <w:lang w:val="uk-UA"/>
        </w:rPr>
        <w:t>, ученик 9</w:t>
      </w:r>
      <w:r>
        <w:rPr>
          <w:rFonts w:ascii="Times New Roman" w:hAnsi="Times New Roman"/>
          <w:sz w:val="24"/>
          <w:szCs w:val="24"/>
          <w:lang w:val="uk-UA"/>
        </w:rPr>
        <w:t>-</w:t>
      </w:r>
      <w:r w:rsidRPr="00C830D4">
        <w:rPr>
          <w:rFonts w:ascii="Times New Roman" w:hAnsi="Times New Roman"/>
          <w:sz w:val="24"/>
          <w:szCs w:val="24"/>
          <w:lang w:val="uk-UA"/>
        </w:rPr>
        <w:t xml:space="preserve">Акласа Мерефянской </w:t>
      </w:r>
      <w:r>
        <w:rPr>
          <w:rFonts w:ascii="Times New Roman" w:hAnsi="Times New Roman"/>
          <w:sz w:val="24"/>
          <w:szCs w:val="24"/>
          <w:lang w:val="uk-UA"/>
        </w:rPr>
        <w:t>ООШ</w:t>
      </w:r>
      <w:r w:rsidRPr="00C830D4">
        <w:rPr>
          <w:rFonts w:ascii="Times New Roman" w:hAnsi="Times New Roman"/>
          <w:sz w:val="24"/>
          <w:szCs w:val="24"/>
          <w:lang w:val="uk-UA"/>
        </w:rPr>
        <w:t xml:space="preserve"> </w:t>
      </w:r>
      <w:r w:rsidRPr="00C830D4">
        <w:rPr>
          <w:rFonts w:ascii="Times New Roman" w:hAnsi="Times New Roman"/>
          <w:sz w:val="24"/>
          <w:szCs w:val="24"/>
          <w:lang w:val="en-US"/>
        </w:rPr>
        <w:t>I</w:t>
      </w:r>
      <w:r w:rsidRPr="00C830D4">
        <w:rPr>
          <w:rFonts w:ascii="Times New Roman" w:hAnsi="Times New Roman"/>
          <w:sz w:val="24"/>
          <w:szCs w:val="24"/>
        </w:rPr>
        <w:t>-</w:t>
      </w:r>
      <w:r w:rsidRPr="00C830D4">
        <w:rPr>
          <w:rFonts w:ascii="Times New Roman" w:hAnsi="Times New Roman"/>
          <w:sz w:val="24"/>
          <w:szCs w:val="24"/>
          <w:lang w:val="en-US"/>
        </w:rPr>
        <w:t>III</w:t>
      </w:r>
      <w:r w:rsidRPr="00C830D4">
        <w:rPr>
          <w:rFonts w:ascii="Times New Roman" w:hAnsi="Times New Roman"/>
          <w:sz w:val="24"/>
          <w:szCs w:val="24"/>
          <w:lang w:val="uk-UA"/>
        </w:rPr>
        <w:t xml:space="preserve"> </w:t>
      </w:r>
      <w:r w:rsidRPr="00C830D4">
        <w:rPr>
          <w:rFonts w:ascii="Times New Roman" w:hAnsi="Times New Roman"/>
          <w:sz w:val="24"/>
          <w:szCs w:val="24"/>
        </w:rPr>
        <w:t>ступеней №6</w:t>
      </w:r>
    </w:p>
    <w:p w:rsidR="00C830D4" w:rsidRPr="00C830D4" w:rsidRDefault="00C830D4" w:rsidP="00C830D4">
      <w:pPr>
        <w:pStyle w:val="a3"/>
        <w:ind w:firstLine="708"/>
        <w:jc w:val="center"/>
        <w:rPr>
          <w:rFonts w:ascii="Times New Roman" w:hAnsi="Times New Roman"/>
          <w:sz w:val="24"/>
          <w:szCs w:val="24"/>
        </w:rPr>
      </w:pPr>
      <w:r w:rsidRPr="00C830D4">
        <w:rPr>
          <w:rFonts w:ascii="Times New Roman" w:hAnsi="Times New Roman"/>
          <w:sz w:val="24"/>
          <w:szCs w:val="24"/>
        </w:rPr>
        <w:t xml:space="preserve"> Харьковск</w:t>
      </w:r>
      <w:r w:rsidR="001C4E1D">
        <w:rPr>
          <w:rFonts w:ascii="Times New Roman" w:hAnsi="Times New Roman"/>
          <w:sz w:val="24"/>
          <w:szCs w:val="24"/>
          <w:lang w:val="uk-UA"/>
        </w:rPr>
        <w:t xml:space="preserve">ого районного совета </w:t>
      </w:r>
      <w:r w:rsidRPr="00C830D4">
        <w:rPr>
          <w:rFonts w:ascii="Times New Roman" w:hAnsi="Times New Roman"/>
          <w:sz w:val="24"/>
          <w:szCs w:val="24"/>
        </w:rPr>
        <w:t>Харьковской области</w:t>
      </w:r>
    </w:p>
    <w:p w:rsidR="00C830D4" w:rsidRPr="00C830D4" w:rsidRDefault="001C4E1D" w:rsidP="00C830D4">
      <w:pPr>
        <w:pStyle w:val="a3"/>
        <w:ind w:firstLine="708"/>
        <w:jc w:val="center"/>
        <w:rPr>
          <w:rFonts w:ascii="Times New Roman" w:hAnsi="Times New Roman"/>
          <w:sz w:val="24"/>
          <w:szCs w:val="24"/>
        </w:rPr>
      </w:pPr>
      <w:r>
        <w:rPr>
          <w:rFonts w:ascii="Times New Roman" w:hAnsi="Times New Roman"/>
          <w:sz w:val="24"/>
          <w:szCs w:val="24"/>
          <w:lang w:val="uk-UA"/>
        </w:rPr>
        <w:t xml:space="preserve">Руководитель: </w:t>
      </w:r>
      <w:r w:rsidR="00C830D4" w:rsidRPr="00C830D4">
        <w:rPr>
          <w:rFonts w:ascii="Times New Roman" w:hAnsi="Times New Roman"/>
          <w:sz w:val="24"/>
          <w:szCs w:val="24"/>
        </w:rPr>
        <w:t>Безноско Елена Валериевна, руководитель  школьного</w:t>
      </w:r>
      <w:r>
        <w:rPr>
          <w:rFonts w:ascii="Times New Roman" w:hAnsi="Times New Roman"/>
          <w:sz w:val="24"/>
          <w:szCs w:val="24"/>
          <w:lang w:val="uk-UA"/>
        </w:rPr>
        <w:t xml:space="preserve">ї </w:t>
      </w:r>
      <w:r w:rsidR="00C830D4" w:rsidRPr="00C830D4">
        <w:rPr>
          <w:rFonts w:ascii="Times New Roman" w:hAnsi="Times New Roman"/>
          <w:sz w:val="24"/>
          <w:szCs w:val="24"/>
        </w:rPr>
        <w:t>краеведческого музея</w:t>
      </w:r>
      <w:r w:rsidR="00C830D4" w:rsidRPr="00C830D4">
        <w:rPr>
          <w:rFonts w:ascii="Times New Roman" w:hAnsi="Times New Roman"/>
          <w:sz w:val="24"/>
          <w:szCs w:val="24"/>
          <w:lang w:val="uk-UA"/>
        </w:rPr>
        <w:t xml:space="preserve"> </w:t>
      </w:r>
    </w:p>
    <w:p w:rsidR="00C830D4" w:rsidRPr="001C4E1D" w:rsidRDefault="00C830D4" w:rsidP="00C830D4">
      <w:pPr>
        <w:pStyle w:val="a3"/>
        <w:ind w:firstLine="708"/>
        <w:jc w:val="both"/>
        <w:rPr>
          <w:rFonts w:ascii="Times New Roman" w:hAnsi="Times New Roman"/>
          <w:sz w:val="18"/>
          <w:szCs w:val="18"/>
          <w:lang w:val="uk-UA"/>
        </w:rPr>
      </w:pPr>
    </w:p>
    <w:p w:rsidR="00C830D4" w:rsidRPr="00C830D4" w:rsidRDefault="00C830D4" w:rsidP="00C830D4">
      <w:pPr>
        <w:pStyle w:val="a3"/>
        <w:ind w:firstLine="708"/>
        <w:jc w:val="both"/>
        <w:rPr>
          <w:rFonts w:ascii="Times New Roman" w:hAnsi="Times New Roman"/>
          <w:sz w:val="24"/>
          <w:szCs w:val="24"/>
        </w:rPr>
      </w:pPr>
      <w:r w:rsidRPr="00C830D4">
        <w:rPr>
          <w:rFonts w:ascii="Times New Roman" w:hAnsi="Times New Roman"/>
          <w:sz w:val="24"/>
          <w:szCs w:val="24"/>
          <w:lang w:val="uk-UA"/>
        </w:rPr>
        <w:t xml:space="preserve">Мой дед, </w:t>
      </w:r>
      <w:r w:rsidRPr="00C830D4">
        <w:rPr>
          <w:rFonts w:ascii="Times New Roman" w:hAnsi="Times New Roman"/>
          <w:sz w:val="24"/>
          <w:szCs w:val="24"/>
        </w:rPr>
        <w:t>Яковлев Николай Иванович</w:t>
      </w:r>
      <w:r w:rsidRPr="00C830D4">
        <w:rPr>
          <w:rFonts w:ascii="Times New Roman" w:hAnsi="Times New Roman"/>
          <w:sz w:val="24"/>
          <w:szCs w:val="24"/>
          <w:lang w:val="uk-UA"/>
        </w:rPr>
        <w:t>,</w:t>
      </w:r>
      <w:r w:rsidRPr="00C830D4">
        <w:rPr>
          <w:rFonts w:ascii="Times New Roman" w:hAnsi="Times New Roman"/>
          <w:sz w:val="24"/>
          <w:szCs w:val="24"/>
        </w:rPr>
        <w:t xml:space="preserve"> </w:t>
      </w:r>
      <w:r w:rsidRPr="00C830D4">
        <w:rPr>
          <w:rFonts w:ascii="Times New Roman" w:hAnsi="Times New Roman"/>
          <w:sz w:val="24"/>
          <w:szCs w:val="24"/>
          <w:lang w:val="uk-UA"/>
        </w:rPr>
        <w:t xml:space="preserve">в 80-е годы ХХ века </w:t>
      </w:r>
      <w:r w:rsidRPr="00C830D4">
        <w:rPr>
          <w:rFonts w:ascii="Times New Roman" w:hAnsi="Times New Roman"/>
          <w:sz w:val="24"/>
          <w:szCs w:val="24"/>
        </w:rPr>
        <w:t>работал на Харьковском заводе «</w:t>
      </w:r>
      <w:r w:rsidRPr="00C830D4">
        <w:rPr>
          <w:rFonts w:ascii="Times New Roman" w:hAnsi="Times New Roman"/>
          <w:sz w:val="24"/>
          <w:szCs w:val="24"/>
          <w:lang w:val="uk-UA"/>
        </w:rPr>
        <w:t>Э</w:t>
      </w:r>
      <w:r w:rsidRPr="00C830D4">
        <w:rPr>
          <w:rFonts w:ascii="Times New Roman" w:hAnsi="Times New Roman"/>
          <w:sz w:val="24"/>
          <w:szCs w:val="24"/>
        </w:rPr>
        <w:t xml:space="preserve">лектроаппаратуры» литейщиком. В 1987г. </w:t>
      </w:r>
      <w:r w:rsidRPr="00C830D4">
        <w:rPr>
          <w:rFonts w:ascii="Times New Roman" w:hAnsi="Times New Roman"/>
          <w:sz w:val="24"/>
          <w:szCs w:val="24"/>
          <w:lang w:val="uk-UA"/>
        </w:rPr>
        <w:t>его в</w:t>
      </w:r>
      <w:r w:rsidRPr="00C830D4">
        <w:rPr>
          <w:rFonts w:ascii="Times New Roman" w:hAnsi="Times New Roman"/>
          <w:sz w:val="24"/>
          <w:szCs w:val="24"/>
        </w:rPr>
        <w:t xml:space="preserve">ызвали в военкомат, но приняли решение отсрочить поездку в Чернобыль по семейным обстоятельствам (болела дочь). </w:t>
      </w:r>
    </w:p>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rPr>
      </w:pPr>
      <w:r w:rsidRPr="00C830D4">
        <w:rPr>
          <w:rFonts w:ascii="Times New Roman" w:hAnsi="Times New Roman" w:cs="Times New Roman"/>
          <w:sz w:val="24"/>
          <w:szCs w:val="24"/>
          <w:lang w:val="uk-UA"/>
        </w:rPr>
        <w:tab/>
        <w:t xml:space="preserve">В </w:t>
      </w:r>
      <w:r w:rsidRPr="00C830D4">
        <w:rPr>
          <w:rFonts w:ascii="Times New Roman" w:hAnsi="Times New Roman" w:cs="Times New Roman"/>
          <w:sz w:val="24"/>
          <w:szCs w:val="24"/>
          <w:lang w:val="ru-RU"/>
        </w:rPr>
        <w:t xml:space="preserve">августе 1988 года вновь был вызван в военкомат и на следующий день отправлен на место аварии.  </w:t>
      </w:r>
      <w:r w:rsidRPr="00C830D4">
        <w:rPr>
          <w:rFonts w:ascii="Times New Roman" w:hAnsi="Times New Roman" w:cs="Times New Roman"/>
          <w:color w:val="000000"/>
          <w:sz w:val="24"/>
          <w:szCs w:val="24"/>
          <w:lang w:val="ru-RU"/>
        </w:rPr>
        <w:t>До Киева добирались поездом,потом автобусами в Иванково,а позже в Чернобыль Когда в Иванкове шло распределение (куда-кого)услышав свою фамилию отправился с  командой на место расположения.При перекличке обнаружилось,что Яковлевых двое. Это была команда автослесарей и шоферов к которым мой дедушка не имел отношения. Явился ротный и зам.полит и назвали дедушку Колю «дизертиром» (в шутку). Ведь настояшие дизертиры до Киева и Иванкова не доехали .</w:t>
      </w:r>
    </w:p>
    <w:p w:rsidR="00C830D4" w:rsidRPr="00C830D4" w:rsidRDefault="00C830D4" w:rsidP="00C830D4">
      <w:pPr>
        <w:pStyle w:val="a3"/>
        <w:ind w:firstLine="708"/>
        <w:jc w:val="both"/>
        <w:rPr>
          <w:rFonts w:ascii="Times New Roman" w:hAnsi="Times New Roman"/>
          <w:sz w:val="24"/>
          <w:szCs w:val="24"/>
        </w:rPr>
      </w:pPr>
      <w:r w:rsidRPr="00C830D4">
        <w:rPr>
          <w:rFonts w:ascii="Times New Roman" w:hAnsi="Times New Roman"/>
          <w:sz w:val="24"/>
          <w:szCs w:val="24"/>
        </w:rPr>
        <w:t xml:space="preserve">Вскоре всем  выдали форму и повезли в село </w:t>
      </w:r>
      <w:r w:rsidRPr="00C830D4">
        <w:rPr>
          <w:rFonts w:ascii="Times New Roman" w:hAnsi="Times New Roman"/>
          <w:sz w:val="24"/>
          <w:szCs w:val="24"/>
          <w:lang w:val="uk-UA"/>
        </w:rPr>
        <w:t>О</w:t>
      </w:r>
      <w:r w:rsidRPr="00C830D4">
        <w:rPr>
          <w:rFonts w:ascii="Times New Roman" w:hAnsi="Times New Roman"/>
          <w:sz w:val="24"/>
          <w:szCs w:val="24"/>
        </w:rPr>
        <w:t>раное Киевской области. Было таких призывников в лагере  30 человек</w:t>
      </w:r>
      <w:r w:rsidRPr="00C830D4">
        <w:rPr>
          <w:rFonts w:ascii="Times New Roman" w:hAnsi="Times New Roman"/>
          <w:sz w:val="24"/>
          <w:szCs w:val="24"/>
          <w:lang w:val="uk-UA"/>
        </w:rPr>
        <w:t xml:space="preserve"> </w:t>
      </w:r>
      <w:r w:rsidRPr="00C830D4">
        <w:rPr>
          <w:rFonts w:ascii="Times New Roman" w:hAnsi="Times New Roman"/>
          <w:sz w:val="24"/>
          <w:szCs w:val="24"/>
        </w:rPr>
        <w:t xml:space="preserve">(т.е взвод). </w:t>
      </w:r>
      <w:r w:rsidRPr="00C830D4">
        <w:rPr>
          <w:rFonts w:ascii="Times New Roman" w:hAnsi="Times New Roman"/>
          <w:sz w:val="24"/>
          <w:szCs w:val="24"/>
          <w:lang w:val="uk-UA"/>
        </w:rPr>
        <w:t xml:space="preserve"> </w:t>
      </w:r>
      <w:r w:rsidRPr="00C830D4">
        <w:rPr>
          <w:rFonts w:ascii="Times New Roman" w:hAnsi="Times New Roman"/>
          <w:sz w:val="24"/>
          <w:szCs w:val="24"/>
        </w:rPr>
        <w:t>Жили в палатках. В селе пробыли 25 дней, во время которых ездили заготавливать дрова на зиму в Черниговскую область</w:t>
      </w:r>
      <w:r w:rsidRPr="00C830D4">
        <w:rPr>
          <w:rFonts w:ascii="Times New Roman" w:hAnsi="Times New Roman"/>
          <w:sz w:val="24"/>
          <w:szCs w:val="24"/>
          <w:lang w:val="uk-UA"/>
        </w:rPr>
        <w:t xml:space="preserve"> </w:t>
      </w:r>
      <w:r w:rsidRPr="00C830D4">
        <w:rPr>
          <w:rFonts w:ascii="Times New Roman" w:hAnsi="Times New Roman"/>
          <w:sz w:val="24"/>
          <w:szCs w:val="24"/>
        </w:rPr>
        <w:t>(в чистую зону) за знаменитый «Остёр»(учебка).</w:t>
      </w:r>
    </w:p>
    <w:p w:rsidR="00C830D4" w:rsidRPr="00C830D4" w:rsidRDefault="00C830D4" w:rsidP="00C830D4">
      <w:pPr>
        <w:pStyle w:val="HTML"/>
        <w:jc w:val="both"/>
        <w:rPr>
          <w:rFonts w:ascii="Times New Roman" w:hAnsi="Times New Roman" w:cs="Times New Roman"/>
          <w:color w:val="000000"/>
          <w:sz w:val="24"/>
          <w:szCs w:val="24"/>
          <w:lang w:val="uk-UA"/>
        </w:rPr>
      </w:pPr>
      <w:r w:rsidRPr="00C830D4">
        <w:rPr>
          <w:rFonts w:ascii="Times New Roman" w:hAnsi="Times New Roman" w:cs="Times New Roman"/>
          <w:sz w:val="24"/>
          <w:szCs w:val="24"/>
          <w:lang w:val="uk-UA"/>
        </w:rPr>
        <w:tab/>
      </w:r>
      <w:r w:rsidRPr="00C830D4">
        <w:rPr>
          <w:rFonts w:ascii="Times New Roman" w:hAnsi="Times New Roman" w:cs="Times New Roman"/>
          <w:sz w:val="24"/>
          <w:szCs w:val="24"/>
        </w:rPr>
        <w:t>После подготовительного лагеря Николай Иванович был отправлен в город Чернобыль, где пробыл  155 суток. В самом городе  жили в доме</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оставленном вывезенными людьми. Работал в бригаде</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где было 7-10 человек</w:t>
      </w:r>
      <w:r w:rsidRPr="00C830D4">
        <w:rPr>
          <w:rFonts w:ascii="Times New Roman" w:hAnsi="Times New Roman" w:cs="Times New Roman"/>
          <w:sz w:val="24"/>
          <w:szCs w:val="24"/>
          <w:lang w:val="uk-UA"/>
        </w:rPr>
        <w:t xml:space="preserve">, </w:t>
      </w:r>
      <w:r w:rsidRPr="00C830D4">
        <w:rPr>
          <w:rFonts w:ascii="Times New Roman" w:hAnsi="Times New Roman" w:cs="Times New Roman"/>
          <w:sz w:val="24"/>
          <w:szCs w:val="24"/>
        </w:rPr>
        <w:t>как говорили</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«обслуги» и прапорщик. Моего деда определили в КЭЧ (комунально-эксплуатационная часть), т.е выполняли работу как: електрик, сантехник, сварщик, кочегар, шофёр и др. Николай Иванович с напарником работал оператором силовых установок (а проще кочегаром) через сутки. В остальное время помогал другим. В то время не задумывались о радиации, страха</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как такового</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не было. </w:t>
      </w:r>
      <w:r w:rsidRPr="00C830D4">
        <w:rPr>
          <w:rFonts w:ascii="Times New Roman" w:hAnsi="Times New Roman" w:cs="Times New Roman"/>
          <w:color w:val="000000"/>
          <w:sz w:val="24"/>
          <w:szCs w:val="24"/>
        </w:rPr>
        <w:t>Радиационный контроль не производился,</w:t>
      </w:r>
      <w:r w:rsidRPr="00C830D4">
        <w:rPr>
          <w:rFonts w:ascii="Times New Roman" w:hAnsi="Times New Roman" w:cs="Times New Roman"/>
          <w:color w:val="000000"/>
          <w:sz w:val="24"/>
          <w:szCs w:val="24"/>
          <w:lang w:val="uk-UA"/>
        </w:rPr>
        <w:t xml:space="preserve"> </w:t>
      </w:r>
      <w:r w:rsidRPr="00C830D4">
        <w:rPr>
          <w:rFonts w:ascii="Times New Roman" w:hAnsi="Times New Roman" w:cs="Times New Roman"/>
          <w:color w:val="000000"/>
          <w:sz w:val="24"/>
          <w:szCs w:val="24"/>
        </w:rPr>
        <w:t>просто писали суточную норму с потолка</w:t>
      </w:r>
      <w:r w:rsidRPr="00C830D4">
        <w:rPr>
          <w:rFonts w:ascii="Times New Roman" w:hAnsi="Times New Roman" w:cs="Times New Roman"/>
          <w:color w:val="000000"/>
          <w:sz w:val="24"/>
          <w:szCs w:val="24"/>
          <w:lang w:val="uk-UA"/>
        </w:rPr>
        <w:t xml:space="preserve">. </w:t>
      </w:r>
      <w:r w:rsidRPr="00C830D4">
        <w:rPr>
          <w:rFonts w:ascii="Times New Roman" w:hAnsi="Times New Roman" w:cs="Times New Roman"/>
          <w:color w:val="000000"/>
          <w:sz w:val="24"/>
          <w:szCs w:val="24"/>
        </w:rPr>
        <w:t xml:space="preserve"> </w:t>
      </w:r>
    </w:p>
    <w:p w:rsidR="00C830D4" w:rsidRPr="00C830D4" w:rsidRDefault="00C830D4" w:rsidP="00C830D4">
      <w:pPr>
        <w:pStyle w:val="HTML"/>
        <w:jc w:val="both"/>
        <w:rPr>
          <w:rFonts w:ascii="Times New Roman" w:hAnsi="Times New Roman" w:cs="Times New Roman"/>
          <w:color w:val="000000"/>
          <w:sz w:val="24"/>
          <w:szCs w:val="24"/>
          <w:lang w:val="uk-UA"/>
        </w:rPr>
      </w:pPr>
      <w:r w:rsidRPr="00C830D4">
        <w:rPr>
          <w:rFonts w:ascii="Times New Roman" w:hAnsi="Times New Roman" w:cs="Times New Roman"/>
          <w:sz w:val="24"/>
          <w:szCs w:val="24"/>
          <w:lang w:val="uk-UA"/>
        </w:rPr>
        <w:tab/>
      </w:r>
      <w:r w:rsidRPr="00C830D4">
        <w:rPr>
          <w:rFonts w:ascii="Times New Roman" w:hAnsi="Times New Roman" w:cs="Times New Roman"/>
          <w:sz w:val="24"/>
          <w:szCs w:val="24"/>
        </w:rPr>
        <w:t xml:space="preserve">Больше всего моего деда  впечатлила сплочённость людей разных национальностей.  Все были готовы помагать друг другу, не считались с  работой. </w:t>
      </w:r>
      <w:r w:rsidRPr="00C830D4">
        <w:rPr>
          <w:rFonts w:ascii="Times New Roman" w:hAnsi="Times New Roman" w:cs="Times New Roman"/>
          <w:sz w:val="24"/>
          <w:szCs w:val="24"/>
          <w:lang w:val="uk-UA"/>
        </w:rPr>
        <w:t xml:space="preserve"> </w:t>
      </w:r>
      <w:r w:rsidRPr="00C830D4">
        <w:rPr>
          <w:rFonts w:ascii="Times New Roman" w:hAnsi="Times New Roman" w:cs="Times New Roman"/>
          <w:sz w:val="24"/>
          <w:szCs w:val="24"/>
        </w:rPr>
        <w:t>Но город без жителей и привычных хлопот вызывал странные чувства. Конечно</w:t>
      </w:r>
      <w:r w:rsidRPr="00C830D4">
        <w:rPr>
          <w:rFonts w:ascii="Times New Roman" w:hAnsi="Times New Roman" w:cs="Times New Roman"/>
          <w:sz w:val="24"/>
          <w:szCs w:val="24"/>
          <w:lang w:val="uk-UA"/>
        </w:rPr>
        <w:t>,</w:t>
      </w:r>
      <w:r w:rsidRPr="00C830D4">
        <w:rPr>
          <w:rFonts w:ascii="Times New Roman" w:hAnsi="Times New Roman" w:cs="Times New Roman"/>
          <w:sz w:val="24"/>
          <w:szCs w:val="24"/>
        </w:rPr>
        <w:t xml:space="preserve"> мой дед попал туда не в первых рядах (не в 1986г.), но пробыл до конца февраля 1989</w:t>
      </w:r>
      <w:r w:rsidRPr="00C830D4">
        <w:rPr>
          <w:rFonts w:ascii="Times New Roman" w:hAnsi="Times New Roman" w:cs="Times New Roman"/>
          <w:sz w:val="24"/>
          <w:szCs w:val="24"/>
          <w:lang w:val="uk-UA"/>
        </w:rPr>
        <w:t xml:space="preserve"> </w:t>
      </w:r>
      <w:r w:rsidRPr="00C830D4">
        <w:rPr>
          <w:rFonts w:ascii="Times New Roman" w:hAnsi="Times New Roman" w:cs="Times New Roman"/>
          <w:sz w:val="24"/>
          <w:szCs w:val="24"/>
        </w:rPr>
        <w:t>г.(6 мес.).</w:t>
      </w:r>
      <w:r w:rsidRPr="00C830D4">
        <w:rPr>
          <w:rFonts w:ascii="Times New Roman" w:hAnsi="Times New Roman" w:cs="Times New Roman"/>
          <w:color w:val="000000"/>
          <w:sz w:val="24"/>
          <w:szCs w:val="24"/>
        </w:rPr>
        <w:t>По возвращению домой,</w:t>
      </w:r>
      <w:r w:rsidRPr="00C830D4">
        <w:rPr>
          <w:rFonts w:ascii="Times New Roman" w:hAnsi="Times New Roman" w:cs="Times New Roman"/>
          <w:color w:val="000000"/>
          <w:sz w:val="24"/>
          <w:szCs w:val="24"/>
          <w:lang w:val="uk-UA"/>
        </w:rPr>
        <w:t xml:space="preserve"> </w:t>
      </w:r>
      <w:r w:rsidRPr="00C830D4">
        <w:rPr>
          <w:rFonts w:ascii="Times New Roman" w:hAnsi="Times New Roman" w:cs="Times New Roman"/>
          <w:color w:val="000000"/>
          <w:sz w:val="24"/>
          <w:szCs w:val="24"/>
        </w:rPr>
        <w:t>лечился в стационарах</w:t>
      </w:r>
      <w:r w:rsidRPr="00C830D4">
        <w:rPr>
          <w:rFonts w:ascii="Times New Roman" w:hAnsi="Times New Roman" w:cs="Times New Roman"/>
          <w:color w:val="000000"/>
          <w:sz w:val="24"/>
          <w:szCs w:val="24"/>
          <w:lang w:val="uk-UA"/>
        </w:rPr>
        <w:t>.</w:t>
      </w:r>
    </w:p>
    <w:p w:rsidR="00C830D4" w:rsidRPr="001C4E1D"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rPr>
      </w:pPr>
      <w:r w:rsidRPr="00C830D4">
        <w:rPr>
          <w:rFonts w:ascii="Times New Roman" w:hAnsi="Times New Roman" w:cs="Times New Roman"/>
          <w:sz w:val="24"/>
          <w:szCs w:val="24"/>
          <w:lang w:val="ru-RU"/>
        </w:rPr>
        <w:tab/>
        <w:t xml:space="preserve"> Николай Иванович </w:t>
      </w:r>
      <w:r w:rsidRPr="00C830D4">
        <w:rPr>
          <w:rFonts w:ascii="Times New Roman" w:hAnsi="Times New Roman" w:cs="Times New Roman"/>
          <w:color w:val="000000"/>
          <w:sz w:val="24"/>
          <w:szCs w:val="24"/>
          <w:lang w:val="ru-RU"/>
        </w:rPr>
        <w:t>состоит в Чернобыльском обществе в инициативной группе</w:t>
      </w:r>
      <w:r w:rsidRPr="00C830D4">
        <w:rPr>
          <w:rFonts w:ascii="Times New Roman" w:hAnsi="Times New Roman" w:cs="Times New Roman"/>
          <w:sz w:val="24"/>
          <w:szCs w:val="24"/>
          <w:lang w:val="ru-RU"/>
        </w:rPr>
        <w:t xml:space="preserve">. Он награждён  </w:t>
      </w:r>
      <w:r w:rsidRPr="00C830D4">
        <w:rPr>
          <w:rFonts w:ascii="Times New Roman" w:hAnsi="Times New Roman" w:cs="Times New Roman"/>
          <w:color w:val="000000"/>
          <w:sz w:val="24"/>
          <w:szCs w:val="24"/>
          <w:lang w:val="ru-RU"/>
        </w:rPr>
        <w:t xml:space="preserve">медалью "Память Чернобылю" имеет наградной знак "Чернобыль 25 лет памяти", медаль"Защитник Отечества", медаль"За спасённые жизни", </w:t>
      </w:r>
      <w:r w:rsidRPr="00C830D4">
        <w:rPr>
          <w:rFonts w:ascii="Times New Roman" w:hAnsi="Times New Roman" w:cs="Times New Roman"/>
          <w:sz w:val="24"/>
          <w:szCs w:val="24"/>
          <w:lang w:val="ru-RU"/>
        </w:rPr>
        <w:t xml:space="preserve">грамотами, благодарственными </w:t>
      </w:r>
      <w:r w:rsidRPr="00C830D4">
        <w:rPr>
          <w:rFonts w:ascii="Times New Roman" w:hAnsi="Times New Roman" w:cs="Times New Roman"/>
          <w:sz w:val="24"/>
          <w:szCs w:val="24"/>
          <w:lang w:val="ru-RU"/>
        </w:rPr>
        <w:lastRenderedPageBreak/>
        <w:t>письмами.  Эти награды и  письма мы храним в нашей семье. Мой дед не часто рассказывает  о  тех событиях, считает , что  особенного ничего не сделал. Но каждый год в апреле он приходит к памятному знаку  в центре нашого города, посвяшенного  ликвидаторам ЧАЭС, чтобы помянуть своего друга</w:t>
      </w:r>
      <w:r w:rsidRPr="00C830D4">
        <w:rPr>
          <w:rFonts w:ascii="Times New Roman" w:hAnsi="Times New Roman" w:cs="Times New Roman"/>
          <w:sz w:val="24"/>
          <w:szCs w:val="24"/>
        </w:rPr>
        <w:sym w:font="Symbol" w:char="F02D"/>
      </w:r>
      <w:r w:rsidRPr="00C830D4">
        <w:rPr>
          <w:rFonts w:ascii="Times New Roman" w:hAnsi="Times New Roman" w:cs="Times New Roman"/>
          <w:color w:val="000000"/>
          <w:sz w:val="24"/>
          <w:szCs w:val="24"/>
          <w:lang w:val="ru-RU"/>
        </w:rPr>
        <w:t xml:space="preserve"> Тищенко Юрия из с.Утковка, который на данный момент умер</w:t>
      </w:r>
      <w:r w:rsidRPr="00C830D4">
        <w:rPr>
          <w:rFonts w:ascii="Times New Roman" w:hAnsi="Times New Roman" w:cs="Times New Roman"/>
          <w:sz w:val="24"/>
          <w:szCs w:val="24"/>
          <w:lang w:val="ru-RU"/>
        </w:rPr>
        <w:t>.</w:t>
      </w:r>
      <w:r w:rsidRPr="00C830D4">
        <w:rPr>
          <w:rFonts w:ascii="Times New Roman" w:hAnsi="Times New Roman" w:cs="Times New Roman"/>
          <w:color w:val="000000"/>
          <w:sz w:val="24"/>
          <w:szCs w:val="24"/>
          <w:lang w:val="ru-RU"/>
        </w:rPr>
        <w:t xml:space="preserve">  </w:t>
      </w:r>
    </w:p>
    <w:p w:rsidR="00C830D4" w:rsidRPr="00C830D4" w:rsidRDefault="00C830D4" w:rsidP="00C830D4">
      <w:pPr>
        <w:spacing w:after="0" w:line="240" w:lineRule="auto"/>
        <w:jc w:val="center"/>
        <w:rPr>
          <w:rFonts w:ascii="Times New Roman" w:hAnsi="Times New Roman" w:cs="Times New Roman"/>
          <w:b/>
          <w:bCs/>
          <w:sz w:val="24"/>
          <w:szCs w:val="24"/>
          <w:lang w:val="uk-UA"/>
        </w:rPr>
      </w:pPr>
      <w:r w:rsidRPr="00C830D4">
        <w:rPr>
          <w:rFonts w:ascii="Times New Roman" w:hAnsi="Times New Roman" w:cs="Times New Roman"/>
          <w:b/>
          <w:bCs/>
          <w:sz w:val="24"/>
          <w:szCs w:val="24"/>
          <w:lang w:val="uk-UA"/>
        </w:rPr>
        <w:t>АНКЕТА</w:t>
      </w:r>
    </w:p>
    <w:p w:rsidR="00C830D4" w:rsidRPr="00C830D4" w:rsidRDefault="00C830D4" w:rsidP="00C830D4">
      <w:pPr>
        <w:spacing w:after="0" w:line="240" w:lineRule="auto"/>
        <w:jc w:val="center"/>
        <w:rPr>
          <w:rFonts w:ascii="Times New Roman" w:hAnsi="Times New Roman" w:cs="Times New Roman"/>
          <w:b/>
          <w:bCs/>
          <w:sz w:val="24"/>
          <w:szCs w:val="24"/>
          <w:lang w:val="uk-UA"/>
        </w:rPr>
      </w:pPr>
      <w:r w:rsidRPr="00C830D4">
        <w:rPr>
          <w:rFonts w:ascii="Times New Roman" w:hAnsi="Times New Roman" w:cs="Times New Roman"/>
          <w:b/>
          <w:bCs/>
          <w:sz w:val="24"/>
          <w:szCs w:val="24"/>
          <w:lang w:val="uk-UA"/>
        </w:rPr>
        <w:t>учасника ліквідації наслідків ядерної техногенної катастрофи на ЧАЕС</w:t>
      </w:r>
    </w:p>
    <w:p w:rsidR="00C830D4" w:rsidRPr="00C830D4" w:rsidRDefault="00C830D4" w:rsidP="00C830D4">
      <w:pPr>
        <w:spacing w:after="0" w:line="240" w:lineRule="auto"/>
        <w:jc w:val="both"/>
        <w:rPr>
          <w:rFonts w:ascii="Times New Roman" w:hAnsi="Times New Roman" w:cs="Times New Roman"/>
          <w:b/>
          <w:bCs/>
          <w:sz w:val="24"/>
          <w:szCs w:val="24"/>
          <w:lang w:val="uk-UA"/>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064"/>
        <w:gridCol w:w="1661"/>
        <w:gridCol w:w="655"/>
        <w:gridCol w:w="1079"/>
        <w:gridCol w:w="1270"/>
        <w:gridCol w:w="500"/>
        <w:gridCol w:w="2001"/>
      </w:tblGrid>
      <w:tr w:rsidR="00C830D4" w:rsidRPr="00C830D4" w:rsidTr="001C4E1D">
        <w:trPr>
          <w:trHeight w:val="231"/>
        </w:trPr>
        <w:tc>
          <w:tcPr>
            <w:tcW w:w="3763" w:type="dxa"/>
            <w:gridSpan w:val="2"/>
          </w:tcPr>
          <w:p w:rsidR="00C830D4" w:rsidRPr="001C4E1D" w:rsidRDefault="00C830D4" w:rsidP="001C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bCs/>
                <w:sz w:val="24"/>
                <w:szCs w:val="24"/>
                <w:lang w:val="uk-UA"/>
              </w:rPr>
              <w:t>Прізвище, ім'я та по батькові</w:t>
            </w:r>
          </w:p>
        </w:tc>
        <w:tc>
          <w:tcPr>
            <w:tcW w:w="2316" w:type="dxa"/>
            <w:gridSpan w:val="2"/>
          </w:tcPr>
          <w:p w:rsidR="00C830D4" w:rsidRPr="00C830D4" w:rsidRDefault="00C830D4" w:rsidP="00C830D4">
            <w:pPr>
              <w:spacing w:after="0" w:line="240" w:lineRule="auto"/>
              <w:jc w:val="both"/>
              <w:rPr>
                <w:rFonts w:ascii="Times New Roman" w:hAnsi="Times New Roman" w:cs="Times New Roman"/>
                <w:b/>
                <w:bCs/>
                <w:sz w:val="24"/>
                <w:szCs w:val="24"/>
                <w:lang w:val="uk-UA"/>
              </w:rPr>
            </w:pPr>
            <w:r w:rsidRPr="00C830D4">
              <w:rPr>
                <w:rFonts w:ascii="Times New Roman" w:hAnsi="Times New Roman" w:cs="Times New Roman"/>
                <w:b/>
                <w:color w:val="000000"/>
                <w:sz w:val="24"/>
                <w:szCs w:val="24"/>
              </w:rPr>
              <w:t>Яковл</w:t>
            </w:r>
            <w:r w:rsidRPr="00C830D4">
              <w:rPr>
                <w:rFonts w:ascii="Times New Roman" w:hAnsi="Times New Roman" w:cs="Times New Roman"/>
                <w:b/>
                <w:color w:val="000000"/>
                <w:sz w:val="24"/>
                <w:szCs w:val="24"/>
                <w:lang w:val="uk-UA"/>
              </w:rPr>
              <w:t>є</w:t>
            </w:r>
            <w:r w:rsidRPr="00C830D4">
              <w:rPr>
                <w:rFonts w:ascii="Times New Roman" w:hAnsi="Times New Roman" w:cs="Times New Roman"/>
                <w:b/>
                <w:color w:val="000000"/>
                <w:sz w:val="24"/>
                <w:szCs w:val="24"/>
              </w:rPr>
              <w:t>в</w:t>
            </w:r>
          </w:p>
        </w:tc>
        <w:tc>
          <w:tcPr>
            <w:tcW w:w="2349" w:type="dxa"/>
            <w:gridSpan w:val="2"/>
          </w:tcPr>
          <w:p w:rsidR="00C830D4" w:rsidRPr="00C830D4" w:rsidRDefault="00C830D4" w:rsidP="00C830D4">
            <w:pPr>
              <w:spacing w:after="0" w:line="240" w:lineRule="auto"/>
              <w:jc w:val="both"/>
              <w:rPr>
                <w:rFonts w:ascii="Times New Roman" w:hAnsi="Times New Roman" w:cs="Times New Roman"/>
                <w:b/>
                <w:bCs/>
                <w:sz w:val="24"/>
                <w:szCs w:val="24"/>
                <w:lang w:val="uk-UA"/>
              </w:rPr>
            </w:pPr>
            <w:r w:rsidRPr="00C830D4">
              <w:rPr>
                <w:rFonts w:ascii="Times New Roman" w:hAnsi="Times New Roman" w:cs="Times New Roman"/>
                <w:b/>
                <w:color w:val="000000"/>
                <w:sz w:val="24"/>
                <w:szCs w:val="24"/>
                <w:lang w:val="uk-UA"/>
              </w:rPr>
              <w:t>М</w:t>
            </w:r>
            <w:r w:rsidRPr="00C830D4">
              <w:rPr>
                <w:rFonts w:ascii="Times New Roman" w:hAnsi="Times New Roman" w:cs="Times New Roman"/>
                <w:b/>
                <w:color w:val="000000"/>
                <w:sz w:val="24"/>
                <w:szCs w:val="24"/>
              </w:rPr>
              <w:t>икола</w:t>
            </w:r>
          </w:p>
        </w:tc>
        <w:tc>
          <w:tcPr>
            <w:tcW w:w="2500" w:type="dxa"/>
            <w:gridSpan w:val="2"/>
          </w:tcPr>
          <w:p w:rsidR="00C830D4" w:rsidRPr="00C830D4" w:rsidRDefault="00C830D4" w:rsidP="00C830D4">
            <w:pPr>
              <w:spacing w:after="0" w:line="240" w:lineRule="auto"/>
              <w:jc w:val="both"/>
              <w:rPr>
                <w:rFonts w:ascii="Times New Roman" w:hAnsi="Times New Roman" w:cs="Times New Roman"/>
                <w:b/>
                <w:bCs/>
                <w:sz w:val="24"/>
                <w:szCs w:val="24"/>
                <w:lang w:val="uk-UA"/>
              </w:rPr>
            </w:pPr>
            <w:r w:rsidRPr="00C830D4">
              <w:rPr>
                <w:rFonts w:ascii="Times New Roman" w:hAnsi="Times New Roman" w:cs="Times New Roman"/>
                <w:b/>
                <w:color w:val="000000"/>
                <w:sz w:val="24"/>
                <w:szCs w:val="24"/>
                <w:lang w:val="uk-UA"/>
              </w:rPr>
              <w:t>І</w:t>
            </w:r>
            <w:r w:rsidRPr="00C830D4">
              <w:rPr>
                <w:rFonts w:ascii="Times New Roman" w:hAnsi="Times New Roman" w:cs="Times New Roman"/>
                <w:b/>
                <w:color w:val="000000"/>
                <w:sz w:val="24"/>
                <w:szCs w:val="24"/>
              </w:rPr>
              <w:t>ванович</w:t>
            </w:r>
          </w:p>
        </w:tc>
      </w:tr>
      <w:tr w:rsidR="00C830D4" w:rsidRPr="00C830D4" w:rsidTr="001C4E1D">
        <w:trPr>
          <w:trHeight w:val="478"/>
        </w:trPr>
        <w:tc>
          <w:tcPr>
            <w:tcW w:w="1699"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 посвідчення</w:t>
            </w:r>
          </w:p>
        </w:tc>
        <w:tc>
          <w:tcPr>
            <w:tcW w:w="2063"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rPr>
              <w:t>№ 105792</w:t>
            </w:r>
          </w:p>
        </w:tc>
        <w:tc>
          <w:tcPr>
            <w:tcW w:w="1661"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Дата народження</w:t>
            </w:r>
          </w:p>
        </w:tc>
        <w:tc>
          <w:tcPr>
            <w:tcW w:w="1734"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color w:val="000000"/>
                <w:sz w:val="24"/>
                <w:szCs w:val="24"/>
              </w:rPr>
              <w:t>02.01.1956</w:t>
            </w:r>
          </w:p>
        </w:tc>
        <w:tc>
          <w:tcPr>
            <w:tcW w:w="1770" w:type="dxa"/>
            <w:gridSpan w:val="2"/>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sz w:val="24"/>
                <w:szCs w:val="24"/>
                <w:lang w:val="uk-UA"/>
              </w:rPr>
              <w:t>Населений пункт</w:t>
            </w:r>
          </w:p>
        </w:tc>
        <w:tc>
          <w:tcPr>
            <w:tcW w:w="2001"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lang w:val="uk-UA"/>
              </w:rPr>
              <w:t>М.</w:t>
            </w:r>
            <w:r w:rsidRPr="00C830D4">
              <w:rPr>
                <w:rFonts w:ascii="Times New Roman" w:hAnsi="Times New Roman"/>
                <w:color w:val="000000"/>
                <w:sz w:val="24"/>
                <w:szCs w:val="24"/>
              </w:rPr>
              <w:t xml:space="preserve"> Мерефа Ш</w:t>
            </w:r>
            <w:r w:rsidRPr="00C830D4">
              <w:rPr>
                <w:rFonts w:ascii="Times New Roman" w:hAnsi="Times New Roman"/>
                <w:color w:val="000000"/>
                <w:sz w:val="24"/>
                <w:szCs w:val="24"/>
                <w:lang w:val="uk-UA"/>
              </w:rPr>
              <w:t>ов</w:t>
            </w:r>
            <w:r w:rsidRPr="00C830D4">
              <w:rPr>
                <w:rFonts w:ascii="Times New Roman" w:hAnsi="Times New Roman"/>
                <w:color w:val="000000"/>
                <w:sz w:val="24"/>
                <w:szCs w:val="24"/>
              </w:rPr>
              <w:t>костанц</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я</w:t>
            </w:r>
          </w:p>
        </w:tc>
      </w:tr>
      <w:tr w:rsidR="00C830D4" w:rsidRPr="00C830D4" w:rsidTr="001C4E1D">
        <w:trPr>
          <w:trHeight w:val="462"/>
        </w:trPr>
        <w:tc>
          <w:tcPr>
            <w:tcW w:w="1699"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Категорія</w:t>
            </w:r>
          </w:p>
        </w:tc>
        <w:tc>
          <w:tcPr>
            <w:tcW w:w="2063"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rPr>
              <w:t>1</w:t>
            </w:r>
          </w:p>
        </w:tc>
        <w:tc>
          <w:tcPr>
            <w:tcW w:w="1661"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Поштовий індекс</w:t>
            </w:r>
          </w:p>
        </w:tc>
        <w:tc>
          <w:tcPr>
            <w:tcW w:w="1734"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color w:val="000000"/>
                <w:sz w:val="24"/>
                <w:szCs w:val="24"/>
              </w:rPr>
              <w:t>62472</w:t>
            </w:r>
          </w:p>
        </w:tc>
        <w:tc>
          <w:tcPr>
            <w:tcW w:w="1770" w:type="dxa"/>
            <w:gridSpan w:val="2"/>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sz w:val="24"/>
                <w:szCs w:val="24"/>
                <w:lang w:val="uk-UA"/>
              </w:rPr>
              <w:t>Вулиця</w:t>
            </w:r>
          </w:p>
        </w:tc>
        <w:tc>
          <w:tcPr>
            <w:tcW w:w="2001" w:type="dxa"/>
          </w:tcPr>
          <w:p w:rsidR="00C830D4" w:rsidRPr="00C830D4" w:rsidRDefault="00C830D4" w:rsidP="00C830D4">
            <w:pPr>
              <w:pStyle w:val="a3"/>
              <w:jc w:val="both"/>
              <w:rPr>
                <w:rFonts w:ascii="Times New Roman" w:hAnsi="Times New Roman"/>
                <w:b/>
                <w:sz w:val="24"/>
                <w:szCs w:val="24"/>
              </w:rPr>
            </w:pPr>
          </w:p>
        </w:tc>
      </w:tr>
      <w:tr w:rsidR="00C830D4" w:rsidRPr="00C830D4" w:rsidTr="001C4E1D">
        <w:trPr>
          <w:trHeight w:val="231"/>
        </w:trPr>
        <w:tc>
          <w:tcPr>
            <w:tcW w:w="1699"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Серія</w:t>
            </w:r>
          </w:p>
        </w:tc>
        <w:tc>
          <w:tcPr>
            <w:tcW w:w="2063"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rPr>
              <w:t>А</w:t>
            </w:r>
          </w:p>
        </w:tc>
        <w:tc>
          <w:tcPr>
            <w:tcW w:w="1661"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Область</w:t>
            </w:r>
          </w:p>
        </w:tc>
        <w:tc>
          <w:tcPr>
            <w:tcW w:w="1734" w:type="dxa"/>
            <w:gridSpan w:val="2"/>
          </w:tcPr>
          <w:p w:rsidR="00C830D4" w:rsidRPr="001C4E1D" w:rsidRDefault="00C830D4" w:rsidP="001C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color w:val="000000"/>
                <w:sz w:val="24"/>
                <w:szCs w:val="24"/>
              </w:rPr>
              <w:t>Харк</w:t>
            </w:r>
            <w:r w:rsidRPr="00C830D4">
              <w:rPr>
                <w:rFonts w:ascii="Times New Roman" w:hAnsi="Times New Roman" w:cs="Times New Roman"/>
                <w:color w:val="000000"/>
                <w:sz w:val="24"/>
                <w:szCs w:val="24"/>
                <w:lang w:val="uk-UA"/>
              </w:rPr>
              <w:t>і</w:t>
            </w:r>
            <w:r w:rsidRPr="00C830D4">
              <w:rPr>
                <w:rFonts w:ascii="Times New Roman" w:hAnsi="Times New Roman" w:cs="Times New Roman"/>
                <w:color w:val="000000"/>
                <w:sz w:val="24"/>
                <w:szCs w:val="24"/>
              </w:rPr>
              <w:t>вс</w:t>
            </w:r>
            <w:r w:rsidRPr="00C830D4">
              <w:rPr>
                <w:rFonts w:ascii="Times New Roman" w:hAnsi="Times New Roman" w:cs="Times New Roman"/>
                <w:color w:val="000000"/>
                <w:sz w:val="24"/>
                <w:szCs w:val="24"/>
                <w:lang w:val="uk-UA"/>
              </w:rPr>
              <w:t>ь</w:t>
            </w:r>
            <w:r w:rsidRPr="00C830D4">
              <w:rPr>
                <w:rFonts w:ascii="Times New Roman" w:hAnsi="Times New Roman" w:cs="Times New Roman"/>
                <w:color w:val="000000"/>
                <w:sz w:val="24"/>
                <w:szCs w:val="24"/>
              </w:rPr>
              <w:t>ка область</w:t>
            </w:r>
          </w:p>
        </w:tc>
        <w:tc>
          <w:tcPr>
            <w:tcW w:w="1770" w:type="dxa"/>
            <w:gridSpan w:val="2"/>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sz w:val="24"/>
                <w:szCs w:val="24"/>
                <w:lang w:val="uk-UA"/>
              </w:rPr>
              <w:t>Будинок</w:t>
            </w:r>
          </w:p>
        </w:tc>
        <w:tc>
          <w:tcPr>
            <w:tcW w:w="2001"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rPr>
              <w:t>д.11 кв.6</w:t>
            </w:r>
          </w:p>
        </w:tc>
      </w:tr>
      <w:tr w:rsidR="00C830D4" w:rsidRPr="00C830D4" w:rsidTr="001C4E1D">
        <w:trPr>
          <w:trHeight w:val="478"/>
        </w:trPr>
        <w:tc>
          <w:tcPr>
            <w:tcW w:w="1699"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Ким і коли видано</w:t>
            </w:r>
          </w:p>
        </w:tc>
        <w:tc>
          <w:tcPr>
            <w:tcW w:w="2063" w:type="dxa"/>
          </w:tcPr>
          <w:p w:rsidR="00C830D4" w:rsidRPr="00C830D4" w:rsidRDefault="00C830D4" w:rsidP="00C830D4">
            <w:pPr>
              <w:pStyle w:val="a3"/>
              <w:jc w:val="both"/>
              <w:rPr>
                <w:rFonts w:ascii="Times New Roman" w:hAnsi="Times New Roman"/>
                <w:b/>
                <w:sz w:val="24"/>
                <w:szCs w:val="24"/>
                <w:lang w:val="uk-UA"/>
              </w:rPr>
            </w:pPr>
            <w:r w:rsidRPr="00C830D4">
              <w:rPr>
                <w:rFonts w:ascii="Times New Roman" w:hAnsi="Times New Roman"/>
                <w:color w:val="000000"/>
                <w:sz w:val="24"/>
                <w:szCs w:val="24"/>
              </w:rPr>
              <w:t>Района</w:t>
            </w:r>
            <w:r w:rsidRPr="00C830D4">
              <w:rPr>
                <w:rFonts w:ascii="Times New Roman" w:hAnsi="Times New Roman"/>
                <w:color w:val="000000"/>
                <w:sz w:val="24"/>
                <w:szCs w:val="24"/>
                <w:lang w:val="uk-UA"/>
              </w:rPr>
              <w:t xml:space="preserve"> </w:t>
            </w:r>
            <w:r w:rsidRPr="00C830D4">
              <w:rPr>
                <w:rFonts w:ascii="Times New Roman" w:hAnsi="Times New Roman"/>
                <w:color w:val="000000"/>
                <w:sz w:val="24"/>
                <w:szCs w:val="24"/>
              </w:rPr>
              <w:t>адм</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н</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страц</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я соц.за</w:t>
            </w:r>
            <w:r w:rsidRPr="00C830D4">
              <w:rPr>
                <w:rFonts w:ascii="Times New Roman" w:hAnsi="Times New Roman"/>
                <w:color w:val="000000"/>
                <w:sz w:val="24"/>
                <w:szCs w:val="24"/>
                <w:lang w:val="uk-UA"/>
              </w:rPr>
              <w:t>х</w:t>
            </w:r>
            <w:r w:rsidRPr="00C830D4">
              <w:rPr>
                <w:rFonts w:ascii="Times New Roman" w:hAnsi="Times New Roman"/>
                <w:color w:val="000000"/>
                <w:sz w:val="24"/>
                <w:szCs w:val="24"/>
              </w:rPr>
              <w:t>и</w:t>
            </w:r>
            <w:r w:rsidRPr="00C830D4">
              <w:rPr>
                <w:rFonts w:ascii="Times New Roman" w:hAnsi="Times New Roman"/>
                <w:color w:val="000000"/>
                <w:sz w:val="24"/>
                <w:szCs w:val="24"/>
                <w:lang w:val="uk-UA"/>
              </w:rPr>
              <w:t>с</w:t>
            </w:r>
            <w:r w:rsidRPr="00C830D4">
              <w:rPr>
                <w:rFonts w:ascii="Times New Roman" w:hAnsi="Times New Roman"/>
                <w:color w:val="000000"/>
                <w:sz w:val="24"/>
                <w:szCs w:val="24"/>
              </w:rPr>
              <w:t>т</w:t>
            </w:r>
            <w:r w:rsidRPr="00C830D4">
              <w:rPr>
                <w:rFonts w:ascii="Times New Roman" w:hAnsi="Times New Roman"/>
                <w:color w:val="000000"/>
                <w:sz w:val="24"/>
                <w:szCs w:val="24"/>
                <w:lang w:val="uk-UA"/>
              </w:rPr>
              <w:t>у</w:t>
            </w:r>
          </w:p>
        </w:tc>
        <w:tc>
          <w:tcPr>
            <w:tcW w:w="1661" w:type="dxa"/>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Район</w:t>
            </w:r>
          </w:p>
        </w:tc>
        <w:tc>
          <w:tcPr>
            <w:tcW w:w="1734" w:type="dxa"/>
            <w:gridSpan w:val="2"/>
          </w:tcPr>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830D4">
              <w:rPr>
                <w:rFonts w:ascii="Times New Roman" w:hAnsi="Times New Roman" w:cs="Times New Roman"/>
                <w:color w:val="000000"/>
                <w:sz w:val="24"/>
                <w:szCs w:val="24"/>
              </w:rPr>
              <w:t>Харк</w:t>
            </w:r>
            <w:r w:rsidRPr="00C830D4">
              <w:rPr>
                <w:rFonts w:ascii="Times New Roman" w:hAnsi="Times New Roman" w:cs="Times New Roman"/>
                <w:color w:val="000000"/>
                <w:sz w:val="24"/>
                <w:szCs w:val="24"/>
                <w:lang w:val="uk-UA"/>
              </w:rPr>
              <w:t>і</w:t>
            </w:r>
            <w:r w:rsidRPr="00C830D4">
              <w:rPr>
                <w:rFonts w:ascii="Times New Roman" w:hAnsi="Times New Roman" w:cs="Times New Roman"/>
                <w:color w:val="000000"/>
                <w:sz w:val="24"/>
                <w:szCs w:val="24"/>
              </w:rPr>
              <w:t>вс</w:t>
            </w:r>
            <w:r w:rsidRPr="00C830D4">
              <w:rPr>
                <w:rFonts w:ascii="Times New Roman" w:hAnsi="Times New Roman" w:cs="Times New Roman"/>
                <w:color w:val="000000"/>
                <w:sz w:val="24"/>
                <w:szCs w:val="24"/>
                <w:lang w:val="uk-UA"/>
              </w:rPr>
              <w:t>ь</w:t>
            </w:r>
            <w:r w:rsidRPr="00C830D4">
              <w:rPr>
                <w:rFonts w:ascii="Times New Roman" w:hAnsi="Times New Roman" w:cs="Times New Roman"/>
                <w:color w:val="000000"/>
                <w:sz w:val="24"/>
                <w:szCs w:val="24"/>
              </w:rPr>
              <w:t>кий район</w:t>
            </w:r>
          </w:p>
          <w:p w:rsidR="00C830D4" w:rsidRPr="00C830D4" w:rsidRDefault="00C830D4" w:rsidP="00C830D4">
            <w:pPr>
              <w:pStyle w:val="a3"/>
              <w:jc w:val="both"/>
              <w:rPr>
                <w:rFonts w:ascii="Times New Roman" w:hAnsi="Times New Roman"/>
                <w:sz w:val="24"/>
                <w:szCs w:val="24"/>
                <w:lang w:val="uk-UA"/>
              </w:rPr>
            </w:pPr>
          </w:p>
        </w:tc>
        <w:tc>
          <w:tcPr>
            <w:tcW w:w="1770" w:type="dxa"/>
            <w:gridSpan w:val="2"/>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sz w:val="24"/>
                <w:szCs w:val="24"/>
                <w:lang w:val="uk-UA"/>
              </w:rPr>
              <w:t>Телефон</w:t>
            </w:r>
          </w:p>
        </w:tc>
        <w:tc>
          <w:tcPr>
            <w:tcW w:w="2001" w:type="dxa"/>
          </w:tcPr>
          <w:p w:rsidR="00C830D4" w:rsidRPr="00C830D4" w:rsidRDefault="00C830D4" w:rsidP="00C830D4">
            <w:pPr>
              <w:pStyle w:val="a3"/>
              <w:jc w:val="both"/>
              <w:rPr>
                <w:rFonts w:ascii="Times New Roman" w:hAnsi="Times New Roman"/>
                <w:b/>
                <w:sz w:val="24"/>
                <w:szCs w:val="24"/>
              </w:rPr>
            </w:pPr>
            <w:r w:rsidRPr="00C830D4">
              <w:rPr>
                <w:rFonts w:ascii="Times New Roman" w:hAnsi="Times New Roman"/>
                <w:color w:val="000000"/>
                <w:sz w:val="24"/>
                <w:szCs w:val="24"/>
              </w:rPr>
              <w:t>748-69-48</w:t>
            </w:r>
          </w:p>
        </w:tc>
      </w:tr>
      <w:tr w:rsidR="00C830D4" w:rsidRPr="00C830D4" w:rsidTr="001C4E1D">
        <w:trPr>
          <w:trHeight w:val="231"/>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Освіта, який заклад</w:t>
            </w:r>
          </w:p>
        </w:tc>
        <w:tc>
          <w:tcPr>
            <w:tcW w:w="7166" w:type="dxa"/>
            <w:gridSpan w:val="6"/>
          </w:tcPr>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color w:val="000000"/>
                <w:sz w:val="24"/>
                <w:szCs w:val="24"/>
              </w:rPr>
              <w:t>с</w:t>
            </w:r>
            <w:r w:rsidRPr="00C830D4">
              <w:rPr>
                <w:rFonts w:ascii="Times New Roman" w:hAnsi="Times New Roman" w:cs="Times New Roman"/>
                <w:color w:val="000000"/>
                <w:sz w:val="24"/>
                <w:szCs w:val="24"/>
                <w:lang w:val="uk-UA"/>
              </w:rPr>
              <w:t>е</w:t>
            </w:r>
            <w:r w:rsidRPr="00C830D4">
              <w:rPr>
                <w:rFonts w:ascii="Times New Roman" w:hAnsi="Times New Roman" w:cs="Times New Roman"/>
                <w:color w:val="000000"/>
                <w:sz w:val="24"/>
                <w:szCs w:val="24"/>
              </w:rPr>
              <w:t>редн</w:t>
            </w:r>
            <w:r w:rsidRPr="00C830D4">
              <w:rPr>
                <w:rFonts w:ascii="Times New Roman" w:hAnsi="Times New Roman" w:cs="Times New Roman"/>
                <w:color w:val="000000"/>
                <w:sz w:val="24"/>
                <w:szCs w:val="24"/>
                <w:lang w:val="uk-UA"/>
              </w:rPr>
              <w:t>я</w:t>
            </w:r>
          </w:p>
        </w:tc>
      </w:tr>
      <w:tr w:rsidR="00C830D4" w:rsidRPr="00675733" w:rsidTr="001C4E1D">
        <w:trPr>
          <w:trHeight w:val="231"/>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Строкова служба – де , коли, ким</w:t>
            </w:r>
          </w:p>
        </w:tc>
        <w:tc>
          <w:tcPr>
            <w:tcW w:w="7166" w:type="dxa"/>
            <w:gridSpan w:val="6"/>
          </w:tcPr>
          <w:p w:rsidR="00C830D4" w:rsidRPr="00C830D4" w:rsidRDefault="00C830D4" w:rsidP="00C830D4">
            <w:pPr>
              <w:pStyle w:val="a3"/>
              <w:jc w:val="both"/>
              <w:rPr>
                <w:rFonts w:ascii="Times New Roman" w:hAnsi="Times New Roman"/>
                <w:b/>
                <w:sz w:val="24"/>
                <w:szCs w:val="24"/>
                <w:lang w:val="uk-UA"/>
              </w:rPr>
            </w:pPr>
            <w:r w:rsidRPr="00C830D4">
              <w:rPr>
                <w:rFonts w:ascii="Times New Roman" w:hAnsi="Times New Roman"/>
                <w:color w:val="000000"/>
                <w:sz w:val="24"/>
                <w:szCs w:val="24"/>
                <w:lang w:val="uk-UA"/>
              </w:rPr>
              <w:t>М.</w:t>
            </w:r>
            <w:r w:rsidRPr="00C830D4">
              <w:rPr>
                <w:rFonts w:ascii="Times New Roman" w:hAnsi="Times New Roman"/>
                <w:color w:val="000000"/>
                <w:sz w:val="24"/>
                <w:szCs w:val="24"/>
              </w:rPr>
              <w:t>Харк</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в в/ч 05914 курсант,</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ркутс</w:t>
            </w:r>
            <w:r w:rsidRPr="00C830D4">
              <w:rPr>
                <w:rFonts w:ascii="Times New Roman" w:hAnsi="Times New Roman"/>
                <w:color w:val="000000"/>
                <w:sz w:val="24"/>
                <w:szCs w:val="24"/>
                <w:lang w:val="uk-UA"/>
              </w:rPr>
              <w:t>ь</w:t>
            </w:r>
            <w:r w:rsidRPr="00C830D4">
              <w:rPr>
                <w:rFonts w:ascii="Times New Roman" w:hAnsi="Times New Roman"/>
                <w:color w:val="000000"/>
                <w:sz w:val="24"/>
                <w:szCs w:val="24"/>
              </w:rPr>
              <w:t>ка обл., в/ч 26144 зам.ком.взвод</w:t>
            </w:r>
            <w:r w:rsidRPr="00C830D4">
              <w:rPr>
                <w:rFonts w:ascii="Times New Roman" w:hAnsi="Times New Roman"/>
                <w:color w:val="000000"/>
                <w:sz w:val="24"/>
                <w:szCs w:val="24"/>
                <w:lang w:val="uk-UA"/>
              </w:rPr>
              <w:t>у</w:t>
            </w:r>
          </w:p>
        </w:tc>
      </w:tr>
      <w:tr w:rsidR="00C830D4" w:rsidRPr="00675733" w:rsidTr="001C4E1D">
        <w:trPr>
          <w:trHeight w:val="462"/>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Місце роботи, посада на 26.04.1986 р.</w:t>
            </w:r>
          </w:p>
        </w:tc>
        <w:tc>
          <w:tcPr>
            <w:tcW w:w="7166" w:type="dxa"/>
            <w:gridSpan w:val="6"/>
          </w:tcPr>
          <w:p w:rsidR="00C830D4" w:rsidRPr="00C830D4" w:rsidRDefault="00C830D4" w:rsidP="00C830D4">
            <w:pPr>
              <w:pStyle w:val="a3"/>
              <w:jc w:val="both"/>
              <w:rPr>
                <w:rFonts w:ascii="Times New Roman" w:hAnsi="Times New Roman"/>
                <w:b/>
                <w:sz w:val="24"/>
                <w:szCs w:val="24"/>
                <w:lang w:val="uk-UA"/>
              </w:rPr>
            </w:pPr>
            <w:r w:rsidRPr="00C830D4">
              <w:rPr>
                <w:rFonts w:ascii="Times New Roman" w:hAnsi="Times New Roman"/>
                <w:color w:val="000000"/>
                <w:sz w:val="24"/>
                <w:szCs w:val="24"/>
              </w:rPr>
              <w:t>На 26.04.1986г.</w:t>
            </w:r>
            <w:r w:rsidRPr="00C830D4">
              <w:rPr>
                <w:rFonts w:ascii="Times New Roman" w:hAnsi="Times New Roman"/>
                <w:color w:val="000000"/>
                <w:sz w:val="24"/>
                <w:szCs w:val="24"/>
                <w:lang w:val="uk-UA"/>
              </w:rPr>
              <w:t xml:space="preserve"> працював </w:t>
            </w:r>
            <w:r w:rsidRPr="00C830D4">
              <w:rPr>
                <w:rFonts w:ascii="Times New Roman" w:hAnsi="Times New Roman"/>
                <w:color w:val="000000"/>
                <w:sz w:val="24"/>
                <w:szCs w:val="24"/>
              </w:rPr>
              <w:t>літейщиком на Харк</w:t>
            </w:r>
            <w:r w:rsidRPr="00C830D4">
              <w:rPr>
                <w:rFonts w:ascii="Times New Roman" w:hAnsi="Times New Roman"/>
                <w:color w:val="000000"/>
                <w:sz w:val="24"/>
                <w:szCs w:val="24"/>
                <w:lang w:val="uk-UA"/>
              </w:rPr>
              <w:t>і</w:t>
            </w:r>
            <w:r w:rsidRPr="00C830D4">
              <w:rPr>
                <w:rFonts w:ascii="Times New Roman" w:hAnsi="Times New Roman"/>
                <w:color w:val="000000"/>
                <w:sz w:val="24"/>
                <w:szCs w:val="24"/>
              </w:rPr>
              <w:t>вс</w:t>
            </w:r>
            <w:r w:rsidRPr="00C830D4">
              <w:rPr>
                <w:rFonts w:ascii="Times New Roman" w:hAnsi="Times New Roman"/>
                <w:color w:val="000000"/>
                <w:sz w:val="24"/>
                <w:szCs w:val="24"/>
                <w:lang w:val="uk-UA"/>
              </w:rPr>
              <w:t>ь</w:t>
            </w:r>
            <w:r w:rsidRPr="00C830D4">
              <w:rPr>
                <w:rFonts w:ascii="Times New Roman" w:hAnsi="Times New Roman"/>
                <w:color w:val="000000"/>
                <w:sz w:val="24"/>
                <w:szCs w:val="24"/>
              </w:rPr>
              <w:t>ком</w:t>
            </w:r>
            <w:r w:rsidRPr="00C830D4">
              <w:rPr>
                <w:rFonts w:ascii="Times New Roman" w:hAnsi="Times New Roman"/>
                <w:color w:val="000000"/>
                <w:sz w:val="24"/>
                <w:szCs w:val="24"/>
                <w:lang w:val="uk-UA"/>
              </w:rPr>
              <w:t>у</w:t>
            </w:r>
            <w:r w:rsidRPr="00C830D4">
              <w:rPr>
                <w:rFonts w:ascii="Times New Roman" w:hAnsi="Times New Roman"/>
                <w:color w:val="000000"/>
                <w:sz w:val="24"/>
                <w:szCs w:val="24"/>
              </w:rPr>
              <w:t xml:space="preserve"> завод</w:t>
            </w:r>
            <w:r w:rsidRPr="00C830D4">
              <w:rPr>
                <w:rFonts w:ascii="Times New Roman" w:hAnsi="Times New Roman"/>
                <w:color w:val="000000"/>
                <w:sz w:val="24"/>
                <w:szCs w:val="24"/>
                <w:lang w:val="uk-UA"/>
              </w:rPr>
              <w:t xml:space="preserve">і </w:t>
            </w:r>
            <w:r w:rsidRPr="00C830D4">
              <w:rPr>
                <w:rFonts w:ascii="Times New Roman" w:hAnsi="Times New Roman"/>
                <w:color w:val="000000"/>
                <w:sz w:val="24"/>
                <w:szCs w:val="24"/>
              </w:rPr>
              <w:t xml:space="preserve"> </w:t>
            </w:r>
            <w:r w:rsidRPr="00C830D4">
              <w:rPr>
                <w:rFonts w:ascii="Times New Roman" w:hAnsi="Times New Roman"/>
                <w:color w:val="000000"/>
                <w:sz w:val="24"/>
                <w:szCs w:val="24"/>
                <w:lang w:val="uk-UA"/>
              </w:rPr>
              <w:t>Е</w:t>
            </w:r>
            <w:r w:rsidRPr="00C830D4">
              <w:rPr>
                <w:rFonts w:ascii="Times New Roman" w:hAnsi="Times New Roman"/>
                <w:color w:val="000000"/>
                <w:sz w:val="24"/>
                <w:szCs w:val="24"/>
              </w:rPr>
              <w:t>лектроапаратур</w:t>
            </w:r>
            <w:r w:rsidRPr="00C830D4">
              <w:rPr>
                <w:rFonts w:ascii="Times New Roman" w:hAnsi="Times New Roman"/>
                <w:color w:val="000000"/>
                <w:sz w:val="24"/>
                <w:szCs w:val="24"/>
                <w:lang w:val="uk-UA"/>
              </w:rPr>
              <w:t>и</w:t>
            </w:r>
          </w:p>
        </w:tc>
      </w:tr>
      <w:tr w:rsidR="00C830D4" w:rsidRPr="00675733" w:rsidTr="001C4E1D">
        <w:trPr>
          <w:trHeight w:val="709"/>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bCs/>
                <w:sz w:val="24"/>
                <w:szCs w:val="24"/>
                <w:lang w:val="uk-UA"/>
              </w:rPr>
              <w:t xml:space="preserve">Де саме, </w:t>
            </w:r>
            <w:r w:rsidRPr="00C830D4">
              <w:rPr>
                <w:rFonts w:ascii="Times New Roman" w:hAnsi="Times New Roman"/>
                <w:b/>
                <w:bCs/>
                <w:sz w:val="24"/>
                <w:szCs w:val="24"/>
                <w:u w:val="single"/>
                <w:lang w:val="uk-UA"/>
              </w:rPr>
              <w:t>в який термін,</w:t>
            </w:r>
            <w:r w:rsidRPr="00C830D4">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7166" w:type="dxa"/>
            <w:gridSpan w:val="6"/>
          </w:tcPr>
          <w:p w:rsidR="00C830D4" w:rsidRPr="00C830D4" w:rsidRDefault="00C830D4" w:rsidP="00C830D4">
            <w:pPr>
              <w:pStyle w:val="a3"/>
              <w:jc w:val="both"/>
              <w:rPr>
                <w:rFonts w:ascii="Times New Roman" w:hAnsi="Times New Roman"/>
                <w:b/>
                <w:sz w:val="24"/>
                <w:szCs w:val="24"/>
                <w:lang w:val="uk-UA"/>
              </w:rPr>
            </w:pPr>
            <w:r w:rsidRPr="00C830D4">
              <w:rPr>
                <w:rFonts w:ascii="Times New Roman" w:hAnsi="Times New Roman"/>
                <w:b/>
                <w:sz w:val="24"/>
                <w:szCs w:val="24"/>
                <w:lang w:val="uk-UA"/>
              </w:rPr>
              <w:t>З</w:t>
            </w:r>
            <w:r w:rsidRPr="00C830D4">
              <w:rPr>
                <w:rFonts w:ascii="Times New Roman" w:hAnsi="Times New Roman"/>
                <w:b/>
                <w:sz w:val="24"/>
                <w:szCs w:val="24"/>
                <w:u w:val="single"/>
                <w:lang w:val="uk-UA"/>
              </w:rPr>
              <w:t xml:space="preserve"> </w:t>
            </w:r>
            <w:r w:rsidRPr="00C830D4">
              <w:rPr>
                <w:rFonts w:ascii="Times New Roman" w:hAnsi="Times New Roman"/>
                <w:color w:val="000000"/>
                <w:sz w:val="24"/>
                <w:szCs w:val="24"/>
                <w:u w:val="single"/>
              </w:rPr>
              <w:t>17.08.1988</w:t>
            </w:r>
            <w:r w:rsidRPr="00C830D4">
              <w:rPr>
                <w:rFonts w:ascii="Times New Roman" w:hAnsi="Times New Roman"/>
                <w:b/>
                <w:sz w:val="24"/>
                <w:szCs w:val="24"/>
                <w:lang w:val="uk-UA"/>
              </w:rPr>
              <w:t xml:space="preserve">по </w:t>
            </w:r>
            <w:r w:rsidRPr="00C830D4">
              <w:rPr>
                <w:rFonts w:ascii="Times New Roman" w:hAnsi="Times New Roman"/>
                <w:color w:val="000000"/>
                <w:sz w:val="24"/>
                <w:szCs w:val="24"/>
                <w:u w:val="single"/>
              </w:rPr>
              <w:t>16.02.1989</w:t>
            </w:r>
            <w:r w:rsidRPr="00C830D4">
              <w:rPr>
                <w:rFonts w:ascii="Times New Roman" w:hAnsi="Times New Roman"/>
                <w:b/>
                <w:sz w:val="24"/>
                <w:szCs w:val="24"/>
                <w:lang w:val="uk-UA"/>
              </w:rPr>
              <w:t>р</w:t>
            </w:r>
          </w:p>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rPr>
            </w:pPr>
            <w:r w:rsidRPr="00C830D4">
              <w:rPr>
                <w:rFonts w:ascii="Times New Roman" w:hAnsi="Times New Roman" w:cs="Times New Roman"/>
                <w:color w:val="000000"/>
                <w:sz w:val="24"/>
                <w:szCs w:val="24"/>
                <w:lang w:val="ru-RU"/>
              </w:rPr>
              <w:t>Ч</w:t>
            </w:r>
            <w:r w:rsidRPr="00C830D4">
              <w:rPr>
                <w:rFonts w:ascii="Times New Roman" w:hAnsi="Times New Roman" w:cs="Times New Roman"/>
                <w:color w:val="000000"/>
                <w:sz w:val="24"/>
                <w:szCs w:val="24"/>
                <w:lang w:val="uk-UA"/>
              </w:rPr>
              <w:t>о</w:t>
            </w:r>
            <w:r w:rsidRPr="00C830D4">
              <w:rPr>
                <w:rFonts w:ascii="Times New Roman" w:hAnsi="Times New Roman" w:cs="Times New Roman"/>
                <w:color w:val="000000"/>
                <w:sz w:val="24"/>
                <w:szCs w:val="24"/>
                <w:lang w:val="ru-RU"/>
              </w:rPr>
              <w:t>рноб</w:t>
            </w:r>
            <w:r w:rsidRPr="00C830D4">
              <w:rPr>
                <w:rFonts w:ascii="Times New Roman" w:hAnsi="Times New Roman" w:cs="Times New Roman"/>
                <w:color w:val="000000"/>
                <w:sz w:val="24"/>
                <w:szCs w:val="24"/>
                <w:lang w:val="uk-UA"/>
              </w:rPr>
              <w:t>и</w:t>
            </w:r>
            <w:r w:rsidRPr="00C830D4">
              <w:rPr>
                <w:rFonts w:ascii="Times New Roman" w:hAnsi="Times New Roman" w:cs="Times New Roman"/>
                <w:color w:val="000000"/>
                <w:sz w:val="24"/>
                <w:szCs w:val="24"/>
                <w:lang w:val="ru-RU"/>
              </w:rPr>
              <w:t>льс</w:t>
            </w:r>
            <w:r w:rsidRPr="00C830D4">
              <w:rPr>
                <w:rFonts w:ascii="Times New Roman" w:hAnsi="Times New Roman" w:cs="Times New Roman"/>
                <w:color w:val="000000"/>
                <w:sz w:val="24"/>
                <w:szCs w:val="24"/>
                <w:lang w:val="uk-UA"/>
              </w:rPr>
              <w:t>ь</w:t>
            </w:r>
            <w:r w:rsidRPr="00C830D4">
              <w:rPr>
                <w:rFonts w:ascii="Times New Roman" w:hAnsi="Times New Roman" w:cs="Times New Roman"/>
                <w:color w:val="000000"/>
                <w:sz w:val="24"/>
                <w:szCs w:val="24"/>
                <w:lang w:val="ru-RU"/>
              </w:rPr>
              <w:t>ка К</w:t>
            </w:r>
            <w:r w:rsidRPr="00C830D4">
              <w:rPr>
                <w:rFonts w:ascii="Times New Roman" w:hAnsi="Times New Roman" w:cs="Times New Roman"/>
                <w:color w:val="000000"/>
                <w:sz w:val="24"/>
                <w:szCs w:val="24"/>
                <w:lang w:val="uk-UA"/>
              </w:rPr>
              <w:t>Е</w:t>
            </w:r>
            <w:r w:rsidRPr="00C830D4">
              <w:rPr>
                <w:rFonts w:ascii="Times New Roman" w:hAnsi="Times New Roman" w:cs="Times New Roman"/>
                <w:color w:val="000000"/>
                <w:sz w:val="24"/>
                <w:szCs w:val="24"/>
                <w:lang w:val="ru-RU"/>
              </w:rPr>
              <w:t>Ч района</w:t>
            </w:r>
          </w:p>
        </w:tc>
      </w:tr>
      <w:tr w:rsidR="00C830D4" w:rsidRPr="00C830D4" w:rsidTr="001C4E1D">
        <w:trPr>
          <w:trHeight w:val="462"/>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Яка офіційна Ваша доза опромінення</w:t>
            </w:r>
          </w:p>
        </w:tc>
        <w:tc>
          <w:tcPr>
            <w:tcW w:w="7166" w:type="dxa"/>
            <w:gridSpan w:val="6"/>
          </w:tcPr>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color w:val="000000"/>
                <w:sz w:val="24"/>
                <w:szCs w:val="24"/>
              </w:rPr>
              <w:t>4.0 Б</w:t>
            </w:r>
            <w:r w:rsidRPr="00C830D4">
              <w:rPr>
                <w:rFonts w:ascii="Times New Roman" w:hAnsi="Times New Roman" w:cs="Times New Roman"/>
                <w:color w:val="000000"/>
                <w:sz w:val="24"/>
                <w:szCs w:val="24"/>
                <w:lang w:val="uk-UA"/>
              </w:rPr>
              <w:t>Е</w:t>
            </w:r>
            <w:r w:rsidRPr="00C830D4">
              <w:rPr>
                <w:rFonts w:ascii="Times New Roman" w:hAnsi="Times New Roman" w:cs="Times New Roman"/>
                <w:color w:val="000000"/>
                <w:sz w:val="24"/>
                <w:szCs w:val="24"/>
              </w:rPr>
              <w:t>Р</w:t>
            </w:r>
          </w:p>
        </w:tc>
      </w:tr>
      <w:tr w:rsidR="00C830D4" w:rsidRPr="00675733" w:rsidTr="001C4E1D">
        <w:trPr>
          <w:trHeight w:val="462"/>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Яка , на Вашу думку, справжня доза опромінення і чому Ви так вважаєте</w:t>
            </w:r>
          </w:p>
        </w:tc>
        <w:tc>
          <w:tcPr>
            <w:tcW w:w="7166" w:type="dxa"/>
            <w:gridSpan w:val="6"/>
          </w:tcPr>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color w:val="000000"/>
                <w:sz w:val="24"/>
                <w:szCs w:val="24"/>
                <w:lang w:val="uk-UA"/>
              </w:rPr>
              <w:t xml:space="preserve">справжня </w:t>
            </w:r>
            <w:r w:rsidRPr="00C830D4">
              <w:rPr>
                <w:rFonts w:ascii="Times New Roman" w:hAnsi="Times New Roman" w:cs="Times New Roman"/>
                <w:color w:val="000000"/>
                <w:sz w:val="24"/>
                <w:szCs w:val="24"/>
                <w:lang w:val="ru-RU"/>
              </w:rPr>
              <w:t>доза о</w:t>
            </w:r>
            <w:r w:rsidRPr="00C830D4">
              <w:rPr>
                <w:rFonts w:ascii="Times New Roman" w:hAnsi="Times New Roman" w:cs="Times New Roman"/>
                <w:color w:val="000000"/>
                <w:sz w:val="24"/>
                <w:szCs w:val="24"/>
                <w:lang w:val="uk-UA"/>
              </w:rPr>
              <w:t>промінення,</w:t>
            </w:r>
            <w:r w:rsidRPr="00C830D4">
              <w:rPr>
                <w:rFonts w:ascii="Times New Roman" w:hAnsi="Times New Roman" w:cs="Times New Roman"/>
                <w:color w:val="000000"/>
                <w:sz w:val="24"/>
                <w:szCs w:val="24"/>
                <w:lang w:val="ru-RU"/>
              </w:rPr>
              <w:t xml:space="preserve"> я</w:t>
            </w:r>
            <w:r w:rsidRPr="00C830D4">
              <w:rPr>
                <w:rFonts w:ascii="Times New Roman" w:hAnsi="Times New Roman" w:cs="Times New Roman"/>
                <w:color w:val="000000"/>
                <w:sz w:val="24"/>
                <w:szCs w:val="24"/>
                <w:lang w:val="uk-UA"/>
              </w:rPr>
              <w:t xml:space="preserve"> гадаю</w:t>
            </w:r>
            <w:r w:rsidRPr="00C830D4">
              <w:rPr>
                <w:rFonts w:ascii="Times New Roman" w:hAnsi="Times New Roman" w:cs="Times New Roman"/>
                <w:color w:val="000000"/>
                <w:sz w:val="24"/>
                <w:szCs w:val="24"/>
                <w:lang w:val="ru-RU"/>
              </w:rPr>
              <w:t xml:space="preserve"> </w:t>
            </w:r>
            <w:r w:rsidRPr="00C830D4">
              <w:rPr>
                <w:rFonts w:ascii="Times New Roman" w:hAnsi="Times New Roman" w:cs="Times New Roman"/>
                <w:color w:val="000000"/>
                <w:sz w:val="24"/>
                <w:szCs w:val="24"/>
                <w:lang w:val="uk-UA"/>
              </w:rPr>
              <w:t xml:space="preserve">, </w:t>
            </w:r>
            <w:r w:rsidRPr="00C830D4">
              <w:rPr>
                <w:rFonts w:ascii="Times New Roman" w:hAnsi="Times New Roman" w:cs="Times New Roman"/>
                <w:color w:val="000000"/>
                <w:sz w:val="24"/>
                <w:szCs w:val="24"/>
                <w:lang w:val="ru-RU"/>
              </w:rPr>
              <w:t>б</w:t>
            </w:r>
            <w:r w:rsidRPr="00C830D4">
              <w:rPr>
                <w:rFonts w:ascii="Times New Roman" w:hAnsi="Times New Roman" w:cs="Times New Roman"/>
                <w:color w:val="000000"/>
                <w:sz w:val="24"/>
                <w:szCs w:val="24"/>
                <w:lang w:val="uk-UA"/>
              </w:rPr>
              <w:t>у</w:t>
            </w:r>
            <w:r w:rsidRPr="00C830D4">
              <w:rPr>
                <w:rFonts w:ascii="Times New Roman" w:hAnsi="Times New Roman" w:cs="Times New Roman"/>
                <w:color w:val="000000"/>
                <w:sz w:val="24"/>
                <w:szCs w:val="24"/>
                <w:lang w:val="ru-RU"/>
              </w:rPr>
              <w:t xml:space="preserve">ла </w:t>
            </w:r>
            <w:r w:rsidRPr="00C830D4">
              <w:rPr>
                <w:rFonts w:ascii="Times New Roman" w:hAnsi="Times New Roman" w:cs="Times New Roman"/>
                <w:color w:val="000000"/>
                <w:sz w:val="24"/>
                <w:szCs w:val="24"/>
                <w:lang w:val="uk-UA"/>
              </w:rPr>
              <w:t xml:space="preserve">більше ніж </w:t>
            </w:r>
            <w:r w:rsidRPr="00C830D4">
              <w:rPr>
                <w:rFonts w:ascii="Times New Roman" w:hAnsi="Times New Roman" w:cs="Times New Roman"/>
                <w:color w:val="000000"/>
                <w:sz w:val="24"/>
                <w:szCs w:val="24"/>
                <w:lang w:val="ru-RU"/>
              </w:rPr>
              <w:t>50 ренген,</w:t>
            </w:r>
            <w:r w:rsidRPr="00C830D4">
              <w:rPr>
                <w:rFonts w:ascii="Times New Roman" w:hAnsi="Times New Roman" w:cs="Times New Roman"/>
                <w:color w:val="000000"/>
                <w:sz w:val="24"/>
                <w:szCs w:val="24"/>
                <w:lang w:val="uk-UA"/>
              </w:rPr>
              <w:t xml:space="preserve"> </w:t>
            </w:r>
            <w:r w:rsidRPr="00C830D4">
              <w:rPr>
                <w:rFonts w:ascii="Times New Roman" w:hAnsi="Times New Roman" w:cs="Times New Roman"/>
                <w:color w:val="000000"/>
                <w:sz w:val="24"/>
                <w:szCs w:val="24"/>
                <w:lang w:val="ru-RU"/>
              </w:rPr>
              <w:t>п</w:t>
            </w:r>
            <w:r w:rsidRPr="00C830D4">
              <w:rPr>
                <w:rFonts w:ascii="Times New Roman" w:hAnsi="Times New Roman" w:cs="Times New Roman"/>
                <w:color w:val="000000"/>
                <w:sz w:val="24"/>
                <w:szCs w:val="24"/>
                <w:lang w:val="uk-UA"/>
              </w:rPr>
              <w:t>е</w:t>
            </w:r>
            <w:r w:rsidRPr="00C830D4">
              <w:rPr>
                <w:rFonts w:ascii="Times New Roman" w:hAnsi="Times New Roman" w:cs="Times New Roman"/>
                <w:color w:val="000000"/>
                <w:sz w:val="24"/>
                <w:szCs w:val="24"/>
                <w:lang w:val="ru-RU"/>
              </w:rPr>
              <w:t>р</w:t>
            </w:r>
            <w:r w:rsidRPr="00C830D4">
              <w:rPr>
                <w:rFonts w:ascii="Times New Roman" w:hAnsi="Times New Roman" w:cs="Times New Roman"/>
                <w:color w:val="000000"/>
                <w:sz w:val="24"/>
                <w:szCs w:val="24"/>
                <w:lang w:val="uk-UA"/>
              </w:rPr>
              <w:t>е</w:t>
            </w:r>
            <w:r w:rsidRPr="00C830D4">
              <w:rPr>
                <w:rFonts w:ascii="Times New Roman" w:hAnsi="Times New Roman" w:cs="Times New Roman"/>
                <w:color w:val="000000"/>
                <w:sz w:val="24"/>
                <w:szCs w:val="24"/>
                <w:lang w:val="ru-RU"/>
              </w:rPr>
              <w:t>в</w:t>
            </w:r>
            <w:r w:rsidRPr="00C830D4">
              <w:rPr>
                <w:rFonts w:ascii="Times New Roman" w:hAnsi="Times New Roman" w:cs="Times New Roman"/>
                <w:color w:val="000000"/>
                <w:sz w:val="24"/>
                <w:szCs w:val="24"/>
                <w:lang w:val="uk-UA"/>
              </w:rPr>
              <w:t>і</w:t>
            </w:r>
            <w:r w:rsidRPr="00C830D4">
              <w:rPr>
                <w:rFonts w:ascii="Times New Roman" w:hAnsi="Times New Roman" w:cs="Times New Roman"/>
                <w:color w:val="000000"/>
                <w:sz w:val="24"/>
                <w:szCs w:val="24"/>
                <w:lang w:val="ru-RU"/>
              </w:rPr>
              <w:t>ряли на спец.апаратур</w:t>
            </w:r>
            <w:r w:rsidRPr="00C830D4">
              <w:rPr>
                <w:rFonts w:ascii="Times New Roman" w:hAnsi="Times New Roman" w:cs="Times New Roman"/>
                <w:color w:val="000000"/>
                <w:sz w:val="24"/>
                <w:szCs w:val="24"/>
                <w:lang w:val="uk-UA"/>
              </w:rPr>
              <w:t>і</w:t>
            </w:r>
          </w:p>
        </w:tc>
      </w:tr>
      <w:tr w:rsidR="00C830D4" w:rsidRPr="00C830D4" w:rsidTr="001C4E1D">
        <w:trPr>
          <w:trHeight w:val="231"/>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Склад родини сьогодні</w:t>
            </w:r>
          </w:p>
        </w:tc>
        <w:tc>
          <w:tcPr>
            <w:tcW w:w="7166" w:type="dxa"/>
            <w:gridSpan w:val="6"/>
          </w:tcPr>
          <w:p w:rsidR="00C830D4" w:rsidRPr="00C830D4" w:rsidRDefault="00C830D4" w:rsidP="00C830D4">
            <w:pPr>
              <w:pStyle w:val="a3"/>
              <w:jc w:val="both"/>
              <w:rPr>
                <w:rFonts w:ascii="Times New Roman" w:hAnsi="Times New Roman"/>
                <w:b/>
                <w:sz w:val="24"/>
                <w:szCs w:val="24"/>
                <w:lang w:val="uk-UA"/>
              </w:rPr>
            </w:pPr>
          </w:p>
        </w:tc>
      </w:tr>
      <w:tr w:rsidR="00C830D4" w:rsidRPr="00675733" w:rsidTr="001C4E1D">
        <w:trPr>
          <w:trHeight w:val="478"/>
        </w:trPr>
        <w:tc>
          <w:tcPr>
            <w:tcW w:w="3763" w:type="dxa"/>
            <w:gridSpan w:val="2"/>
          </w:tcPr>
          <w:p w:rsidR="00C830D4" w:rsidRPr="00C830D4" w:rsidRDefault="00C830D4" w:rsidP="00C830D4">
            <w:pPr>
              <w:pStyle w:val="a3"/>
              <w:jc w:val="both"/>
              <w:rPr>
                <w:rFonts w:ascii="Times New Roman" w:hAnsi="Times New Roman"/>
                <w:sz w:val="24"/>
                <w:szCs w:val="24"/>
                <w:lang w:val="uk-UA"/>
              </w:rPr>
            </w:pPr>
            <w:r w:rsidRPr="00C830D4">
              <w:rPr>
                <w:rFonts w:ascii="Times New Roman" w:hAnsi="Times New Roman"/>
                <w:sz w:val="24"/>
                <w:szCs w:val="24"/>
                <w:lang w:val="uk-UA"/>
              </w:rPr>
              <w:t>Діти, що народилися після 1986 - статус</w:t>
            </w:r>
          </w:p>
        </w:tc>
        <w:tc>
          <w:tcPr>
            <w:tcW w:w="7166" w:type="dxa"/>
            <w:gridSpan w:val="6"/>
          </w:tcPr>
          <w:p w:rsidR="00C830D4" w:rsidRPr="00C830D4" w:rsidRDefault="00C830D4" w:rsidP="00C8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C830D4">
              <w:rPr>
                <w:rFonts w:ascii="Times New Roman" w:hAnsi="Times New Roman" w:cs="Times New Roman"/>
                <w:color w:val="000000"/>
                <w:sz w:val="24"/>
                <w:szCs w:val="24"/>
                <w:lang w:val="ru-RU"/>
              </w:rPr>
              <w:t>Д</w:t>
            </w:r>
            <w:r w:rsidRPr="00C830D4">
              <w:rPr>
                <w:rFonts w:ascii="Times New Roman" w:hAnsi="Times New Roman" w:cs="Times New Roman"/>
                <w:color w:val="000000"/>
                <w:sz w:val="24"/>
                <w:szCs w:val="24"/>
                <w:lang w:val="uk-UA"/>
              </w:rPr>
              <w:t>і</w:t>
            </w:r>
            <w:r w:rsidRPr="00C830D4">
              <w:rPr>
                <w:rFonts w:ascii="Times New Roman" w:hAnsi="Times New Roman" w:cs="Times New Roman"/>
                <w:color w:val="000000"/>
                <w:sz w:val="24"/>
                <w:szCs w:val="24"/>
                <w:lang w:val="ru-RU"/>
              </w:rPr>
              <w:t>тей</w:t>
            </w:r>
            <w:r w:rsidRPr="00C830D4">
              <w:rPr>
                <w:rFonts w:ascii="Times New Roman" w:hAnsi="Times New Roman" w:cs="Times New Roman"/>
                <w:color w:val="000000"/>
                <w:sz w:val="24"/>
                <w:szCs w:val="24"/>
                <w:lang w:val="uk-UA"/>
              </w:rPr>
              <w:t xml:space="preserve"> народжених </w:t>
            </w:r>
            <w:r w:rsidRPr="00C830D4">
              <w:rPr>
                <w:rFonts w:ascii="Times New Roman" w:hAnsi="Times New Roman" w:cs="Times New Roman"/>
                <w:color w:val="000000"/>
                <w:sz w:val="24"/>
                <w:szCs w:val="24"/>
                <w:lang w:val="ru-RU"/>
              </w:rPr>
              <w:t xml:space="preserve"> п</w:t>
            </w:r>
            <w:r w:rsidRPr="00C830D4">
              <w:rPr>
                <w:rFonts w:ascii="Times New Roman" w:hAnsi="Times New Roman" w:cs="Times New Roman"/>
                <w:color w:val="000000"/>
                <w:sz w:val="24"/>
                <w:szCs w:val="24"/>
                <w:lang w:val="uk-UA"/>
              </w:rPr>
              <w:t>і</w:t>
            </w:r>
            <w:r w:rsidRPr="00C830D4">
              <w:rPr>
                <w:rFonts w:ascii="Times New Roman" w:hAnsi="Times New Roman" w:cs="Times New Roman"/>
                <w:color w:val="000000"/>
                <w:sz w:val="24"/>
                <w:szCs w:val="24"/>
                <w:lang w:val="ru-RU"/>
              </w:rPr>
              <w:t>сл</w:t>
            </w:r>
            <w:r w:rsidRPr="00C830D4">
              <w:rPr>
                <w:rFonts w:ascii="Times New Roman" w:hAnsi="Times New Roman" w:cs="Times New Roman"/>
                <w:color w:val="000000"/>
                <w:sz w:val="24"/>
                <w:szCs w:val="24"/>
                <w:lang w:val="uk-UA"/>
              </w:rPr>
              <w:t xml:space="preserve">я </w:t>
            </w:r>
            <w:r w:rsidRPr="00C830D4">
              <w:rPr>
                <w:rFonts w:ascii="Times New Roman" w:hAnsi="Times New Roman" w:cs="Times New Roman"/>
                <w:color w:val="000000"/>
                <w:sz w:val="24"/>
                <w:szCs w:val="24"/>
                <w:lang w:val="ru-RU"/>
              </w:rPr>
              <w:t>1986</w:t>
            </w:r>
            <w:r w:rsidRPr="00C830D4">
              <w:rPr>
                <w:rFonts w:ascii="Times New Roman" w:hAnsi="Times New Roman" w:cs="Times New Roman"/>
                <w:color w:val="000000"/>
                <w:sz w:val="24"/>
                <w:szCs w:val="24"/>
                <w:lang w:val="uk-UA"/>
              </w:rPr>
              <w:t>р</w:t>
            </w:r>
            <w:r w:rsidRPr="00C830D4">
              <w:rPr>
                <w:rFonts w:ascii="Times New Roman" w:hAnsi="Times New Roman" w:cs="Times New Roman"/>
                <w:color w:val="000000"/>
                <w:sz w:val="24"/>
                <w:szCs w:val="24"/>
                <w:lang w:val="ru-RU"/>
              </w:rPr>
              <w:t>.не</w:t>
            </w:r>
            <w:r w:rsidRPr="00C830D4">
              <w:rPr>
                <w:rFonts w:ascii="Times New Roman" w:hAnsi="Times New Roman" w:cs="Times New Roman"/>
                <w:color w:val="000000"/>
                <w:sz w:val="24"/>
                <w:szCs w:val="24"/>
                <w:lang w:val="uk-UA"/>
              </w:rPr>
              <w:t>має</w:t>
            </w:r>
          </w:p>
        </w:tc>
      </w:tr>
    </w:tbl>
    <w:p w:rsidR="00C830D4" w:rsidRPr="00C830D4" w:rsidRDefault="00C830D4" w:rsidP="00C830D4">
      <w:pPr>
        <w:spacing w:after="0" w:line="240" w:lineRule="auto"/>
        <w:jc w:val="both"/>
        <w:rPr>
          <w:rFonts w:ascii="Times New Roman" w:hAnsi="Times New Roman" w:cs="Times New Roman"/>
          <w:sz w:val="24"/>
          <w:szCs w:val="24"/>
          <w:lang w:val="ru-RU"/>
        </w:rPr>
      </w:pPr>
    </w:p>
    <w:p w:rsidR="00BF3557" w:rsidRDefault="00BF3557" w:rsidP="00BF3557">
      <w:pPr>
        <w:shd w:val="clear" w:color="auto" w:fill="FFFFFF"/>
        <w:spacing w:after="0" w:line="240" w:lineRule="auto"/>
        <w:ind w:firstLine="567"/>
        <w:jc w:val="both"/>
        <w:rPr>
          <w:rFonts w:ascii="Times New Roman" w:hAnsi="Times New Roman" w:cs="Times New Roman"/>
          <w:color w:val="000000"/>
          <w:sz w:val="24"/>
          <w:szCs w:val="24"/>
          <w:lang w:val="uk-UA"/>
        </w:rPr>
      </w:pPr>
    </w:p>
    <w:p w:rsidR="001C4E1D" w:rsidRPr="00C95348" w:rsidRDefault="001C4E1D" w:rsidP="00C95348">
      <w:pPr>
        <w:spacing w:after="0" w:line="240" w:lineRule="auto"/>
        <w:jc w:val="center"/>
        <w:rPr>
          <w:rFonts w:ascii="Times New Roman" w:hAnsi="Times New Roman" w:cs="Times New Roman"/>
          <w:b/>
          <w:sz w:val="24"/>
          <w:szCs w:val="24"/>
          <w:lang w:val="uk-UA"/>
        </w:rPr>
      </w:pPr>
      <w:r w:rsidRPr="001C4E1D">
        <w:rPr>
          <w:rFonts w:ascii="Times New Roman" w:hAnsi="Times New Roman" w:cs="Times New Roman"/>
          <w:b/>
          <w:sz w:val="24"/>
          <w:szCs w:val="24"/>
          <w:lang w:val="uk-UA"/>
        </w:rPr>
        <w:t>ДЗВОНИ ЧОРНОБИЛЯ НЕ ЗМОВКАЮТЬ</w:t>
      </w:r>
    </w:p>
    <w:p w:rsidR="001C4E1D" w:rsidRPr="001C4E1D" w:rsidRDefault="001C4E1D" w:rsidP="001C4E1D">
      <w:pPr>
        <w:spacing w:after="0" w:line="240" w:lineRule="auto"/>
        <w:jc w:val="center"/>
        <w:rPr>
          <w:rFonts w:ascii="Times New Roman" w:hAnsi="Times New Roman" w:cs="Times New Roman"/>
          <w:iCs/>
          <w:sz w:val="24"/>
          <w:szCs w:val="24"/>
          <w:lang w:val="uk-UA"/>
        </w:rPr>
      </w:pPr>
      <w:r w:rsidRPr="001C4E1D">
        <w:rPr>
          <w:rFonts w:ascii="Times New Roman" w:hAnsi="Times New Roman" w:cs="Times New Roman"/>
          <w:b/>
          <w:iCs/>
          <w:sz w:val="24"/>
          <w:szCs w:val="24"/>
          <w:lang w:val="uk-UA"/>
        </w:rPr>
        <w:t>Татарська А., Куцин Ю</w:t>
      </w:r>
      <w:r w:rsidRPr="001C4E1D">
        <w:rPr>
          <w:rFonts w:ascii="Times New Roman" w:hAnsi="Times New Roman" w:cs="Times New Roman"/>
          <w:iCs/>
          <w:sz w:val="24"/>
          <w:szCs w:val="24"/>
          <w:lang w:val="uk-UA"/>
        </w:rPr>
        <w:t>., учні 10 класу Старогнилицького навчально -виховного комплексу Чугуївської районної ради Харківської області. Керівник: І.І. Татарська</w:t>
      </w:r>
    </w:p>
    <w:p w:rsidR="001C4E1D" w:rsidRPr="001C4E1D" w:rsidRDefault="001C4E1D" w:rsidP="001C4E1D">
      <w:pPr>
        <w:spacing w:after="0" w:line="240" w:lineRule="auto"/>
        <w:ind w:firstLine="567"/>
        <w:jc w:val="both"/>
        <w:rPr>
          <w:rFonts w:ascii="Times New Roman" w:hAnsi="Times New Roman" w:cs="Times New Roman"/>
          <w:sz w:val="24"/>
          <w:szCs w:val="24"/>
          <w:lang w:val="uk-UA"/>
        </w:rPr>
      </w:pPr>
    </w:p>
    <w:p w:rsidR="001C4E1D" w:rsidRPr="001C4E1D" w:rsidRDefault="001C4E1D" w:rsidP="001C4E1D">
      <w:pPr>
        <w:spacing w:after="0" w:line="240" w:lineRule="auto"/>
        <w:ind w:firstLine="567"/>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Дзвони Чорнобиля не змовкають, біда не віддаляється, вона щодень стукає у двері  вибухом захворювань, спустошеними землями, непотамованим людським нещастям.Чорнобиль виставив людям суворий рахунок.  Не обійшла ця біда і наше село.</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Молодий хлопець, професійний механізатор, Полупан Микола Миколайович, житель села Стара Гнилиця, після повернення з армії додому мріяв заробити гроші, побудувати будинок,завести сім'ю, але доля закинула його на Чорнобильську АС.</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Працівників розмістили в гуртожитку одного  з навчальних закладів, видали захисні костюми для проведення робіт, але люди ще не розуміли всього жаху страшних подій. Усвідомлення прийшло пізніше, коли побачили безлюдне місто.  Працювали  вахтовим методом в Прип’яті.</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lastRenderedPageBreak/>
        <w:t>Працівники регулярно перевіряли рівень радіаційного фону, який постійно різко змінювався. Вплив радіації на людей  відчувався відразу: сильний головний біль супроводжувався кровотечею з носа, в голові паморочилося, шкіра свербіла.</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Відрядження тривало всього місяць, але страшні спогади залишились на все життя. </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Евакуація… Це слово жило тільки в пам’яті людей, які пізнали лихо часів Другої Світової  війни. Але в 1986 році чорнобильський ураган зірвав людей з обжитих ними місць. І знову евакуація…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На території села Стара Гнилиця проживають сім’ї переселенців з чорнобильської зони: Левчук , Немировські, Таргоня.</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Зі спогадів Немировського Миколи Михайловича.</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«У 1986 році, в квітні місяці, коли сталася ця страшна трагедія, наша сім</w:t>
      </w:r>
      <w:r w:rsidRPr="001C4E1D">
        <w:rPr>
          <w:rFonts w:ascii="Times New Roman" w:hAnsi="Times New Roman" w:cs="Times New Roman"/>
          <w:sz w:val="24"/>
          <w:szCs w:val="24"/>
          <w:lang w:val="ru-RU"/>
        </w:rPr>
        <w:t>’</w:t>
      </w:r>
      <w:r w:rsidRPr="001C4E1D">
        <w:rPr>
          <w:rFonts w:ascii="Times New Roman" w:hAnsi="Times New Roman" w:cs="Times New Roman"/>
          <w:sz w:val="24"/>
          <w:szCs w:val="24"/>
          <w:lang w:val="uk-UA"/>
        </w:rPr>
        <w:t xml:space="preserve">я жила в Рівненській області. Місцевість, в якій ми проживали, відносилась до ІІІ категорій забруднення.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Військові забороняли ходити до лісу і збирати гриби. У школу  привозили продукти: банани, апельсини, мандарини, шоколадки, цукерки, які роздавали дітям.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І тільки 1991 році переїхали в Харківську область в с.Стара Гнилиця, як добровільні переселенці. Я приїхав у 1990 році в Стару Гнилицю, для того щоб побудувати будинок.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25 років я проживаю в цьому селі, маю зятів, онуків, якими дуже пишаюся, але частенько з Галею ми сумуємо за Рівненщиною.»</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Зі спогадів Таргноні Катерини Василівни.</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w:t>
      </w:r>
      <w:r w:rsidRPr="001C4E1D">
        <w:rPr>
          <w:rFonts w:ascii="Times New Roman" w:hAnsi="Times New Roman" w:cs="Times New Roman"/>
          <w:sz w:val="24"/>
          <w:szCs w:val="24"/>
          <w:lang w:val="ru-RU"/>
        </w:rPr>
        <w:t>Когда произошёл взрыв</w:t>
      </w:r>
      <w:r w:rsidRPr="001C4E1D">
        <w:rPr>
          <w:rFonts w:ascii="Times New Roman" w:hAnsi="Times New Roman" w:cs="Times New Roman"/>
          <w:sz w:val="24"/>
          <w:szCs w:val="24"/>
          <w:lang w:val="uk-UA"/>
        </w:rPr>
        <w:t>,</w:t>
      </w:r>
      <w:r w:rsidRPr="001C4E1D">
        <w:rPr>
          <w:rFonts w:ascii="Times New Roman" w:hAnsi="Times New Roman" w:cs="Times New Roman"/>
          <w:sz w:val="24"/>
          <w:szCs w:val="24"/>
          <w:lang w:val="ru-RU"/>
        </w:rPr>
        <w:t xml:space="preserve"> мы об этом узнали не сразу: занимались своими делами,  сажали огород. О взрыве нам сказали после майских праздников, потому что после дождя на земле появились странные зелёные лужи. Нам сообщили, что облако с радиоактивными отходами принесло ветром именно сюда. После этого к нам приехали японцы в защитных костюмах и запретили есть продукты местного происхождения. </w:t>
      </w:r>
    </w:p>
    <w:p w:rsidR="001C4E1D" w:rsidRPr="001C4E1D" w:rsidRDefault="001C4E1D" w:rsidP="001C4E1D">
      <w:pPr>
        <w:spacing w:after="0" w:line="240" w:lineRule="auto"/>
        <w:ind w:firstLine="851"/>
        <w:jc w:val="both"/>
        <w:rPr>
          <w:rFonts w:ascii="Times New Roman" w:hAnsi="Times New Roman" w:cs="Times New Roman"/>
          <w:sz w:val="24"/>
          <w:szCs w:val="24"/>
          <w:lang w:val="ru-RU"/>
        </w:rPr>
      </w:pPr>
      <w:r w:rsidRPr="001C4E1D">
        <w:rPr>
          <w:rFonts w:ascii="Times New Roman" w:hAnsi="Times New Roman" w:cs="Times New Roman"/>
          <w:sz w:val="24"/>
          <w:szCs w:val="24"/>
          <w:lang w:val="ru-RU"/>
        </w:rPr>
        <w:t>Уехали оттуда спустя четыре года. Стали умирать люди, и на земле образовались «лысины», на которых ничего не росло.</w:t>
      </w:r>
    </w:p>
    <w:p w:rsidR="001C4E1D" w:rsidRPr="001C4E1D" w:rsidRDefault="001C4E1D" w:rsidP="001C4E1D">
      <w:pPr>
        <w:spacing w:after="0" w:line="240" w:lineRule="auto"/>
        <w:ind w:firstLine="851"/>
        <w:jc w:val="both"/>
        <w:rPr>
          <w:rFonts w:ascii="Times New Roman" w:hAnsi="Times New Roman" w:cs="Times New Roman"/>
          <w:sz w:val="24"/>
          <w:szCs w:val="24"/>
          <w:lang w:val="ru-RU"/>
        </w:rPr>
      </w:pPr>
      <w:r w:rsidRPr="001C4E1D">
        <w:rPr>
          <w:rFonts w:ascii="Times New Roman" w:hAnsi="Times New Roman" w:cs="Times New Roman"/>
          <w:sz w:val="24"/>
          <w:szCs w:val="24"/>
          <w:lang w:val="ru-RU"/>
        </w:rPr>
        <w:t>В Украину мы поехали,</w:t>
      </w:r>
      <w:r w:rsidRPr="001C4E1D">
        <w:rPr>
          <w:rFonts w:ascii="Times New Roman" w:hAnsi="Times New Roman" w:cs="Times New Roman"/>
          <w:sz w:val="24"/>
          <w:szCs w:val="24"/>
          <w:lang w:val="uk-UA"/>
        </w:rPr>
        <w:t xml:space="preserve"> потому что</w:t>
      </w:r>
      <w:r w:rsidRPr="001C4E1D">
        <w:rPr>
          <w:rFonts w:ascii="Times New Roman" w:hAnsi="Times New Roman" w:cs="Times New Roman"/>
          <w:sz w:val="24"/>
          <w:szCs w:val="24"/>
          <w:lang w:val="ru-RU"/>
        </w:rPr>
        <w:t xml:space="preserve"> знали, что Украина богата на хлеб и продукты, богата своими добрыми людьми. Украина стала вторым домом, а на родную белорусскую землю тянет и сегодня.»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Людству, як і окремій людині, властиво забувати погане і пам’ятати добре. Перші роки після катастрофи чорнобильська драма була у всіх на вустах. </w:t>
      </w:r>
    </w:p>
    <w:p w:rsidR="001C4E1D" w:rsidRPr="001C4E1D" w:rsidRDefault="001C4E1D" w:rsidP="001C4E1D">
      <w:pPr>
        <w:spacing w:after="0" w:line="240" w:lineRule="auto"/>
        <w:ind w:firstLine="851"/>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Невже сьогодні національна трагедія стала менша? Ні, біль не вщухає, ні, тривога не полишає людей,  і не заживає чорнобильська рана. </w:t>
      </w:r>
    </w:p>
    <w:p w:rsidR="001C4E1D" w:rsidRDefault="001C4E1D" w:rsidP="00C95348">
      <w:pPr>
        <w:shd w:val="clear" w:color="auto" w:fill="FFFFFF"/>
        <w:spacing w:after="0" w:line="240" w:lineRule="auto"/>
        <w:jc w:val="both"/>
        <w:rPr>
          <w:rFonts w:ascii="Times New Roman" w:eastAsia="Times New Roman" w:hAnsi="Times New Roman" w:cs="Times New Roman"/>
          <w:sz w:val="24"/>
          <w:szCs w:val="24"/>
          <w:lang w:val="uk-UA"/>
        </w:rPr>
      </w:pPr>
    </w:p>
    <w:p w:rsidR="001C4E1D" w:rsidRPr="001C4E1D" w:rsidRDefault="001C4E1D" w:rsidP="001C4E1D">
      <w:pPr>
        <w:spacing w:after="0" w:line="240" w:lineRule="auto"/>
        <w:jc w:val="center"/>
        <w:rPr>
          <w:rFonts w:ascii="Times New Roman" w:hAnsi="Times New Roman" w:cs="Times New Roman"/>
          <w:b/>
          <w:bCs/>
          <w:iCs/>
          <w:sz w:val="24"/>
          <w:szCs w:val="24"/>
          <w:lang w:val="uk-UA"/>
        </w:rPr>
      </w:pPr>
      <w:r w:rsidRPr="001C4E1D">
        <w:rPr>
          <w:rFonts w:ascii="Times New Roman" w:hAnsi="Times New Roman" w:cs="Times New Roman"/>
          <w:b/>
          <w:bCs/>
          <w:iCs/>
          <w:sz w:val="24"/>
          <w:szCs w:val="24"/>
          <w:lang w:val="uk-UA"/>
        </w:rPr>
        <w:t>«У НЕБЕЗПЕКИ НА КРАЮ, АБО ЯКЩО НЕ Я, ТО – ХТО…</w:t>
      </w:r>
    </w:p>
    <w:p w:rsidR="001C4E1D" w:rsidRPr="00C95348" w:rsidRDefault="001C4E1D" w:rsidP="00C95348">
      <w:pPr>
        <w:spacing w:after="0" w:line="240" w:lineRule="auto"/>
        <w:jc w:val="center"/>
        <w:rPr>
          <w:rFonts w:ascii="Times New Roman" w:hAnsi="Times New Roman" w:cs="Times New Roman"/>
          <w:b/>
          <w:bCs/>
          <w:iCs/>
          <w:sz w:val="24"/>
          <w:szCs w:val="24"/>
          <w:lang w:val="uk-UA"/>
        </w:rPr>
      </w:pPr>
      <w:r w:rsidRPr="001C4E1D">
        <w:rPr>
          <w:rFonts w:ascii="Times New Roman" w:hAnsi="Times New Roman" w:cs="Times New Roman"/>
          <w:b/>
          <w:bCs/>
          <w:iCs/>
          <w:sz w:val="24"/>
          <w:szCs w:val="24"/>
          <w:lang w:val="uk-UA"/>
        </w:rPr>
        <w:t>(СПОВІДЬ ВОЇНА-АФГАНЦЯ, УЧАСНИКА ЛІКВІДАЦІЇ АВАРІЇ НА ЧАЕС)»</w:t>
      </w:r>
    </w:p>
    <w:p w:rsidR="001C4E1D" w:rsidRP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b/>
          <w:bCs/>
          <w:sz w:val="24"/>
          <w:szCs w:val="24"/>
          <w:lang w:val="uk-UA"/>
        </w:rPr>
        <w:t xml:space="preserve">Тиква Анна, </w:t>
      </w:r>
      <w:r w:rsidRPr="001C4E1D">
        <w:rPr>
          <w:rFonts w:ascii="Times New Roman" w:hAnsi="Times New Roman" w:cs="Times New Roman"/>
          <w:sz w:val="24"/>
          <w:szCs w:val="24"/>
          <w:lang w:val="uk-UA"/>
        </w:rPr>
        <w:t xml:space="preserve">учениця </w:t>
      </w:r>
      <w:r w:rsidRPr="001C4E1D">
        <w:rPr>
          <w:rStyle w:val="BookAntiqua"/>
          <w:rFonts w:ascii="Times New Roman" w:eastAsia="Calibri" w:hAnsi="Times New Roman" w:cs="Times New Roman"/>
          <w:i w:val="0"/>
          <w:sz w:val="24"/>
          <w:szCs w:val="24"/>
          <w:lang w:val="uk-UA"/>
        </w:rPr>
        <w:t>9 класу</w:t>
      </w:r>
      <w:r>
        <w:rPr>
          <w:rStyle w:val="BookAntiqua"/>
          <w:rFonts w:ascii="Times New Roman" w:eastAsia="Calibri" w:hAnsi="Times New Roman" w:cs="Times New Roman"/>
          <w:i w:val="0"/>
          <w:iCs w:val="0"/>
          <w:sz w:val="24"/>
          <w:szCs w:val="24"/>
          <w:lang w:val="uk-UA"/>
        </w:rPr>
        <w:t xml:space="preserve"> </w:t>
      </w:r>
      <w:r w:rsidRPr="001C4E1D">
        <w:rPr>
          <w:rStyle w:val="BookAntiqua"/>
          <w:rFonts w:ascii="Times New Roman" w:eastAsia="Calibri" w:hAnsi="Times New Roman" w:cs="Times New Roman"/>
          <w:i w:val="0"/>
          <w:sz w:val="24"/>
          <w:szCs w:val="24"/>
          <w:lang w:val="uk-UA"/>
        </w:rPr>
        <w:t xml:space="preserve">Бесарабівського </w:t>
      </w:r>
      <w:r>
        <w:rPr>
          <w:rStyle w:val="BookAntiqua"/>
          <w:rFonts w:ascii="Times New Roman" w:eastAsia="Calibri" w:hAnsi="Times New Roman" w:cs="Times New Roman"/>
          <w:i w:val="0"/>
          <w:sz w:val="24"/>
          <w:szCs w:val="24"/>
          <w:lang w:val="uk-UA"/>
        </w:rPr>
        <w:t>НВК</w:t>
      </w:r>
    </w:p>
    <w:p w:rsidR="001C4E1D" w:rsidRP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sz w:val="24"/>
          <w:szCs w:val="24"/>
          <w:lang w:val="uk-UA"/>
        </w:rPr>
        <w:t>Кегичівської районної ради</w:t>
      </w:r>
      <w:r>
        <w:rPr>
          <w:rFonts w:ascii="Times New Roman" w:hAnsi="Times New Roman" w:cs="Times New Roman"/>
          <w:sz w:val="24"/>
          <w:szCs w:val="24"/>
          <w:lang w:val="uk-UA"/>
        </w:rPr>
        <w:t xml:space="preserve"> </w:t>
      </w:r>
      <w:r w:rsidRPr="001C4E1D">
        <w:rPr>
          <w:rFonts w:ascii="Times New Roman" w:hAnsi="Times New Roman" w:cs="Times New Roman"/>
          <w:sz w:val="24"/>
          <w:szCs w:val="24"/>
          <w:lang w:val="uk-UA"/>
        </w:rPr>
        <w:t>Харківської області</w:t>
      </w:r>
    </w:p>
    <w:p w:rsidR="001C4E1D" w:rsidRPr="001C4E1D" w:rsidRDefault="001C4E1D" w:rsidP="001C4E1D">
      <w:pPr>
        <w:pStyle w:val="13"/>
        <w:shd w:val="clear" w:color="auto" w:fill="auto"/>
        <w:spacing w:line="240" w:lineRule="auto"/>
        <w:jc w:val="center"/>
        <w:rPr>
          <w:rStyle w:val="BookAntiqua"/>
          <w:rFonts w:ascii="Times New Roman" w:hAnsi="Times New Roman" w:cs="Times New Roman"/>
          <w:i w:val="0"/>
          <w:sz w:val="24"/>
          <w:szCs w:val="24"/>
          <w:lang w:val="uk-UA"/>
        </w:rPr>
      </w:pPr>
      <w:r w:rsidRPr="001C4E1D">
        <w:rPr>
          <w:rStyle w:val="BookAntiqua"/>
          <w:rFonts w:ascii="Times New Roman" w:hAnsi="Times New Roman" w:cs="Times New Roman"/>
          <w:i w:val="0"/>
          <w:sz w:val="24"/>
          <w:szCs w:val="24"/>
          <w:lang w:val="uk-UA"/>
        </w:rPr>
        <w:t>Керівник: Юсова Ірина Володимирівна,</w:t>
      </w:r>
      <w:r>
        <w:rPr>
          <w:rStyle w:val="BookAntiqua"/>
          <w:rFonts w:ascii="Times New Roman" w:hAnsi="Times New Roman" w:cs="Times New Roman"/>
          <w:i w:val="0"/>
          <w:sz w:val="24"/>
          <w:szCs w:val="24"/>
          <w:lang w:val="uk-UA"/>
        </w:rPr>
        <w:t xml:space="preserve"> </w:t>
      </w:r>
      <w:r w:rsidRPr="001C4E1D">
        <w:rPr>
          <w:rStyle w:val="BookAntiqua"/>
          <w:rFonts w:ascii="Times New Roman" w:hAnsi="Times New Roman" w:cs="Times New Roman"/>
          <w:i w:val="0"/>
          <w:sz w:val="24"/>
          <w:szCs w:val="24"/>
          <w:lang w:val="uk-UA"/>
        </w:rPr>
        <w:t>вчитель історії та правознавства</w:t>
      </w:r>
    </w:p>
    <w:p w:rsidR="001C4E1D" w:rsidRPr="001C4E1D" w:rsidRDefault="001C4E1D" w:rsidP="001C4E1D">
      <w:pPr>
        <w:pStyle w:val="13"/>
        <w:shd w:val="clear" w:color="auto" w:fill="auto"/>
        <w:spacing w:line="240" w:lineRule="auto"/>
        <w:jc w:val="center"/>
        <w:rPr>
          <w:rStyle w:val="BookAntiqua"/>
          <w:rFonts w:ascii="Times New Roman" w:hAnsi="Times New Roman" w:cs="Times New Roman"/>
          <w:i w:val="0"/>
          <w:sz w:val="24"/>
          <w:szCs w:val="24"/>
          <w:lang w:val="uk-UA"/>
        </w:rPr>
      </w:pPr>
      <w:r w:rsidRPr="001C4E1D">
        <w:rPr>
          <w:rStyle w:val="BookAntiqua"/>
          <w:rFonts w:ascii="Times New Roman" w:hAnsi="Times New Roman" w:cs="Times New Roman"/>
          <w:i w:val="0"/>
          <w:sz w:val="24"/>
          <w:szCs w:val="24"/>
          <w:lang w:val="uk-UA"/>
        </w:rPr>
        <w:t>Бесарабівського навчально-виховного комплексу,</w:t>
      </w:r>
      <w:r>
        <w:rPr>
          <w:rStyle w:val="BookAntiqua"/>
          <w:rFonts w:ascii="Times New Roman" w:hAnsi="Times New Roman" w:cs="Times New Roman"/>
          <w:i w:val="0"/>
          <w:sz w:val="24"/>
          <w:szCs w:val="24"/>
          <w:lang w:val="uk-UA"/>
        </w:rPr>
        <w:t xml:space="preserve"> </w:t>
      </w:r>
      <w:r w:rsidRPr="001C4E1D">
        <w:rPr>
          <w:rStyle w:val="BookAntiqua"/>
          <w:rFonts w:ascii="Times New Roman" w:hAnsi="Times New Roman" w:cs="Times New Roman"/>
          <w:i w:val="0"/>
          <w:sz w:val="24"/>
          <w:szCs w:val="24"/>
          <w:lang w:val="uk-UA"/>
        </w:rPr>
        <w:t>вища кваліфікаційна категорія,</w:t>
      </w:r>
    </w:p>
    <w:p w:rsidR="001C4E1D" w:rsidRPr="001C4E1D" w:rsidRDefault="001C4E1D" w:rsidP="001C4E1D">
      <w:pPr>
        <w:pStyle w:val="13"/>
        <w:shd w:val="clear" w:color="auto" w:fill="auto"/>
        <w:spacing w:line="240" w:lineRule="auto"/>
        <w:jc w:val="center"/>
        <w:rPr>
          <w:rStyle w:val="BookAntiqua"/>
          <w:rFonts w:ascii="Times New Roman" w:hAnsi="Times New Roman" w:cs="Times New Roman"/>
          <w:i w:val="0"/>
          <w:sz w:val="24"/>
          <w:szCs w:val="24"/>
          <w:lang w:val="uk-UA"/>
        </w:rPr>
      </w:pPr>
      <w:r w:rsidRPr="001C4E1D">
        <w:rPr>
          <w:rStyle w:val="BookAntiqua"/>
          <w:rFonts w:ascii="Times New Roman" w:hAnsi="Times New Roman" w:cs="Times New Roman"/>
          <w:i w:val="0"/>
          <w:sz w:val="24"/>
          <w:szCs w:val="24"/>
          <w:lang w:val="uk-UA"/>
        </w:rPr>
        <w:t>старший вчитель</w:t>
      </w:r>
    </w:p>
    <w:p w:rsidR="001C4E1D" w:rsidRPr="001C4E1D" w:rsidRDefault="001C4E1D" w:rsidP="001C4E1D">
      <w:pPr>
        <w:spacing w:after="0" w:line="240" w:lineRule="auto"/>
        <w:ind w:firstLine="567"/>
        <w:jc w:val="center"/>
        <w:rPr>
          <w:rStyle w:val="BookAntiqua"/>
          <w:rFonts w:ascii="Times New Roman" w:eastAsia="Calibri" w:hAnsi="Times New Roman" w:cs="Times New Roman"/>
          <w:i w:val="0"/>
          <w:iCs w:val="0"/>
          <w:sz w:val="24"/>
          <w:szCs w:val="24"/>
          <w:lang w:val="uk-UA"/>
        </w:rPr>
      </w:pPr>
    </w:p>
    <w:p w:rsidR="001C4E1D" w:rsidRPr="001C4E1D" w:rsidRDefault="001C4E1D" w:rsidP="001C4E1D">
      <w:pPr>
        <w:pStyle w:val="13"/>
        <w:shd w:val="clear" w:color="auto" w:fill="auto"/>
        <w:spacing w:line="240" w:lineRule="auto"/>
        <w:ind w:firstLine="540"/>
        <w:jc w:val="both"/>
        <w:rPr>
          <w:sz w:val="24"/>
          <w:szCs w:val="24"/>
          <w:lang w:val="uk-UA"/>
        </w:rPr>
      </w:pPr>
      <w:r w:rsidRPr="001C4E1D">
        <w:rPr>
          <w:sz w:val="24"/>
          <w:szCs w:val="24"/>
          <w:lang w:val="uk-UA"/>
        </w:rPr>
        <w:t>Героями, як відомо, не народжуються. Героїзм миті, або мить героїзму завжди поступається місцем буденній роботі.</w:t>
      </w:r>
    </w:p>
    <w:p w:rsidR="001C4E1D" w:rsidRPr="001C4E1D" w:rsidRDefault="001C4E1D" w:rsidP="001C4E1D">
      <w:pPr>
        <w:pStyle w:val="13"/>
        <w:shd w:val="clear" w:color="auto" w:fill="auto"/>
        <w:spacing w:line="240" w:lineRule="auto"/>
        <w:ind w:firstLine="540"/>
        <w:jc w:val="both"/>
        <w:rPr>
          <w:sz w:val="24"/>
          <w:szCs w:val="24"/>
          <w:lang w:val="uk-UA"/>
        </w:rPr>
      </w:pPr>
      <w:r w:rsidRPr="001C4E1D">
        <w:rPr>
          <w:sz w:val="24"/>
          <w:szCs w:val="24"/>
          <w:lang w:val="uk-UA"/>
        </w:rPr>
        <w:t>Тиква Юрій Михайлович народився 2 червня 1961 року в селі Коханівка Кегичівського району Харківської області в сім’ї колгоспників Михайла Ілларіоновича та Антоніни Михайлівни.</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З 1976 по 1979 Юрій навчається в Харківському МПТУ №9 і отримує професію автослюсаря.</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Молодий хлопець сповнений надій, сподівань на майбутнє. По закінченні училища Юрія призива</w:t>
      </w:r>
      <w:r w:rsidRPr="001C4E1D">
        <w:rPr>
          <w:sz w:val="24"/>
          <w:szCs w:val="24"/>
          <w:lang w:val="uk-UA"/>
        </w:rPr>
        <w:t>ю</w:t>
      </w:r>
      <w:r w:rsidRPr="001C4E1D">
        <w:rPr>
          <w:sz w:val="24"/>
          <w:szCs w:val="24"/>
          <w:lang w:val="ru-RU"/>
        </w:rPr>
        <w:t xml:space="preserve">ть до лав Радянської Армії. Саме в цей час СРСР починає надавати «інтернаціональну допомогу» братньому афганському народу. Юрія направляють служити в прикордонні війська - Термезський ордена Червоної Зірки прикордонний загін на 12 прикордонну заставу під дивною </w:t>
      </w:r>
      <w:r w:rsidRPr="001C4E1D">
        <w:rPr>
          <w:sz w:val="24"/>
          <w:szCs w:val="24"/>
          <w:lang w:val="ru-RU"/>
        </w:rPr>
        <w:lastRenderedPageBreak/>
        <w:t>назвою «Хошма».</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«Я був серед перших радянських солдат, які перебували на території Афганістану», - згадує Юрій Михайлович. На території братньої країни проводили «зачистку» прикордонної зони від душманів. Тяжко було на чужій незнайомій землі, де на тебе постійно чекає небезпека. Хлопці жили майже впроголодь, давали сухий пайок, а «гаряче» лише один раз на день. Постійно бракувало води, доводилося обмежувати себе, пити річкову.</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1982 рік - довгоочікуване повернення додому. Рідна квітуча земля дала нові сили, наповнила груди надією, бажанням працювати, творити.</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«Ми живемо в атомній ері. Атомні електростанції є зручними і надійними в експлуатації», - писала газета «Правда» від 25 червня 1985 року.</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Весна 1986 року буяла первоцвітом садів. Горем і болем увійшов тридцять років тому в наше життя Чорнобиль, що розділив долю людей на «до» і «після».</w:t>
      </w:r>
    </w:p>
    <w:p w:rsidR="001C4E1D" w:rsidRPr="001C4E1D" w:rsidRDefault="001C4E1D" w:rsidP="001C4E1D">
      <w:pPr>
        <w:pStyle w:val="13"/>
        <w:shd w:val="clear" w:color="auto" w:fill="auto"/>
        <w:spacing w:line="240" w:lineRule="auto"/>
        <w:ind w:firstLine="540"/>
        <w:jc w:val="both"/>
        <w:rPr>
          <w:sz w:val="24"/>
          <w:szCs w:val="24"/>
          <w:lang w:val="uk-UA"/>
        </w:rPr>
      </w:pPr>
      <w:r w:rsidRPr="001C4E1D">
        <w:rPr>
          <w:sz w:val="24"/>
          <w:szCs w:val="24"/>
          <w:lang w:val="ru-RU"/>
        </w:rPr>
        <w:t>Біда, що сталася, відгукнулася болем в серцях мільйонів людей. 3 лютого 1987 року Юрія Михайловича викликали до Кегичівського райвійськомату, а вже 10 лютого він перебував на станції</w:t>
      </w:r>
      <w:r w:rsidRPr="001C4E1D">
        <w:rPr>
          <w:sz w:val="24"/>
          <w:szCs w:val="24"/>
          <w:lang w:val="uk-UA"/>
        </w:rPr>
        <w:t>.</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«Де в цілому світі ви побачите мертве місто іще і за колючим дротом? Чорнобиль. Дріт, дріт. На нього наштовхуєшся усюди. І він сам по собі ще додає смутку до того суму, що і без того охоплює кожного, хто потрапляє сюди. Особливо вразила тиша, повна відсутність людей і тварин</w:t>
      </w:r>
      <w:r w:rsidRPr="001C4E1D">
        <w:rPr>
          <w:sz w:val="24"/>
          <w:szCs w:val="24"/>
          <w:lang w:val="uk-UA"/>
        </w:rPr>
        <w:t>,</w:t>
      </w:r>
      <w:r w:rsidRPr="001C4E1D">
        <w:rPr>
          <w:sz w:val="24"/>
          <w:szCs w:val="24"/>
          <w:lang w:val="ru-RU"/>
        </w:rPr>
        <w:t xml:space="preserve"> і яблука на деревах ніким не зірвані, бо ніким»,</w:t>
      </w:r>
      <w:r w:rsidRPr="001C4E1D">
        <w:rPr>
          <w:sz w:val="24"/>
          <w:szCs w:val="24"/>
          <w:lang w:val="uk-UA"/>
        </w:rPr>
        <w:t>-</w:t>
      </w:r>
      <w:r w:rsidRPr="001C4E1D">
        <w:rPr>
          <w:sz w:val="24"/>
          <w:szCs w:val="24"/>
          <w:lang w:val="ru-RU"/>
        </w:rPr>
        <w:t xml:space="preserve"> згадує Юрій Михайлович.</w:t>
      </w:r>
    </w:p>
    <w:p w:rsidR="001C4E1D" w:rsidRPr="008C14A2"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 xml:space="preserve">З цих спогадів народжується образ людини, сильної і цілеспрямованої. На запитання – «Чому ви погодились їхати?» - відповідь була: - «Так було треба! </w:t>
      </w:r>
      <w:r w:rsidRPr="008C14A2">
        <w:rPr>
          <w:sz w:val="24"/>
          <w:szCs w:val="24"/>
          <w:lang w:val="ru-RU"/>
        </w:rPr>
        <w:t>Якщо не я, то</w:t>
      </w:r>
      <w:r w:rsidRPr="001C4E1D">
        <w:rPr>
          <w:sz w:val="24"/>
          <w:szCs w:val="24"/>
          <w:lang w:val="uk-UA"/>
        </w:rPr>
        <w:t xml:space="preserve"> -</w:t>
      </w:r>
      <w:r w:rsidRPr="008C14A2">
        <w:rPr>
          <w:sz w:val="24"/>
          <w:szCs w:val="24"/>
          <w:lang w:val="ru-RU"/>
        </w:rPr>
        <w:t xml:space="preserve"> хто!».</w:t>
      </w:r>
    </w:p>
    <w:p w:rsidR="001C4E1D" w:rsidRPr="001C4E1D" w:rsidRDefault="001C4E1D" w:rsidP="001C4E1D">
      <w:pPr>
        <w:pStyle w:val="13"/>
        <w:shd w:val="clear" w:color="auto" w:fill="auto"/>
        <w:spacing w:line="240" w:lineRule="auto"/>
        <w:ind w:firstLine="540"/>
        <w:jc w:val="both"/>
        <w:rPr>
          <w:bCs/>
          <w:sz w:val="24"/>
          <w:szCs w:val="24"/>
          <w:lang w:val="uk-UA"/>
        </w:rPr>
      </w:pPr>
      <w:r w:rsidRPr="001C4E1D">
        <w:rPr>
          <w:sz w:val="24"/>
          <w:szCs w:val="24"/>
          <w:lang w:val="ru-RU"/>
        </w:rPr>
        <w:t>Ліквідатори проживали за 36 кілометрів від Чорнобиля в селі Оране Іванківського району Київської області.</w:t>
      </w:r>
      <w:r w:rsidRPr="001C4E1D">
        <w:rPr>
          <w:b/>
          <w:bCs/>
          <w:i/>
          <w:sz w:val="24"/>
          <w:szCs w:val="24"/>
          <w:lang w:val="ru-RU"/>
        </w:rPr>
        <w:t xml:space="preserve"> </w:t>
      </w:r>
      <w:r w:rsidRPr="001C4E1D">
        <w:rPr>
          <w:bCs/>
          <w:sz w:val="24"/>
          <w:szCs w:val="24"/>
          <w:lang w:val="uk-UA"/>
        </w:rPr>
        <w:t>Жили в палатках по 50 чоловік. Так як це була зима, посередині пала</w:t>
      </w:r>
      <w:r w:rsidRPr="001C4E1D">
        <w:rPr>
          <w:bCs/>
          <w:sz w:val="24"/>
          <w:szCs w:val="24"/>
          <w:lang w:val="ru-RU"/>
        </w:rPr>
        <w:t xml:space="preserve">тки стояла цегляна плита, яку </w:t>
      </w:r>
      <w:r w:rsidRPr="001C4E1D">
        <w:rPr>
          <w:bCs/>
          <w:sz w:val="24"/>
          <w:szCs w:val="24"/>
          <w:lang w:val="uk-UA"/>
        </w:rPr>
        <w:t xml:space="preserve"> самі топили по черзі.</w:t>
      </w:r>
    </w:p>
    <w:p w:rsidR="001C4E1D" w:rsidRPr="001C4E1D" w:rsidRDefault="001C4E1D" w:rsidP="001C4E1D">
      <w:pPr>
        <w:pStyle w:val="13"/>
        <w:shd w:val="clear" w:color="auto" w:fill="auto"/>
        <w:spacing w:line="240" w:lineRule="auto"/>
        <w:ind w:firstLine="540"/>
        <w:jc w:val="both"/>
        <w:rPr>
          <w:sz w:val="24"/>
          <w:szCs w:val="24"/>
          <w:lang w:val="uk-UA"/>
        </w:rPr>
      </w:pPr>
      <w:r w:rsidRPr="001C4E1D">
        <w:rPr>
          <w:bCs/>
          <w:sz w:val="24"/>
          <w:szCs w:val="24"/>
          <w:lang w:val="uk-UA"/>
        </w:rPr>
        <w:t>До річниці вибуху прибирали територію станції та вулиці в Чорнобилі. Навіть тоді не було зрозуміло, кому це потрібно.</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uk-UA"/>
        </w:rPr>
        <w:t xml:space="preserve">Працював Юрій Михайлович - </w:t>
      </w:r>
      <w:r w:rsidRPr="001C4E1D">
        <w:rPr>
          <w:bCs/>
          <w:sz w:val="24"/>
          <w:szCs w:val="24"/>
          <w:lang w:val="uk-UA"/>
        </w:rPr>
        <w:t>рядовим хімзахисту,</w:t>
      </w:r>
      <w:r w:rsidRPr="001C4E1D">
        <w:rPr>
          <w:sz w:val="24"/>
          <w:szCs w:val="24"/>
          <w:lang w:val="uk-UA"/>
        </w:rPr>
        <w:t xml:space="preserve"> дизактиватором, за період перебування (81 доба) здійснив 60 виїздів на станцію. </w:t>
      </w:r>
      <w:r w:rsidRPr="001C4E1D">
        <w:rPr>
          <w:sz w:val="24"/>
          <w:szCs w:val="24"/>
          <w:lang w:val="ru-RU"/>
        </w:rPr>
        <w:t>Зміна працювала 4 години. Знімали забруднене обладнання, робили опалубки в цехах третього енергоблоку</w:t>
      </w:r>
      <w:r w:rsidRPr="001C4E1D">
        <w:rPr>
          <w:sz w:val="24"/>
          <w:szCs w:val="24"/>
          <w:lang w:val="uk-UA"/>
        </w:rPr>
        <w:t>,</w:t>
      </w:r>
      <w:r w:rsidRPr="001C4E1D">
        <w:rPr>
          <w:sz w:val="24"/>
          <w:szCs w:val="24"/>
          <w:lang w:val="ru-RU"/>
        </w:rPr>
        <w:t xml:space="preserve"> «забиваючи» радіацію в цемент.</w:t>
      </w:r>
      <w:r w:rsidRPr="001C4E1D">
        <w:rPr>
          <w:b/>
          <w:bCs/>
          <w:i/>
          <w:sz w:val="24"/>
          <w:szCs w:val="24"/>
          <w:lang w:val="ru-RU"/>
        </w:rPr>
        <w:t xml:space="preserve"> </w:t>
      </w:r>
      <w:r w:rsidRPr="001C4E1D">
        <w:rPr>
          <w:bCs/>
          <w:sz w:val="24"/>
          <w:szCs w:val="24"/>
          <w:lang w:val="uk-UA"/>
        </w:rPr>
        <w:t>Залишався середній заробіток з місця роботи, у часи роботи на станції заробітна плата збільшувалась в чотири рази.</w:t>
      </w:r>
      <w:r w:rsidRPr="001C4E1D">
        <w:rPr>
          <w:bCs/>
          <w:sz w:val="24"/>
          <w:szCs w:val="24"/>
          <w:lang w:val="ru-RU"/>
        </w:rPr>
        <w:t xml:space="preserve"> Робочий м</w:t>
      </w:r>
      <w:r w:rsidRPr="001C4E1D">
        <w:rPr>
          <w:bCs/>
          <w:sz w:val="24"/>
          <w:szCs w:val="24"/>
          <w:lang w:val="uk-UA"/>
        </w:rPr>
        <w:t>аршрут повторювався щодня з села Оране до села Лельово (де був пропускний пункт), далі на станцію і в зворотному напрямку. Після роботи на Чорнобильській станції обов’язково проходили дозиметричне обстеження на «японці» (дозиметричний пристрій японського виробництва)  та відвідували баню, сідали в машину і їхали до місця проживання. Траплялись ситуації, коли навіть після проведених процедур, дозиметр показував високе опромінення. Повторні процедури не проводились.</w:t>
      </w:r>
      <w:r w:rsidRPr="001C4E1D">
        <w:rPr>
          <w:b/>
          <w:bCs/>
          <w:i/>
          <w:sz w:val="24"/>
          <w:szCs w:val="24"/>
          <w:lang w:val="ru-RU"/>
        </w:rPr>
        <w:t xml:space="preserve"> </w:t>
      </w:r>
      <w:r w:rsidRPr="001C4E1D">
        <w:rPr>
          <w:bCs/>
          <w:sz w:val="24"/>
          <w:szCs w:val="24"/>
          <w:lang w:val="uk-UA"/>
        </w:rPr>
        <w:t>Основними засобами захисту були марлеві пов'язки, які  називали – «пелюстки». Видавали по 1-2 на зміну. Через півгодини вже були не придатними для використання.</w:t>
      </w:r>
      <w:r w:rsidRPr="001C4E1D">
        <w:rPr>
          <w:bCs/>
          <w:sz w:val="24"/>
          <w:szCs w:val="24"/>
          <w:lang w:val="ru-RU"/>
        </w:rPr>
        <w:t xml:space="preserve"> </w:t>
      </w:r>
      <w:r w:rsidRPr="001C4E1D">
        <w:rPr>
          <w:bCs/>
          <w:sz w:val="24"/>
          <w:szCs w:val="24"/>
          <w:lang w:val="uk-UA"/>
        </w:rPr>
        <w:t>Контролю</w:t>
      </w:r>
      <w:r w:rsidRPr="001C4E1D">
        <w:rPr>
          <w:bCs/>
          <w:sz w:val="24"/>
          <w:szCs w:val="24"/>
          <w:lang w:val="ru-RU"/>
        </w:rPr>
        <w:t xml:space="preserve"> за рівнем опромінення </w:t>
      </w:r>
      <w:r w:rsidRPr="001C4E1D">
        <w:rPr>
          <w:bCs/>
          <w:sz w:val="24"/>
          <w:szCs w:val="24"/>
          <w:lang w:val="uk-UA"/>
        </w:rPr>
        <w:t>практично не було. Траплялись ситуації, коли при перевірці дозиметрами навіть після зміни одягу прилади показували підвищену радіацію на людях, тоді ми просто обходили дозиметричний контроль, сідали в «чисті машини» і їхали до місця проживання.</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 xml:space="preserve">Отримав </w:t>
      </w:r>
      <w:r w:rsidRPr="001C4E1D">
        <w:rPr>
          <w:sz w:val="24"/>
          <w:szCs w:val="24"/>
          <w:lang w:val="uk-UA"/>
        </w:rPr>
        <w:t>21,63 рентген</w:t>
      </w:r>
      <w:r w:rsidRPr="001C4E1D">
        <w:rPr>
          <w:b/>
          <w:i/>
          <w:sz w:val="24"/>
          <w:szCs w:val="24"/>
          <w:lang w:val="ru-RU"/>
        </w:rPr>
        <w:t xml:space="preserve"> </w:t>
      </w:r>
      <w:r w:rsidRPr="001C4E1D">
        <w:rPr>
          <w:b/>
          <w:i/>
          <w:sz w:val="24"/>
          <w:szCs w:val="24"/>
          <w:lang w:val="uk-UA"/>
        </w:rPr>
        <w:t xml:space="preserve"> </w:t>
      </w:r>
      <w:r w:rsidRPr="001C4E1D">
        <w:rPr>
          <w:sz w:val="24"/>
          <w:szCs w:val="24"/>
          <w:lang w:val="ru-RU"/>
        </w:rPr>
        <w:t>опромінення!</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Силами ліквідаторів була пущена в дію електростанція</w:t>
      </w:r>
      <w:r w:rsidRPr="001C4E1D">
        <w:rPr>
          <w:sz w:val="24"/>
          <w:szCs w:val="24"/>
          <w:lang w:val="uk-UA"/>
        </w:rPr>
        <w:t>,</w:t>
      </w:r>
      <w:r w:rsidRPr="001C4E1D">
        <w:rPr>
          <w:sz w:val="24"/>
          <w:szCs w:val="24"/>
          <w:lang w:val="ru-RU"/>
        </w:rPr>
        <w:t xml:space="preserve"> адже струм третього енергоблоку був потрібен державі </w:t>
      </w:r>
      <w:r w:rsidRPr="001C4E1D">
        <w:rPr>
          <w:sz w:val="24"/>
          <w:szCs w:val="24"/>
          <w:lang w:val="uk-UA"/>
        </w:rPr>
        <w:t xml:space="preserve">- </w:t>
      </w:r>
      <w:r w:rsidRPr="001C4E1D">
        <w:rPr>
          <w:sz w:val="24"/>
          <w:szCs w:val="24"/>
          <w:lang w:val="ru-RU"/>
        </w:rPr>
        <w:t>про це постійно говорили на політчасах.</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Але якою ціною…</w:t>
      </w:r>
    </w:p>
    <w:p w:rsidR="001C4E1D" w:rsidRPr="001C4E1D" w:rsidRDefault="001C4E1D" w:rsidP="001C4E1D">
      <w:pPr>
        <w:pStyle w:val="13"/>
        <w:shd w:val="clear" w:color="auto" w:fill="auto"/>
        <w:spacing w:line="240" w:lineRule="auto"/>
        <w:ind w:firstLine="540"/>
        <w:jc w:val="both"/>
        <w:rPr>
          <w:sz w:val="24"/>
          <w:szCs w:val="24"/>
          <w:lang w:val="uk-UA"/>
        </w:rPr>
      </w:pPr>
      <w:r w:rsidRPr="001C4E1D">
        <w:rPr>
          <w:sz w:val="24"/>
          <w:szCs w:val="24"/>
          <w:lang w:val="ru-RU"/>
        </w:rPr>
        <w:t xml:space="preserve">Після повернення додому значно погіршився стан здоров'я, </w:t>
      </w:r>
      <w:r w:rsidRPr="001C4E1D">
        <w:rPr>
          <w:bCs/>
          <w:sz w:val="24"/>
          <w:szCs w:val="24"/>
          <w:lang w:val="uk-UA"/>
        </w:rPr>
        <w:t xml:space="preserve">посилились головні болі, які іноді ставали нестерпними. Перебував </w:t>
      </w:r>
      <w:r w:rsidRPr="001C4E1D">
        <w:rPr>
          <w:bCs/>
          <w:sz w:val="24"/>
          <w:szCs w:val="24"/>
          <w:lang w:val="ru-RU"/>
        </w:rPr>
        <w:t>на лікуванні</w:t>
      </w:r>
      <w:r w:rsidRPr="001C4E1D">
        <w:rPr>
          <w:bCs/>
          <w:sz w:val="24"/>
          <w:szCs w:val="24"/>
          <w:lang w:val="uk-UA"/>
        </w:rPr>
        <w:t xml:space="preserve"> в Харківському університеті медичної радіології. </w:t>
      </w:r>
      <w:r w:rsidRPr="001C4E1D">
        <w:rPr>
          <w:bCs/>
          <w:sz w:val="24"/>
          <w:szCs w:val="24"/>
          <w:lang w:val="ru-RU"/>
        </w:rPr>
        <w:t>В 1988 році народилась донька Антоніна, яку назвав на честь своєї мами</w:t>
      </w:r>
      <w:r w:rsidRPr="001C4E1D">
        <w:rPr>
          <w:bCs/>
          <w:sz w:val="24"/>
          <w:szCs w:val="24"/>
          <w:lang w:val="uk-UA"/>
        </w:rPr>
        <w:t>.</w:t>
      </w:r>
      <w:r w:rsidRPr="001C4E1D">
        <w:rPr>
          <w:bCs/>
          <w:sz w:val="24"/>
          <w:szCs w:val="24"/>
          <w:lang w:val="ru-RU"/>
        </w:rPr>
        <w:t xml:space="preserve"> </w:t>
      </w:r>
      <w:r w:rsidRPr="001C4E1D">
        <w:rPr>
          <w:bCs/>
          <w:sz w:val="24"/>
          <w:szCs w:val="24"/>
          <w:lang w:val="uk-UA"/>
        </w:rPr>
        <w:t>Н</w:t>
      </w:r>
      <w:r w:rsidRPr="001C4E1D">
        <w:rPr>
          <w:bCs/>
          <w:sz w:val="24"/>
          <w:szCs w:val="24"/>
          <w:lang w:val="ru-RU"/>
        </w:rPr>
        <w:t>а долю Тоні Чорнобиль також наклав свій відбиток і категорію – «дитина-чорнобилець»</w:t>
      </w:r>
      <w:r w:rsidRPr="001C4E1D">
        <w:rPr>
          <w:bCs/>
          <w:sz w:val="24"/>
          <w:szCs w:val="24"/>
          <w:lang w:val="uk-UA"/>
        </w:rPr>
        <w:t>.</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uk-UA"/>
        </w:rPr>
        <w:t>Відлуння</w:t>
      </w:r>
      <w:r w:rsidRPr="001C4E1D">
        <w:rPr>
          <w:sz w:val="24"/>
          <w:szCs w:val="24"/>
          <w:lang w:val="ru-RU"/>
        </w:rPr>
        <w:t xml:space="preserve"> Чорнобиля з часом не стихає. Ще сотні років буде тягтися чорнобильський слід крізь життя як нині живучих, так і ненароджених людей, доля яких тепер пов’язана з наслідками аварії на ЧАЕС</w:t>
      </w:r>
      <w:r w:rsidRPr="001C4E1D">
        <w:rPr>
          <w:sz w:val="24"/>
          <w:szCs w:val="24"/>
          <w:lang w:val="uk-UA"/>
        </w:rPr>
        <w:t>:</w:t>
      </w:r>
      <w:r w:rsidRPr="001C4E1D">
        <w:rPr>
          <w:sz w:val="24"/>
          <w:szCs w:val="24"/>
          <w:lang w:val="ru-RU"/>
        </w:rPr>
        <w:t xml:space="preserve"> вони втрачають здоров’я, ламаються тисячі доль.</w:t>
      </w:r>
    </w:p>
    <w:p w:rsidR="001C4E1D" w:rsidRPr="001C4E1D" w:rsidRDefault="001C4E1D" w:rsidP="001C4E1D">
      <w:pPr>
        <w:pStyle w:val="13"/>
        <w:shd w:val="clear" w:color="auto" w:fill="auto"/>
        <w:spacing w:line="240" w:lineRule="auto"/>
        <w:ind w:firstLine="540"/>
        <w:jc w:val="both"/>
        <w:rPr>
          <w:sz w:val="24"/>
          <w:szCs w:val="24"/>
          <w:lang w:val="ru-RU"/>
        </w:rPr>
      </w:pPr>
      <w:r w:rsidRPr="001C4E1D">
        <w:rPr>
          <w:sz w:val="24"/>
          <w:szCs w:val="24"/>
          <w:lang w:val="ru-RU"/>
        </w:rPr>
        <w:t>Зараз Юрій Михайлович</w:t>
      </w:r>
      <w:r w:rsidRPr="001C4E1D">
        <w:rPr>
          <w:sz w:val="24"/>
          <w:szCs w:val="24"/>
          <w:lang w:val="uk-UA"/>
        </w:rPr>
        <w:t xml:space="preserve"> -</w:t>
      </w:r>
      <w:r w:rsidRPr="001C4E1D">
        <w:rPr>
          <w:sz w:val="24"/>
          <w:szCs w:val="24"/>
          <w:lang w:val="ru-RU"/>
        </w:rPr>
        <w:t xml:space="preserve"> інвалід </w:t>
      </w:r>
      <w:r w:rsidRPr="001C4E1D">
        <w:rPr>
          <w:sz w:val="24"/>
          <w:szCs w:val="24"/>
        </w:rPr>
        <w:t>II</w:t>
      </w:r>
      <w:r w:rsidRPr="001C4E1D">
        <w:rPr>
          <w:sz w:val="24"/>
          <w:szCs w:val="24"/>
          <w:lang w:val="ru-RU"/>
        </w:rPr>
        <w:t xml:space="preserve"> групи, є активним учасником роботи чорнобильської </w:t>
      </w:r>
      <w:r w:rsidRPr="001C4E1D">
        <w:rPr>
          <w:sz w:val="24"/>
          <w:szCs w:val="24"/>
          <w:lang w:val="ru-RU"/>
        </w:rPr>
        <w:lastRenderedPageBreak/>
        <w:t xml:space="preserve">організації, </w:t>
      </w:r>
      <w:r w:rsidRPr="001C4E1D">
        <w:rPr>
          <w:bCs/>
          <w:sz w:val="24"/>
          <w:szCs w:val="24"/>
          <w:lang w:val="ru-RU"/>
        </w:rPr>
        <w:t>займає</w:t>
      </w:r>
      <w:r w:rsidRPr="001C4E1D">
        <w:rPr>
          <w:bCs/>
          <w:sz w:val="24"/>
          <w:szCs w:val="24"/>
          <w:lang w:val="uk-UA"/>
        </w:rPr>
        <w:t xml:space="preserve"> посаду виконуючого обов’язки голови Кегичівської громадської організації «Союз Чорнобиль України»</w:t>
      </w:r>
      <w:r w:rsidRPr="001C4E1D">
        <w:rPr>
          <w:b/>
          <w:bCs/>
          <w:i/>
          <w:sz w:val="24"/>
          <w:szCs w:val="24"/>
          <w:lang w:val="uk-UA"/>
        </w:rPr>
        <w:t>.</w:t>
      </w:r>
    </w:p>
    <w:p w:rsidR="001C4E1D" w:rsidRPr="00C95348" w:rsidRDefault="001C4E1D" w:rsidP="00C95348">
      <w:pPr>
        <w:pStyle w:val="a3"/>
        <w:ind w:firstLine="567"/>
        <w:jc w:val="center"/>
        <w:rPr>
          <w:rFonts w:ascii="Times New Roman" w:hAnsi="Times New Roman"/>
          <w:b/>
          <w:caps/>
          <w:sz w:val="24"/>
          <w:szCs w:val="24"/>
          <w:lang w:val="uk-UA"/>
        </w:rPr>
      </w:pPr>
      <w:r w:rsidRPr="001C4E1D">
        <w:rPr>
          <w:rFonts w:ascii="Times New Roman" w:hAnsi="Times New Roman"/>
          <w:b/>
          <w:caps/>
          <w:sz w:val="24"/>
          <w:szCs w:val="24"/>
          <w:lang w:val="uk-UA"/>
        </w:rPr>
        <w:t>Герой нашого часу</w:t>
      </w:r>
    </w:p>
    <w:p w:rsidR="001C4E1D" w:rsidRDefault="001C4E1D" w:rsidP="001C4E1D">
      <w:pPr>
        <w:pStyle w:val="a3"/>
        <w:ind w:firstLine="567"/>
        <w:jc w:val="center"/>
        <w:rPr>
          <w:rFonts w:ascii="Times New Roman" w:hAnsi="Times New Roman"/>
          <w:sz w:val="24"/>
          <w:szCs w:val="24"/>
          <w:lang w:val="uk-UA"/>
        </w:rPr>
      </w:pPr>
      <w:r w:rsidRPr="001C4E1D">
        <w:rPr>
          <w:rFonts w:ascii="Times New Roman" w:hAnsi="Times New Roman"/>
          <w:b/>
          <w:sz w:val="24"/>
          <w:szCs w:val="24"/>
          <w:lang w:val="uk-UA"/>
        </w:rPr>
        <w:t>Тимошенко Леонід</w:t>
      </w:r>
      <w:r w:rsidRPr="001C4E1D">
        <w:rPr>
          <w:rFonts w:ascii="Times New Roman" w:hAnsi="Times New Roman"/>
          <w:sz w:val="24"/>
          <w:szCs w:val="24"/>
          <w:lang w:val="uk-UA"/>
        </w:rPr>
        <w:t xml:space="preserve">, учень 10 класу Харківської ЗОШ І-ІІІ ступенів №118 </w:t>
      </w:r>
    </w:p>
    <w:p w:rsidR="001C4E1D" w:rsidRPr="001C4E1D" w:rsidRDefault="001C4E1D" w:rsidP="001C4E1D">
      <w:pPr>
        <w:pStyle w:val="a3"/>
        <w:ind w:firstLine="567"/>
        <w:jc w:val="center"/>
        <w:rPr>
          <w:rFonts w:ascii="Times New Roman" w:hAnsi="Times New Roman"/>
          <w:sz w:val="24"/>
          <w:szCs w:val="24"/>
          <w:lang w:val="uk-UA"/>
        </w:rPr>
      </w:pPr>
      <w:r w:rsidRPr="001C4E1D">
        <w:rPr>
          <w:rFonts w:ascii="Times New Roman" w:hAnsi="Times New Roman"/>
          <w:sz w:val="24"/>
          <w:szCs w:val="24"/>
          <w:lang w:val="uk-UA"/>
        </w:rPr>
        <w:t>Харківської міської ради Харківської області</w:t>
      </w:r>
    </w:p>
    <w:p w:rsidR="001C4E1D" w:rsidRPr="001C4E1D" w:rsidRDefault="001C4E1D" w:rsidP="001C4E1D">
      <w:pPr>
        <w:pStyle w:val="a3"/>
        <w:ind w:firstLine="567"/>
        <w:jc w:val="center"/>
        <w:rPr>
          <w:rFonts w:ascii="Times New Roman" w:hAnsi="Times New Roman"/>
          <w:sz w:val="24"/>
          <w:szCs w:val="24"/>
          <w:lang w:val="uk-UA"/>
        </w:rPr>
      </w:pPr>
      <w:r w:rsidRPr="001C4E1D">
        <w:rPr>
          <w:rFonts w:ascii="Times New Roman" w:hAnsi="Times New Roman"/>
          <w:sz w:val="24"/>
          <w:szCs w:val="24"/>
          <w:lang w:val="uk-UA"/>
        </w:rPr>
        <w:t xml:space="preserve">Керівник: Тимошенко Людмила Михайлівна, учитель молодших класів </w:t>
      </w:r>
    </w:p>
    <w:p w:rsidR="001C4E1D" w:rsidRPr="001C4E1D" w:rsidRDefault="001C4E1D" w:rsidP="001C4E1D">
      <w:pPr>
        <w:pStyle w:val="a3"/>
        <w:ind w:firstLine="567"/>
        <w:jc w:val="center"/>
        <w:rPr>
          <w:rFonts w:ascii="Times New Roman" w:hAnsi="Times New Roman"/>
          <w:sz w:val="24"/>
          <w:szCs w:val="24"/>
          <w:lang w:val="uk-UA"/>
        </w:rPr>
      </w:pPr>
      <w:r w:rsidRPr="001C4E1D">
        <w:rPr>
          <w:rFonts w:ascii="Times New Roman" w:hAnsi="Times New Roman"/>
          <w:sz w:val="24"/>
          <w:szCs w:val="24"/>
          <w:lang w:val="uk-UA"/>
        </w:rPr>
        <w:t>Харківської ЗОШ І-ІІІ ступенів 3118</w:t>
      </w:r>
    </w:p>
    <w:p w:rsidR="001C4E1D" w:rsidRPr="001C4E1D" w:rsidRDefault="001C4E1D" w:rsidP="001C4E1D">
      <w:pPr>
        <w:pStyle w:val="a3"/>
        <w:ind w:firstLine="567"/>
        <w:jc w:val="center"/>
        <w:rPr>
          <w:rFonts w:ascii="Times New Roman" w:hAnsi="Times New Roman"/>
          <w:b/>
          <w:sz w:val="24"/>
          <w:szCs w:val="24"/>
          <w:lang w:val="uk-UA"/>
        </w:rPr>
      </w:pP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Трагедія, що сталася 26 квітня 1986 року на Чорнобильській АЕС, стала великою несподіванкою для всіх. У перші дні катастрофи навіть ніхто не знав про цю жахливу подію, внаслідок  чого постраждало від аварії близько 5 млн. осіб. Минуло багато років, але наслідки страшного лиха ми спостерігаємо до сих пір: велика кількість випадків онкологічних захворювань, народження дітей із вадами.</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На ліквідацію техногенної катастрофи було кинуто багато військово-технічних сил та засобів, а також близько 600 тис. людей, які з мужністю та відвагою боролися з наслідками аварії. Вони, без сумніву, - герої. Деякі навіть живуть поряд.  Тому головний обов’</w:t>
      </w:r>
      <w:r w:rsidRPr="001C4E1D">
        <w:rPr>
          <w:rFonts w:ascii="Times New Roman" w:hAnsi="Times New Roman"/>
          <w:sz w:val="24"/>
          <w:szCs w:val="24"/>
        </w:rPr>
        <w:t>яз</w:t>
      </w:r>
      <w:r w:rsidRPr="001C4E1D">
        <w:rPr>
          <w:rFonts w:ascii="Times New Roman" w:hAnsi="Times New Roman"/>
          <w:sz w:val="24"/>
          <w:szCs w:val="24"/>
          <w:lang w:val="uk-UA"/>
        </w:rPr>
        <w:t>о</w:t>
      </w:r>
      <w:r w:rsidRPr="001C4E1D">
        <w:rPr>
          <w:rFonts w:ascii="Times New Roman" w:hAnsi="Times New Roman"/>
          <w:sz w:val="24"/>
          <w:szCs w:val="24"/>
        </w:rPr>
        <w:t>к кожного з нас</w:t>
      </w:r>
      <w:r w:rsidRPr="001C4E1D">
        <w:rPr>
          <w:rFonts w:ascii="Times New Roman" w:hAnsi="Times New Roman"/>
          <w:sz w:val="24"/>
          <w:szCs w:val="24"/>
          <w:lang w:val="uk-UA"/>
        </w:rPr>
        <w:t xml:space="preserve"> </w:t>
      </w:r>
      <w:r w:rsidRPr="001C4E1D">
        <w:rPr>
          <w:rFonts w:ascii="Times New Roman" w:hAnsi="Times New Roman"/>
          <w:sz w:val="24"/>
          <w:szCs w:val="24"/>
        </w:rPr>
        <w:t xml:space="preserve">– </w:t>
      </w:r>
      <w:r w:rsidRPr="001C4E1D">
        <w:rPr>
          <w:rFonts w:ascii="Times New Roman" w:hAnsi="Times New Roman"/>
          <w:sz w:val="24"/>
          <w:szCs w:val="24"/>
          <w:lang w:val="uk-UA"/>
        </w:rPr>
        <w:t>зберегти у пам’</w:t>
      </w:r>
      <w:r w:rsidRPr="001C4E1D">
        <w:rPr>
          <w:rFonts w:ascii="Times New Roman" w:hAnsi="Times New Roman"/>
          <w:sz w:val="24"/>
          <w:szCs w:val="24"/>
        </w:rPr>
        <w:t xml:space="preserve">яті спогади про </w:t>
      </w:r>
      <w:r w:rsidRPr="001C4E1D">
        <w:rPr>
          <w:rFonts w:ascii="Times New Roman" w:hAnsi="Times New Roman"/>
          <w:sz w:val="24"/>
          <w:szCs w:val="24"/>
          <w:lang w:val="uk-UA"/>
        </w:rPr>
        <w:t>тих, кого вже немає, та віддати честь і пошану справжнім захисникам, мужнім «героям нашого часу».</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Одним із героїв-рятівників, який брав участь у ліквідації наслідків атомної  техногенної катастрофи в Чорнобильській зоні, є Маковецький Володимир Олексійович. Він проживає у селищі Скрипаї Зміївського району  Харківської області. Про події тих років згадувати не любить, але люб’язно поділився своїми спогадами із нами.</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 xml:space="preserve">28 квітня 1986 року о шостій ранку голова сільради приїхав до Харківського управління зрошувальних систем, де працював електромашиністом  Володимир Олексійович,  з метою повідомити про те, що його та ще декількох робітників забирають на ліквідацію наслідків Чорнобильської АЕС, при цьому не питаючи ні про стан здоров’я, ні про інші обставини. Вони повинні були одразу піти додому, зібрати речі, повідомити своїх близьких. Ця звістка стала страшним шоком для всіх рідних! Через кілька годин чоловіків відвезли до району для оформлення документації, а близько 9-ї вечора Володимира Олексійовича та ще 9-х чоловік посадили в автобус і відправили до Васищева, неподалік від Харкова. Два дні вони жили у лісі без палаток, тобто просто неба. Цей факт перш за все  свідчить про непідготовленість влади та низьку організацію роботи з цивільної оборони  на випадок надзвичайних ситуацій. </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1 травня  о 7 ранку Володимир Олексійович та його попутники все-таки дісталися місця призначення. Це було поле, жовте поле в Чорнобильській зоні. Увесь день вони облаштовували «місце проживання»: ставили палатки, рили туалети. Володимир Олексійович згадує, що був вражений красою та пишністю природи у Чорнобильській зоні, її лісами, полями. Але й спливають на думку моторошні кадри, коли вивозили худобу, відстрілювали бродячих собак та проводили евакуацію людей, що не в змозі були виїхати із зони відчуження, а залишилися там на самоті.</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 xml:space="preserve">Цікавим є й той факт, що після проходження  строкової служби в 1965-1968 рр. у військовому білеті Володимира Олексійовича була відмічена спеціальність «водій», а призваний він був для ліквідації аварії на ЧАЕС за спеціальністю «хімік-розвідник». Тобто, коли сталася жахлива аварія, відбір людей за фаховими спеціальностями не здійснювався, а брали усіх! </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Наступного ранку, 2 травня, для проведення дезактивації будинків у Прип’яті було відправлено перші 3 машини з людьми, серед яких був і наш герой.</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 xml:space="preserve">Дезактивацію проводили відділеннями. На 3-6 чоловік видавався лише один дозиметр. Із захисного одягу - загальновійськові комплекти «ОЗК» та респіратори. Ліквідатори змивали радіоактивний пил з дахів будинків порошковим (мильним) розчином. Пізніше проводили дезактивацію військової техніки, яка прибувала до їхньої частини із зони відчуження. Володимир Олексійович вже не пам’ятає, який рівень радіації був у тих місцях, де працював, але згадав один випадок : після дезактивації техніки дуже «фонило» каміння - дозиметр показував 80 рентген, а за </w:t>
      </w:r>
      <w:r w:rsidRPr="001C4E1D">
        <w:rPr>
          <w:rFonts w:ascii="Times New Roman" w:hAnsi="Times New Roman"/>
          <w:sz w:val="24"/>
          <w:szCs w:val="24"/>
          <w:lang w:val="uk-UA"/>
        </w:rPr>
        <w:lastRenderedPageBreak/>
        <w:t>оприлюдненими даними  доза накопиченого опромінення сягала лише 12,6 рентген. Висновок: скоріш за все,  дані показників значно занижувались.</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 xml:space="preserve">Перші симптоми променевої хвороби  Володимир Олексійович відчув одразу ж у перший день перебування в зоні відчуження: кислий присмак у роті, почало випадати волосся. Отримати допомогу лікаря було неможливо. У частині була  наявна лише військова авторозливна станція «АРС - 14» для прийняття душу після тяжких та виснажливих робіт. Інколи приїжджали артисти з Києва з концертами, щоб хоч якось зарадити їхньому горю, відволікти від тяжкої праці, поганого самопочуття та думок. </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У зоні відчуження  Володимир Олексійович пробув 38 днів. Після повернення</w:t>
      </w:r>
      <w:r w:rsidRPr="001C4E1D">
        <w:rPr>
          <w:rFonts w:ascii="Times New Roman" w:hAnsi="Times New Roman"/>
          <w:sz w:val="24"/>
          <w:szCs w:val="24"/>
        </w:rPr>
        <w:t xml:space="preserve"> </w:t>
      </w:r>
      <w:r w:rsidRPr="001C4E1D">
        <w:rPr>
          <w:rFonts w:ascii="Times New Roman" w:hAnsi="Times New Roman"/>
          <w:sz w:val="24"/>
          <w:szCs w:val="24"/>
          <w:lang w:val="uk-UA"/>
        </w:rPr>
        <w:t>додому одразу ж від держави отримав право на щорічний медичний огляд, путівки до санаторію. Але через велике господарство вдома (корови, кури, город) так і не скористався можливістю поправити своє здоров’я. А з роками воно не покращувалося. Крім того, із плином часу все менше і менше стали опікуватися проблеми ліквідаторів ЧАЕС. Яскравим прикладом такого ставлення держави до цих мужніх людей є багаторічна боротьба Володимира Олексійовича за оформлення Чорнобильської пенсії: ні Харківські, ні Київські суди не вважали, що  він гідний її отримувати. На щастя, адвокат Чорнобильської спілки  Харкова подав апеляцію до вищої інстанції, і все-таки досяг своєї мети – виграв судову справу. Однак до сих пір виплата Чорнобильської пенсії не розпочалася.</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 xml:space="preserve">Незважаючи на те, що держава інколи забуває про своїх героїчних співвітчизників,  звичайні люди віддають дань відвазі та мужності ліквідаторам страшної трагедії. Щорічно  у Зміївському районному центрі організовуються вечори пам’яті, де згадують жахливі події на Чорнобильській АЕС та пригадують учасників їх ліквідації. Вшановують і Володимира Олексійовича,  бо завдяки його подвигу та інших героїв-рятівників ми зараз відчуваємо себе по-справжньому щасливими!                         </w:t>
      </w:r>
    </w:p>
    <w:p w:rsidR="001C4E1D" w:rsidRPr="001C4E1D" w:rsidRDefault="001C4E1D" w:rsidP="001C4E1D">
      <w:pPr>
        <w:pStyle w:val="a3"/>
        <w:ind w:firstLine="567"/>
        <w:jc w:val="both"/>
        <w:rPr>
          <w:rFonts w:ascii="Times New Roman" w:hAnsi="Times New Roman"/>
          <w:sz w:val="24"/>
          <w:szCs w:val="24"/>
          <w:lang w:val="uk-UA"/>
        </w:rPr>
      </w:pPr>
      <w:r w:rsidRPr="001C4E1D">
        <w:rPr>
          <w:rFonts w:ascii="Times New Roman" w:hAnsi="Times New Roman"/>
          <w:sz w:val="24"/>
          <w:szCs w:val="24"/>
          <w:lang w:val="uk-UA"/>
        </w:rPr>
        <w:t>Отже, пам’ятаймо ж завжди про цих чудових людей!</w:t>
      </w:r>
    </w:p>
    <w:p w:rsidR="001C4E1D" w:rsidRDefault="001C4E1D" w:rsidP="001C4E1D">
      <w:pPr>
        <w:tabs>
          <w:tab w:val="left" w:pos="1276"/>
          <w:tab w:val="left" w:pos="3402"/>
        </w:tabs>
        <w:spacing w:after="0" w:line="240" w:lineRule="auto"/>
        <w:jc w:val="center"/>
        <w:rPr>
          <w:rFonts w:ascii="Times New Roman" w:hAnsi="Times New Roman"/>
          <w:b/>
          <w:sz w:val="24"/>
          <w:szCs w:val="24"/>
          <w:lang w:val="uk-UA"/>
        </w:rPr>
      </w:pPr>
    </w:p>
    <w:p w:rsidR="001C4E1D" w:rsidRPr="00C95348" w:rsidRDefault="001C4E1D" w:rsidP="00C95348">
      <w:pPr>
        <w:tabs>
          <w:tab w:val="left" w:pos="1276"/>
          <w:tab w:val="left" w:pos="3402"/>
        </w:tabs>
        <w:spacing w:after="0" w:line="240" w:lineRule="auto"/>
        <w:jc w:val="center"/>
        <w:rPr>
          <w:rFonts w:ascii="Times New Roman" w:hAnsi="Times New Roman"/>
          <w:b/>
          <w:sz w:val="24"/>
          <w:szCs w:val="24"/>
          <w:lang w:val="uk-UA"/>
        </w:rPr>
      </w:pPr>
      <w:r w:rsidRPr="001C4E1D">
        <w:rPr>
          <w:rFonts w:ascii="Times New Roman" w:hAnsi="Times New Roman"/>
          <w:b/>
          <w:sz w:val="24"/>
          <w:szCs w:val="24"/>
          <w:lang w:val="uk-UA"/>
        </w:rPr>
        <w:t>«ІЗЮМЧАНИ-УЧАСНИКИ ЛІКВІДАЦІЇ АВАРІЇ НА ЧОРНОБИЛЬСЬКІЙ АЕС»</w:t>
      </w:r>
    </w:p>
    <w:p w:rsidR="001C4E1D" w:rsidRPr="001C4E1D" w:rsidRDefault="001C4E1D" w:rsidP="001C4E1D">
      <w:pPr>
        <w:tabs>
          <w:tab w:val="left" w:pos="1276"/>
          <w:tab w:val="left" w:pos="3402"/>
        </w:tabs>
        <w:spacing w:after="0" w:line="240" w:lineRule="auto"/>
        <w:jc w:val="center"/>
        <w:rPr>
          <w:rFonts w:ascii="Times New Roman" w:hAnsi="Times New Roman"/>
          <w:sz w:val="24"/>
          <w:szCs w:val="24"/>
          <w:lang w:val="uk-UA"/>
        </w:rPr>
      </w:pPr>
      <w:r w:rsidRPr="001C4E1D">
        <w:rPr>
          <w:rFonts w:ascii="Times New Roman" w:hAnsi="Times New Roman"/>
          <w:b/>
          <w:sz w:val="24"/>
          <w:szCs w:val="24"/>
          <w:lang w:val="uk-UA"/>
        </w:rPr>
        <w:t>Тихонова Вікторія</w:t>
      </w:r>
      <w:r w:rsidRPr="001C4E1D">
        <w:rPr>
          <w:rFonts w:ascii="Times New Roman" w:hAnsi="Times New Roman"/>
          <w:sz w:val="24"/>
          <w:szCs w:val="24"/>
          <w:lang w:val="uk-UA"/>
        </w:rPr>
        <w:t xml:space="preserve">, </w:t>
      </w:r>
      <w:r w:rsidRPr="001C4E1D">
        <w:rPr>
          <w:rFonts w:ascii="Times New Roman" w:hAnsi="Times New Roman"/>
          <w:b/>
          <w:sz w:val="24"/>
          <w:szCs w:val="24"/>
          <w:lang w:val="uk-UA"/>
        </w:rPr>
        <w:t>Клименко Анастасія</w:t>
      </w:r>
      <w:r w:rsidRPr="001C4E1D">
        <w:rPr>
          <w:rFonts w:ascii="Times New Roman" w:hAnsi="Times New Roman"/>
          <w:sz w:val="24"/>
          <w:szCs w:val="24"/>
          <w:lang w:val="uk-UA"/>
        </w:rPr>
        <w:t xml:space="preserve">, </w:t>
      </w:r>
      <w:r w:rsidRPr="001C4E1D">
        <w:rPr>
          <w:rFonts w:ascii="Times New Roman" w:hAnsi="Times New Roman"/>
          <w:b/>
          <w:sz w:val="24"/>
          <w:szCs w:val="24"/>
          <w:lang w:val="uk-UA"/>
        </w:rPr>
        <w:t>Дегтярьова Катерина</w:t>
      </w:r>
      <w:r w:rsidRPr="001C4E1D">
        <w:rPr>
          <w:rFonts w:ascii="Times New Roman" w:hAnsi="Times New Roman"/>
          <w:sz w:val="24"/>
          <w:szCs w:val="24"/>
          <w:lang w:val="uk-UA"/>
        </w:rPr>
        <w:t>, учениц</w:t>
      </w:r>
      <w:r>
        <w:rPr>
          <w:rFonts w:ascii="Times New Roman" w:hAnsi="Times New Roman"/>
          <w:sz w:val="24"/>
          <w:szCs w:val="24"/>
          <w:lang w:val="uk-UA"/>
        </w:rPr>
        <w:t>і</w:t>
      </w:r>
      <w:r w:rsidRPr="001C4E1D">
        <w:rPr>
          <w:rFonts w:ascii="Times New Roman" w:hAnsi="Times New Roman"/>
          <w:sz w:val="24"/>
          <w:szCs w:val="24"/>
          <w:lang w:val="uk-UA"/>
        </w:rPr>
        <w:t xml:space="preserve"> Ізюмської загальноосвітньої школи І – ІІІ ступенів №6 Ізюмської міської ради Харківської області.</w:t>
      </w:r>
    </w:p>
    <w:p w:rsidR="001C4E1D" w:rsidRPr="001C4E1D" w:rsidRDefault="001C4E1D" w:rsidP="001C4E1D">
      <w:pPr>
        <w:tabs>
          <w:tab w:val="left" w:pos="1276"/>
          <w:tab w:val="left" w:pos="3402"/>
        </w:tabs>
        <w:spacing w:after="0" w:line="240" w:lineRule="auto"/>
        <w:jc w:val="center"/>
        <w:rPr>
          <w:rFonts w:ascii="Times New Roman" w:hAnsi="Times New Roman"/>
          <w:sz w:val="24"/>
          <w:szCs w:val="24"/>
          <w:lang w:val="uk-UA"/>
        </w:rPr>
      </w:pPr>
      <w:r w:rsidRPr="001C4E1D">
        <w:rPr>
          <w:rFonts w:ascii="Times New Roman" w:hAnsi="Times New Roman"/>
          <w:sz w:val="24"/>
          <w:szCs w:val="24"/>
          <w:lang w:val="uk-UA"/>
        </w:rPr>
        <w:t>Керівники:</w:t>
      </w:r>
      <w:r>
        <w:rPr>
          <w:rFonts w:ascii="Times New Roman" w:hAnsi="Times New Roman"/>
          <w:sz w:val="24"/>
          <w:szCs w:val="24"/>
          <w:lang w:val="uk-UA"/>
        </w:rPr>
        <w:t xml:space="preserve"> </w:t>
      </w:r>
      <w:r w:rsidRPr="001C4E1D">
        <w:rPr>
          <w:rFonts w:ascii="Times New Roman" w:hAnsi="Times New Roman"/>
          <w:sz w:val="24"/>
          <w:szCs w:val="24"/>
          <w:lang w:val="uk-UA"/>
        </w:rPr>
        <w:t xml:space="preserve">Павлюк Наталія Володимирівна, вчитель історії вищої кваліфікаційної категорії </w:t>
      </w:r>
    </w:p>
    <w:p w:rsidR="001C4E1D" w:rsidRPr="001C4E1D" w:rsidRDefault="001C4E1D" w:rsidP="001C4E1D">
      <w:pPr>
        <w:tabs>
          <w:tab w:val="left" w:pos="1276"/>
          <w:tab w:val="left" w:pos="3402"/>
        </w:tabs>
        <w:spacing w:after="0" w:line="240" w:lineRule="auto"/>
        <w:jc w:val="center"/>
        <w:rPr>
          <w:rFonts w:ascii="Times New Roman" w:hAnsi="Times New Roman"/>
          <w:sz w:val="24"/>
          <w:szCs w:val="24"/>
          <w:lang w:val="uk-UA"/>
        </w:rPr>
      </w:pPr>
      <w:r w:rsidRPr="001C4E1D">
        <w:rPr>
          <w:rFonts w:ascii="Times New Roman" w:hAnsi="Times New Roman"/>
          <w:sz w:val="24"/>
          <w:szCs w:val="24"/>
          <w:lang w:val="uk-UA"/>
        </w:rPr>
        <w:t>Білокобиленко Марія Іванівна, вчитель фізики вищої кваліфікаційної категорії.</w:t>
      </w:r>
    </w:p>
    <w:p w:rsidR="001C4E1D" w:rsidRPr="001C4E1D" w:rsidRDefault="001C4E1D" w:rsidP="001C4E1D">
      <w:pPr>
        <w:tabs>
          <w:tab w:val="left" w:pos="1276"/>
          <w:tab w:val="left" w:pos="3402"/>
        </w:tabs>
        <w:spacing w:after="0" w:line="240" w:lineRule="auto"/>
        <w:jc w:val="both"/>
        <w:rPr>
          <w:rFonts w:ascii="Times New Roman" w:hAnsi="Times New Roman"/>
          <w:sz w:val="24"/>
          <w:szCs w:val="24"/>
          <w:lang w:val="uk-UA"/>
        </w:rPr>
      </w:pP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 xml:space="preserve">26 квітня 1986 року відбулася одна з найбільших техногенних катастроф в історії людства – вибух на Чорнобильській атомній електростанції. В ліквідації наслідків аварії брали активну участь і наші земляки-ізюмчани. </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В ІЗОШ №6 була організована волонтерська група, метою діяльності якої стало відтворення персонального архіву даних про учасників ліквідації наслідків ядерної техногенної катастрофи на Чорнобильській АЕС міста Ізюму.</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В результаті пошукової діяльності групи на території мікрорайону нашої школи було виявлено кількох людей, що мають статус ліквідаторів аварії. Але нас зацікавила людина, що брала безпосередню участь у ліквідації пожежі на Чорнобильській АЕС у складі 1 Харківського пожежного батальйону. Це – Кузява Анатолій Григорович, який  люб’язно згодився поділитися своїми спогадами про ті часи і надати фотографії із власного архіву.</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Дослідження містить персональну інформацію про учасника ліквідації аварії, а саме: дані про дату та місце народження, освіту, місце роботи на 26 квітня 1986 року, назву частини, у складі якої довелося брати участь у ліквідації, номер, категорію та серію посвідчення, місце проживання та контактний телефон.</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Для організації та систематизації отриманої інформації ми використали питання анкети, в результаті чого дізналися, яким чином Анатолій Григорович потрапив до Чорнобильської зони відчуження, якої була його посада та обов’язки, який комплекс робіт довелося виконувати та яким було його враження від побаченого.</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lastRenderedPageBreak/>
        <w:t xml:space="preserve">Найбільше нас вразили спогади Анатолія Григоровича про трагічні події в Чорнобилі при ліквідації пожежі в тунелі між 3та 4 енергоблоками, а також про відсутність точних засобів радіаційного контролю. </w:t>
      </w:r>
    </w:p>
    <w:p w:rsidR="001C4E1D" w:rsidRPr="001C4E1D" w:rsidRDefault="001C4E1D" w:rsidP="001C4E1D">
      <w:pPr>
        <w:tabs>
          <w:tab w:val="left" w:pos="1276"/>
          <w:tab w:val="left" w:pos="3402"/>
        </w:tabs>
        <w:spacing w:after="0" w:line="240" w:lineRule="auto"/>
        <w:ind w:firstLine="567"/>
        <w:jc w:val="both"/>
        <w:rPr>
          <w:rFonts w:ascii="Times New Roman" w:hAnsi="Times New Roman"/>
          <w:sz w:val="24"/>
          <w:szCs w:val="24"/>
          <w:lang w:val="ru-RU"/>
        </w:rPr>
      </w:pPr>
      <w:r w:rsidRPr="001C4E1D">
        <w:rPr>
          <w:rFonts w:ascii="Times New Roman" w:hAnsi="Times New Roman"/>
          <w:sz w:val="24"/>
          <w:szCs w:val="24"/>
          <w:lang w:val="ru-RU"/>
        </w:rPr>
        <w:t>Робота містить додатки з фотографіями 1986 року та сучасними знімками членів Ізюмської Чорнобильської громадської організації.</w:t>
      </w:r>
    </w:p>
    <w:p w:rsidR="001C4E1D" w:rsidRPr="001C4E1D" w:rsidRDefault="001C4E1D" w:rsidP="001C4E1D">
      <w:pPr>
        <w:tabs>
          <w:tab w:val="left" w:pos="1276"/>
          <w:tab w:val="left" w:pos="3402"/>
        </w:tabs>
        <w:spacing w:after="0" w:line="240" w:lineRule="auto"/>
        <w:ind w:firstLine="567"/>
        <w:jc w:val="both"/>
        <w:rPr>
          <w:rFonts w:ascii="Times New Roman" w:hAnsi="Times New Roman"/>
          <w:b/>
          <w:sz w:val="24"/>
          <w:szCs w:val="24"/>
          <w:lang w:val="ru-RU"/>
        </w:rPr>
      </w:pPr>
    </w:p>
    <w:p w:rsidR="001C4E1D" w:rsidRPr="001C4E1D" w:rsidRDefault="001C4E1D" w:rsidP="00C95348">
      <w:pPr>
        <w:spacing w:after="0" w:line="240" w:lineRule="auto"/>
        <w:jc w:val="center"/>
        <w:rPr>
          <w:rFonts w:ascii="Times New Roman" w:hAnsi="Times New Roman" w:cs="Times New Roman"/>
          <w:b/>
          <w:sz w:val="24"/>
          <w:szCs w:val="24"/>
          <w:lang w:val="uk-UA"/>
        </w:rPr>
      </w:pPr>
      <w:r w:rsidRPr="001C4E1D">
        <w:rPr>
          <w:rFonts w:ascii="Times New Roman" w:hAnsi="Times New Roman" w:cs="Times New Roman"/>
          <w:b/>
          <w:sz w:val="24"/>
          <w:szCs w:val="24"/>
          <w:lang w:val="uk-UA"/>
        </w:rPr>
        <w:t xml:space="preserve"> ДЗВОНИ ЧОРНОБИЛЯ</w:t>
      </w:r>
    </w:p>
    <w:p w:rsidR="001C4E1D" w:rsidRDefault="001C4E1D" w:rsidP="001C4E1D">
      <w:pPr>
        <w:spacing w:after="0" w:line="240" w:lineRule="auto"/>
        <w:jc w:val="center"/>
        <w:rPr>
          <w:rFonts w:ascii="Times New Roman" w:hAnsi="Times New Roman" w:cs="Times New Roman"/>
          <w:b/>
          <w:sz w:val="24"/>
          <w:szCs w:val="24"/>
          <w:lang w:val="uk-UA"/>
        </w:rPr>
      </w:pPr>
      <w:r w:rsidRPr="001C4E1D">
        <w:rPr>
          <w:rFonts w:ascii="Times New Roman" w:hAnsi="Times New Roman" w:cs="Times New Roman"/>
          <w:b/>
          <w:sz w:val="24"/>
          <w:szCs w:val="24"/>
          <w:lang w:val="uk-UA"/>
        </w:rPr>
        <w:t>Толканець Андрій</w:t>
      </w:r>
      <w:r w:rsidRPr="001C4E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C4E1D">
        <w:rPr>
          <w:rFonts w:ascii="Times New Roman" w:hAnsi="Times New Roman" w:cs="Times New Roman"/>
          <w:sz w:val="24"/>
          <w:szCs w:val="24"/>
          <w:lang w:val="uk-UA"/>
        </w:rPr>
        <w:t>учень 8 класу Новоосинівської ЗОШ І – ІІ ступенів</w:t>
      </w:r>
      <w:r w:rsidRPr="001C4E1D">
        <w:rPr>
          <w:rFonts w:ascii="Times New Roman" w:hAnsi="Times New Roman" w:cs="Times New Roman"/>
          <w:b/>
          <w:sz w:val="24"/>
          <w:szCs w:val="24"/>
          <w:lang w:val="uk-UA"/>
        </w:rPr>
        <w:t xml:space="preserve"> </w:t>
      </w:r>
    </w:p>
    <w:p w:rsidR="001C4E1D" w:rsidRP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sz w:val="24"/>
          <w:szCs w:val="24"/>
          <w:lang w:val="uk-UA"/>
        </w:rPr>
        <w:t>Куп’янської районної ради Харківської області.</w:t>
      </w:r>
    </w:p>
    <w:p w:rsidR="001C4E1D" w:rsidRP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sz w:val="24"/>
          <w:szCs w:val="24"/>
          <w:lang w:val="uk-UA"/>
        </w:rPr>
        <w:t>Керівник</w:t>
      </w:r>
      <w:r>
        <w:rPr>
          <w:rFonts w:ascii="Times New Roman" w:hAnsi="Times New Roman" w:cs="Times New Roman"/>
          <w:sz w:val="24"/>
          <w:szCs w:val="24"/>
          <w:lang w:val="uk-UA"/>
        </w:rPr>
        <w:t>:</w:t>
      </w:r>
      <w:r w:rsidRPr="001C4E1D">
        <w:rPr>
          <w:rFonts w:ascii="Times New Roman" w:hAnsi="Times New Roman" w:cs="Times New Roman"/>
          <w:sz w:val="24"/>
          <w:szCs w:val="24"/>
          <w:lang w:val="uk-UA"/>
        </w:rPr>
        <w:t xml:space="preserve"> Сухомлин Ірина Петрівна</w:t>
      </w:r>
      <w:r>
        <w:rPr>
          <w:rFonts w:ascii="Times New Roman" w:hAnsi="Times New Roman" w:cs="Times New Roman"/>
          <w:sz w:val="24"/>
          <w:szCs w:val="24"/>
          <w:lang w:val="uk-UA"/>
        </w:rPr>
        <w:t>,</w:t>
      </w:r>
      <w:r w:rsidRPr="001C4E1D">
        <w:rPr>
          <w:rFonts w:ascii="Times New Roman" w:hAnsi="Times New Roman" w:cs="Times New Roman"/>
          <w:sz w:val="24"/>
          <w:szCs w:val="24"/>
          <w:lang w:val="uk-UA"/>
        </w:rPr>
        <w:t xml:space="preserve"> вчитель історії </w:t>
      </w:r>
    </w:p>
    <w:p w:rsidR="001C4E1D" w:rsidRPr="001C4E1D" w:rsidRDefault="001C4E1D" w:rsidP="001C4E1D">
      <w:pPr>
        <w:spacing w:after="0" w:line="240" w:lineRule="auto"/>
        <w:rPr>
          <w:rFonts w:ascii="Times New Roman" w:hAnsi="Times New Roman" w:cs="Times New Roman"/>
          <w:sz w:val="24"/>
          <w:szCs w:val="24"/>
          <w:lang w:val="uk-UA"/>
        </w:rPr>
      </w:pPr>
    </w:p>
    <w:p w:rsidR="001C4E1D" w:rsidRPr="001C4E1D" w:rsidRDefault="001C4E1D" w:rsidP="001C4E1D">
      <w:pPr>
        <w:spacing w:after="0" w:line="240" w:lineRule="auto"/>
        <w:ind w:firstLine="284"/>
        <w:jc w:val="both"/>
        <w:rPr>
          <w:rFonts w:ascii="Times New Roman" w:hAnsi="Times New Roman" w:cs="Times New Roman"/>
          <w:color w:val="0D0D0D"/>
          <w:sz w:val="24"/>
          <w:szCs w:val="24"/>
          <w:lang w:val="uk-UA"/>
        </w:rPr>
      </w:pPr>
      <w:r w:rsidRPr="001C4E1D">
        <w:rPr>
          <w:rFonts w:ascii="Times New Roman" w:hAnsi="Times New Roman" w:cs="Times New Roman"/>
          <w:sz w:val="24"/>
          <w:szCs w:val="24"/>
          <w:lang w:val="uk-UA"/>
        </w:rPr>
        <w:t>В даній роботі Толканець Андрій намагався висвітлити перебування в Чорнобильській зоні свого дідуся Подзірова Василя Степановича 1947 року народження.  На момент аварії працював на Куп</w:t>
      </w:r>
      <w:r w:rsidRPr="001C4E1D">
        <w:rPr>
          <w:rFonts w:ascii="Times New Roman" w:hAnsi="Times New Roman" w:cs="Times New Roman"/>
          <w:sz w:val="24"/>
          <w:szCs w:val="24"/>
          <w:lang w:val="ru-RU"/>
        </w:rPr>
        <w:t>’</w:t>
      </w:r>
      <w:r w:rsidRPr="001C4E1D">
        <w:rPr>
          <w:rFonts w:ascii="Times New Roman" w:hAnsi="Times New Roman" w:cs="Times New Roman"/>
          <w:sz w:val="24"/>
          <w:szCs w:val="24"/>
          <w:lang w:val="uk-UA"/>
        </w:rPr>
        <w:t xml:space="preserve">янському домобудівному комбінаті слюсарем по реконструкції  4 розряду. З 28.09.1986 р. по 02.11.1986 р. довелось приймати участь у ліквідації наслідків катастрофи на ЧАЕС в складі в/ч 73413, яка розміщувалася в с.Поліське. Жителів було  евакуйовано. Жили в наметах. </w:t>
      </w:r>
    </w:p>
    <w:p w:rsidR="001C4E1D" w:rsidRPr="001C4E1D" w:rsidRDefault="001C4E1D" w:rsidP="001C4E1D">
      <w:pPr>
        <w:spacing w:after="0" w:line="240" w:lineRule="auto"/>
        <w:ind w:firstLine="284"/>
        <w:jc w:val="both"/>
        <w:rPr>
          <w:rFonts w:ascii="Times New Roman" w:hAnsi="Times New Roman" w:cs="Times New Roman"/>
          <w:sz w:val="24"/>
          <w:szCs w:val="24"/>
          <w:lang w:val="uk-UA"/>
        </w:rPr>
      </w:pPr>
      <w:r w:rsidRPr="001C4E1D">
        <w:rPr>
          <w:rFonts w:ascii="Times New Roman" w:hAnsi="Times New Roman" w:cs="Times New Roman"/>
          <w:color w:val="0D0D0D" w:themeColor="text1" w:themeTint="F2"/>
          <w:sz w:val="24"/>
          <w:szCs w:val="24"/>
          <w:lang w:val="uk-UA"/>
        </w:rPr>
        <w:t>Дідусь разом з іншими ліквідаторами  займався дезактивацією будинків в м. Прип’ять,</w:t>
      </w:r>
      <w:r w:rsidRPr="001C4E1D">
        <w:rPr>
          <w:rFonts w:ascii="Times New Roman" w:hAnsi="Times New Roman" w:cs="Times New Roman"/>
          <w:sz w:val="24"/>
          <w:szCs w:val="24"/>
          <w:lang w:val="uk-UA"/>
        </w:rPr>
        <w:t xml:space="preserve"> знімали десятисантиметровий шар грунту. Робили прибирання на сусідньому енергоблоці: знімали лінолеум, фільтри. Василь Степанович виконував роботи на самому реакторі – на даху. Радіаційний контроль під час виконання робіт здійснювали дозиметристи, які вимірювали рівень радіації. Очевидно, що цей контроль не був об</w:t>
      </w:r>
      <w:r w:rsidRPr="001C4E1D">
        <w:rPr>
          <w:rFonts w:ascii="Times New Roman" w:hAnsi="Times New Roman" w:cs="Times New Roman"/>
          <w:sz w:val="24"/>
          <w:szCs w:val="24"/>
          <w:lang w:val="ru-RU"/>
        </w:rPr>
        <w:t>’</w:t>
      </w:r>
      <w:r w:rsidRPr="001C4E1D">
        <w:rPr>
          <w:rFonts w:ascii="Times New Roman" w:hAnsi="Times New Roman" w:cs="Times New Roman"/>
          <w:sz w:val="24"/>
          <w:szCs w:val="24"/>
          <w:lang w:val="uk-UA"/>
        </w:rPr>
        <w:t>єктивним. Написали в документах, що доза опромінення становить 21 рентген 700 м/р. Перші симптоми радіаційного впливу дідусь відчув у 1987 році. Звертався до Куп’янської лікарні. На теперішній час Василь Степанович інвалід І групи, захворювання пов’язане з ліквідацією наслідків аварії на Чорнобильській АЕС.</w:t>
      </w:r>
    </w:p>
    <w:p w:rsidR="001C4E1D" w:rsidRPr="001C4E1D" w:rsidRDefault="001C4E1D" w:rsidP="001C4E1D">
      <w:pPr>
        <w:spacing w:after="0" w:line="240" w:lineRule="auto"/>
        <w:ind w:firstLine="284"/>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За зразкове виконання патріотичного обов</w:t>
      </w:r>
      <w:r w:rsidRPr="001C4E1D">
        <w:rPr>
          <w:rFonts w:ascii="Times New Roman" w:hAnsi="Times New Roman" w:cs="Times New Roman"/>
          <w:sz w:val="24"/>
          <w:szCs w:val="24"/>
          <w:lang w:val="ru-RU"/>
        </w:rPr>
        <w:t>’</w:t>
      </w:r>
      <w:r w:rsidRPr="001C4E1D">
        <w:rPr>
          <w:rFonts w:ascii="Times New Roman" w:hAnsi="Times New Roman" w:cs="Times New Roman"/>
          <w:sz w:val="24"/>
          <w:szCs w:val="24"/>
          <w:lang w:val="uk-UA"/>
        </w:rPr>
        <w:t xml:space="preserve">язку перед Батьківщиною Василь Степанович має Подяку від командира військової частини  73413. </w:t>
      </w:r>
    </w:p>
    <w:p w:rsidR="001C4E1D" w:rsidRPr="001C4E1D" w:rsidRDefault="001C4E1D" w:rsidP="001C4E1D">
      <w:pPr>
        <w:spacing w:after="0" w:line="240" w:lineRule="auto"/>
        <w:ind w:firstLine="284"/>
        <w:jc w:val="both"/>
        <w:rPr>
          <w:rFonts w:ascii="Times New Roman" w:hAnsi="Times New Roman" w:cs="Times New Roman"/>
          <w:sz w:val="24"/>
          <w:szCs w:val="24"/>
          <w:lang w:val="uk-UA"/>
        </w:rPr>
      </w:pPr>
      <w:r w:rsidRPr="001C4E1D">
        <w:rPr>
          <w:rFonts w:ascii="Times New Roman" w:eastAsia="Calibri" w:hAnsi="Times New Roman" w:cs="Times New Roman"/>
          <w:sz w:val="24"/>
          <w:szCs w:val="24"/>
          <w:lang w:val="uk-UA"/>
        </w:rPr>
        <w:t>При дослідженні автор використав довідки Куп’янського військового комісаріату Харківської області, фотографії сімейного архіву.</w:t>
      </w:r>
    </w:p>
    <w:p w:rsidR="00EB2C32" w:rsidRDefault="00EB2C32" w:rsidP="00C95348">
      <w:pPr>
        <w:spacing w:after="0" w:line="240" w:lineRule="auto"/>
        <w:jc w:val="center"/>
        <w:rPr>
          <w:rFonts w:ascii="Times New Roman" w:hAnsi="Times New Roman" w:cs="Times New Roman"/>
          <w:b/>
          <w:sz w:val="24"/>
          <w:szCs w:val="24"/>
          <w:lang w:val="uk-UA"/>
        </w:rPr>
      </w:pPr>
    </w:p>
    <w:p w:rsidR="001C4E1D" w:rsidRPr="00C95348" w:rsidRDefault="001C4E1D" w:rsidP="00C95348">
      <w:pPr>
        <w:spacing w:after="0" w:line="240" w:lineRule="auto"/>
        <w:jc w:val="center"/>
        <w:rPr>
          <w:rFonts w:ascii="Times New Roman" w:hAnsi="Times New Roman" w:cs="Times New Roman"/>
          <w:b/>
          <w:sz w:val="24"/>
          <w:szCs w:val="24"/>
          <w:lang w:val="uk-UA"/>
        </w:rPr>
      </w:pPr>
      <w:r w:rsidRPr="001C4E1D">
        <w:rPr>
          <w:rFonts w:ascii="Times New Roman" w:hAnsi="Times New Roman" w:cs="Times New Roman"/>
          <w:b/>
          <w:sz w:val="24"/>
          <w:szCs w:val="24"/>
          <w:lang w:val="uk-UA"/>
        </w:rPr>
        <w:t>МІЙ ТАТО</w:t>
      </w:r>
    </w:p>
    <w:p w:rsid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b/>
          <w:sz w:val="24"/>
          <w:szCs w:val="24"/>
          <w:lang w:val="uk-UA"/>
        </w:rPr>
        <w:t>Толстов Максим</w:t>
      </w:r>
      <w:r w:rsidRPr="001C4E1D">
        <w:rPr>
          <w:rFonts w:ascii="Times New Roman" w:hAnsi="Times New Roman" w:cs="Times New Roman"/>
          <w:sz w:val="24"/>
          <w:szCs w:val="24"/>
          <w:lang w:val="uk-UA"/>
        </w:rPr>
        <w:t>, випускник</w:t>
      </w:r>
      <w:r>
        <w:rPr>
          <w:rFonts w:ascii="Times New Roman" w:hAnsi="Times New Roman" w:cs="Times New Roman"/>
          <w:sz w:val="24"/>
          <w:szCs w:val="24"/>
          <w:lang w:val="uk-UA"/>
        </w:rPr>
        <w:t xml:space="preserve"> </w:t>
      </w:r>
      <w:r w:rsidRPr="001C4E1D">
        <w:rPr>
          <w:rFonts w:ascii="Times New Roman" w:hAnsi="Times New Roman" w:cs="Times New Roman"/>
          <w:sz w:val="24"/>
          <w:szCs w:val="24"/>
          <w:lang w:val="uk-UA"/>
        </w:rPr>
        <w:t>Харківськ</w:t>
      </w:r>
      <w:r>
        <w:rPr>
          <w:rFonts w:ascii="Times New Roman" w:hAnsi="Times New Roman" w:cs="Times New Roman"/>
          <w:sz w:val="24"/>
          <w:szCs w:val="24"/>
          <w:lang w:val="uk-UA"/>
        </w:rPr>
        <w:t>ої</w:t>
      </w:r>
      <w:r w:rsidRPr="001C4E1D">
        <w:rPr>
          <w:rFonts w:ascii="Times New Roman" w:hAnsi="Times New Roman" w:cs="Times New Roman"/>
          <w:sz w:val="24"/>
          <w:szCs w:val="24"/>
          <w:lang w:val="uk-UA"/>
        </w:rPr>
        <w:t xml:space="preserve"> </w:t>
      </w:r>
      <w:r>
        <w:rPr>
          <w:rFonts w:ascii="Times New Roman" w:hAnsi="Times New Roman" w:cs="Times New Roman"/>
          <w:sz w:val="24"/>
          <w:szCs w:val="24"/>
          <w:lang w:val="uk-UA"/>
        </w:rPr>
        <w:t>ЗОШ</w:t>
      </w:r>
      <w:r w:rsidRPr="001C4E1D">
        <w:rPr>
          <w:rFonts w:ascii="Times New Roman" w:hAnsi="Times New Roman" w:cs="Times New Roman"/>
          <w:sz w:val="24"/>
          <w:szCs w:val="24"/>
          <w:lang w:val="uk-UA"/>
        </w:rPr>
        <w:t xml:space="preserve"> І-ІІІ ступенів № 70 </w:t>
      </w:r>
    </w:p>
    <w:p w:rsidR="001C4E1D" w:rsidRPr="001C4E1D"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sz w:val="24"/>
          <w:szCs w:val="24"/>
          <w:lang w:val="uk-UA"/>
        </w:rPr>
        <w:t>Харківської міської ради Харківської області</w:t>
      </w:r>
    </w:p>
    <w:p w:rsidR="001C4E1D" w:rsidRDefault="001C4E1D" w:rsidP="001C4E1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1C4E1D">
        <w:rPr>
          <w:rFonts w:ascii="Times New Roman" w:hAnsi="Times New Roman" w:cs="Times New Roman"/>
          <w:sz w:val="24"/>
          <w:szCs w:val="24"/>
          <w:lang w:val="uk-UA"/>
        </w:rPr>
        <w:t>Трунова Інна Василівна, вчитель української мови та літератури</w:t>
      </w:r>
    </w:p>
    <w:p w:rsidR="001C4E1D" w:rsidRPr="001C4E1D" w:rsidRDefault="001C4E1D" w:rsidP="001C4E1D">
      <w:pPr>
        <w:spacing w:after="0" w:line="240" w:lineRule="auto"/>
        <w:jc w:val="center"/>
        <w:rPr>
          <w:rFonts w:ascii="Times New Roman" w:hAnsi="Times New Roman" w:cs="Times New Roman"/>
          <w:sz w:val="24"/>
          <w:szCs w:val="24"/>
          <w:lang w:val="uk-UA"/>
        </w:rPr>
      </w:pPr>
    </w:p>
    <w:p w:rsidR="001C4E1D" w:rsidRPr="001C4E1D" w:rsidRDefault="001C4E1D" w:rsidP="001C4E1D">
      <w:pPr>
        <w:spacing w:after="0" w:line="240" w:lineRule="auto"/>
        <w:jc w:val="right"/>
        <w:rPr>
          <w:rFonts w:ascii="Times New Roman" w:hAnsi="Times New Roman" w:cs="Times New Roman"/>
          <w:i/>
          <w:lang w:val="uk-UA"/>
        </w:rPr>
      </w:pPr>
      <w:r w:rsidRPr="001C4E1D">
        <w:rPr>
          <w:rFonts w:ascii="Times New Roman" w:hAnsi="Times New Roman" w:cs="Times New Roman"/>
          <w:sz w:val="24"/>
          <w:szCs w:val="24"/>
          <w:lang w:val="uk-UA"/>
        </w:rPr>
        <w:t>…</w:t>
      </w:r>
      <w:r w:rsidRPr="001C4E1D">
        <w:rPr>
          <w:rFonts w:ascii="Times New Roman" w:hAnsi="Times New Roman" w:cs="Times New Roman"/>
          <w:i/>
          <w:lang w:val="uk-UA"/>
        </w:rPr>
        <w:t>Здається, ніби мирна днина, –</w:t>
      </w:r>
    </w:p>
    <w:p w:rsidR="001C4E1D" w:rsidRPr="001C4E1D" w:rsidRDefault="001C4E1D" w:rsidP="001C4E1D">
      <w:pPr>
        <w:spacing w:after="0" w:line="240" w:lineRule="auto"/>
        <w:jc w:val="right"/>
        <w:rPr>
          <w:rFonts w:ascii="Times New Roman" w:hAnsi="Times New Roman" w:cs="Times New Roman"/>
          <w:i/>
          <w:lang w:val="uk-UA"/>
        </w:rPr>
      </w:pPr>
      <w:r w:rsidRPr="001C4E1D">
        <w:rPr>
          <w:rFonts w:ascii="Times New Roman" w:hAnsi="Times New Roman" w:cs="Times New Roman"/>
          <w:i/>
          <w:lang w:val="uk-UA"/>
        </w:rPr>
        <w:t>Проте чорнобильська біда</w:t>
      </w:r>
    </w:p>
    <w:p w:rsidR="001C4E1D" w:rsidRPr="001C4E1D" w:rsidRDefault="001C4E1D" w:rsidP="001C4E1D">
      <w:pPr>
        <w:spacing w:after="0" w:line="240" w:lineRule="auto"/>
        <w:jc w:val="right"/>
        <w:rPr>
          <w:rFonts w:ascii="Times New Roman" w:hAnsi="Times New Roman" w:cs="Times New Roman"/>
          <w:i/>
          <w:lang w:val="uk-UA"/>
        </w:rPr>
      </w:pPr>
      <w:r w:rsidRPr="001C4E1D">
        <w:rPr>
          <w:rFonts w:ascii="Times New Roman" w:hAnsi="Times New Roman" w:cs="Times New Roman"/>
          <w:i/>
          <w:lang w:val="uk-UA"/>
        </w:rPr>
        <w:t>Не проминула без сліда</w:t>
      </w:r>
    </w:p>
    <w:p w:rsidR="001C4E1D" w:rsidRPr="001C4E1D" w:rsidRDefault="001C4E1D" w:rsidP="001C4E1D">
      <w:pPr>
        <w:spacing w:after="0" w:line="240" w:lineRule="auto"/>
        <w:jc w:val="right"/>
        <w:rPr>
          <w:rFonts w:ascii="Times New Roman" w:hAnsi="Times New Roman" w:cs="Times New Roman"/>
          <w:i/>
          <w:lang w:val="uk-UA"/>
        </w:rPr>
      </w:pPr>
      <w:r w:rsidRPr="001C4E1D">
        <w:rPr>
          <w:rFonts w:ascii="Times New Roman" w:hAnsi="Times New Roman" w:cs="Times New Roman"/>
          <w:i/>
          <w:lang w:val="uk-UA"/>
        </w:rPr>
        <w:t>І гіркота пече полинна…</w:t>
      </w:r>
    </w:p>
    <w:p w:rsidR="001C4E1D" w:rsidRPr="001C4E1D" w:rsidRDefault="001C4E1D" w:rsidP="001C4E1D">
      <w:pPr>
        <w:spacing w:after="0" w:line="240" w:lineRule="auto"/>
        <w:jc w:val="right"/>
        <w:rPr>
          <w:rFonts w:ascii="Times New Roman" w:hAnsi="Times New Roman" w:cs="Times New Roman"/>
          <w:i/>
          <w:lang w:val="uk-UA"/>
        </w:rPr>
      </w:pPr>
      <w:r w:rsidRPr="001C4E1D">
        <w:rPr>
          <w:rFonts w:ascii="Times New Roman" w:hAnsi="Times New Roman" w:cs="Times New Roman"/>
          <w:i/>
          <w:lang w:val="uk-UA"/>
        </w:rPr>
        <w:t>М. Луків</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Мама і тато – це найближчі й найдорожчі люди на Землі. Як багато значать вони для мене. Я вдячний їм за все: за любов і ласку, настанови й поради, навчання й виховання…</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На превеликий жаль, я мало пам’ятаю свого батька, Толстова Миколу Миколайовича. Більше про нього мені розповідали мама та старший брат Сашко. Коли тата не стало, брату було 14 років, а мені лише 5. Але тато й нині живе в моїх спогадах веселий, життєрадісний, надзвичайно добрий і дуже дбайливий</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Мій батько мріяв стати військовим. Після школи  проходив строкову службу в Афганістані. Повернувшись, став курсантом Дніпропетровської школи міліції. Навчався старанно, мав справжню військову виправку. Як раптом мирне життя мільйонів людей сколихнула страшна звістка. Саме в школі міліції дізнався тато про Чорнобильську трагедію.</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Радіація… Що чекає людство, як зупинити поширення забруднення територій? Питання, на які не міг дати відповіді жоден  академік. </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lastRenderedPageBreak/>
        <w:t xml:space="preserve">У складі свого відділення курсантів тато прибув до Чорнобиля на охорону 30-ти кілометрової зони 15 квітня 1987 року. Його вразило опустошення міста, яке сумними очима дивилося на них, не втрачаючи надію на повернення своїх жителів. Молодим гарячим серцям курсантів не було часу замислюватися над наслідками перебування на цій території, вони виконували свій обов’язок. Під час чергування на БТРі об’їжджали по периметру місто, охороняли. У селах ще залишалися старі люди, яких доводилося майже силоміць переселяти. Весна вселяла надію на краще, хотілося вірити, що невидимий ворог вимерз за зиму. Поліська природа вітала прихід весни пишним буянням трав. У повітрі стояв якийсь незвичайно п’янкий запах квітів. Прип’ять манила пірнути у прохолодну водну глибінь. Курсантам важко було втриматися від такої спокуси, після одного з чергувань вони навіть скупались… Перебувати в зоні більше місяця не дозволялося. 15 травня курсанти повернулися до школи міліції. Лікарі перевірили стан кожного, доза отриманої радіації була, як сказали, у нормі. </w:t>
      </w:r>
    </w:p>
    <w:p w:rsidR="001C4E1D" w:rsidRPr="001C4E1D" w:rsidRDefault="001C4E1D" w:rsidP="001C4E1D">
      <w:pPr>
        <w:spacing w:after="0" w:line="240" w:lineRule="auto"/>
        <w:ind w:firstLine="720"/>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Молодий міліціонер по закінченню школи зустрів кохання свого життя, мою маму. Місто Харків стало рідним для них. Ніякі труднощі не могли стати на заваді молодого подружжя. Житло спочатку винаймали, потім отримали свій куточок. Народився первісток, пізніше я. Тато був гордий тим, що в нього ростуть два сини. За щоденними турботами ніколи було згадувати про пережите минуле. Але воно само нагадало про себе…</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У листопаді 2003 року татові стало зле. Звернулися до лікарів. Робили все можливе, всі необхідні ліки радо б купили, але хвороба так швидко пустила свої пазурі, що…22 січня 2004 року тата не стало. «Гіркота пече полинна», серце стискається від болю і скорботи. Його вже, на жаль, не повернеш. Залишилися лише спогади. А як було добре…</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З нетерпінням ми чекали, коли тато повернеться з роботи додому. Після сімейної вечері він завжди допомагав мамі, нас привчав до хатньої роботи, потім ми спілкувалися, ділилися радощами й прикрощами минулого дня. Тато перевіряв виконання уроків Сашком, читав мені твори Корнія Чуковського. Я любив слухати його приємний голос, але чомусь боявся крокодила й перед сном перевіряв з мамою: чи немає під моїм ліжком зеленого чудовиська. Тато, дізнавшись про мої побоювання, не хотів читати більше про крокодила, але й наступна казка про Мойдодира на мене справила жахливе враження. Не знаю: чи то моя дитяча уява була тоді надзвичайно розвинена, чи то акторська майстерність тата так впливала на мене, але я став ретельно перевіряти кімнату перед сном кожного дня. Ніколи не забуду прогулянок з татом і братом до парку «Зелений гай», де на спортивному майданчику ми любили грати в футбол чи баскетбол. Я пам’ятаю ласкаві татові руки. Він ніжно брав мене і підносив до корзини, а я з гордістю кидав туди свого м’яча. </w:t>
      </w: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Отаким запам’ятав я тата, найкращого в цілому світі. Тепер його немає з нами. Чому так сталося? Хто винний? Скільки людей забрала смерть? На жаль, ще не одне покоління буде відчувати на собі це важке відображення смерті тієї весни 1986 року. Наше майбутнє – у наших руках і така трагедія людства не повинна ніколи повторитися.</w:t>
      </w:r>
    </w:p>
    <w:p w:rsidR="001C4E1D" w:rsidRPr="001C4E1D" w:rsidRDefault="001C4E1D" w:rsidP="001C4E1D">
      <w:pPr>
        <w:spacing w:after="0" w:line="240" w:lineRule="auto"/>
        <w:jc w:val="center"/>
        <w:rPr>
          <w:rStyle w:val="a6"/>
          <w:rFonts w:ascii="Times New Roman" w:hAnsi="Times New Roman" w:cs="Times New Roman"/>
          <w:caps/>
          <w:sz w:val="24"/>
          <w:szCs w:val="24"/>
          <w:lang w:val="uk-UA"/>
        </w:rPr>
      </w:pPr>
    </w:p>
    <w:p w:rsidR="001C4E1D" w:rsidRPr="001C4E1D" w:rsidRDefault="001C4E1D" w:rsidP="00C95348">
      <w:pPr>
        <w:spacing w:after="0" w:line="240" w:lineRule="auto"/>
        <w:jc w:val="center"/>
        <w:rPr>
          <w:rFonts w:ascii="Times New Roman" w:hAnsi="Times New Roman" w:cs="Times New Roman"/>
          <w:b/>
          <w:bCs/>
          <w:caps/>
          <w:sz w:val="24"/>
          <w:szCs w:val="24"/>
          <w:lang w:val="uk-UA"/>
        </w:rPr>
      </w:pPr>
      <w:r w:rsidRPr="001C4E1D">
        <w:rPr>
          <w:rStyle w:val="a6"/>
          <w:rFonts w:ascii="Times New Roman" w:hAnsi="Times New Roman" w:cs="Times New Roman"/>
          <w:caps/>
          <w:sz w:val="24"/>
          <w:szCs w:val="24"/>
          <w:lang w:val="uk-UA"/>
        </w:rPr>
        <w:t>Чорнобиля гіркий полин</w:t>
      </w:r>
    </w:p>
    <w:p w:rsidR="00F31033"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b/>
          <w:sz w:val="24"/>
          <w:szCs w:val="24"/>
          <w:lang w:val="uk-UA"/>
        </w:rPr>
        <w:t>Трофименко Анастасія</w:t>
      </w:r>
      <w:r w:rsidRPr="001C4E1D">
        <w:rPr>
          <w:rFonts w:ascii="Times New Roman" w:hAnsi="Times New Roman" w:cs="Times New Roman"/>
          <w:sz w:val="24"/>
          <w:szCs w:val="24"/>
          <w:lang w:val="uk-UA"/>
        </w:rPr>
        <w:t xml:space="preserve">, вихованка гуртка «Історичне  краєзнавство» Зміївського ЦДЮТ </w:t>
      </w:r>
    </w:p>
    <w:p w:rsidR="00F31033" w:rsidRDefault="001C4E1D" w:rsidP="001C4E1D">
      <w:pPr>
        <w:spacing w:after="0" w:line="240" w:lineRule="auto"/>
        <w:jc w:val="center"/>
        <w:rPr>
          <w:rFonts w:ascii="Times New Roman" w:hAnsi="Times New Roman" w:cs="Times New Roman"/>
          <w:sz w:val="24"/>
          <w:szCs w:val="24"/>
          <w:lang w:val="uk-UA"/>
        </w:rPr>
      </w:pPr>
      <w:r w:rsidRPr="001C4E1D">
        <w:rPr>
          <w:rFonts w:ascii="Times New Roman" w:hAnsi="Times New Roman" w:cs="Times New Roman"/>
          <w:sz w:val="24"/>
          <w:szCs w:val="24"/>
          <w:lang w:val="uk-UA"/>
        </w:rPr>
        <w:t>Зміївської районної ради, учениця 8 класу Соколівського НВК імені Героя Радянського Союзу Отакара Яроша Зміївської районної ради Харківської області</w:t>
      </w:r>
    </w:p>
    <w:p w:rsidR="001C4E1D" w:rsidRPr="001C4E1D" w:rsidRDefault="00F31033" w:rsidP="001C4E1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001C4E1D" w:rsidRPr="001C4E1D">
        <w:rPr>
          <w:rFonts w:ascii="Times New Roman" w:hAnsi="Times New Roman" w:cs="Times New Roman"/>
          <w:sz w:val="24"/>
          <w:szCs w:val="24"/>
          <w:lang w:val="uk-UA"/>
        </w:rPr>
        <w:t>ерівник : Хименко Любов Павлівна, учитель історії, спеціаліст вищої категорії</w:t>
      </w:r>
    </w:p>
    <w:p w:rsidR="001C4E1D" w:rsidRPr="001C4E1D" w:rsidRDefault="001C4E1D" w:rsidP="001C4E1D">
      <w:pPr>
        <w:spacing w:after="0" w:line="240" w:lineRule="auto"/>
        <w:jc w:val="both"/>
        <w:rPr>
          <w:rFonts w:ascii="Times New Roman" w:hAnsi="Times New Roman" w:cs="Times New Roman"/>
          <w:sz w:val="24"/>
          <w:szCs w:val="24"/>
          <w:lang w:val="uk-UA"/>
        </w:rPr>
      </w:pPr>
    </w:p>
    <w:p w:rsidR="001C4E1D" w:rsidRPr="001C4E1D" w:rsidRDefault="001C4E1D" w:rsidP="001C4E1D">
      <w:pPr>
        <w:spacing w:after="0" w:line="240" w:lineRule="auto"/>
        <w:ind w:firstLine="708"/>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26 квітня – це не просто календарна дата, це символ здійснених глибоких за значенням подій, розуміння яких наступне покоління надалі відкриватиме для себе заново. Уже 30 років минуло відтоді, як «Зірка Полин» упала на київське Полісся України, зачепивши своїм чорним смертельним крилом і Білорусь, і Росію, і увесь світ. Маленьке поліське містечко Чорнобиль, якому виповнилося 800 років, зайняло місце у сумнозвісному списку поряд з Хіросімою і Нагасакі, увійшло болем і у мою сім’ю. </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w:t>
      </w:r>
      <w:r w:rsidRPr="001C4E1D">
        <w:rPr>
          <w:rFonts w:ascii="Times New Roman" w:hAnsi="Times New Roman" w:cs="Times New Roman"/>
          <w:sz w:val="24"/>
          <w:szCs w:val="24"/>
          <w:lang w:val="uk-UA"/>
        </w:rPr>
        <w:tab/>
        <w:t xml:space="preserve">Всі люди планети з біллю сприйняли звістку про це лихо. Ліквідація наслідків аварії – це небувала за своїми розмірами і ризиком праця,   небувалий подвиг  сотень відважних борців. І серед </w:t>
      </w:r>
      <w:r w:rsidRPr="001C4E1D">
        <w:rPr>
          <w:rFonts w:ascii="Times New Roman" w:hAnsi="Times New Roman" w:cs="Times New Roman"/>
          <w:sz w:val="24"/>
          <w:szCs w:val="24"/>
          <w:lang w:val="uk-UA"/>
        </w:rPr>
        <w:lastRenderedPageBreak/>
        <w:t>тисяч других були і мій батько – Трофименко Леонід Вікторович, і мій сусід -   Моргун Василь Федорович.</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Мій батько, ще молодий хлопець, з радістю йшов у армію. Бабуся молилася, щоб тільки не попав у Афганістан. Вона раділа, коли їх єдиний  син почав службу у Прип’яті, в ракетних військах старшим</w:t>
      </w:r>
      <w:r w:rsidRPr="001C4E1D">
        <w:rPr>
          <w:rFonts w:ascii="Times New Roman" w:hAnsi="Times New Roman" w:cs="Times New Roman"/>
          <w:sz w:val="24"/>
          <w:szCs w:val="24"/>
          <w:lang w:val="ru-RU"/>
        </w:rPr>
        <w:t xml:space="preserve"> </w:t>
      </w:r>
      <w:r w:rsidRPr="001C4E1D">
        <w:rPr>
          <w:rFonts w:ascii="Times New Roman" w:hAnsi="Times New Roman" w:cs="Times New Roman"/>
          <w:sz w:val="24"/>
          <w:szCs w:val="24"/>
          <w:lang w:val="uk-UA"/>
        </w:rPr>
        <w:t>водієм</w:t>
      </w:r>
      <w:r w:rsidRPr="001C4E1D">
        <w:rPr>
          <w:rFonts w:ascii="Times New Roman" w:hAnsi="Times New Roman" w:cs="Times New Roman"/>
          <w:sz w:val="24"/>
          <w:szCs w:val="24"/>
          <w:lang w:val="ru-RU"/>
        </w:rPr>
        <w:t xml:space="preserve">  (В/Ч 27309)</w:t>
      </w:r>
      <w:r w:rsidRPr="001C4E1D">
        <w:rPr>
          <w:rFonts w:ascii="Times New Roman" w:hAnsi="Times New Roman" w:cs="Times New Roman"/>
          <w:sz w:val="24"/>
          <w:szCs w:val="24"/>
          <w:lang w:val="uk-UA"/>
        </w:rPr>
        <w:t xml:space="preserve">. Їх розрахунок охороняв Чорнобильську атомну станцію. Ну що може бути кращим? Чудова місцевість, спокійна служба, гарні друзі. Двічі відвідували його бабуся з дідусем, раділи, що усе так склалося. Та ось почули, що аварія там. А тут ще й син перестав писати. Ніде нічого не говорять, ні у сільській раді, ні у військоматі. Я лише можу уявити, що відчували його батьки! У бабусі був порок серця (ми завжди її оберігали від поганих новин),  а дідусь помер від інфаркту на другий день після того, як мій батько повернувся додому, за 15 років до мого народження. </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Мій батько мало розповідає про ті часи. Каже, що офіцерів не було, найстаршими за званням були лише сержанти.  Пили воду із батарей опалення, вивозили машини і обладнання на полігон, а потім усе там і залишали, навіть перевдягалися повністю у новий одяг. Згадує, як в кармані сорочки забув водійські права. Повернувся, шукав дуже довго, копирсався у величезній горі нових, інколи з етикеткою, сорочок. Права знайшов, але на все життя запам’ятав жах, пригнічене почуття і ще щось незрозуміло неприємне, страшне. що охопило його на тому безкрайому кладовищі нової техніки. Тепер каже, мабуть то були передчуття майбутніх  бід. </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Додому приїхав веселим і щасливим. У військоматі спитали, чи хоче статус чорнобильця, та він відмовився. –« Ну що я, інвалід? Ні звичайно.» Далі, як у всіх – одружився з моєю мамою, народився син, мій брат. Усе наче  гарно, та ось і в батька, і в брата щитовидна залоза збільшена. Батько мій з часом і справді перетворився на інваліда. Печінка, підшлункова та шлунок хворі, жовчний міхур вирізаний, у щитовидній залозі вузли, майже осліп, а йому ж лише 48! Звичайно, років через 5 після армії батьки зверталися до військомату, двічі посилали запити в Київ, та сказали, що архіви згоріли, а солдатам статуси « не положено».  </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Я лише у 8 класі, та фізику і хімію вивчаю з особливою увагою. Як впливає опромінення на живі організми? На які хвороби чекати мені? Як могло статися, що така велика, красива територія моєї рідної України перетворилася на територію жахіття? Як  так вийшло, що молодий, сильний хлопець, який з дитинства грав у хокей, волейбол та футбол і був абсолютно здоровим, уже в 25 років відчув себе інвалідом, до того ж без допомоги держави, яка, на мою думку, і винна в цій аварії і втому, що її масштаби так довго приховували? Чи  можна бути впевненим, що подібна катастрофа не повториться знову? …</w:t>
      </w:r>
    </w:p>
    <w:p w:rsidR="001C4E1D" w:rsidRPr="001C4E1D" w:rsidRDefault="001C4E1D" w:rsidP="001C4E1D">
      <w:pPr>
        <w:spacing w:after="0" w:line="240" w:lineRule="auto"/>
        <w:jc w:val="both"/>
        <w:rPr>
          <w:rFonts w:ascii="Times New Roman" w:hAnsi="Times New Roman" w:cs="Times New Roman"/>
          <w:sz w:val="24"/>
          <w:szCs w:val="24"/>
          <w:lang w:val="uk-UA"/>
        </w:rPr>
      </w:pPr>
      <w:r w:rsidRPr="001C4E1D">
        <w:rPr>
          <w:rFonts w:ascii="Times New Roman" w:hAnsi="Times New Roman" w:cs="Times New Roman"/>
          <w:sz w:val="24"/>
          <w:szCs w:val="24"/>
          <w:lang w:val="uk-UA"/>
        </w:rPr>
        <w:t xml:space="preserve">    Дещо інакше склалася доля у нашого сусіда, Моргуна Василя Федоровича, який  народився 26 лютого 1950 року в селі Вилівка Зміївмського району Харківської області. Закінчивши 10 класів Соколівської середньої школи, вступив до Петрівського профтехучилища. Здобув професію шофера – тракториста.  Відслуживши армію,  працював у військовій частині слюсарем по ремонту моторів, трактористом, а по закінченню Ліпковатівського сільськогосподарського технікуму - бригадиром тракторної бригади  та  майстром – наладчиком. З 1989 по 1992 рік  - головою профспілки радгоспу. Після реорганізації радгоспу  організував  фермерське господарство « Моргун В.Ф.»</w:t>
      </w:r>
    </w:p>
    <w:p w:rsidR="001C4E1D" w:rsidRPr="001C4E1D" w:rsidRDefault="001C4E1D" w:rsidP="001C4E1D">
      <w:pPr>
        <w:spacing w:after="0" w:line="240" w:lineRule="auto"/>
        <w:jc w:val="both"/>
        <w:rPr>
          <w:rFonts w:ascii="Times New Roman" w:hAnsi="Times New Roman" w:cs="Times New Roman"/>
          <w:sz w:val="24"/>
          <w:szCs w:val="24"/>
          <w:lang w:val="ru-RU"/>
        </w:rPr>
      </w:pPr>
      <w:r w:rsidRPr="001C4E1D">
        <w:rPr>
          <w:rFonts w:ascii="Times New Roman" w:hAnsi="Times New Roman" w:cs="Times New Roman"/>
          <w:sz w:val="24"/>
          <w:szCs w:val="24"/>
          <w:lang w:val="uk-UA"/>
        </w:rPr>
        <w:t xml:space="preserve">     З 30 квітня по 23 травня 1986 року - учасник ліквідації аварії на Чорнобильській АЕС. У військовому квитку має запис: «Специальн</w:t>
      </w:r>
      <w:r w:rsidRPr="001C4E1D">
        <w:rPr>
          <w:rFonts w:ascii="Times New Roman" w:hAnsi="Times New Roman" w:cs="Times New Roman"/>
          <w:sz w:val="24"/>
          <w:szCs w:val="24"/>
          <w:lang w:val="ru-RU"/>
        </w:rPr>
        <w:t>ые сбори по ликвидации последствий аварии на Ч</w:t>
      </w:r>
      <w:r w:rsidRPr="001C4E1D">
        <w:rPr>
          <w:rFonts w:ascii="Times New Roman" w:hAnsi="Times New Roman" w:cs="Times New Roman"/>
          <w:sz w:val="24"/>
          <w:szCs w:val="24"/>
          <w:lang w:val="uk-UA"/>
        </w:rPr>
        <w:t>е</w:t>
      </w:r>
      <w:r w:rsidRPr="001C4E1D">
        <w:rPr>
          <w:rFonts w:ascii="Times New Roman" w:hAnsi="Times New Roman" w:cs="Times New Roman"/>
          <w:sz w:val="24"/>
          <w:szCs w:val="24"/>
          <w:lang w:val="ru-RU"/>
        </w:rPr>
        <w:t>рнобыльской АЭС» та вид</w:t>
      </w:r>
      <w:r w:rsidRPr="001C4E1D">
        <w:rPr>
          <w:rFonts w:ascii="Times New Roman" w:hAnsi="Times New Roman" w:cs="Times New Roman"/>
          <w:sz w:val="24"/>
          <w:szCs w:val="24"/>
          <w:lang w:val="uk-UA"/>
        </w:rPr>
        <w:t>а</w:t>
      </w:r>
      <w:r w:rsidRPr="001C4E1D">
        <w:rPr>
          <w:rFonts w:ascii="Times New Roman" w:hAnsi="Times New Roman" w:cs="Times New Roman"/>
          <w:sz w:val="24"/>
          <w:szCs w:val="24"/>
          <w:lang w:val="ru-RU"/>
        </w:rPr>
        <w:t>но посв</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дчення №  957958 по л</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кв</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дац</w:t>
      </w:r>
      <w:r w:rsidRPr="001C4E1D">
        <w:rPr>
          <w:rFonts w:ascii="Times New Roman" w:hAnsi="Times New Roman" w:cs="Times New Roman"/>
          <w:sz w:val="24"/>
          <w:szCs w:val="24"/>
          <w:lang w:val="uk-UA"/>
        </w:rPr>
        <w:t>ії</w:t>
      </w:r>
      <w:r w:rsidRPr="001C4E1D">
        <w:rPr>
          <w:rFonts w:ascii="Times New Roman" w:hAnsi="Times New Roman" w:cs="Times New Roman"/>
          <w:sz w:val="24"/>
          <w:szCs w:val="24"/>
          <w:lang w:val="ru-RU"/>
        </w:rPr>
        <w:t xml:space="preserve"> авар</w:t>
      </w:r>
      <w:r w:rsidRPr="001C4E1D">
        <w:rPr>
          <w:rFonts w:ascii="Times New Roman" w:hAnsi="Times New Roman" w:cs="Times New Roman"/>
          <w:sz w:val="24"/>
          <w:szCs w:val="24"/>
          <w:lang w:val="uk-UA"/>
        </w:rPr>
        <w:t>ії</w:t>
      </w:r>
      <w:r w:rsidRPr="001C4E1D">
        <w:rPr>
          <w:rFonts w:ascii="Times New Roman" w:hAnsi="Times New Roman" w:cs="Times New Roman"/>
          <w:sz w:val="24"/>
          <w:szCs w:val="24"/>
          <w:lang w:val="ru-RU"/>
        </w:rPr>
        <w:t xml:space="preserve"> на ЧАЕС.</w:t>
      </w:r>
    </w:p>
    <w:p w:rsidR="001C4E1D" w:rsidRPr="001C4E1D" w:rsidRDefault="001C4E1D" w:rsidP="001C4E1D">
      <w:pPr>
        <w:spacing w:after="0" w:line="240" w:lineRule="auto"/>
        <w:jc w:val="both"/>
        <w:rPr>
          <w:rFonts w:ascii="Times New Roman" w:hAnsi="Times New Roman" w:cs="Times New Roman"/>
          <w:i/>
          <w:sz w:val="24"/>
          <w:szCs w:val="24"/>
          <w:lang w:val="uk-UA"/>
        </w:rPr>
      </w:pPr>
      <w:r w:rsidRPr="001C4E1D">
        <w:rPr>
          <w:rFonts w:ascii="Times New Roman" w:hAnsi="Times New Roman" w:cs="Times New Roman"/>
          <w:sz w:val="24"/>
          <w:szCs w:val="24"/>
          <w:lang w:val="ru-RU"/>
        </w:rPr>
        <w:t xml:space="preserve">      </w:t>
      </w:r>
      <w:r w:rsidRPr="001C4E1D">
        <w:rPr>
          <w:rFonts w:ascii="Times New Roman" w:hAnsi="Times New Roman" w:cs="Times New Roman"/>
          <w:i/>
          <w:sz w:val="24"/>
          <w:szCs w:val="24"/>
          <w:lang w:val="ru-RU"/>
        </w:rPr>
        <w:t>З</w:t>
      </w:r>
      <w:r w:rsidRPr="001C4E1D">
        <w:rPr>
          <w:rFonts w:ascii="Times New Roman" w:hAnsi="Times New Roman" w:cs="Times New Roman"/>
          <w:i/>
          <w:sz w:val="24"/>
          <w:szCs w:val="24"/>
          <w:lang w:val="uk-UA"/>
        </w:rPr>
        <w:t xml:space="preserve">і  спогадів дружини Моргуна В. Ф. , Катерини Іванівни:  </w:t>
      </w:r>
    </w:p>
    <w:p w:rsidR="001C4E1D" w:rsidRPr="00F31033" w:rsidRDefault="001C4E1D" w:rsidP="001C4E1D">
      <w:pPr>
        <w:spacing w:after="0" w:line="240" w:lineRule="auto"/>
        <w:jc w:val="both"/>
        <w:rPr>
          <w:rFonts w:ascii="Times New Roman" w:hAnsi="Times New Roman" w:cs="Times New Roman"/>
          <w:i/>
          <w:sz w:val="24"/>
          <w:szCs w:val="24"/>
          <w:lang w:val="uk-UA"/>
        </w:rPr>
      </w:pPr>
      <w:r w:rsidRPr="001C4E1D">
        <w:rPr>
          <w:rFonts w:ascii="Times New Roman" w:hAnsi="Times New Roman" w:cs="Times New Roman"/>
          <w:i/>
          <w:sz w:val="24"/>
          <w:szCs w:val="24"/>
          <w:lang w:val="uk-UA"/>
        </w:rPr>
        <w:t xml:space="preserve">« В 2 години ночі хтось посукав у двері. Чоловік  вийшов, потім заходить і схвильованим голосом говорить: « Прийшли з сільської ради і сказали, щоб з'явився  терміново у воєнкомат разом з трактором на невизначений термін, а чому - не пояснили.»  Вся сім'я збудоражилися, як ?, куди ?, чому ?. Що трапилося? Спочатку пішов у сільську раду?. Приходить  і говорить:» Ніхто нічого не знає. Директор радгоспу дзвонив у воєнкомат, казав, що посівна, що забирають водіїв та трактористів, які вкрай потрібні для польових робіт. Але ніхто і слухати не схотів. «Терміново до 6 ранку з'явитися з трактором Т-100 на залізнодорожний вокзал для погрузки» - голос воєнкома був таким, ніби трапилося щось дуже серйозне і непоправиме. Тоді всі зрозуміли   важливість здіяного. </w:t>
      </w:r>
      <w:r w:rsidRPr="001C4E1D">
        <w:rPr>
          <w:rFonts w:ascii="Times New Roman" w:hAnsi="Times New Roman" w:cs="Times New Roman"/>
          <w:i/>
          <w:sz w:val="24"/>
          <w:szCs w:val="24"/>
          <w:lang w:val="uk-UA"/>
        </w:rPr>
        <w:lastRenderedPageBreak/>
        <w:t xml:space="preserve">Та, коли привезли з райвиконкому дозиметр, сумніви розвіялись про навчання громадянської оборони. Я зібрала йому речі. Майже місяць був у Чорнобилі. Зразу якось  і  не відчував ніяких змін в організмі, та згодом стан здоров’я став погіршуватися. Як учасник ліквідації аварії,  щороку  лікувався в санаторії під Києвом. З  часом  хвороба брала своє, але він продовжував працювати. Та 20 вересня 2012 року,  працюючи    на тракторі в полі,  знепритомнів, аза хвилин десять і помер. В довідці про смерть зазначено » захворювання пов’язане з виконанням обов’язків по ліквідації наслідків аварії на ЧАЕС.»        </w:t>
      </w:r>
      <w:r w:rsidRPr="001C4E1D">
        <w:rPr>
          <w:rFonts w:ascii="Times New Roman" w:hAnsi="Times New Roman" w:cs="Times New Roman"/>
          <w:sz w:val="24"/>
          <w:szCs w:val="24"/>
          <w:lang w:val="uk-UA"/>
        </w:rPr>
        <w:t>Ось така доля людини.</w:t>
      </w:r>
      <w:r w:rsidRPr="001C4E1D">
        <w:rPr>
          <w:rFonts w:ascii="Times New Roman" w:hAnsi="Times New Roman" w:cs="Times New Roman"/>
          <w:sz w:val="24"/>
          <w:szCs w:val="24"/>
          <w:lang w:val="ru-RU"/>
        </w:rPr>
        <w:t xml:space="preserve"> В християнськ</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й нед</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льн</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й школ</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 яку я з дитинства в</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дв</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дую, розпов</w:t>
      </w:r>
      <w:r w:rsidRPr="001C4E1D">
        <w:rPr>
          <w:rFonts w:ascii="Times New Roman" w:hAnsi="Times New Roman" w:cs="Times New Roman"/>
          <w:sz w:val="24"/>
          <w:szCs w:val="24"/>
          <w:lang w:val="uk-UA"/>
        </w:rPr>
        <w:t>і</w:t>
      </w:r>
      <w:r w:rsidRPr="001C4E1D">
        <w:rPr>
          <w:rFonts w:ascii="Times New Roman" w:hAnsi="Times New Roman" w:cs="Times New Roman"/>
          <w:sz w:val="24"/>
          <w:szCs w:val="24"/>
          <w:lang w:val="ru-RU"/>
        </w:rPr>
        <w:t xml:space="preserve">дали про </w:t>
      </w:r>
      <w:r w:rsidRPr="001C4E1D">
        <w:rPr>
          <w:rFonts w:ascii="Times New Roman" w:hAnsi="Times New Roman" w:cs="Times New Roman"/>
          <w:sz w:val="24"/>
          <w:szCs w:val="24"/>
          <w:lang w:val="uk-UA"/>
        </w:rPr>
        <w:t>зірку полин, яка впала і зробила гіркими третину вод на землі (</w:t>
      </w:r>
      <w:r w:rsidRPr="001C4E1D">
        <w:rPr>
          <w:rFonts w:ascii="Times New Roman" w:hAnsi="Times New Roman" w:cs="Times New Roman"/>
          <w:sz w:val="24"/>
          <w:szCs w:val="24"/>
          <w:lang w:val="ru-RU"/>
        </w:rPr>
        <w:t>Откровення Св. Іоанна Богослова</w:t>
      </w:r>
      <w:r w:rsidRPr="001C4E1D">
        <w:rPr>
          <w:rFonts w:ascii="Times New Roman" w:hAnsi="Times New Roman" w:cs="Times New Roman"/>
          <w:sz w:val="24"/>
          <w:szCs w:val="24"/>
          <w:lang w:val="uk-UA"/>
        </w:rPr>
        <w:t>). Її  ототожнюють з Чорнобилем. Так це чи ні, розсудить історія, але зараз ні в кого не виникає сумніву, що ця трагедія за глобальними наслідками – найкрупніша екологічна катастрофа в історії людства, масштаби якої набагато грандіозніші,  ніж можна було уявити спочатку.</w:t>
      </w:r>
    </w:p>
    <w:p w:rsidR="00F31033" w:rsidRDefault="00F31033" w:rsidP="00F31033">
      <w:pPr>
        <w:spacing w:after="0" w:line="240" w:lineRule="auto"/>
        <w:jc w:val="center"/>
        <w:rPr>
          <w:rFonts w:ascii="Times New Roman" w:hAnsi="Times New Roman" w:cs="Times New Roman"/>
          <w:b/>
          <w:sz w:val="24"/>
          <w:szCs w:val="24"/>
          <w:lang w:val="uk-UA"/>
        </w:rPr>
      </w:pPr>
    </w:p>
    <w:p w:rsidR="00F31033" w:rsidRPr="00C95348" w:rsidRDefault="00F31033" w:rsidP="00C95348">
      <w:pPr>
        <w:spacing w:after="0" w:line="240" w:lineRule="auto"/>
        <w:jc w:val="center"/>
        <w:rPr>
          <w:rFonts w:ascii="Times New Roman" w:hAnsi="Times New Roman" w:cs="Times New Roman"/>
          <w:b/>
          <w:sz w:val="24"/>
          <w:szCs w:val="24"/>
          <w:lang w:val="uk-UA"/>
        </w:rPr>
      </w:pPr>
      <w:r w:rsidRPr="00F31033">
        <w:rPr>
          <w:rFonts w:ascii="Times New Roman" w:eastAsia="Times New Roman" w:hAnsi="Times New Roman" w:cs="Times New Roman"/>
          <w:b/>
          <w:sz w:val="24"/>
          <w:szCs w:val="24"/>
          <w:lang w:val="uk-UA"/>
        </w:rPr>
        <w:t>ГЕРОЙ, ЩО ЖИВЕ ПОРУЧ З НАМИ</w:t>
      </w:r>
    </w:p>
    <w:p w:rsid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b/>
          <w:sz w:val="24"/>
          <w:szCs w:val="24"/>
          <w:lang w:val="uk-UA"/>
        </w:rPr>
        <w:t>У</w:t>
      </w:r>
      <w:r w:rsidRPr="00F31033">
        <w:rPr>
          <w:rFonts w:ascii="Times New Roman" w:eastAsia="Times New Roman" w:hAnsi="Times New Roman" w:cs="Times New Roman"/>
          <w:b/>
          <w:sz w:val="24"/>
          <w:szCs w:val="24"/>
          <w:lang w:val="uk-UA"/>
        </w:rPr>
        <w:t>чнівський колектив</w:t>
      </w:r>
      <w:r w:rsidRPr="00F31033">
        <w:rPr>
          <w:rFonts w:ascii="Times New Roman" w:eastAsia="Times New Roman" w:hAnsi="Times New Roman" w:cs="Times New Roman"/>
          <w:sz w:val="24"/>
          <w:szCs w:val="24"/>
          <w:lang w:val="uk-UA"/>
        </w:rPr>
        <w:t xml:space="preserve">  Роздольської загальноосвітньої школи І-ІІ ступенів </w:t>
      </w:r>
    </w:p>
    <w:p w:rsidR="00F31033" w:rsidRPr="00F31033" w:rsidRDefault="00F31033" w:rsidP="00F31033">
      <w:pPr>
        <w:spacing w:after="0" w:line="240" w:lineRule="auto"/>
        <w:jc w:val="center"/>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Красноградської районної державної адміністрації  Харківської області</w:t>
      </w:r>
    </w:p>
    <w:p w:rsid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eastAsia="Times New Roman" w:hAnsi="Times New Roman" w:cs="Times New Roman"/>
          <w:sz w:val="24"/>
          <w:szCs w:val="24"/>
          <w:lang w:val="uk-UA"/>
        </w:rPr>
        <w:t>Керівники роботи: Гудкова Світлана Станіславівна, учитель української мови і літератури, спеціаліст вищої кваліфікаційної категорії; Зеленіна Юлія Анатоліївна, учитель початкових класів</w:t>
      </w:r>
    </w:p>
    <w:p w:rsidR="00F31033" w:rsidRPr="00F31033" w:rsidRDefault="00F31033" w:rsidP="00F31033">
      <w:pPr>
        <w:spacing w:after="0" w:line="240" w:lineRule="auto"/>
        <w:jc w:val="center"/>
        <w:rPr>
          <w:rFonts w:ascii="Times New Roman" w:eastAsia="Times New Roman" w:hAnsi="Times New Roman" w:cs="Times New Roman"/>
          <w:sz w:val="24"/>
          <w:szCs w:val="24"/>
          <w:lang w:val="uk-UA"/>
        </w:rPr>
      </w:pP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b/>
          <w:sz w:val="24"/>
          <w:szCs w:val="24"/>
          <w:lang w:val="uk-UA"/>
        </w:rPr>
        <w:t>Мета роботи</w:t>
      </w:r>
      <w:r w:rsidRPr="00F31033">
        <w:rPr>
          <w:rFonts w:ascii="Times New Roman" w:eastAsia="Times New Roman" w:hAnsi="Times New Roman" w:cs="Times New Roman"/>
          <w:sz w:val="24"/>
          <w:szCs w:val="24"/>
          <w:lang w:val="uk-UA"/>
        </w:rPr>
        <w:t xml:space="preserve">: проведення пошуково-дослідницької роботи з відтворення хроніки ліквідації наслідків ядерної техногенної катастрофи на Чорнобильській АЕС, збагачення знань підростаючого покоління інформацією про особистий досвід з подолання глобальної техногенної катастрофи їхнім земляком Харченком Сергієм Андрійовичем  </w:t>
      </w: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b/>
          <w:sz w:val="24"/>
          <w:szCs w:val="24"/>
          <w:lang w:val="uk-UA"/>
        </w:rPr>
        <w:t>Завдання експедиції</w:t>
      </w:r>
      <w:r w:rsidRPr="00F31033">
        <w:rPr>
          <w:rFonts w:ascii="Times New Roman" w:eastAsia="Times New Roman" w:hAnsi="Times New Roman" w:cs="Times New Roman"/>
          <w:sz w:val="24"/>
          <w:szCs w:val="24"/>
          <w:lang w:val="uk-UA"/>
        </w:rPr>
        <w:t>:</w:t>
      </w: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 зібрати та систематизувати інформаційний матеріал про ліквідацію наслідків ядерної техногенної катастрофи на Чорнобильській АЕС, спираючись на особистий досвід Харченка Сергія Андрійовича;</w:t>
      </w: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 відтворити персональний архів Харченка Сергія Андрійовича як учасника й свідка вищезазначених подій;</w:t>
      </w: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 пропагувати досвід свого земляка серед однолітків</w:t>
      </w:r>
    </w:p>
    <w:p w:rsidR="00F31033" w:rsidRPr="00F31033" w:rsidRDefault="00F31033" w:rsidP="00F31033">
      <w:pPr>
        <w:spacing w:after="0" w:line="240" w:lineRule="auto"/>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ab/>
        <w:t>26 квітня  матимемо 30-ті роковини від того дня, коли в усіх на слуху опинилося слово «Чорнобиль». Чорнобиль - це місце чорного болю, це гіркий полин, це «пелюстки» на обличчі, й радіаційні дози, дози, дози. У всьому: у наметі чи на годиннику, – й за будь-якої погоди: на морозі чи в спеку. Той, хто побував у цьому страшному пеклі, ніколи його не забуде.</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Побувати в Чорнобилі з 13 грудня 1987 року по 26 лютого 1988 року випало й на долю нашого земляка Сергія Андрійовича Харченка (народився 29 січня 1957 року в с. Хрестищі Красноградського району Харківської області, нині мешкає в м.Краснограді).</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rPr>
      </w:pPr>
      <w:r w:rsidRPr="00F31033">
        <w:rPr>
          <w:rFonts w:ascii="Times New Roman" w:eastAsia="Times New Roman" w:hAnsi="Times New Roman" w:cs="Times New Roman"/>
          <w:sz w:val="24"/>
          <w:szCs w:val="24"/>
          <w:lang w:val="uk-UA"/>
        </w:rPr>
        <w:t>Сергій Андрійович – людина щира й доброзичлива, компанійська й весела. Він уміє зачарувати своєю оповіддю й талановитим співом. Донедавна цей привітний чоловік, працюючи водієм шкільного автобуса, впродовж усіх свят радував своїм співом педагогічний та учнівський колектив Роздольської загальноосвітньої школи І – ІІ ступенів Красноградської районної державної адміністрації Харківської області. Близько трьох місяців тому Сергій Андрійович пішов на пенсію. Може б, і працював би ще, та здоров’я підвело: трапився мікроінсульт.  Прагнення  з</w:t>
      </w:r>
      <w:r w:rsidRPr="00F31033">
        <w:rPr>
          <w:rFonts w:ascii="Times New Roman" w:eastAsia="Times New Roman" w:hAnsi="Times New Roman" w:cs="Times New Roman"/>
          <w:sz w:val="24"/>
          <w:szCs w:val="24"/>
          <w:lang w:val="ru-RU"/>
        </w:rPr>
        <w:t>’</w:t>
      </w:r>
      <w:r w:rsidRPr="00F31033">
        <w:rPr>
          <w:rFonts w:ascii="Times New Roman" w:eastAsia="Times New Roman" w:hAnsi="Times New Roman" w:cs="Times New Roman"/>
          <w:sz w:val="24"/>
          <w:szCs w:val="24"/>
          <w:lang w:val="uk-UA"/>
        </w:rPr>
        <w:t xml:space="preserve">ясувати бодай для себе причини своєї </w:t>
      </w:r>
      <w:r w:rsidRPr="00F31033">
        <w:rPr>
          <w:rFonts w:ascii="Times New Roman" w:eastAsia="Times New Roman" w:hAnsi="Times New Roman" w:cs="Times New Roman"/>
          <w:sz w:val="24"/>
          <w:szCs w:val="24"/>
          <w:lang w:val="ru-RU"/>
        </w:rPr>
        <w:t>недуги</w:t>
      </w:r>
      <w:r w:rsidRPr="00F31033">
        <w:rPr>
          <w:rFonts w:ascii="Times New Roman" w:eastAsia="Times New Roman" w:hAnsi="Times New Roman" w:cs="Times New Roman"/>
          <w:sz w:val="24"/>
          <w:szCs w:val="24"/>
          <w:lang w:val="uk-UA"/>
        </w:rPr>
        <w:t xml:space="preserve"> пробудило в душі  спогади про Чорнобиль.</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Style w:val="ab"/>
          <w:rFonts w:ascii="Times New Roman" w:eastAsia="Times New Roman" w:hAnsi="Times New Roman"/>
          <w:sz w:val="24"/>
          <w:szCs w:val="24"/>
          <w:lang w:val="uk-UA"/>
        </w:rPr>
        <w:t xml:space="preserve">Трохи більше, ніж через півтора року після трагедії, що сталася 26 квітня 1986 року,  двоє чоловіків у штатському принесло йому об одинадцятій вечора повістку: о шостій ранку треба було з’явитися до Красноградського райвійськкомату. </w:t>
      </w:r>
      <w:r w:rsidRPr="00F31033">
        <w:rPr>
          <w:rFonts w:ascii="Times New Roman" w:eastAsia="Times New Roman" w:hAnsi="Times New Roman" w:cs="Times New Roman"/>
          <w:sz w:val="24"/>
          <w:szCs w:val="24"/>
          <w:lang w:val="uk-UA" w:eastAsia="uk-UA"/>
        </w:rPr>
        <w:t xml:space="preserve">Доручивши сусідці приглядати за шестирічною донькою й трирічним сином, залишивши дружині, що працювала медсестрою й була в лікарні на чергуванні, записку, Сергій Андрійович вирушив до Чорнобиля. До місця призначення діставались організовано: спочатку – до Харкова, потім  – до Києва, далі – до Білої Церкви. У Білій Церкві їх переодягли у військову форму й повезли до села Оране Іванківського району Київської області, розташоване за 30 км від Чорнобильської зони. Там для них уже стояли намети з буржуйкою </w:t>
      </w:r>
      <w:r w:rsidRPr="00F31033">
        <w:rPr>
          <w:rFonts w:ascii="Times New Roman" w:eastAsia="Times New Roman" w:hAnsi="Times New Roman" w:cs="Times New Roman"/>
          <w:sz w:val="24"/>
          <w:szCs w:val="24"/>
          <w:lang w:val="uk-UA" w:eastAsia="uk-UA"/>
        </w:rPr>
        <w:lastRenderedPageBreak/>
        <w:t>посередині, в яких спало по двадцять чоловік. Вставати доводилося дуже рано: о четвертій ранку вже виїжджали, щоб о шостій бути на місці.</w:t>
      </w:r>
    </w:p>
    <w:p w:rsidR="00F31033" w:rsidRPr="00F31033" w:rsidRDefault="00F31033" w:rsidP="00F31033">
      <w:pPr>
        <w:pStyle w:val="aa"/>
        <w:spacing w:before="0" w:line="240" w:lineRule="auto"/>
        <w:ind w:firstLine="709"/>
        <w:rPr>
          <w:rStyle w:val="ab"/>
          <w:rFonts w:ascii="Times New Roman" w:hAnsi="Times New Roman"/>
          <w:sz w:val="24"/>
          <w:szCs w:val="24"/>
          <w:lang w:val="ru-RU"/>
        </w:rPr>
      </w:pPr>
      <w:r w:rsidRPr="00F31033">
        <w:rPr>
          <w:rStyle w:val="ab"/>
          <w:rFonts w:ascii="Times New Roman" w:hAnsi="Times New Roman"/>
          <w:sz w:val="24"/>
          <w:szCs w:val="24"/>
          <w:lang w:val="ru-RU"/>
        </w:rPr>
        <w:t>Усі дні видавалися однаковими й одноманітними: вставали дуже рано, їхали «Уралами» до 30-кілометрової зони, пересідали на інші ма</w:t>
      </w:r>
      <w:r w:rsidRPr="00F31033">
        <w:rPr>
          <w:rFonts w:ascii="Times New Roman" w:hAnsi="Times New Roman"/>
          <w:sz w:val="24"/>
          <w:szCs w:val="24"/>
          <w:lang w:val="uk-UA" w:eastAsia="uk-UA"/>
        </w:rPr>
        <w:t>ши</w:t>
      </w:r>
      <w:r w:rsidRPr="00F31033">
        <w:rPr>
          <w:rStyle w:val="ab"/>
          <w:rFonts w:ascii="Times New Roman" w:hAnsi="Times New Roman"/>
          <w:sz w:val="24"/>
          <w:szCs w:val="24"/>
          <w:lang w:val="ru-RU"/>
        </w:rPr>
        <w:t xml:space="preserve">ни, доїжджали до пункту пропуску, залишали пропуск (на пункті пропуску були солдати строкової служби), заходили спочатку до чистого приміщення, піднімалися наверх, переходили довгим коридором ще до одного приміщення, в якому перевдягалися в інші речі: військову форму знімали й одягали те, в чому можна було працювати в зоні зараження. На зворотному шляху дозиметрист вимірював дозу опромінювання, йшли до бані, одягали свій військовий одяг та забирали документи на пункті пропуску. </w:t>
      </w:r>
    </w:p>
    <w:p w:rsidR="00F31033" w:rsidRPr="00F31033" w:rsidRDefault="00F31033" w:rsidP="00F31033">
      <w:pPr>
        <w:pStyle w:val="aa"/>
        <w:spacing w:before="0" w:line="240" w:lineRule="auto"/>
        <w:ind w:firstLine="709"/>
        <w:rPr>
          <w:rFonts w:ascii="Times New Roman" w:hAnsi="Times New Roman"/>
          <w:sz w:val="24"/>
          <w:szCs w:val="24"/>
          <w:lang w:val="uk-UA" w:eastAsia="uk-UA"/>
        </w:rPr>
      </w:pPr>
      <w:r w:rsidRPr="00F31033">
        <w:rPr>
          <w:rStyle w:val="ab"/>
          <w:rFonts w:ascii="Times New Roman" w:hAnsi="Times New Roman"/>
          <w:sz w:val="24"/>
          <w:szCs w:val="24"/>
          <w:lang w:val="ru-RU"/>
        </w:rPr>
        <w:t>Маршрут переміщення в Сергія Андрійовича був таким: спочатку 30 км з Ораного до Лільового чистими машинами, потім пересідали на брудні, що їздили тільки зоною зараження і які із цієї зони не випускали. Села, будинки лякали пусткою й порожнечею. Все було кинуто. Хати відчинені, двері навстіж: і меблі, й телевізори, – все стоїть. Видно, що мешканці зал</w:t>
      </w:r>
      <w:r w:rsidRPr="00F31033">
        <w:rPr>
          <w:rFonts w:ascii="Times New Roman" w:hAnsi="Times New Roman"/>
          <w:sz w:val="24"/>
          <w:szCs w:val="24"/>
          <w:lang w:val="uk-UA" w:eastAsia="uk-UA"/>
        </w:rPr>
        <w:t>иши</w:t>
      </w:r>
      <w:r w:rsidRPr="00F31033">
        <w:rPr>
          <w:rStyle w:val="ab"/>
          <w:rFonts w:ascii="Times New Roman" w:hAnsi="Times New Roman"/>
          <w:sz w:val="24"/>
          <w:szCs w:val="24"/>
          <w:lang w:val="ru-RU"/>
        </w:rPr>
        <w:t>ли свої обійстя, нічого не взяв</w:t>
      </w:r>
      <w:r w:rsidRPr="00F31033">
        <w:rPr>
          <w:rFonts w:ascii="Times New Roman" w:hAnsi="Times New Roman"/>
          <w:sz w:val="24"/>
          <w:szCs w:val="24"/>
          <w:lang w:val="uk-UA" w:eastAsia="uk-UA"/>
        </w:rPr>
        <w:t>ши</w:t>
      </w:r>
      <w:r w:rsidRPr="00F31033">
        <w:rPr>
          <w:rStyle w:val="ab"/>
          <w:rFonts w:ascii="Times New Roman" w:hAnsi="Times New Roman"/>
          <w:sz w:val="24"/>
          <w:szCs w:val="24"/>
          <w:lang w:val="ru-RU"/>
        </w:rPr>
        <w:t xml:space="preserve"> із собою. Людей не було зовсім. Літали голуби, собаки, хоч їх було небагато, приходили до наметів, в яких жили ліквідатори.</w:t>
      </w:r>
    </w:p>
    <w:p w:rsidR="00F31033" w:rsidRPr="00F31033" w:rsidRDefault="00F31033" w:rsidP="00F31033">
      <w:pPr>
        <w:pStyle w:val="aa"/>
        <w:spacing w:before="0" w:line="240" w:lineRule="auto"/>
        <w:ind w:firstLine="720"/>
        <w:rPr>
          <w:rStyle w:val="ab"/>
          <w:rFonts w:ascii="Times New Roman" w:hAnsi="Times New Roman"/>
          <w:sz w:val="24"/>
          <w:szCs w:val="24"/>
          <w:lang w:val="ru-RU"/>
        </w:rPr>
      </w:pPr>
      <w:r w:rsidRPr="00F31033">
        <w:rPr>
          <w:rStyle w:val="ab"/>
          <w:rFonts w:ascii="Times New Roman" w:hAnsi="Times New Roman"/>
          <w:sz w:val="24"/>
          <w:szCs w:val="24"/>
          <w:lang w:val="ru-RU"/>
        </w:rPr>
        <w:t>Четвертий блок Чорнобильської АЕС Сергій Андрійович побачив у пер</w:t>
      </w:r>
      <w:r w:rsidRPr="00F31033">
        <w:rPr>
          <w:rFonts w:ascii="Times New Roman" w:hAnsi="Times New Roman"/>
          <w:sz w:val="24"/>
          <w:szCs w:val="24"/>
          <w:lang w:val="uk-UA" w:eastAsia="uk-UA"/>
        </w:rPr>
        <w:t>ши</w:t>
      </w:r>
      <w:r w:rsidRPr="00F31033">
        <w:rPr>
          <w:rStyle w:val="ab"/>
          <w:rFonts w:ascii="Times New Roman" w:hAnsi="Times New Roman"/>
          <w:sz w:val="24"/>
          <w:szCs w:val="24"/>
          <w:lang w:val="ru-RU"/>
        </w:rPr>
        <w:t>й день свого перебування там. Через півтора року після жахливої трагедії це була звичайна споруда: блок уже здали, його просто доліпляли. Подумав: «Оце звідти йшла вся та отрута, яка заразила стільки людей!» Було страшно за народ, на долю якого випали такі випробування.</w:t>
      </w:r>
    </w:p>
    <w:p w:rsidR="00F31033" w:rsidRPr="00F31033" w:rsidRDefault="00F31033" w:rsidP="00F31033">
      <w:pPr>
        <w:pStyle w:val="aa"/>
        <w:spacing w:before="0" w:line="240" w:lineRule="auto"/>
        <w:ind w:firstLine="720"/>
        <w:rPr>
          <w:rFonts w:ascii="Times New Roman" w:hAnsi="Times New Roman"/>
          <w:sz w:val="24"/>
          <w:szCs w:val="24"/>
          <w:lang w:val="uk-UA"/>
        </w:rPr>
      </w:pPr>
      <w:r w:rsidRPr="00F31033">
        <w:rPr>
          <w:rStyle w:val="ab"/>
          <w:rFonts w:ascii="Times New Roman" w:hAnsi="Times New Roman"/>
          <w:sz w:val="24"/>
          <w:szCs w:val="24"/>
          <w:lang w:val="ru-RU"/>
        </w:rPr>
        <w:t>На початку перебування в зоні відчуження розпочався сильний кашель. Кашляли всі. Ліки від цієї недуги теж усім були однакові: «Мукалтин». Для захисту органів дихання на станції видавали спеціальні медичні маски, так звані «лєпєстки». Якщо місцина, на якій працювали, була дуже зараженою, їх можна було брати два. Якось Сергій Андрійович знайшов на ділянці, на якій виконував роботи, респіратор, який одягнув поверх «лєпєстка». Про те, що респіратор заражений радіацією, не подумав. А от дозиметрист порадив викинути його, щойно побачивши.</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Розповідаючи про те, як здійснювався радіаційний контроль, Сергій Андрійович вживає специфічні терміни: «Кожному видавали дозиметр, його носили із собою. Через дві-три доби дозиметр «прострілювали», що на ньому «вибивалося», – те мали фіксувати, насправді ж дозу опромінювання записували зі стелі.» Радіаційний контроль не був ані об’єктивним, ані справедливим. Дозу опромінювання по крові не визначали.</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Рішення на проведення робіт з отриманням підвищеної дози оформлювалося простим запитанням: «Хочеш працювати там, де небезпечно, ми напишемо тобі більшу дозу?» Були такі, що рвалися на таку роботу, наприклад, чеченці, адже сподівалися, що це дозволить швидше дістатися додому. Про наслідки для здоров’я ніхто не думав, тільки про те, що одержиш, приміром, 10 рентген загальної дози, – і не їздитимеш на станцію. В іншому випадку просто довше працюватимеш. Оскільки всім записували приблизно однакову дозу, то й перебували всі в зоні відчуження приблизно однаково, незалежно від того, настільки небезпечним з радіаційної точки зору був той об’єм робіт, що його доводилося виконувати.</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 xml:space="preserve">Траплялися кумедні, хай іноді і з радіаційним присмаком, випадки. Один чоловік, що жив в одному наметі із Сергієм Андрійовичем, зумів вивезти за пазухою із зони відчуження, –хоч машину й зупиняли на пункті пропуску через високу дозу радіації, – великий годинник, бо він йому дуже сподобався. Сховав годинник у наметі, як вважав, у надійному місці, аби потім забрати додому. </w:t>
      </w:r>
      <w:r w:rsidRPr="00F31033">
        <w:rPr>
          <w:rFonts w:ascii="Times New Roman" w:eastAsia="Times New Roman" w:hAnsi="Times New Roman" w:cs="Times New Roman"/>
          <w:sz w:val="24"/>
          <w:szCs w:val="24"/>
          <w:lang w:val="ru-RU" w:eastAsia="uk-UA"/>
        </w:rPr>
        <w:t xml:space="preserve">Дозиметрист, </w:t>
      </w:r>
      <w:r w:rsidRPr="00F31033">
        <w:rPr>
          <w:rFonts w:ascii="Times New Roman" w:eastAsia="Times New Roman" w:hAnsi="Times New Roman" w:cs="Times New Roman"/>
          <w:sz w:val="24"/>
          <w:szCs w:val="24"/>
          <w:lang w:val="uk-UA" w:eastAsia="uk-UA"/>
        </w:rPr>
        <w:t xml:space="preserve">що прийшов вимірювати радіаційний фон, не міг зрозуміти, чому в наметі </w:t>
      </w:r>
      <w:r w:rsidRPr="00F31033">
        <w:rPr>
          <w:rFonts w:ascii="Times New Roman" w:eastAsia="Times New Roman" w:hAnsi="Times New Roman" w:cs="Times New Roman"/>
          <w:sz w:val="24"/>
          <w:szCs w:val="24"/>
          <w:lang w:val="ru-RU" w:eastAsia="uk-UA"/>
        </w:rPr>
        <w:t xml:space="preserve">«фонить». </w:t>
      </w:r>
      <w:r w:rsidRPr="00F31033">
        <w:rPr>
          <w:rFonts w:ascii="Times New Roman" w:eastAsia="Times New Roman" w:hAnsi="Times New Roman" w:cs="Times New Roman"/>
          <w:sz w:val="24"/>
          <w:szCs w:val="24"/>
          <w:lang w:val="uk-UA" w:eastAsia="uk-UA"/>
        </w:rPr>
        <w:t xml:space="preserve">Сергій Андрійович </w:t>
      </w:r>
      <w:r w:rsidRPr="00F31033">
        <w:rPr>
          <w:rFonts w:ascii="Times New Roman" w:eastAsia="Times New Roman" w:hAnsi="Times New Roman" w:cs="Times New Roman"/>
          <w:sz w:val="24"/>
          <w:szCs w:val="24"/>
          <w:lang w:val="ru-RU" w:eastAsia="uk-UA"/>
        </w:rPr>
        <w:t xml:space="preserve">показав </w:t>
      </w:r>
      <w:r w:rsidRPr="00F31033">
        <w:rPr>
          <w:rFonts w:ascii="Times New Roman" w:eastAsia="Times New Roman" w:hAnsi="Times New Roman" w:cs="Times New Roman"/>
          <w:sz w:val="24"/>
          <w:szCs w:val="24"/>
          <w:lang w:val="uk-UA" w:eastAsia="uk-UA"/>
        </w:rPr>
        <w:t xml:space="preserve">йому, в чому причина, чоловікові </w:t>
      </w:r>
      <w:r w:rsidRPr="00F31033">
        <w:rPr>
          <w:rFonts w:ascii="Times New Roman" w:eastAsia="Times New Roman" w:hAnsi="Times New Roman" w:cs="Times New Roman"/>
          <w:sz w:val="24"/>
          <w:szCs w:val="24"/>
          <w:lang w:val="ru-RU" w:eastAsia="uk-UA"/>
        </w:rPr>
        <w:t xml:space="preserve">наказали </w:t>
      </w:r>
      <w:r w:rsidRPr="00F31033">
        <w:rPr>
          <w:rFonts w:ascii="Times New Roman" w:eastAsia="Times New Roman" w:hAnsi="Times New Roman" w:cs="Times New Roman"/>
          <w:sz w:val="24"/>
          <w:szCs w:val="24"/>
          <w:lang w:val="uk-UA" w:eastAsia="uk-UA"/>
        </w:rPr>
        <w:t>негайно закопати свою «небезпечну знахідку» в лісі.</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 xml:space="preserve">Доводилося виявляти в зоні відчуження й так звану солдатську кмітливість. Були сильні хрещенські морози, треба було добре опалювати намет, аби не змерзнути. Розтоплювали пічку, а в брикетах, які видавалися для опалення, був сам пил. Вогнища розвести нічим. Ліс хоч і великий, сосновий, проте сухої гіллячки в ньому не знайдеш, усе було мокрим. Сергій Андрійович, що того дня відповідав за багаття, пішов до ленінської кімнати, узяв </w:t>
      </w:r>
      <w:r w:rsidRPr="00F31033">
        <w:rPr>
          <w:rFonts w:ascii="Times New Roman" w:eastAsia="Times New Roman" w:hAnsi="Times New Roman" w:cs="Times New Roman"/>
          <w:sz w:val="24"/>
          <w:szCs w:val="24"/>
          <w:lang w:val="ru-RU" w:eastAsia="uk-UA"/>
        </w:rPr>
        <w:t xml:space="preserve">там </w:t>
      </w:r>
      <w:r w:rsidRPr="00F31033">
        <w:rPr>
          <w:rFonts w:ascii="Times New Roman" w:eastAsia="Times New Roman" w:hAnsi="Times New Roman" w:cs="Times New Roman"/>
          <w:sz w:val="24"/>
          <w:szCs w:val="24"/>
          <w:lang w:val="uk-UA" w:eastAsia="uk-UA"/>
        </w:rPr>
        <w:t>тихенько стільця та й розтопив ним «буржуйку». Вона розгорілася, стало жарко, й не страшні товаришам люті морози.</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lastRenderedPageBreak/>
        <w:t xml:space="preserve">Ще Сергій Андрійович пригадує одного чеченця, з яким співав пісню «Червона рута» . Після одного із таких виконань чеченець попрохав пояснити: «Всё мне </w:t>
      </w:r>
      <w:r w:rsidRPr="00F31033">
        <w:rPr>
          <w:rFonts w:ascii="Times New Roman" w:eastAsia="Times New Roman" w:hAnsi="Times New Roman" w:cs="Times New Roman"/>
          <w:sz w:val="24"/>
          <w:szCs w:val="24"/>
          <w:lang w:val="ru-RU" w:eastAsia="uk-UA"/>
        </w:rPr>
        <w:t>понятно, а что такое Синегир, – не пойму.» Сергій Андрійович пояснив: «Быстрая вода из синих гор, понял?» – «Понял. А что такое Синегир?»</w:t>
      </w:r>
      <w:r w:rsidRPr="00F31033">
        <w:rPr>
          <w:rFonts w:ascii="Times New Roman" w:eastAsia="Times New Roman" w:hAnsi="Times New Roman" w:cs="Times New Roman"/>
          <w:sz w:val="24"/>
          <w:szCs w:val="24"/>
          <w:lang w:val="uk-UA" w:eastAsia="uk-UA"/>
        </w:rPr>
        <w:t xml:space="preserve"> Довго довелося розтовкмачувати цьому хлопцеві, що таке «Бистрая вода синіх гір.» От що значить, не українець...</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Після тримісячного перебування в Чорнобильській зоні та здійснивши 58 виїздів, як говорить Сергій Андрійович, на станцію, повернувся до Краснограда. Через якийсь час після приїзду додому втратив свідомість.</w:t>
      </w:r>
      <w:r w:rsidRPr="00F31033">
        <w:rPr>
          <w:rFonts w:ascii="Times New Roman" w:eastAsia="Courier New" w:hAnsi="Times New Roman" w:cs="Times New Roman"/>
          <w:color w:val="000000"/>
          <w:lang w:val="uk-UA" w:eastAsia="uk-UA"/>
        </w:rPr>
        <w:t xml:space="preserve"> </w:t>
      </w:r>
      <w:r w:rsidRPr="00F31033">
        <w:rPr>
          <w:rFonts w:ascii="Times New Roman" w:eastAsia="Times New Roman" w:hAnsi="Times New Roman" w:cs="Times New Roman"/>
          <w:sz w:val="24"/>
          <w:szCs w:val="24"/>
          <w:lang w:val="uk-UA" w:eastAsia="uk-UA"/>
        </w:rPr>
        <w:t xml:space="preserve">Подумав, що це трапилося, мабуть, від того, що забагато випив кави, от тиск і підвищився. </w:t>
      </w:r>
      <w:r w:rsidRPr="00F31033">
        <w:rPr>
          <w:rStyle w:val="ab"/>
          <w:rFonts w:ascii="Times New Roman" w:eastAsia="Times New Roman" w:hAnsi="Times New Roman"/>
          <w:sz w:val="24"/>
          <w:szCs w:val="24"/>
          <w:lang w:val="ru-RU"/>
        </w:rPr>
        <w:t xml:space="preserve">З 1990 року перебування в лікарнях почастішали. </w:t>
      </w:r>
      <w:r w:rsidRPr="00F31033">
        <w:rPr>
          <w:rFonts w:ascii="Times New Roman" w:eastAsia="Times New Roman" w:hAnsi="Times New Roman" w:cs="Times New Roman"/>
          <w:sz w:val="24"/>
          <w:szCs w:val="24"/>
          <w:lang w:val="uk-UA" w:eastAsia="uk-UA"/>
        </w:rPr>
        <w:t>Нещодавно перебування в Красноградській лікарні обійшлося в 7000 гривень.</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 xml:space="preserve">Прикро, що сучасне суспільство до подвигу чорнобильців ставиться байдуже. Та попри всі труднощі, що випадають, він залишається людиною, яка випромінює позитив. Батьком і дідусем, який радіє, що в жовтні 2015 року в його сина народився син, а значить, є кому продовжити рід.  І просто героєм, хоча б тільки тому, що  58 виїздів до Чорнобиля – то великий вчинок на благо суспільства. Тож побажаймо нашому героєві </w:t>
      </w:r>
    </w:p>
    <w:p w:rsidR="00F31033" w:rsidRPr="00F31033" w:rsidRDefault="00F31033" w:rsidP="00F31033">
      <w:pPr>
        <w:spacing w:after="0" w:line="240" w:lineRule="auto"/>
        <w:ind w:firstLine="708"/>
        <w:jc w:val="both"/>
        <w:rPr>
          <w:rFonts w:ascii="Times New Roman" w:eastAsia="Times New Roman" w:hAnsi="Times New Roman" w:cs="Times New Roman"/>
          <w:i/>
          <w:lang w:val="uk-UA" w:eastAsia="uk-UA"/>
        </w:rPr>
      </w:pPr>
      <w:r w:rsidRPr="00F31033">
        <w:rPr>
          <w:rFonts w:ascii="Times New Roman" w:eastAsia="Times New Roman" w:hAnsi="Times New Roman" w:cs="Times New Roman"/>
          <w:i/>
          <w:lang w:val="uk-UA" w:eastAsia="uk-UA"/>
        </w:rPr>
        <w:t>Здоров</w:t>
      </w:r>
      <w:r w:rsidRPr="00F31033">
        <w:rPr>
          <w:rFonts w:ascii="Times New Roman" w:eastAsia="Times New Roman" w:hAnsi="Times New Roman" w:cs="Times New Roman"/>
          <w:i/>
          <w:lang w:val="ru-RU" w:eastAsia="uk-UA"/>
        </w:rPr>
        <w:t>’</w:t>
      </w:r>
      <w:r w:rsidRPr="00F31033">
        <w:rPr>
          <w:rFonts w:ascii="Times New Roman" w:eastAsia="Times New Roman" w:hAnsi="Times New Roman" w:cs="Times New Roman"/>
          <w:i/>
          <w:lang w:val="uk-UA" w:eastAsia="uk-UA"/>
        </w:rPr>
        <w:t>я  й наснаги на довгії роки,</w:t>
      </w:r>
    </w:p>
    <w:p w:rsidR="00F31033" w:rsidRPr="00F31033" w:rsidRDefault="00F31033" w:rsidP="00F31033">
      <w:pPr>
        <w:spacing w:after="0" w:line="240" w:lineRule="auto"/>
        <w:ind w:firstLine="708"/>
        <w:jc w:val="both"/>
        <w:rPr>
          <w:rFonts w:ascii="Times New Roman" w:eastAsia="Times New Roman" w:hAnsi="Times New Roman" w:cs="Times New Roman"/>
          <w:i/>
          <w:lang w:val="uk-UA" w:eastAsia="uk-UA"/>
        </w:rPr>
      </w:pPr>
      <w:r w:rsidRPr="00F31033">
        <w:rPr>
          <w:rFonts w:ascii="Times New Roman" w:eastAsia="Times New Roman" w:hAnsi="Times New Roman" w:cs="Times New Roman"/>
          <w:i/>
          <w:lang w:val="uk-UA" w:eastAsia="uk-UA"/>
        </w:rPr>
        <w:t>По життю йти впевненим кроком,</w:t>
      </w:r>
    </w:p>
    <w:p w:rsidR="00F31033" w:rsidRPr="00F31033" w:rsidRDefault="00F31033" w:rsidP="00F31033">
      <w:pPr>
        <w:spacing w:after="0" w:line="240" w:lineRule="auto"/>
        <w:ind w:firstLine="708"/>
        <w:jc w:val="both"/>
        <w:rPr>
          <w:rFonts w:ascii="Times New Roman" w:eastAsia="Times New Roman" w:hAnsi="Times New Roman" w:cs="Times New Roman"/>
          <w:i/>
          <w:lang w:val="uk-UA" w:eastAsia="uk-UA"/>
        </w:rPr>
      </w:pPr>
      <w:r w:rsidRPr="00F31033">
        <w:rPr>
          <w:rFonts w:ascii="Times New Roman" w:eastAsia="Times New Roman" w:hAnsi="Times New Roman" w:cs="Times New Roman"/>
          <w:i/>
          <w:lang w:val="uk-UA" w:eastAsia="uk-UA"/>
        </w:rPr>
        <w:t xml:space="preserve">У  доброті душевній не згасати, </w:t>
      </w:r>
    </w:p>
    <w:p w:rsidR="001C4E1D" w:rsidRDefault="00F31033" w:rsidP="00F31033">
      <w:pPr>
        <w:shd w:val="clear" w:color="auto" w:fill="FFFFFF"/>
        <w:spacing w:after="0" w:line="240" w:lineRule="auto"/>
        <w:ind w:firstLine="708"/>
        <w:jc w:val="both"/>
        <w:rPr>
          <w:rFonts w:ascii="Times New Roman" w:hAnsi="Times New Roman" w:cs="Times New Roman"/>
          <w:i/>
          <w:lang w:val="uk-UA" w:eastAsia="uk-UA"/>
        </w:rPr>
      </w:pPr>
      <w:r w:rsidRPr="00F31033">
        <w:rPr>
          <w:rFonts w:ascii="Times New Roman" w:eastAsia="Times New Roman" w:hAnsi="Times New Roman" w:cs="Times New Roman"/>
          <w:i/>
          <w:lang w:val="uk-UA" w:eastAsia="uk-UA"/>
        </w:rPr>
        <w:t>У пісні завжди розради шукати</w:t>
      </w:r>
    </w:p>
    <w:p w:rsidR="00F31033" w:rsidRDefault="00F31033" w:rsidP="00C95348">
      <w:pPr>
        <w:shd w:val="clear" w:color="auto" w:fill="FFFFFF"/>
        <w:spacing w:after="0" w:line="240" w:lineRule="auto"/>
        <w:jc w:val="both"/>
        <w:rPr>
          <w:rFonts w:ascii="Times New Roman" w:hAnsi="Times New Roman" w:cs="Times New Roman"/>
          <w:i/>
          <w:lang w:val="uk-UA" w:eastAsia="uk-UA"/>
        </w:rPr>
      </w:pPr>
    </w:p>
    <w:p w:rsidR="00F31033" w:rsidRPr="00F31033" w:rsidRDefault="00F31033" w:rsidP="00C95348">
      <w:pPr>
        <w:spacing w:after="0" w:line="240" w:lineRule="auto"/>
        <w:ind w:firstLine="708"/>
        <w:jc w:val="center"/>
        <w:rPr>
          <w:rFonts w:ascii="Times New Roman" w:hAnsi="Times New Roman" w:cs="Times New Roman"/>
          <w:b/>
          <w:sz w:val="24"/>
          <w:szCs w:val="24"/>
          <w:shd w:val="clear" w:color="auto" w:fill="FFFFFF"/>
          <w:lang w:val="uk-UA"/>
        </w:rPr>
      </w:pPr>
      <w:r w:rsidRPr="00F31033">
        <w:rPr>
          <w:rFonts w:ascii="Times New Roman" w:hAnsi="Times New Roman" w:cs="Times New Roman"/>
          <w:b/>
          <w:sz w:val="24"/>
          <w:szCs w:val="24"/>
          <w:shd w:val="clear" w:color="auto" w:fill="FFFFFF"/>
          <w:lang w:val="uk-UA"/>
        </w:rPr>
        <w:t>«ЧОРНОБИЛЬ… ТРАГЕДІЯ… ПАМ’ЯТЬ…»</w:t>
      </w:r>
    </w:p>
    <w:p w:rsidR="00F31033" w:rsidRPr="00F31033" w:rsidRDefault="00F31033" w:rsidP="00F31033">
      <w:pPr>
        <w:spacing w:after="0" w:line="240" w:lineRule="auto"/>
        <w:ind w:firstLine="708"/>
        <w:jc w:val="center"/>
        <w:rPr>
          <w:rFonts w:ascii="Times New Roman" w:hAnsi="Times New Roman" w:cs="Times New Roman"/>
          <w:sz w:val="24"/>
          <w:szCs w:val="24"/>
          <w:shd w:val="clear" w:color="auto" w:fill="FFFFFF"/>
          <w:lang w:val="uk-UA"/>
        </w:rPr>
      </w:pPr>
      <w:r w:rsidRPr="00F31033">
        <w:rPr>
          <w:rFonts w:ascii="Times New Roman" w:hAnsi="Times New Roman" w:cs="Times New Roman"/>
          <w:b/>
          <w:sz w:val="24"/>
          <w:szCs w:val="24"/>
          <w:shd w:val="clear" w:color="auto" w:fill="FFFFFF"/>
          <w:lang w:val="uk-UA"/>
        </w:rPr>
        <w:t>Учні 9-Б класу</w:t>
      </w:r>
      <w:r w:rsidRPr="00F31033">
        <w:rPr>
          <w:rFonts w:ascii="Times New Roman" w:hAnsi="Times New Roman" w:cs="Times New Roman"/>
          <w:sz w:val="24"/>
          <w:szCs w:val="24"/>
          <w:shd w:val="clear" w:color="auto" w:fill="FFFFFF"/>
          <w:lang w:val="uk-UA"/>
        </w:rPr>
        <w:t xml:space="preserve"> Ізюмської ЗОШ №4 І-ІІІ ступенів</w:t>
      </w:r>
    </w:p>
    <w:p w:rsidR="00F31033" w:rsidRPr="00F31033" w:rsidRDefault="00F31033" w:rsidP="00F31033">
      <w:pPr>
        <w:spacing w:after="0" w:line="240" w:lineRule="auto"/>
        <w:ind w:firstLine="708"/>
        <w:jc w:val="center"/>
        <w:rPr>
          <w:rFonts w:ascii="Times New Roman" w:hAnsi="Times New Roman" w:cs="Times New Roman"/>
          <w:sz w:val="24"/>
          <w:szCs w:val="24"/>
          <w:shd w:val="clear" w:color="auto" w:fill="FFFFFF"/>
          <w:lang w:val="uk-UA"/>
        </w:rPr>
      </w:pPr>
      <w:r w:rsidRPr="00F31033">
        <w:rPr>
          <w:rFonts w:ascii="Times New Roman" w:hAnsi="Times New Roman" w:cs="Times New Roman"/>
          <w:sz w:val="24"/>
          <w:szCs w:val="24"/>
          <w:shd w:val="clear" w:color="auto" w:fill="FFFFFF"/>
          <w:lang w:val="uk-UA"/>
        </w:rPr>
        <w:t>Ізюмської міської ради Харківської області</w:t>
      </w:r>
    </w:p>
    <w:p w:rsidR="00F31033" w:rsidRPr="00F31033" w:rsidRDefault="00F31033" w:rsidP="00F31033">
      <w:pPr>
        <w:spacing w:after="0" w:line="240" w:lineRule="auto"/>
        <w:ind w:firstLine="708"/>
        <w:jc w:val="center"/>
        <w:rPr>
          <w:rFonts w:ascii="Times New Roman" w:hAnsi="Times New Roman" w:cs="Times New Roman"/>
          <w:sz w:val="24"/>
          <w:szCs w:val="24"/>
          <w:shd w:val="clear" w:color="auto" w:fill="FFFFFF"/>
          <w:lang w:val="uk-UA"/>
        </w:rPr>
      </w:pPr>
      <w:r w:rsidRPr="00F31033">
        <w:rPr>
          <w:rFonts w:ascii="Times New Roman" w:hAnsi="Times New Roman" w:cs="Times New Roman"/>
          <w:sz w:val="24"/>
          <w:szCs w:val="24"/>
          <w:shd w:val="clear" w:color="auto" w:fill="FFFFFF"/>
          <w:lang w:val="uk-UA"/>
        </w:rPr>
        <w:t>Керівник: Грищенко Н. О.,</w:t>
      </w:r>
      <w:r>
        <w:rPr>
          <w:rFonts w:ascii="Times New Roman" w:hAnsi="Times New Roman" w:cs="Times New Roman"/>
          <w:sz w:val="24"/>
          <w:szCs w:val="24"/>
          <w:shd w:val="clear" w:color="auto" w:fill="FFFFFF"/>
          <w:lang w:val="uk-UA"/>
        </w:rPr>
        <w:t xml:space="preserve"> </w:t>
      </w:r>
      <w:r w:rsidRPr="00F31033">
        <w:rPr>
          <w:rFonts w:ascii="Times New Roman" w:hAnsi="Times New Roman" w:cs="Times New Roman"/>
          <w:sz w:val="24"/>
          <w:szCs w:val="24"/>
          <w:shd w:val="clear" w:color="auto" w:fill="FFFFFF"/>
          <w:lang w:val="uk-UA"/>
        </w:rPr>
        <w:t>вчитель географії Ізюмської ЗОШ №4</w:t>
      </w:r>
    </w:p>
    <w:p w:rsidR="00F31033" w:rsidRPr="00F31033" w:rsidRDefault="00F31033" w:rsidP="00F31033">
      <w:pPr>
        <w:spacing w:after="0" w:line="240" w:lineRule="auto"/>
        <w:ind w:firstLine="708"/>
        <w:jc w:val="right"/>
        <w:rPr>
          <w:rFonts w:ascii="Times New Roman" w:hAnsi="Times New Roman" w:cs="Times New Roman"/>
          <w:sz w:val="24"/>
          <w:szCs w:val="24"/>
          <w:shd w:val="clear" w:color="auto" w:fill="FFFFFF"/>
          <w:lang w:val="uk-UA"/>
        </w:rPr>
      </w:pPr>
    </w:p>
    <w:p w:rsidR="00F31033" w:rsidRPr="00F31033" w:rsidRDefault="00F31033" w:rsidP="00F31033">
      <w:pPr>
        <w:spacing w:after="0" w:line="240" w:lineRule="auto"/>
        <w:ind w:firstLine="708"/>
        <w:jc w:val="both"/>
        <w:rPr>
          <w:rFonts w:ascii="Times New Roman" w:hAnsi="Times New Roman" w:cs="Times New Roman"/>
          <w:color w:val="333333"/>
          <w:sz w:val="24"/>
          <w:szCs w:val="24"/>
          <w:shd w:val="clear" w:color="auto" w:fill="FFFFFF"/>
          <w:lang w:val="uk-UA"/>
        </w:rPr>
      </w:pPr>
      <w:r w:rsidRPr="00F31033">
        <w:rPr>
          <w:rFonts w:ascii="Times New Roman" w:hAnsi="Times New Roman" w:cs="Times New Roman"/>
          <w:sz w:val="24"/>
          <w:szCs w:val="24"/>
          <w:shd w:val="clear" w:color="auto" w:fill="FFFFFF"/>
          <w:lang w:val="uk-UA"/>
        </w:rPr>
        <w:t>Вибух 4-го енергоблоку Чорнобильської АЕС</w:t>
      </w:r>
      <w:r w:rsidRPr="00F31033">
        <w:rPr>
          <w:rFonts w:ascii="Times New Roman" w:hAnsi="Times New Roman" w:cs="Times New Roman"/>
          <w:sz w:val="24"/>
          <w:szCs w:val="24"/>
          <w:shd w:val="clear" w:color="auto" w:fill="FFFFFF"/>
        </w:rPr>
        <w:t> </w:t>
      </w:r>
      <w:r w:rsidRPr="00F31033">
        <w:rPr>
          <w:rFonts w:ascii="Times New Roman" w:hAnsi="Times New Roman" w:cs="Times New Roman"/>
          <w:sz w:val="24"/>
          <w:szCs w:val="24"/>
          <w:shd w:val="clear" w:color="auto" w:fill="FFFFFF"/>
          <w:lang w:val="uk-UA"/>
        </w:rPr>
        <w:t>– 26 квітня 1986</w:t>
      </w:r>
      <w:r w:rsidRPr="00F31033">
        <w:rPr>
          <w:rFonts w:ascii="Times New Roman" w:hAnsi="Times New Roman" w:cs="Times New Roman"/>
          <w:sz w:val="24"/>
          <w:szCs w:val="24"/>
          <w:shd w:val="clear" w:color="auto" w:fill="FFFFFF"/>
        </w:rPr>
        <w:t> </w:t>
      </w:r>
      <w:r w:rsidRPr="00F31033">
        <w:rPr>
          <w:rFonts w:ascii="Times New Roman" w:hAnsi="Times New Roman" w:cs="Times New Roman"/>
          <w:sz w:val="24"/>
          <w:szCs w:val="24"/>
          <w:shd w:val="clear" w:color="auto" w:fill="FFFFFF"/>
          <w:lang w:val="uk-UA"/>
        </w:rPr>
        <w:t>року</w:t>
      </w:r>
      <w:r w:rsidRPr="00F31033">
        <w:rPr>
          <w:rFonts w:ascii="Times New Roman" w:hAnsi="Times New Roman" w:cs="Times New Roman"/>
          <w:sz w:val="24"/>
          <w:szCs w:val="24"/>
          <w:shd w:val="clear" w:color="auto" w:fill="FFFFFF"/>
        </w:rPr>
        <w:t> </w:t>
      </w:r>
      <w:r w:rsidRPr="00F31033">
        <w:rPr>
          <w:rFonts w:ascii="Times New Roman" w:hAnsi="Times New Roman" w:cs="Times New Roman"/>
          <w:sz w:val="24"/>
          <w:szCs w:val="24"/>
          <w:shd w:val="clear" w:color="auto" w:fill="FFFFFF"/>
          <w:lang w:val="uk-UA"/>
        </w:rPr>
        <w:t>– одна з найтрагічніших подій в історії України та світу. Українській простір докорінно пронизаний переживанням і наслідками цієї трагедії. Українське суспільство та культура сучасної України увібрали в себе смуток, відчули гіркий присмак постчорнобильського “полину”</w:t>
      </w:r>
      <w:r w:rsidRPr="00F31033">
        <w:rPr>
          <w:rFonts w:ascii="Times New Roman" w:hAnsi="Times New Roman" w:cs="Times New Roman"/>
          <w:color w:val="333333"/>
          <w:sz w:val="24"/>
          <w:szCs w:val="24"/>
          <w:shd w:val="clear" w:color="auto" w:fill="FFFFFF"/>
          <w:lang w:val="uk-UA"/>
        </w:rPr>
        <w:t>.</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ru-RU" w:eastAsia="uk-UA"/>
        </w:rPr>
      </w:pPr>
      <w:r w:rsidRPr="00F31033">
        <w:rPr>
          <w:rFonts w:ascii="Times New Roman" w:eastAsia="Times New Roman" w:hAnsi="Times New Roman" w:cs="Times New Roman"/>
          <w:sz w:val="24"/>
          <w:szCs w:val="24"/>
          <w:lang w:val="ru-RU" w:eastAsia="uk-UA"/>
        </w:rPr>
        <w:t>Проходять роки. Чорнобильське лихо розчинилося у мальовничій природі України, у її духмяному повітрі, у білосніжному цвітінні садів, у джерельних криницях. Життя триває…</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ru-RU" w:eastAsia="uk-UA"/>
        </w:rPr>
      </w:pPr>
      <w:r w:rsidRPr="00F31033">
        <w:rPr>
          <w:rFonts w:ascii="Times New Roman" w:eastAsia="Times New Roman" w:hAnsi="Times New Roman" w:cs="Times New Roman"/>
          <w:sz w:val="24"/>
          <w:szCs w:val="24"/>
          <w:lang w:val="ru-RU" w:eastAsia="uk-UA"/>
        </w:rPr>
        <w:t>Проте, скільки б не пройшло часу, все одно чорнобильський біль чорною гіркотою осідає в душах українців, ця трагедія навіки оселилась у людських серцях. Чорнобильська аварія стала для нас уроком, за який заплачено дорогою ціною. Чорнобильська трагедія жорстоко нагадує нам про те, що люди ще не зовсім освоїли могутню енергію атома.</w:t>
      </w:r>
    </w:p>
    <w:p w:rsidR="00F31033" w:rsidRPr="00F31033" w:rsidRDefault="00F31033" w:rsidP="00F31033">
      <w:pPr>
        <w:pStyle w:val="Default"/>
        <w:ind w:firstLine="709"/>
        <w:jc w:val="both"/>
        <w:rPr>
          <w:color w:val="1A1A1A" w:themeColor="background1" w:themeShade="1A"/>
          <w:lang w:val="uk-UA"/>
        </w:rPr>
      </w:pPr>
      <w:r w:rsidRPr="00F31033">
        <w:rPr>
          <w:b/>
          <w:color w:val="1A1A1A" w:themeColor="background1" w:themeShade="1A"/>
          <w:lang w:val="uk-UA"/>
        </w:rPr>
        <w:t xml:space="preserve">Об'єктом </w:t>
      </w:r>
      <w:r w:rsidRPr="00F31033">
        <w:rPr>
          <w:color w:val="1A1A1A" w:themeColor="background1" w:themeShade="1A"/>
          <w:lang w:val="uk-UA"/>
        </w:rPr>
        <w:t>нашого дослідження є вшанування пам’яті героїв – Чорнобильців жителями Ізюмщини.</w:t>
      </w:r>
    </w:p>
    <w:p w:rsidR="00F31033" w:rsidRPr="00F31033" w:rsidRDefault="00F31033" w:rsidP="00F31033">
      <w:pPr>
        <w:pStyle w:val="Default"/>
        <w:ind w:firstLine="709"/>
        <w:jc w:val="both"/>
        <w:rPr>
          <w:color w:val="1A1A1A" w:themeColor="background1" w:themeShade="1A"/>
          <w:lang w:val="uk-UA"/>
        </w:rPr>
      </w:pPr>
      <w:r w:rsidRPr="00F31033">
        <w:rPr>
          <w:b/>
          <w:color w:val="1A1A1A" w:themeColor="background1" w:themeShade="1A"/>
          <w:lang w:val="uk-UA"/>
        </w:rPr>
        <w:t>Метою</w:t>
      </w:r>
      <w:r w:rsidRPr="00F31033">
        <w:rPr>
          <w:color w:val="1A1A1A" w:themeColor="background1" w:themeShade="1A"/>
          <w:lang w:val="uk-UA"/>
        </w:rPr>
        <w:t xml:space="preserve"> діяльності є зібрати та відтворити  якнайбільше відомостей про вшанування пам’яті героїв – чорнобильців на Ізюмщині, донести важливу тему чорнобильської трагедії до юних сердець, аби не загубити цю трагічну сторінку історії серед бурхливого плину сучасного життя. Для нас важливо проаналізувати і усвідомити значення людей, що віддали своє життя, отримавши смертельну дозу опромінення для сьогодення, і прийдешніх поколінь. </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В місті Ізюм з 29 вересня 1989 року і до сьогодні діє одна з найстаріших міськрайонна організація «Спілка Чорнобиль України», що налічує у своєму складі близько 210 чоловік (2010 рік 587 чоловік).</w:t>
      </w:r>
    </w:p>
    <w:p w:rsidR="00F31033" w:rsidRPr="00F31033" w:rsidRDefault="00F31033" w:rsidP="00F31033">
      <w:pPr>
        <w:spacing w:after="0" w:line="240" w:lineRule="auto"/>
        <w:ind w:firstLine="708"/>
        <w:jc w:val="both"/>
        <w:rPr>
          <w:rFonts w:ascii="Times New Roman" w:eastAsia="Times New Roman" w:hAnsi="Times New Roman" w:cs="Times New Roman"/>
          <w:sz w:val="24"/>
          <w:szCs w:val="24"/>
          <w:lang w:val="uk-UA" w:eastAsia="uk-UA"/>
        </w:rPr>
      </w:pPr>
      <w:r w:rsidRPr="00F31033">
        <w:rPr>
          <w:rFonts w:ascii="Times New Roman" w:eastAsia="Times New Roman" w:hAnsi="Times New Roman" w:cs="Times New Roman"/>
          <w:sz w:val="24"/>
          <w:szCs w:val="24"/>
          <w:lang w:val="uk-UA" w:eastAsia="uk-UA"/>
        </w:rPr>
        <w:t>На сьогодні померло 230 чоловік, ліквідаторів аварії на ЧАЕС з Ізюмщини.</w:t>
      </w:r>
    </w:p>
    <w:p w:rsidR="00F31033" w:rsidRPr="00F31033" w:rsidRDefault="00F31033" w:rsidP="00F31033">
      <w:pPr>
        <w:pStyle w:val="Default"/>
        <w:ind w:firstLine="709"/>
        <w:jc w:val="both"/>
        <w:rPr>
          <w:lang w:val="uk-UA"/>
        </w:rPr>
      </w:pPr>
      <w:r w:rsidRPr="00F31033">
        <w:rPr>
          <w:lang w:val="uk-UA"/>
        </w:rPr>
        <w:t>Вшанувати пам'ять тих, хто врятував світ від масштабної катастрофи та поклав життя у боротьбі з радіацією, - це святий обов’язок мешканців Ізюмщини,</w:t>
      </w:r>
    </w:p>
    <w:p w:rsidR="00F31033" w:rsidRPr="00F31033" w:rsidRDefault="00F31033" w:rsidP="00F31033">
      <w:pPr>
        <w:pStyle w:val="a5"/>
        <w:spacing w:before="0" w:beforeAutospacing="0" w:after="0" w:afterAutospacing="0"/>
        <w:ind w:firstLine="567"/>
        <w:jc w:val="both"/>
      </w:pPr>
      <w:r w:rsidRPr="00F31033">
        <w:t>“ПустьскорбьЧернобыля войдет в вершиныэтихелей и с памятьюсольетсянавсегда”. Такий напис,бувна одній із гранітних стел пам'ятного знаку Чорнобильській трагедії, у підніжжя гори Крем’янець.</w:t>
      </w:r>
    </w:p>
    <w:p w:rsidR="00F31033" w:rsidRPr="00F31033" w:rsidRDefault="00F31033" w:rsidP="00F31033">
      <w:pPr>
        <w:pStyle w:val="a5"/>
        <w:spacing w:before="0" w:beforeAutospacing="0" w:after="0" w:afterAutospacing="0"/>
        <w:ind w:firstLine="567"/>
        <w:jc w:val="both"/>
        <w:rPr>
          <w:color w:val="333333"/>
          <w:shd w:val="clear" w:color="auto" w:fill="FFFFFF"/>
        </w:rPr>
      </w:pPr>
      <w:r w:rsidRPr="00F31033">
        <w:lastRenderedPageBreak/>
        <w:t>Довгі десятки років мешканці міста жили в очікуванні того, що врешті будуть знайдені гроші в державі і в місті з’явиться  довгоочікуваний пам’ятник Чорнобильцям.</w:t>
      </w:r>
    </w:p>
    <w:p w:rsidR="00F31033" w:rsidRPr="00F31033" w:rsidRDefault="00F31033" w:rsidP="00F31033">
      <w:pPr>
        <w:pStyle w:val="a5"/>
        <w:spacing w:before="0" w:beforeAutospacing="0" w:after="0" w:afterAutospacing="0"/>
        <w:ind w:firstLine="567"/>
        <w:jc w:val="both"/>
        <w:rPr>
          <w:shd w:val="clear" w:color="auto" w:fill="FFFFFF"/>
        </w:rPr>
      </w:pPr>
      <w:r w:rsidRPr="00F31033">
        <w:rPr>
          <w:shd w:val="clear" w:color="auto" w:fill="FFFFFF"/>
        </w:rPr>
        <w:t>Аби гідно відзначити тих, хто пожертвував своїм здоров’ям заради майбутнього, та вшанувати пам’ять ліквідаторів аварії на Чорнобильській атомній електростанції, яких вже немає серед живих, біля підніжжя гори Крем’янець 28 липня 2015 року  розпочато будівництво пам’ятника учасникам ліквідації наслідків аварії на Чорнобильській атомній електростанції.</w:t>
      </w:r>
    </w:p>
    <w:p w:rsidR="00F31033" w:rsidRPr="00F31033" w:rsidRDefault="00F31033" w:rsidP="00F31033">
      <w:pPr>
        <w:pStyle w:val="a5"/>
        <w:spacing w:before="0" w:beforeAutospacing="0" w:after="0" w:afterAutospacing="0"/>
        <w:ind w:firstLine="567"/>
        <w:jc w:val="both"/>
        <w:rPr>
          <w:shd w:val="clear" w:color="auto" w:fill="FFFFFF"/>
        </w:rPr>
      </w:pPr>
      <w:r w:rsidRPr="00F31033">
        <w:rPr>
          <w:shd w:val="clear" w:color="auto" w:fill="FFFFFF"/>
        </w:rPr>
        <w:t>20 серпня 2015 року на передодні Дня Незалежності, було відкрито пам’ятник Чорнобильцям Ізюмщини. П’ятиметрова стела у вигляді хреста з трьома лелеками нагорі символізує пам’ять про подвиг героїв-ліквідаторів і продовження життя, яке вони відстояли.</w:t>
      </w:r>
    </w:p>
    <w:p w:rsidR="00F31033" w:rsidRPr="00F31033" w:rsidRDefault="00F31033" w:rsidP="00F31033">
      <w:pPr>
        <w:spacing w:after="0" w:line="240" w:lineRule="auto"/>
        <w:ind w:firstLine="567"/>
        <w:jc w:val="both"/>
        <w:rPr>
          <w:rFonts w:ascii="Times New Roman" w:eastAsia="Times New Roman" w:hAnsi="Times New Roman" w:cs="Times New Roman"/>
          <w:sz w:val="24"/>
          <w:szCs w:val="24"/>
          <w:lang w:val="ru-RU" w:eastAsia="uk-UA"/>
        </w:rPr>
      </w:pPr>
      <w:r w:rsidRPr="00F31033">
        <w:rPr>
          <w:rFonts w:ascii="Times New Roman" w:eastAsia="Times New Roman" w:hAnsi="Times New Roman" w:cs="Times New Roman"/>
          <w:sz w:val="24"/>
          <w:szCs w:val="24"/>
          <w:lang w:val="ru-RU" w:eastAsia="uk-UA"/>
        </w:rPr>
        <w:t>Збудовано та відкрито пам’ятник за підтримки Героя України, народного депутата України, Голови обласної організації партії “Відродження” Віктора Миколайовича Остапчука за зверненням Ізюмської міськрайонної організації “Спілка Чорнобиль України»</w:t>
      </w:r>
    </w:p>
    <w:p w:rsidR="00F31033" w:rsidRPr="00F31033" w:rsidRDefault="00F31033" w:rsidP="00F31033">
      <w:pPr>
        <w:spacing w:after="0" w:line="240" w:lineRule="auto"/>
        <w:ind w:firstLine="567"/>
        <w:jc w:val="both"/>
        <w:rPr>
          <w:rFonts w:ascii="Times New Roman" w:eastAsia="Times New Roman" w:hAnsi="Times New Roman" w:cs="Times New Roman"/>
          <w:sz w:val="24"/>
          <w:szCs w:val="24"/>
          <w:lang w:val="ru-RU" w:eastAsia="uk-UA"/>
        </w:rPr>
      </w:pPr>
      <w:r w:rsidRPr="00F31033">
        <w:rPr>
          <w:rFonts w:ascii="Times New Roman" w:eastAsia="Times New Roman" w:hAnsi="Times New Roman" w:cs="Times New Roman"/>
          <w:sz w:val="24"/>
          <w:szCs w:val="24"/>
          <w:lang w:val="ru-RU" w:eastAsia="uk-UA"/>
        </w:rPr>
        <w:t>Авторський колектив ескізного проекту пам’ятника: архітектори — В.І.Лисенко, В.В.Лисенко, скульптор — Л.В. Бетлінська. Скульптурну композицію пам’ятника виготовлено під керівництвом скульптора О.Рідного.</w:t>
      </w:r>
    </w:p>
    <w:p w:rsidR="00F31033" w:rsidRPr="00F31033" w:rsidRDefault="00F31033" w:rsidP="00F31033">
      <w:pPr>
        <w:spacing w:after="0" w:line="240" w:lineRule="auto"/>
        <w:ind w:firstLine="709"/>
        <w:jc w:val="both"/>
        <w:rPr>
          <w:rFonts w:ascii="Times New Roman" w:hAnsi="Times New Roman" w:cs="Times New Roman"/>
          <w:sz w:val="24"/>
          <w:szCs w:val="24"/>
          <w:lang w:val="ru-RU"/>
        </w:rPr>
      </w:pPr>
      <w:r w:rsidRPr="00F31033">
        <w:rPr>
          <w:rFonts w:ascii="Times New Roman" w:eastAsia="Times New Roman" w:hAnsi="Times New Roman" w:cs="Times New Roman"/>
          <w:sz w:val="24"/>
          <w:szCs w:val="24"/>
          <w:lang w:val="ru-RU" w:eastAsia="uk-UA"/>
        </w:rPr>
        <w:t xml:space="preserve">Сьогодні мешканці міста в очікуванні створення алеї пам’яті, кам’яних </w:t>
      </w:r>
      <w:r w:rsidRPr="00F31033">
        <w:rPr>
          <w:rFonts w:ascii="Times New Roman" w:hAnsi="Times New Roman" w:cs="Times New Roman"/>
          <w:sz w:val="24"/>
          <w:szCs w:val="24"/>
          <w:lang w:val="ru-RU"/>
        </w:rPr>
        <w:t xml:space="preserve"> брил з іменами померлих та загиблих учасників ліквідації наслідків Чорнобильської катастрофи та переселенців з зони відчуження біля пам’ятника Чорнобильцям.</w:t>
      </w:r>
    </w:p>
    <w:p w:rsidR="00F31033" w:rsidRPr="00F31033" w:rsidRDefault="00F31033" w:rsidP="00F31033">
      <w:pPr>
        <w:spacing w:after="0" w:line="240" w:lineRule="auto"/>
        <w:ind w:firstLine="709"/>
        <w:jc w:val="both"/>
        <w:rPr>
          <w:rFonts w:ascii="Times New Roman" w:hAnsi="Times New Roman" w:cs="Times New Roman"/>
          <w:sz w:val="24"/>
          <w:szCs w:val="24"/>
          <w:lang w:val="ru-RU"/>
        </w:rPr>
      </w:pPr>
      <w:r w:rsidRPr="00F31033">
        <w:rPr>
          <w:rFonts w:ascii="Times New Roman" w:hAnsi="Times New Roman" w:cs="Times New Roman"/>
          <w:sz w:val="24"/>
          <w:szCs w:val="24"/>
          <w:lang w:val="ru-RU"/>
        </w:rPr>
        <w:t>Для громадян міста зберігати пам’ять про ліквідаторів аварії на Чорнобильській атомній електростанції – це святий обов’язок.</w:t>
      </w:r>
    </w:p>
    <w:p w:rsidR="00F31033" w:rsidRPr="00F31033" w:rsidRDefault="00F31033" w:rsidP="00F31033">
      <w:pPr>
        <w:spacing w:after="0" w:line="240" w:lineRule="auto"/>
        <w:ind w:firstLine="709"/>
        <w:jc w:val="both"/>
        <w:rPr>
          <w:rFonts w:ascii="Times New Roman" w:hAnsi="Times New Roman" w:cs="Times New Roman"/>
          <w:color w:val="000000"/>
          <w:sz w:val="24"/>
          <w:szCs w:val="24"/>
          <w:shd w:val="clear" w:color="auto" w:fill="FFFFFF"/>
          <w:lang w:val="ru-RU"/>
        </w:rPr>
      </w:pPr>
      <w:r w:rsidRPr="00F31033">
        <w:rPr>
          <w:rFonts w:ascii="Times New Roman" w:hAnsi="Times New Roman" w:cs="Times New Roman"/>
          <w:color w:val="000000"/>
          <w:sz w:val="24"/>
          <w:szCs w:val="24"/>
          <w:shd w:val="clear" w:color="auto" w:fill="FFFFFF"/>
          <w:lang w:val="ru-RU"/>
        </w:rPr>
        <w:t>Майже  30 років минуло з того часу, коли йшла битва незахищених людей із радіацією, яка не завершилась й по сьогоднішній день. Дні самопожертви, дні страху, які вразили весь світ. 30 років, як «мирний» атом завдає непоправної шкоди здоров’ю людей не тільки в Україні. 30 років живуть між життям і смертю ліквідатори наслідків аварії на ЧАЕС.</w:t>
      </w:r>
    </w:p>
    <w:p w:rsidR="00F31033" w:rsidRPr="00F31033" w:rsidRDefault="00F31033" w:rsidP="00F31033">
      <w:pPr>
        <w:spacing w:after="0" w:line="240" w:lineRule="auto"/>
        <w:ind w:firstLine="709"/>
        <w:jc w:val="both"/>
        <w:rPr>
          <w:rFonts w:ascii="Times New Roman" w:hAnsi="Times New Roman" w:cs="Times New Roman"/>
          <w:color w:val="000000"/>
          <w:sz w:val="24"/>
          <w:szCs w:val="24"/>
          <w:shd w:val="clear" w:color="auto" w:fill="FFFFFF"/>
          <w:lang w:val="ru-RU"/>
        </w:rPr>
      </w:pPr>
      <w:r w:rsidRPr="008C14A2">
        <w:rPr>
          <w:rFonts w:ascii="Times New Roman" w:hAnsi="Times New Roman" w:cs="Times New Roman"/>
          <w:color w:val="000000"/>
          <w:sz w:val="24"/>
          <w:szCs w:val="24"/>
          <w:shd w:val="clear" w:color="auto" w:fill="FFFFFF"/>
          <w:lang w:val="ru-RU"/>
        </w:rPr>
        <w:t xml:space="preserve">Волею долі, ми досі мешкаємо у тій державі, де знаходиться епіцентр атомної катастрофи – Чорнобильська АЕС. Пам’ятаємо і шануємо героїв-пожежників, перших ліквідаторів непоправних наслідків, тих, хто віддав себе до останнього подиху, до останньої краплі поту на порятунок людству. Але про тих, чиє життя розділилося на «до» і «після» Чорнобиля, тих, що прийшли слідом після аварії і першими вступили в Чорнобильський пил для подолання наслідків страшного лиха, а нині дорогою ціною платить за перебування у зоні відчуження – фактично нічого не знаємо. </w:t>
      </w:r>
      <w:r w:rsidRPr="00F31033">
        <w:rPr>
          <w:rFonts w:ascii="Times New Roman" w:hAnsi="Times New Roman" w:cs="Times New Roman"/>
          <w:color w:val="000000"/>
          <w:sz w:val="24"/>
          <w:szCs w:val="24"/>
          <w:shd w:val="clear" w:color="auto" w:fill="FFFFFF"/>
          <w:lang w:val="ru-RU"/>
        </w:rPr>
        <w:t>Вгамувати техногенну катастрофу, запобігти поширенню радіації, поспішали представники трудових колективів, будівельників, електрозварників, водіїв, правоохоронних органів.</w:t>
      </w:r>
    </w:p>
    <w:p w:rsidR="00F31033" w:rsidRPr="00F31033" w:rsidRDefault="00F31033" w:rsidP="00F31033">
      <w:pPr>
        <w:spacing w:after="0" w:line="240" w:lineRule="auto"/>
        <w:ind w:firstLine="709"/>
        <w:jc w:val="both"/>
        <w:rPr>
          <w:rFonts w:ascii="Times New Roman" w:hAnsi="Times New Roman" w:cs="Times New Roman"/>
          <w:color w:val="000000"/>
          <w:sz w:val="24"/>
          <w:szCs w:val="24"/>
          <w:shd w:val="clear" w:color="auto" w:fill="FFFFFF"/>
          <w:lang w:val="ru-RU"/>
        </w:rPr>
      </w:pPr>
      <w:r w:rsidRPr="00F31033">
        <w:rPr>
          <w:rFonts w:ascii="Times New Roman" w:hAnsi="Times New Roman" w:cs="Times New Roman"/>
          <w:color w:val="000000"/>
          <w:sz w:val="24"/>
          <w:szCs w:val="24"/>
          <w:shd w:val="clear" w:color="auto" w:fill="FFFFFF"/>
          <w:lang w:val="ru-RU"/>
        </w:rPr>
        <w:t>Спливатимуть роки, але в пам'яті кожного українця, Ізюмчанина назавжди залишаться свіжим рубцем спогади про чорнобильський апокаліпсис і ми ще не раз будемо повертатися до подій весни 1986 року. Адже для когось вона стала останньою, для когось - перекреслила всі сподівання на щасливе і безхмарне майбуття, для когось навіки зруйнувала мрії, які вже ніколи не втіляться через незадовільний стан здоров'я і фізичну слабкість.</w:t>
      </w:r>
    </w:p>
    <w:p w:rsidR="00F31033" w:rsidRPr="00F31033" w:rsidRDefault="00F31033" w:rsidP="00F31033">
      <w:pPr>
        <w:spacing w:after="0" w:line="240" w:lineRule="auto"/>
        <w:ind w:firstLine="709"/>
        <w:jc w:val="both"/>
        <w:rPr>
          <w:rFonts w:ascii="Times New Roman" w:hAnsi="Times New Roman" w:cs="Times New Roman"/>
          <w:color w:val="000000"/>
          <w:sz w:val="24"/>
          <w:szCs w:val="24"/>
          <w:shd w:val="clear" w:color="auto" w:fill="FFFFFF"/>
          <w:lang w:val="ru-RU"/>
        </w:rPr>
      </w:pPr>
      <w:r w:rsidRPr="00F31033">
        <w:rPr>
          <w:rFonts w:ascii="Times New Roman" w:hAnsi="Times New Roman" w:cs="Times New Roman"/>
          <w:color w:val="000000"/>
          <w:sz w:val="24"/>
          <w:szCs w:val="24"/>
          <w:shd w:val="clear" w:color="auto" w:fill="FFFFFF"/>
          <w:lang w:val="ru-RU"/>
        </w:rPr>
        <w:t xml:space="preserve">Знаходячись біля пам’ятника Чорнобильцям Ізюмщини замислюєшся. </w:t>
      </w:r>
    </w:p>
    <w:p w:rsidR="00F31033" w:rsidRPr="00F31033" w:rsidRDefault="00F31033" w:rsidP="00F31033">
      <w:pPr>
        <w:spacing w:after="0" w:line="240" w:lineRule="auto"/>
        <w:ind w:firstLine="709"/>
        <w:jc w:val="both"/>
        <w:rPr>
          <w:rFonts w:ascii="Times New Roman" w:hAnsi="Times New Roman" w:cs="Times New Roman"/>
          <w:color w:val="000000"/>
          <w:sz w:val="24"/>
          <w:szCs w:val="24"/>
          <w:shd w:val="clear" w:color="auto" w:fill="FFFFFF"/>
          <w:lang w:val="ru-RU"/>
        </w:rPr>
      </w:pPr>
      <w:r w:rsidRPr="00F31033">
        <w:rPr>
          <w:rFonts w:ascii="Times New Roman" w:hAnsi="Times New Roman" w:cs="Times New Roman"/>
          <w:color w:val="000000"/>
          <w:sz w:val="24"/>
          <w:szCs w:val="24"/>
          <w:shd w:val="clear" w:color="auto" w:fill="FFFFFF"/>
          <w:lang w:val="ru-RU"/>
        </w:rPr>
        <w:t>Не повернеться час. Грізними великими краплинами він тікає від свого хазяїна. Були моменти щастя, горя й суму. Інколи хочеться опинитися в минулому, часом виправити його. А буває навіть і так, що складні життєві ситуації примушують кардинально звернути свій погляд, або просто залишити все як є, стерти з пам’яті чи навіки залишити глибоко в душі.</w:t>
      </w:r>
    </w:p>
    <w:p w:rsidR="00F31033" w:rsidRDefault="00F31033" w:rsidP="00F31033">
      <w:pPr>
        <w:spacing w:after="0" w:line="240" w:lineRule="auto"/>
        <w:ind w:firstLine="567"/>
        <w:jc w:val="both"/>
        <w:rPr>
          <w:rFonts w:ascii="Times New Roman" w:hAnsi="Times New Roman" w:cs="Times New Roman"/>
          <w:sz w:val="24"/>
          <w:szCs w:val="24"/>
          <w:lang w:val="ru-RU"/>
        </w:rPr>
      </w:pPr>
      <w:r w:rsidRPr="00F31033">
        <w:rPr>
          <w:rFonts w:ascii="Times New Roman" w:eastAsia="Times New Roman" w:hAnsi="Times New Roman" w:cs="Times New Roman"/>
          <w:sz w:val="24"/>
          <w:szCs w:val="24"/>
          <w:lang w:val="ru-RU" w:eastAsia="uk-UA"/>
        </w:rPr>
        <w:t>Врятований світ – найкращий пам'ятник тим, хто загинув у чорнобильському пеклі. Пам'ятаймо про них і робімо усе, щоб ніколи у людській історії не повторився Чорнобиль.</w:t>
      </w:r>
    </w:p>
    <w:p w:rsidR="00F31033" w:rsidRPr="00F31033" w:rsidRDefault="00F31033" w:rsidP="00F31033">
      <w:pPr>
        <w:spacing w:after="0" w:line="240" w:lineRule="auto"/>
        <w:ind w:firstLine="567"/>
        <w:jc w:val="both"/>
        <w:rPr>
          <w:rFonts w:ascii="Times New Roman" w:hAnsi="Times New Roman" w:cs="Times New Roman"/>
          <w:sz w:val="24"/>
          <w:szCs w:val="24"/>
          <w:lang w:val="ru-RU"/>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C95348" w:rsidRDefault="00C95348" w:rsidP="00F31033">
      <w:pPr>
        <w:tabs>
          <w:tab w:val="left" w:pos="3467"/>
        </w:tabs>
        <w:spacing w:after="0" w:line="240" w:lineRule="auto"/>
        <w:jc w:val="center"/>
        <w:rPr>
          <w:rFonts w:ascii="Times New Roman" w:hAnsi="Times New Roman" w:cs="Times New Roman"/>
          <w:b/>
          <w:caps/>
          <w:sz w:val="24"/>
          <w:szCs w:val="24"/>
          <w:lang w:val="uk-UA"/>
        </w:rPr>
      </w:pPr>
    </w:p>
    <w:p w:rsidR="00F31033" w:rsidRPr="00F31033" w:rsidRDefault="00F31033" w:rsidP="00C95348">
      <w:pPr>
        <w:tabs>
          <w:tab w:val="left" w:pos="3467"/>
        </w:tabs>
        <w:spacing w:after="0" w:line="240" w:lineRule="auto"/>
        <w:jc w:val="center"/>
        <w:rPr>
          <w:rFonts w:ascii="Times New Roman" w:hAnsi="Times New Roman" w:cs="Times New Roman"/>
          <w:b/>
          <w:caps/>
          <w:sz w:val="24"/>
          <w:szCs w:val="24"/>
          <w:lang w:val="uk-UA"/>
        </w:rPr>
      </w:pPr>
      <w:r w:rsidRPr="00F31033">
        <w:rPr>
          <w:rFonts w:ascii="Times New Roman" w:hAnsi="Times New Roman" w:cs="Times New Roman"/>
          <w:b/>
          <w:caps/>
          <w:sz w:val="24"/>
          <w:szCs w:val="24"/>
          <w:lang w:val="uk-UA"/>
        </w:rPr>
        <w:lastRenderedPageBreak/>
        <w:t>Наслідки Чорнобиля</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b/>
          <w:sz w:val="24"/>
          <w:szCs w:val="24"/>
          <w:lang w:val="uk-UA"/>
        </w:rPr>
        <w:t>Учнівський колектив</w:t>
      </w:r>
      <w:r>
        <w:rPr>
          <w:rFonts w:ascii="Times New Roman" w:hAnsi="Times New Roman" w:cs="Times New Roman"/>
          <w:sz w:val="24"/>
          <w:szCs w:val="24"/>
          <w:lang w:val="uk-UA"/>
        </w:rPr>
        <w:t xml:space="preserve"> 7 класу </w:t>
      </w:r>
      <w:r w:rsidRPr="00F31033">
        <w:rPr>
          <w:rFonts w:ascii="Times New Roman" w:hAnsi="Times New Roman" w:cs="Times New Roman"/>
          <w:sz w:val="24"/>
          <w:szCs w:val="24"/>
          <w:lang w:val="uk-UA"/>
        </w:rPr>
        <w:t>Харківськ</w:t>
      </w:r>
      <w:r>
        <w:rPr>
          <w:rFonts w:ascii="Times New Roman" w:hAnsi="Times New Roman" w:cs="Times New Roman"/>
          <w:sz w:val="24"/>
          <w:szCs w:val="24"/>
          <w:lang w:val="uk-UA"/>
        </w:rPr>
        <w:t>ої</w:t>
      </w:r>
      <w:r w:rsidRPr="00F3103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ЗОШ </w:t>
      </w:r>
      <w:r w:rsidRPr="00F31033">
        <w:rPr>
          <w:rFonts w:ascii="Times New Roman" w:hAnsi="Times New Roman" w:cs="Times New Roman"/>
          <w:sz w:val="24"/>
          <w:szCs w:val="24"/>
          <w:lang w:val="uk-UA"/>
        </w:rPr>
        <w:t>І-ІІІ ступенів № 104</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sz w:val="24"/>
          <w:szCs w:val="24"/>
          <w:lang w:val="uk-UA"/>
        </w:rPr>
        <w:t>Харківської міської ради Харківської області</w:t>
      </w:r>
    </w:p>
    <w:p w:rsidR="00F31033" w:rsidRPr="00F31033" w:rsidRDefault="00F31033" w:rsidP="00F31033">
      <w:pPr>
        <w:pStyle w:val="a5"/>
        <w:shd w:val="clear" w:color="auto" w:fill="FFFFFF"/>
        <w:spacing w:before="0" w:beforeAutospacing="0" w:after="0" w:afterAutospacing="0"/>
        <w:jc w:val="center"/>
        <w:rPr>
          <w:lang w:val="uk-UA"/>
        </w:rPr>
      </w:pPr>
      <w:r w:rsidRPr="00F31033">
        <w:rPr>
          <w:lang w:val="uk-UA"/>
        </w:rPr>
        <w:t>Керівник: Кривопустова Ольга Сергіївна, вчитель історії.</w:t>
      </w:r>
    </w:p>
    <w:p w:rsidR="00F31033" w:rsidRPr="00F31033" w:rsidRDefault="00F31033" w:rsidP="00F31033">
      <w:pPr>
        <w:pStyle w:val="a5"/>
        <w:shd w:val="clear" w:color="auto" w:fill="FFFFFF"/>
        <w:spacing w:before="0" w:beforeAutospacing="0" w:after="0" w:afterAutospacing="0"/>
        <w:jc w:val="both"/>
        <w:rPr>
          <w:lang w:val="uk-UA"/>
        </w:rPr>
      </w:pP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За 30  років, що минули з часу Чорнобильської катастрофи, було докладено грандіозних зусиль для подолання її наслідків, як з боку держави, так і з боку міжнародної громадськості.</w:t>
      </w:r>
    </w:p>
    <w:p w:rsidR="00F31033" w:rsidRPr="00F31033" w:rsidRDefault="00F31033" w:rsidP="00F31033">
      <w:pPr>
        <w:autoSpaceDE w:val="0"/>
        <w:autoSpaceDN w:val="0"/>
        <w:adjustRightInd w:val="0"/>
        <w:spacing w:after="0" w:line="240" w:lineRule="auto"/>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 xml:space="preserve">Наслідки Чорнобиля – найбільшої в історії людства техногенної катастрофи – ще довго відчуватимуть і сучасники, і прийдешні покоління. Викиди в атмосферу значної кількості радіоактивності, забруднення повітря, ґрунтів, вод, загроза здоров`ю десяткам і сотням тисяч людей – такі результати аварії на Чорнобильській АЕС 26 квітня 1986 року. Її уроки ще повністю не осмислені, хоча вже три десятиліття людство живе в реальності, яка настала після того трагічного квітневого дня. </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 xml:space="preserve">Аварія на 4-му блоці ЧАЕС сталася вночі, о 1-й годині 30 хвилині 26 квітня 1986 року. В цей час в реакторі знаходилося 190 тонн палива. Під терміном  «аварія» слід розуміти вибух активної зони реактора, що зруйнував сам реактор, захисні конструкції а також залізобетонні споруди, які знаходилися над і поряд з реактором. Залишки радіоактивного палива, продукти радіоактивного розпаду потрапили у навколишнє середовище. </w:t>
      </w:r>
      <w:r w:rsidRPr="00F31033">
        <w:rPr>
          <w:lang w:val="uk-UA"/>
        </w:rPr>
        <w:tab/>
        <w:t>Загальна площа території, яка зазнала радіоактивного забруднення, має особливий юридичний статус і складає близько 36 тис. км2 (5,96% території України). Ця територія поділяється на чотири зони:</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 відчуження, яка не має постійного населення;</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 зона безумовного відселення;</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 зона гарантованого добровільного відселення;</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 зона посиленого радіоекологічного контролю.</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Небезпечного впливу аварії зазнають або ще будуть зазнавати близько 35 млн. чоловік. У той же час певні групи населення потребують підвищеної уваги та медичного нагляду. Це стосується в першу чергу близько 150 тис. чоловік, які зазнали підвищеного впливу радіоактивного йоду, серед них близько 60 тисяч дітей.</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 xml:space="preserve">Проблема зменшення впливу Чорнобильської аварії на стан здоров'я громадян залишається важливою проблемою державного масштабу. Спостерігаються значні зміни у соціальному та психологічному стані людей, а також погіршення здоров'я населення (особливо дітей), яке проживає на забруднених територіях. Зсув державних пріоритетів, необхідність позитивних зрушень щодо дотримання прав людини в Україні, в тому числі і прав нових поколінь, спричиняє потребу у розробці нової Концепції захисту населення у зв'язку з чорнобильською аварією. У даний момент саме іде розробка нової концепції. </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Вона базується:</w:t>
      </w:r>
    </w:p>
    <w:p w:rsidR="00F31033" w:rsidRPr="00F31033" w:rsidRDefault="00F31033" w:rsidP="00F31033">
      <w:pPr>
        <w:pStyle w:val="a5"/>
        <w:numPr>
          <w:ilvl w:val="0"/>
          <w:numId w:val="16"/>
        </w:numPr>
        <w:shd w:val="clear" w:color="auto" w:fill="FFFFFF"/>
        <w:spacing w:before="0" w:beforeAutospacing="0" w:after="0" w:afterAutospacing="0"/>
        <w:ind w:left="0" w:firstLine="0"/>
        <w:jc w:val="both"/>
        <w:rPr>
          <w:lang w:val="uk-UA"/>
        </w:rPr>
      </w:pPr>
      <w:r w:rsidRPr="00F31033">
        <w:rPr>
          <w:lang w:val="uk-UA"/>
        </w:rPr>
        <w:t>на нових наукових даних про вплив іонізуючої радіації на людський організм, висвітлених у джерелах Міжнародної Комісії з Радіаційної Безпеки, Наукового Комітету ООН з впливу атомної радіації; на основних стандартах Всесвітньої Організації Охорони Здоров'я з радіаційної безпеки, укладених Міжнародним Агентством з Атомної Енергії; на принципах протирадіаційного захисту;</w:t>
      </w:r>
    </w:p>
    <w:p w:rsidR="00F31033" w:rsidRPr="00F31033" w:rsidRDefault="00F31033" w:rsidP="00F31033">
      <w:pPr>
        <w:pStyle w:val="a5"/>
        <w:numPr>
          <w:ilvl w:val="0"/>
          <w:numId w:val="16"/>
        </w:numPr>
        <w:shd w:val="clear" w:color="auto" w:fill="FFFFFF"/>
        <w:spacing w:before="0" w:beforeAutospacing="0" w:after="0" w:afterAutospacing="0"/>
        <w:ind w:left="0"/>
        <w:jc w:val="both"/>
        <w:rPr>
          <w:lang w:val="uk-UA"/>
        </w:rPr>
      </w:pPr>
      <w:r w:rsidRPr="00F31033">
        <w:rPr>
          <w:lang w:val="uk-UA"/>
        </w:rPr>
        <w:t>на досвіді та знаннях українських та закордонних експертів, накопичених протягом років вивчення та ліквідації впливу Чорнобильської катастрофи на території Україні, Росії, Білорусі та в інших країнах.</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 xml:space="preserve"> </w:t>
      </w:r>
      <w:r w:rsidRPr="00F31033">
        <w:rPr>
          <w:lang w:val="uk-UA"/>
        </w:rPr>
        <w:tab/>
        <w:t xml:space="preserve">Ще протягом багатьох років подолання наслідків Чорнобильської аварії лишатиметься одним з найбільш пріоритетних питань в політиці українського уряду, як вимагає ст. 16 Конституції України. </w:t>
      </w:r>
    </w:p>
    <w:p w:rsidR="00F31033" w:rsidRPr="00F31033" w:rsidRDefault="00F31033" w:rsidP="00F31033">
      <w:pPr>
        <w:pStyle w:val="a5"/>
        <w:shd w:val="clear" w:color="auto" w:fill="FFFFFF"/>
        <w:spacing w:before="0" w:beforeAutospacing="0" w:after="0" w:afterAutospacing="0"/>
        <w:jc w:val="both"/>
        <w:rPr>
          <w:lang w:val="uk-UA"/>
        </w:rPr>
      </w:pPr>
      <w:r w:rsidRPr="00F31033">
        <w:rPr>
          <w:lang w:val="uk-UA"/>
        </w:rPr>
        <w:tab/>
        <w:t>Чорнобиль не є ядерною пустелею, проте питання, щодо схованого і тривалого впливу, мають бути розв‘язані раніше, ніж ми зрозуміємо загальне значення цієї катастрофи для дикої природи та людей.</w:t>
      </w:r>
    </w:p>
    <w:p w:rsidR="00F31033" w:rsidRPr="00F31033" w:rsidRDefault="00F31033" w:rsidP="00F31033">
      <w:pPr>
        <w:shd w:val="clear" w:color="auto" w:fill="FFFFFF"/>
        <w:spacing w:after="0" w:line="240" w:lineRule="auto"/>
        <w:ind w:firstLine="708"/>
        <w:jc w:val="both"/>
        <w:rPr>
          <w:rFonts w:ascii="Times New Roman" w:eastAsia="Times New Roman" w:hAnsi="Times New Roman" w:cs="Times New Roman"/>
          <w:caps/>
          <w:lang w:val="uk-UA"/>
        </w:rPr>
      </w:pPr>
    </w:p>
    <w:p w:rsidR="00C95348" w:rsidRDefault="00C95348" w:rsidP="00F31033">
      <w:pPr>
        <w:spacing w:after="0" w:line="240" w:lineRule="auto"/>
        <w:ind w:firstLine="540"/>
        <w:jc w:val="center"/>
        <w:rPr>
          <w:rFonts w:ascii="Times New Roman" w:hAnsi="Times New Roman" w:cs="Times New Roman"/>
          <w:b/>
          <w:caps/>
          <w:color w:val="000000"/>
          <w:sz w:val="24"/>
          <w:szCs w:val="24"/>
          <w:lang w:val="uk-UA"/>
        </w:rPr>
      </w:pPr>
    </w:p>
    <w:p w:rsidR="00C95348" w:rsidRDefault="00C95348" w:rsidP="00F31033">
      <w:pPr>
        <w:spacing w:after="0" w:line="240" w:lineRule="auto"/>
        <w:ind w:firstLine="540"/>
        <w:jc w:val="center"/>
        <w:rPr>
          <w:rFonts w:ascii="Times New Roman" w:hAnsi="Times New Roman" w:cs="Times New Roman"/>
          <w:b/>
          <w:caps/>
          <w:color w:val="000000"/>
          <w:sz w:val="24"/>
          <w:szCs w:val="24"/>
          <w:lang w:val="uk-UA"/>
        </w:rPr>
      </w:pPr>
    </w:p>
    <w:p w:rsidR="00C95348" w:rsidRDefault="00C95348" w:rsidP="00F31033">
      <w:pPr>
        <w:spacing w:after="0" w:line="240" w:lineRule="auto"/>
        <w:ind w:firstLine="540"/>
        <w:jc w:val="center"/>
        <w:rPr>
          <w:rFonts w:ascii="Times New Roman" w:hAnsi="Times New Roman" w:cs="Times New Roman"/>
          <w:b/>
          <w:caps/>
          <w:color w:val="000000"/>
          <w:sz w:val="24"/>
          <w:szCs w:val="24"/>
          <w:lang w:val="uk-UA"/>
        </w:rPr>
      </w:pPr>
    </w:p>
    <w:p w:rsidR="00F31033" w:rsidRPr="00F31033" w:rsidRDefault="00F31033" w:rsidP="00F31033">
      <w:pPr>
        <w:spacing w:after="0" w:line="240" w:lineRule="auto"/>
        <w:ind w:firstLine="540"/>
        <w:jc w:val="center"/>
        <w:rPr>
          <w:rFonts w:ascii="Times New Roman" w:hAnsi="Times New Roman" w:cs="Times New Roman"/>
          <w:b/>
          <w:caps/>
          <w:color w:val="000000"/>
          <w:sz w:val="24"/>
          <w:szCs w:val="24"/>
          <w:lang w:val="uk-UA"/>
        </w:rPr>
      </w:pPr>
      <w:r w:rsidRPr="00F31033">
        <w:rPr>
          <w:rFonts w:ascii="Times New Roman" w:hAnsi="Times New Roman" w:cs="Times New Roman"/>
          <w:b/>
          <w:caps/>
          <w:color w:val="000000"/>
          <w:sz w:val="24"/>
          <w:szCs w:val="24"/>
          <w:lang w:val="uk-UA"/>
        </w:rPr>
        <w:lastRenderedPageBreak/>
        <w:t xml:space="preserve">„Наші односельці – учасники ліквідації ядерної аварії </w:t>
      </w:r>
    </w:p>
    <w:p w:rsidR="00F31033" w:rsidRPr="00F31033" w:rsidRDefault="00F31033" w:rsidP="00C95348">
      <w:pPr>
        <w:spacing w:after="0" w:line="240" w:lineRule="auto"/>
        <w:ind w:firstLine="540"/>
        <w:jc w:val="center"/>
        <w:rPr>
          <w:rFonts w:ascii="Times New Roman" w:hAnsi="Times New Roman" w:cs="Times New Roman"/>
          <w:b/>
          <w:caps/>
          <w:color w:val="000000"/>
          <w:sz w:val="24"/>
          <w:szCs w:val="24"/>
          <w:lang w:val="uk-UA"/>
        </w:rPr>
      </w:pPr>
      <w:r w:rsidRPr="00F31033">
        <w:rPr>
          <w:rFonts w:ascii="Times New Roman" w:hAnsi="Times New Roman" w:cs="Times New Roman"/>
          <w:b/>
          <w:caps/>
          <w:color w:val="000000"/>
          <w:sz w:val="24"/>
          <w:szCs w:val="24"/>
          <w:lang w:val="uk-UA"/>
        </w:rPr>
        <w:t>на Чорнобильській АЕС”</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b/>
          <w:sz w:val="24"/>
          <w:szCs w:val="24"/>
          <w:lang w:val="uk-UA"/>
        </w:rPr>
        <w:t>Учні 9-10 класів</w:t>
      </w:r>
      <w:r w:rsidRPr="00F31033">
        <w:rPr>
          <w:rFonts w:ascii="Times New Roman" w:hAnsi="Times New Roman" w:cs="Times New Roman"/>
          <w:sz w:val="24"/>
          <w:szCs w:val="24"/>
          <w:lang w:val="uk-UA"/>
        </w:rPr>
        <w:t xml:space="preserve"> Лісностінківської ЗОШ І-ІІІ ступенів</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sz w:val="24"/>
          <w:szCs w:val="24"/>
          <w:lang w:val="uk-UA"/>
        </w:rPr>
        <w:t>Куп’янської районної ради Харківської області</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sz w:val="24"/>
          <w:szCs w:val="24"/>
          <w:lang w:val="uk-UA"/>
        </w:rPr>
        <w:t>Керівники:</w:t>
      </w:r>
      <w:r w:rsidRPr="00F31033">
        <w:rPr>
          <w:rFonts w:ascii="Times New Roman" w:hAnsi="Times New Roman" w:cs="Times New Roman"/>
          <w:b/>
          <w:sz w:val="24"/>
          <w:szCs w:val="24"/>
          <w:lang w:val="uk-UA"/>
        </w:rPr>
        <w:t xml:space="preserve"> </w:t>
      </w:r>
      <w:r w:rsidRPr="00F31033">
        <w:rPr>
          <w:rFonts w:ascii="Times New Roman" w:hAnsi="Times New Roman" w:cs="Times New Roman"/>
          <w:sz w:val="24"/>
          <w:szCs w:val="24"/>
          <w:lang w:val="uk-UA"/>
        </w:rPr>
        <w:t>Харченко Н.А., Гаманко Т. В.</w:t>
      </w:r>
    </w:p>
    <w:p w:rsidR="00F31033" w:rsidRPr="00F31033" w:rsidRDefault="00F31033" w:rsidP="00F31033">
      <w:pPr>
        <w:spacing w:after="0" w:line="240" w:lineRule="auto"/>
        <w:ind w:firstLine="540"/>
        <w:jc w:val="center"/>
        <w:rPr>
          <w:rFonts w:ascii="Times New Roman" w:hAnsi="Times New Roman" w:cs="Times New Roman"/>
          <w:b/>
          <w:i/>
          <w:color w:val="000000"/>
          <w:sz w:val="24"/>
          <w:szCs w:val="24"/>
          <w:lang w:val="uk-UA"/>
        </w:rPr>
      </w:pP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Швидко минає життя. Що ми про нього знаємо, як живемо в світі, заповненому комп’ютерами, ґаджетами, айфонами та смартфонами, павутиною Інтернет-мережі. Що черпає молодь з Інтернету, чим цікавиться?</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Усі ці та подібні питання часто виникають у нас, молоді ХХІ сторіччя, майбутнього нашої держави.</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Часто ми чуємо, що за нами майбутнє; що від нас залежить, яким буде наше майбутнє і т.п. Але й добре знаємо, що ніякого майбутнього не буває без минулого. То чи зможемо ми, 14-15-літні юнаки й дівчата стати гідними того майбутнього, не знаючи минулого, і не обов’язково в масштабах усієї держави, а минулого свого краю, району, села, людей, які в ньому мешкають?.. Саме тому прагнемо, як то кажуть, тримати руку на пульсі життя, брати участь в різноманітних класних, загальношкільних та позашкільних заходах, бути активними громадянами суспільства.</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26 квітня 2016 року минає 30-а річниця з дня аварії на Чорнобильській АЕС.</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Що ми, учні 9-10 класів, знаємо про цю аварії, її учасників?</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 xml:space="preserve">Мабуть, не так багато. Бо мало хто докладно цікавився трагедією, її причинами й наслідками. </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Живучи в суспільстві, будучи складовою цього суспільства, ми, учні 9-10 класів Лісностінківської загальноосвітньої школи І-ІІІ ступенів Куп’янської районної ради Харківської області, поставили собі за мету дослідити дане питання, взявши участь в обласній історико-краєзнавчій пошуковій експедиції учнівської та студентської молоді «Чорнобиль: події, долі, пам’ять» у рамках Всеукраїнського руху учнівської та студентської молоді «Моя земля – земля моїх батьків».</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Проте  ми задалися питанням не власне дослідження причин і наслідків аварії на Чорнобильській АЕС чи вивчення оприлюднених документів, а вирішили поспілкуватися  з учасниками–ліквідаторами аварії з метою почути їхні думки з приводу масштабної трагедії ХХ століття.</w:t>
      </w:r>
    </w:p>
    <w:p w:rsidR="00F31033" w:rsidRPr="00F31033" w:rsidRDefault="00F31033" w:rsidP="00F31033">
      <w:pPr>
        <w:pStyle w:val="a3"/>
        <w:tabs>
          <w:tab w:val="left" w:pos="142"/>
        </w:tabs>
        <w:ind w:firstLine="540"/>
        <w:jc w:val="both"/>
        <w:rPr>
          <w:rFonts w:ascii="Times New Roman" w:hAnsi="Times New Roman"/>
          <w:sz w:val="24"/>
          <w:szCs w:val="24"/>
          <w:lang w:val="uk-UA"/>
        </w:rPr>
      </w:pPr>
      <w:r w:rsidRPr="00F31033">
        <w:rPr>
          <w:rFonts w:ascii="Times New Roman" w:hAnsi="Times New Roman"/>
          <w:sz w:val="24"/>
          <w:szCs w:val="24"/>
          <w:lang w:val="uk-UA"/>
        </w:rPr>
        <w:t>Докладно ознайомившись із положенням історико-краєзнавчої експедиції «Чорнобиль: події, долі, пам’ять», ми зупинилися на вивченні й реалізації питання щодо відтворення персонального архіву даних про учасників ліквідації наслідків ядерної техногенної катастрофи на Чорнобильській АЕС, які мешкають у селах Лісна Стінка, Сина, Біле Куп’янського району, зборі та систематизації інформаційного матеріалу про свідків вищезазначених подій. Адже сьогодні, у ХХІ столітті, і</w:t>
      </w:r>
      <w:r w:rsidRPr="00F31033">
        <w:rPr>
          <w:rFonts w:ascii="Times New Roman" w:hAnsi="Times New Roman"/>
          <w:color w:val="000000"/>
          <w:sz w:val="24"/>
          <w:szCs w:val="24"/>
        </w:rPr>
        <w:t>нформація, що відноситься до екологічної безпеки місць, не може бути класифікована як секретна.</w:t>
      </w:r>
    </w:p>
    <w:p w:rsidR="00F31033" w:rsidRPr="00F31033" w:rsidRDefault="00F31033" w:rsidP="00F31033">
      <w:pPr>
        <w:pStyle w:val="a3"/>
        <w:ind w:firstLine="540"/>
        <w:jc w:val="both"/>
        <w:rPr>
          <w:rFonts w:ascii="Times New Roman" w:hAnsi="Times New Roman"/>
          <w:sz w:val="24"/>
          <w:szCs w:val="24"/>
          <w:lang w:val="uk-UA"/>
        </w:rPr>
      </w:pPr>
      <w:r w:rsidRPr="00F31033">
        <w:rPr>
          <w:rFonts w:ascii="Times New Roman" w:hAnsi="Times New Roman"/>
          <w:sz w:val="24"/>
          <w:szCs w:val="24"/>
          <w:lang w:val="uk-UA" w:eastAsia="ru-RU"/>
        </w:rPr>
        <w:t xml:space="preserve">Отож свою роботу ми розпочали із визначення напряму пошукової експедиції, зупинившись на питанні </w:t>
      </w:r>
      <w:r w:rsidRPr="00F31033">
        <w:rPr>
          <w:rFonts w:ascii="Times New Roman" w:hAnsi="Times New Roman"/>
          <w:sz w:val="24"/>
          <w:szCs w:val="24"/>
          <w:lang w:val="uk-UA"/>
        </w:rPr>
        <w:t>«</w:t>
      </w:r>
      <w:r w:rsidRPr="00F31033">
        <w:rPr>
          <w:rFonts w:ascii="Times New Roman" w:hAnsi="Times New Roman"/>
          <w:b/>
          <w:i/>
          <w:sz w:val="24"/>
          <w:szCs w:val="24"/>
          <w:lang w:val="uk-UA" w:eastAsia="ru-RU"/>
        </w:rPr>
        <w:t>Учасники ядерних випробувань та ліквідації ядерних аварій</w:t>
      </w:r>
      <w:r w:rsidRPr="00F31033">
        <w:rPr>
          <w:rFonts w:ascii="Times New Roman" w:hAnsi="Times New Roman"/>
          <w:sz w:val="24"/>
          <w:szCs w:val="24"/>
          <w:lang w:val="uk-UA"/>
        </w:rPr>
        <w:t>»; далі з’ясували, хто із мешканців вищевказаних населених пунктів брав участь у ліквідації аварії на Чорнобильській АЕС; під керівництвом учителів  Ніни Андріївни Харченко (учителя географії) та Тетяни Володимирівни Гаманко (учителя української мови) зустрілися з учасниками-ліквідаторами аварії та з рідними тих, хто вже помер, ознайомилися з наявними у них документами; а далі було безпосереднє проведення анкетування й упорядкування зібраної інформації.</w:t>
      </w:r>
    </w:p>
    <w:p w:rsidR="00F31033" w:rsidRPr="00F31033" w:rsidRDefault="00F31033" w:rsidP="00F31033">
      <w:pPr>
        <w:pStyle w:val="a3"/>
        <w:ind w:firstLine="540"/>
        <w:jc w:val="both"/>
        <w:rPr>
          <w:rFonts w:ascii="Times New Roman" w:hAnsi="Times New Roman"/>
          <w:sz w:val="24"/>
          <w:szCs w:val="24"/>
          <w:lang w:val="uk-UA" w:eastAsia="ru-RU"/>
        </w:rPr>
      </w:pPr>
      <w:r w:rsidRPr="00F31033">
        <w:rPr>
          <w:rFonts w:ascii="Times New Roman" w:hAnsi="Times New Roman"/>
          <w:sz w:val="24"/>
          <w:szCs w:val="24"/>
          <w:lang w:val="uk-UA"/>
        </w:rPr>
        <w:t xml:space="preserve"> </w:t>
      </w:r>
      <w:r w:rsidRPr="00F31033">
        <w:rPr>
          <w:rFonts w:ascii="Times New Roman" w:hAnsi="Times New Roman"/>
          <w:sz w:val="24"/>
          <w:szCs w:val="24"/>
          <w:lang w:val="uk-UA" w:eastAsia="ru-RU"/>
        </w:rPr>
        <w:t xml:space="preserve"> Сьогодні все більшої актуальності в Україні набуває волонтерство. Суть волонтерської роботи – це прагнення до миру, свободи, безпеки та справедливості. Усі ці положення в 2014-2016 роках набули в нашій державі нечуваної за останні </w:t>
      </w:r>
      <w:r w:rsidRPr="00F31033">
        <w:rPr>
          <w:rFonts w:ascii="Times New Roman" w:hAnsi="Times New Roman"/>
          <w:sz w:val="24"/>
          <w:szCs w:val="24"/>
          <w:lang w:eastAsia="ru-RU"/>
        </w:rPr>
        <w:t xml:space="preserve"> </w:t>
      </w:r>
      <w:r w:rsidRPr="00F31033">
        <w:rPr>
          <w:rFonts w:ascii="Times New Roman" w:hAnsi="Times New Roman"/>
          <w:sz w:val="24"/>
          <w:szCs w:val="24"/>
          <w:lang w:val="uk-UA" w:eastAsia="ru-RU"/>
        </w:rPr>
        <w:t xml:space="preserve">50-60 років актуальності. </w:t>
      </w:r>
    </w:p>
    <w:p w:rsidR="00F31033" w:rsidRPr="00F31033" w:rsidRDefault="00F31033" w:rsidP="00F31033">
      <w:pPr>
        <w:pStyle w:val="a3"/>
        <w:ind w:firstLine="540"/>
        <w:jc w:val="both"/>
        <w:rPr>
          <w:rFonts w:ascii="Times New Roman" w:hAnsi="Times New Roman"/>
          <w:sz w:val="24"/>
          <w:szCs w:val="24"/>
          <w:lang w:val="uk-UA" w:eastAsia="ru-RU"/>
        </w:rPr>
      </w:pPr>
      <w:r w:rsidRPr="00F31033">
        <w:rPr>
          <w:rFonts w:ascii="Times New Roman" w:hAnsi="Times New Roman"/>
          <w:sz w:val="24"/>
          <w:szCs w:val="24"/>
          <w:lang w:val="uk-UA" w:eastAsia="ru-RU"/>
        </w:rPr>
        <w:t>Ми впевнено можемо зараховувати  себе до юних волонтерів, оскільки беремо участь у різноманітних акціях, прагнемо зростати принциповими, справедливими, виховуємо в собі такі риси, як честь, гідність, співчуття тощо.</w:t>
      </w:r>
    </w:p>
    <w:p w:rsidR="00F31033" w:rsidRDefault="00F31033" w:rsidP="00F31033">
      <w:pPr>
        <w:spacing w:after="0" w:line="240" w:lineRule="auto"/>
        <w:ind w:firstLine="540"/>
        <w:jc w:val="both"/>
        <w:rPr>
          <w:rFonts w:ascii="Times New Roman" w:hAnsi="Times New Roman" w:cs="Times New Roman"/>
          <w:sz w:val="24"/>
          <w:szCs w:val="24"/>
          <w:lang w:val="uk-UA"/>
        </w:rPr>
      </w:pPr>
      <w:r w:rsidRPr="00F31033">
        <w:rPr>
          <w:rFonts w:ascii="Times New Roman" w:hAnsi="Times New Roman" w:cs="Times New Roman"/>
          <w:sz w:val="24"/>
          <w:szCs w:val="24"/>
          <w:lang w:val="uk-UA"/>
        </w:rPr>
        <w:t xml:space="preserve">Беручи участь у даній експедиції, збираючи матеріал про односельців, що брали учать в ліквідації аварії на ЧАЕС, ми  долучилися до Всеукраїнської акції-експедиції, сказавши про тих, хто </w:t>
      </w:r>
      <w:r w:rsidRPr="00F31033">
        <w:rPr>
          <w:rFonts w:ascii="Times New Roman" w:hAnsi="Times New Roman" w:cs="Times New Roman"/>
          <w:sz w:val="24"/>
          <w:szCs w:val="24"/>
          <w:lang w:val="uk-UA"/>
        </w:rPr>
        <w:lastRenderedPageBreak/>
        <w:t>мешкає у віддалених селах обласних чи районних центрів України, про тих, кого більшість навіть не знає, а ми їм завдячуємо життям.</w:t>
      </w:r>
    </w:p>
    <w:p w:rsidR="00F31033" w:rsidRPr="00F31033" w:rsidRDefault="00F31033" w:rsidP="00F31033">
      <w:pPr>
        <w:spacing w:after="0" w:line="240" w:lineRule="auto"/>
        <w:ind w:firstLine="540"/>
        <w:jc w:val="both"/>
        <w:rPr>
          <w:rFonts w:ascii="Times New Roman" w:hAnsi="Times New Roman" w:cs="Times New Roman"/>
          <w:sz w:val="24"/>
          <w:szCs w:val="24"/>
          <w:lang w:val="uk-UA"/>
        </w:rPr>
      </w:pPr>
    </w:p>
    <w:p w:rsidR="00F31033" w:rsidRPr="00F31033" w:rsidRDefault="00F31033" w:rsidP="00C95348">
      <w:pPr>
        <w:spacing w:after="0" w:line="240" w:lineRule="auto"/>
        <w:jc w:val="center"/>
        <w:rPr>
          <w:rFonts w:ascii="Times New Roman" w:hAnsi="Times New Roman" w:cs="Times New Roman"/>
          <w:b/>
          <w:caps/>
          <w:sz w:val="24"/>
          <w:szCs w:val="24"/>
          <w:lang w:val="uk-UA"/>
        </w:rPr>
      </w:pPr>
      <w:r w:rsidRPr="00F31033">
        <w:rPr>
          <w:rFonts w:ascii="Times New Roman" w:hAnsi="Times New Roman" w:cs="Times New Roman"/>
          <w:b/>
          <w:caps/>
          <w:sz w:val="24"/>
          <w:szCs w:val="24"/>
          <w:lang w:val="uk-UA"/>
        </w:rPr>
        <w:t>Первомайці  – учасники ліквідації аварії на Чорнобильській АЕС</w:t>
      </w:r>
    </w:p>
    <w:p w:rsidR="00F31033" w:rsidRPr="00F31033" w:rsidRDefault="00F31033" w:rsidP="00F31033">
      <w:pPr>
        <w:spacing w:after="0" w:line="240" w:lineRule="auto"/>
        <w:jc w:val="center"/>
        <w:rPr>
          <w:rFonts w:ascii="Times New Roman" w:hAnsi="Times New Roman" w:cs="Times New Roman"/>
          <w:b/>
          <w:sz w:val="24"/>
          <w:szCs w:val="24"/>
          <w:lang w:val="uk-UA"/>
        </w:rPr>
      </w:pPr>
      <w:r w:rsidRPr="00F31033">
        <w:rPr>
          <w:rFonts w:ascii="Times New Roman" w:hAnsi="Times New Roman" w:cs="Times New Roman"/>
          <w:b/>
          <w:sz w:val="24"/>
          <w:szCs w:val="24"/>
          <w:lang w:val="uk-UA"/>
        </w:rPr>
        <w:t>Учні 10 класу Первомайської загальноосвітньої школи І-ІІІ ступенів №6</w:t>
      </w:r>
    </w:p>
    <w:p w:rsidR="00F31033" w:rsidRP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sz w:val="24"/>
          <w:szCs w:val="24"/>
          <w:lang w:val="uk-UA"/>
        </w:rPr>
        <w:t>Первомайської міської ради Харківської області</w:t>
      </w:r>
    </w:p>
    <w:p w:rsidR="00F31033" w:rsidRDefault="00F31033" w:rsidP="00F31033">
      <w:pPr>
        <w:spacing w:after="0" w:line="240" w:lineRule="auto"/>
        <w:jc w:val="center"/>
        <w:rPr>
          <w:rFonts w:ascii="Times New Roman" w:hAnsi="Times New Roman" w:cs="Times New Roman"/>
          <w:sz w:val="24"/>
          <w:szCs w:val="24"/>
          <w:lang w:val="uk-UA"/>
        </w:rPr>
      </w:pPr>
      <w:r w:rsidRPr="00F31033">
        <w:rPr>
          <w:rFonts w:ascii="Times New Roman" w:hAnsi="Times New Roman" w:cs="Times New Roman"/>
          <w:sz w:val="24"/>
          <w:szCs w:val="24"/>
          <w:lang w:val="uk-UA"/>
        </w:rPr>
        <w:t>Керівник: Шестопалова А.Л., вчитель історії  І кваліфікаційної категорії</w:t>
      </w:r>
    </w:p>
    <w:p w:rsidR="00F31033" w:rsidRPr="00F31033" w:rsidRDefault="00F31033" w:rsidP="00F31033">
      <w:pPr>
        <w:spacing w:after="0" w:line="240" w:lineRule="auto"/>
        <w:jc w:val="center"/>
        <w:rPr>
          <w:rFonts w:ascii="Times New Roman" w:hAnsi="Times New Roman" w:cs="Times New Roman"/>
          <w:sz w:val="16"/>
          <w:szCs w:val="16"/>
          <w:lang w:val="uk-UA"/>
        </w:rPr>
      </w:pPr>
    </w:p>
    <w:tbl>
      <w:tblPr>
        <w:tblStyle w:val="ad"/>
        <w:tblW w:w="0" w:type="auto"/>
        <w:tblInd w:w="1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304"/>
      </w:tblGrid>
      <w:tr w:rsidR="00F31033" w:rsidRPr="00675733" w:rsidTr="00F31033">
        <w:tc>
          <w:tcPr>
            <w:tcW w:w="4219" w:type="dxa"/>
          </w:tcPr>
          <w:p w:rsidR="00F31033" w:rsidRPr="00F31033" w:rsidRDefault="00F31033" w:rsidP="00F31033">
            <w:pPr>
              <w:spacing w:after="0" w:line="240" w:lineRule="auto"/>
              <w:rPr>
                <w:rFonts w:ascii="Times New Roman" w:hAnsi="Times New Roman"/>
                <w:b/>
                <w:i/>
                <w:shd w:val="clear" w:color="auto" w:fill="FFFFFF"/>
                <w:lang w:val="ru-RU"/>
              </w:rPr>
            </w:pPr>
            <w:r w:rsidRPr="00F31033">
              <w:rPr>
                <w:rFonts w:ascii="Times New Roman" w:hAnsi="Times New Roman"/>
                <w:i/>
                <w:shd w:val="clear" w:color="auto" w:fill="FFFFFF"/>
                <w:lang w:val="ru-RU"/>
              </w:rPr>
              <w:t>Чорнобиля гіркий Полин</w:t>
            </w:r>
            <w:r w:rsidRPr="00F31033">
              <w:rPr>
                <w:rFonts w:ascii="Times New Roman" w:hAnsi="Times New Roman"/>
                <w:i/>
                <w:lang w:val="ru-RU"/>
              </w:rPr>
              <w:br/>
            </w:r>
            <w:r w:rsidRPr="00F31033">
              <w:rPr>
                <w:rFonts w:ascii="Times New Roman" w:hAnsi="Times New Roman"/>
                <w:i/>
                <w:shd w:val="clear" w:color="auto" w:fill="FFFFFF"/>
                <w:lang w:val="ru-RU"/>
              </w:rPr>
              <w:t>На серце ліг незримо й тяжко,</w:t>
            </w:r>
            <w:r w:rsidRPr="00F31033">
              <w:rPr>
                <w:rFonts w:ascii="Times New Roman" w:hAnsi="Times New Roman"/>
                <w:i/>
                <w:lang w:val="ru-RU"/>
              </w:rPr>
              <w:br/>
            </w:r>
            <w:r w:rsidRPr="00F31033">
              <w:rPr>
                <w:rFonts w:ascii="Times New Roman" w:hAnsi="Times New Roman"/>
                <w:i/>
                <w:shd w:val="clear" w:color="auto" w:fill="FFFFFF"/>
                <w:lang w:val="ru-RU"/>
              </w:rPr>
              <w:t>І плине над землею дзвін</w:t>
            </w:r>
            <w:r w:rsidRPr="00F31033">
              <w:rPr>
                <w:rFonts w:ascii="Times New Roman" w:hAnsi="Times New Roman"/>
                <w:i/>
                <w:lang w:val="ru-RU"/>
              </w:rPr>
              <w:br/>
            </w:r>
            <w:r w:rsidRPr="00F31033">
              <w:rPr>
                <w:rFonts w:ascii="Times New Roman" w:hAnsi="Times New Roman"/>
                <w:i/>
                <w:shd w:val="clear" w:color="auto" w:fill="FFFFFF"/>
                <w:lang w:val="ru-RU"/>
              </w:rPr>
              <w:t>Із тихим стогоном протяжно.</w:t>
            </w:r>
            <w:r w:rsidRPr="00F31033">
              <w:rPr>
                <w:rFonts w:ascii="Times New Roman" w:hAnsi="Times New Roman"/>
                <w:i/>
                <w:lang w:val="ru-RU"/>
              </w:rPr>
              <w:br/>
            </w:r>
            <w:r w:rsidRPr="00F31033">
              <w:rPr>
                <w:rFonts w:ascii="Times New Roman" w:hAnsi="Times New Roman"/>
                <w:i/>
                <w:shd w:val="clear" w:color="auto" w:fill="FFFFFF"/>
                <w:lang w:val="ru-RU"/>
              </w:rPr>
              <w:t>То дзвонять дзвони не Хатині,</w:t>
            </w:r>
            <w:r w:rsidRPr="00F31033">
              <w:rPr>
                <w:rFonts w:ascii="Times New Roman" w:hAnsi="Times New Roman"/>
                <w:i/>
                <w:lang w:val="ru-RU"/>
              </w:rPr>
              <w:br/>
            </w:r>
            <w:r w:rsidRPr="00F31033">
              <w:rPr>
                <w:rFonts w:ascii="Times New Roman" w:hAnsi="Times New Roman"/>
                <w:i/>
                <w:shd w:val="clear" w:color="auto" w:fill="FFFFFF"/>
                <w:lang w:val="ru-RU"/>
              </w:rPr>
              <w:t>Де слід лишила свій війна,</w:t>
            </w:r>
            <w:r w:rsidRPr="00F31033">
              <w:rPr>
                <w:rFonts w:ascii="Times New Roman" w:hAnsi="Times New Roman"/>
                <w:i/>
                <w:lang w:val="ru-RU"/>
              </w:rPr>
              <w:br/>
            </w:r>
            <w:r w:rsidRPr="00F31033">
              <w:rPr>
                <w:rFonts w:ascii="Times New Roman" w:hAnsi="Times New Roman"/>
                <w:i/>
                <w:shd w:val="clear" w:color="auto" w:fill="FFFFFF"/>
                <w:lang w:val="ru-RU"/>
              </w:rPr>
              <w:t>Це стогнуть землі України,</w:t>
            </w:r>
            <w:r w:rsidRPr="00F31033">
              <w:rPr>
                <w:rFonts w:ascii="Times New Roman" w:hAnsi="Times New Roman"/>
                <w:i/>
                <w:lang w:val="ru-RU"/>
              </w:rPr>
              <w:br/>
            </w:r>
            <w:r w:rsidRPr="00F31033">
              <w:rPr>
                <w:rFonts w:ascii="Times New Roman" w:hAnsi="Times New Roman"/>
                <w:i/>
                <w:shd w:val="clear" w:color="auto" w:fill="FFFFFF"/>
                <w:lang w:val="ru-RU"/>
              </w:rPr>
              <w:t>Де мирний атом не мина.</w:t>
            </w:r>
            <w:r w:rsidRPr="00F31033">
              <w:rPr>
                <w:rFonts w:ascii="Times New Roman" w:hAnsi="Times New Roman"/>
                <w:i/>
                <w:lang w:val="ru-RU"/>
              </w:rPr>
              <w:br/>
            </w:r>
            <w:r w:rsidRPr="00F31033">
              <w:rPr>
                <w:rFonts w:ascii="Times New Roman" w:hAnsi="Times New Roman"/>
                <w:i/>
                <w:shd w:val="clear" w:color="auto" w:fill="FFFFFF"/>
                <w:lang w:val="ru-RU"/>
              </w:rPr>
              <w:t>Він впав смертельною росою</w:t>
            </w:r>
            <w:r w:rsidRPr="00F31033">
              <w:rPr>
                <w:rFonts w:ascii="Times New Roman" w:hAnsi="Times New Roman"/>
                <w:i/>
                <w:lang w:val="ru-RU"/>
              </w:rPr>
              <w:br/>
            </w:r>
            <w:r w:rsidRPr="00F31033">
              <w:rPr>
                <w:rFonts w:ascii="Times New Roman" w:hAnsi="Times New Roman"/>
                <w:i/>
                <w:shd w:val="clear" w:color="auto" w:fill="FFFFFF"/>
                <w:lang w:val="ru-RU"/>
              </w:rPr>
              <w:t>На рай дібров, на зелень трав,</w:t>
            </w:r>
          </w:p>
        </w:tc>
        <w:tc>
          <w:tcPr>
            <w:tcW w:w="3304" w:type="dxa"/>
          </w:tcPr>
          <w:p w:rsidR="00F31033" w:rsidRPr="00F31033" w:rsidRDefault="00F31033" w:rsidP="00F31033">
            <w:pPr>
              <w:spacing w:after="0" w:line="240" w:lineRule="auto"/>
              <w:rPr>
                <w:rFonts w:ascii="Times New Roman" w:hAnsi="Times New Roman"/>
                <w:i/>
                <w:shd w:val="clear" w:color="auto" w:fill="FFFFFF"/>
                <w:lang w:val="ru-RU"/>
              </w:rPr>
            </w:pPr>
            <w:r w:rsidRPr="00F31033">
              <w:rPr>
                <w:rFonts w:ascii="Times New Roman" w:hAnsi="Times New Roman"/>
                <w:i/>
                <w:shd w:val="clear" w:color="auto" w:fill="FFFFFF"/>
                <w:lang w:val="ru-RU"/>
              </w:rPr>
              <w:t>Своєю чорною косою.</w:t>
            </w:r>
          </w:p>
          <w:p w:rsidR="00F31033" w:rsidRPr="00F31033" w:rsidRDefault="00F31033" w:rsidP="00F31033">
            <w:pPr>
              <w:spacing w:after="0" w:line="240" w:lineRule="auto"/>
              <w:rPr>
                <w:rFonts w:ascii="Times New Roman" w:hAnsi="Times New Roman"/>
                <w:lang w:val="ru-RU"/>
              </w:rPr>
            </w:pPr>
            <w:r w:rsidRPr="00F31033">
              <w:rPr>
                <w:rFonts w:ascii="Times New Roman" w:hAnsi="Times New Roman"/>
                <w:i/>
                <w:shd w:val="clear" w:color="auto" w:fill="FFFFFF"/>
                <w:lang w:val="ru-RU"/>
              </w:rPr>
              <w:t>Провів по розмаїттю барв.</w:t>
            </w:r>
            <w:r w:rsidRPr="00F31033">
              <w:rPr>
                <w:rFonts w:ascii="Times New Roman" w:hAnsi="Times New Roman"/>
                <w:i/>
                <w:lang w:val="ru-RU"/>
              </w:rPr>
              <w:br/>
            </w:r>
            <w:r w:rsidRPr="00F31033">
              <w:rPr>
                <w:rFonts w:ascii="Times New Roman" w:hAnsi="Times New Roman"/>
                <w:i/>
                <w:shd w:val="clear" w:color="auto" w:fill="FFFFFF"/>
                <w:lang w:val="ru-RU"/>
              </w:rPr>
              <w:t>І попелом покрились села,</w:t>
            </w:r>
            <w:r w:rsidRPr="00F31033">
              <w:rPr>
                <w:rFonts w:ascii="Times New Roman" w:hAnsi="Times New Roman"/>
                <w:i/>
                <w:lang w:val="ru-RU"/>
              </w:rPr>
              <w:br/>
            </w:r>
            <w:r w:rsidRPr="00F31033">
              <w:rPr>
                <w:rFonts w:ascii="Times New Roman" w:hAnsi="Times New Roman"/>
                <w:i/>
                <w:shd w:val="clear" w:color="auto" w:fill="FFFFFF"/>
                <w:lang w:val="ru-RU"/>
              </w:rPr>
              <w:t>І згинуло усе живе.</w:t>
            </w:r>
            <w:r w:rsidRPr="00F31033">
              <w:rPr>
                <w:rFonts w:ascii="Times New Roman" w:hAnsi="Times New Roman"/>
                <w:i/>
                <w:lang w:val="ru-RU"/>
              </w:rPr>
              <w:br/>
            </w:r>
            <w:r w:rsidRPr="00F31033">
              <w:rPr>
                <w:rFonts w:ascii="Times New Roman" w:hAnsi="Times New Roman"/>
                <w:i/>
                <w:shd w:val="clear" w:color="auto" w:fill="FFFFFF"/>
                <w:lang w:val="ru-RU"/>
              </w:rPr>
              <w:t>Пропали усмішки веселі,</w:t>
            </w:r>
            <w:r w:rsidRPr="00F31033">
              <w:rPr>
                <w:rFonts w:ascii="Times New Roman" w:hAnsi="Times New Roman"/>
                <w:i/>
                <w:lang w:val="ru-RU"/>
              </w:rPr>
              <w:br/>
            </w:r>
            <w:r w:rsidRPr="00F31033">
              <w:rPr>
                <w:rFonts w:ascii="Times New Roman" w:hAnsi="Times New Roman"/>
                <w:i/>
                <w:shd w:val="clear" w:color="auto" w:fill="FFFFFF"/>
                <w:lang w:val="ru-RU"/>
              </w:rPr>
              <w:t>Замовкло птаство лісове.</w:t>
            </w:r>
            <w:r w:rsidRPr="00F31033">
              <w:rPr>
                <w:rFonts w:ascii="Times New Roman" w:hAnsi="Times New Roman"/>
                <w:i/>
                <w:lang w:val="ru-RU"/>
              </w:rPr>
              <w:br/>
            </w:r>
            <w:r w:rsidRPr="00F31033">
              <w:rPr>
                <w:rFonts w:ascii="Times New Roman" w:hAnsi="Times New Roman"/>
                <w:i/>
                <w:shd w:val="clear" w:color="auto" w:fill="FFFFFF"/>
                <w:lang w:val="ru-RU"/>
              </w:rPr>
              <w:t>Лиш на отруєній землі</w:t>
            </w:r>
            <w:r w:rsidRPr="00F31033">
              <w:rPr>
                <w:rFonts w:ascii="Times New Roman" w:hAnsi="Times New Roman"/>
                <w:i/>
                <w:lang w:val="ru-RU"/>
              </w:rPr>
              <w:br/>
            </w:r>
            <w:r w:rsidRPr="00F31033">
              <w:rPr>
                <w:rFonts w:ascii="Times New Roman" w:hAnsi="Times New Roman"/>
                <w:i/>
                <w:shd w:val="clear" w:color="auto" w:fill="FFFFFF"/>
                <w:lang w:val="ru-RU"/>
              </w:rPr>
              <w:t>Небачена розкрилась квітка -</w:t>
            </w:r>
            <w:r w:rsidRPr="00F31033">
              <w:rPr>
                <w:rFonts w:ascii="Times New Roman" w:hAnsi="Times New Roman"/>
                <w:i/>
                <w:lang w:val="ru-RU"/>
              </w:rPr>
              <w:br/>
            </w:r>
            <w:r w:rsidRPr="00F31033">
              <w:rPr>
                <w:rFonts w:ascii="Times New Roman" w:hAnsi="Times New Roman"/>
                <w:i/>
                <w:shd w:val="clear" w:color="auto" w:fill="FFFFFF"/>
                <w:lang w:val="ru-RU"/>
              </w:rPr>
              <w:t>Про допомогу крик німий,</w:t>
            </w:r>
            <w:r w:rsidRPr="00F31033">
              <w:rPr>
                <w:rFonts w:ascii="Times New Roman" w:hAnsi="Times New Roman"/>
                <w:i/>
                <w:lang w:val="ru-RU"/>
              </w:rPr>
              <w:br/>
            </w:r>
            <w:r w:rsidRPr="00F31033">
              <w:rPr>
                <w:rFonts w:ascii="Times New Roman" w:hAnsi="Times New Roman"/>
                <w:i/>
                <w:shd w:val="clear" w:color="auto" w:fill="FFFFFF"/>
                <w:lang w:val="ru-RU"/>
              </w:rPr>
              <w:t>Між попелом остання іскра</w:t>
            </w:r>
          </w:p>
        </w:tc>
      </w:tr>
    </w:tbl>
    <w:p w:rsidR="00F31033" w:rsidRPr="00F31033" w:rsidRDefault="00F31033" w:rsidP="00F31033">
      <w:pPr>
        <w:spacing w:after="0" w:line="240" w:lineRule="auto"/>
        <w:ind w:firstLine="720"/>
        <w:rPr>
          <w:rFonts w:ascii="Times New Roman" w:hAnsi="Times New Roman" w:cs="Times New Roman"/>
          <w:sz w:val="16"/>
          <w:szCs w:val="16"/>
          <w:lang w:val="ru-RU"/>
        </w:rPr>
      </w:pPr>
    </w:p>
    <w:p w:rsidR="00F31033" w:rsidRPr="00F31033" w:rsidRDefault="00F31033" w:rsidP="00F31033">
      <w:pPr>
        <w:spacing w:after="0" w:line="240" w:lineRule="auto"/>
        <w:ind w:firstLine="720"/>
        <w:rPr>
          <w:rFonts w:ascii="Times New Roman" w:hAnsi="Times New Roman" w:cs="Times New Roman"/>
          <w:b/>
          <w:sz w:val="24"/>
          <w:szCs w:val="24"/>
          <w:lang w:val="ru-RU"/>
        </w:rPr>
      </w:pPr>
      <w:r w:rsidRPr="00F31033">
        <w:rPr>
          <w:rFonts w:ascii="Times New Roman" w:hAnsi="Times New Roman" w:cs="Times New Roman"/>
          <w:sz w:val="24"/>
          <w:szCs w:val="24"/>
          <w:lang w:val="ru-RU"/>
        </w:rPr>
        <w:t>У цю квітневу ніч не було часу дошукуватися причин вибуху, шукати винуватих. Це зроблять пізніше, а тодітреба було будь-що ліквідувати наслідки аварії.</w:t>
      </w:r>
    </w:p>
    <w:p w:rsidR="00F31033" w:rsidRPr="00F31033" w:rsidRDefault="00F31033" w:rsidP="00F31033">
      <w:pPr>
        <w:spacing w:after="0" w:line="240" w:lineRule="auto"/>
        <w:rPr>
          <w:rFonts w:ascii="Times New Roman" w:hAnsi="Times New Roman" w:cs="Times New Roman"/>
          <w:b/>
          <w:sz w:val="24"/>
          <w:szCs w:val="24"/>
          <w:lang w:val="ru-RU"/>
        </w:rPr>
      </w:pPr>
      <w:r w:rsidRPr="00F31033">
        <w:rPr>
          <w:rFonts w:ascii="Times New Roman" w:hAnsi="Times New Roman" w:cs="Times New Roman"/>
          <w:sz w:val="24"/>
          <w:szCs w:val="24"/>
          <w:shd w:val="clear" w:color="auto" w:fill="FFFFFF"/>
          <w:lang w:val="ru-RU"/>
        </w:rPr>
        <w:t xml:space="preserve">Зустріч з  ліквідатором катастрофи ЧАЕС Митюшином  Олександром  Яковичем </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За днями дні, мина повільно рік,</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За днями дні, і другого не має.</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Нехай же лихо наше проминає.</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І в світі не повториться повік.</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 xml:space="preserve"> Хай стане мир міцнішим у сто крат,</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Хай над землею чисте небо буде.</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Чорнобиль – попередження, набат.</w:t>
      </w:r>
    </w:p>
    <w:p w:rsidR="00F31033" w:rsidRPr="00F31033" w:rsidRDefault="00F31033" w:rsidP="00F31033">
      <w:pPr>
        <w:spacing w:after="0" w:line="240" w:lineRule="auto"/>
        <w:ind w:firstLine="708"/>
        <w:rPr>
          <w:rFonts w:ascii="Times New Roman" w:hAnsi="Times New Roman" w:cs="Times New Roman"/>
          <w:b/>
          <w:i/>
          <w:sz w:val="20"/>
          <w:szCs w:val="20"/>
          <w:lang w:val="ru-RU"/>
        </w:rPr>
      </w:pPr>
      <w:r w:rsidRPr="00F31033">
        <w:rPr>
          <w:rFonts w:ascii="Times New Roman" w:hAnsi="Times New Roman" w:cs="Times New Roman"/>
          <w:i/>
          <w:sz w:val="20"/>
          <w:szCs w:val="20"/>
          <w:lang w:val="ru-RU"/>
        </w:rPr>
        <w:t xml:space="preserve"> Його уроків людство не забуде.           </w:t>
      </w:r>
    </w:p>
    <w:p w:rsidR="00F31033" w:rsidRPr="00F31033" w:rsidRDefault="00F31033" w:rsidP="00F31033">
      <w:pPr>
        <w:spacing w:after="0" w:line="240" w:lineRule="auto"/>
        <w:jc w:val="center"/>
        <w:rPr>
          <w:rFonts w:ascii="Times New Roman" w:hAnsi="Times New Roman" w:cs="Times New Roman"/>
          <w:sz w:val="24"/>
          <w:szCs w:val="24"/>
          <w:lang w:val="ru-RU"/>
        </w:rPr>
      </w:pPr>
      <w:r w:rsidRPr="00F31033">
        <w:rPr>
          <w:rFonts w:ascii="Times New Roman" w:hAnsi="Times New Roman" w:cs="Times New Roman"/>
          <w:sz w:val="24"/>
          <w:szCs w:val="24"/>
          <w:lang w:val="ru-RU"/>
        </w:rPr>
        <w:t>АНКЕТА</w:t>
      </w:r>
    </w:p>
    <w:p w:rsidR="00F31033" w:rsidRPr="00F31033" w:rsidRDefault="00F31033" w:rsidP="00F31033">
      <w:pPr>
        <w:spacing w:after="0" w:line="240" w:lineRule="auto"/>
        <w:jc w:val="center"/>
        <w:rPr>
          <w:rFonts w:ascii="Times New Roman" w:hAnsi="Times New Roman" w:cs="Times New Roman"/>
          <w:sz w:val="24"/>
          <w:szCs w:val="24"/>
          <w:lang w:val="ru-RU"/>
        </w:rPr>
      </w:pPr>
      <w:r w:rsidRPr="00F31033">
        <w:rPr>
          <w:rFonts w:ascii="Times New Roman" w:hAnsi="Times New Roman" w:cs="Times New Roman"/>
          <w:sz w:val="24"/>
          <w:szCs w:val="24"/>
          <w:lang w:val="ru-RU"/>
        </w:rPr>
        <w:t>учасника ліквідації наслідків ядерної техногенної катастрофи на ЧАЕС</w:t>
      </w:r>
    </w:p>
    <w:p w:rsidR="00F31033" w:rsidRPr="00F31033" w:rsidRDefault="00F31033" w:rsidP="00F31033">
      <w:pPr>
        <w:spacing w:after="0" w:line="240" w:lineRule="auto"/>
        <w:rPr>
          <w:rFonts w:ascii="Times New Roman" w:hAnsi="Times New Roman" w:cs="Times New Roman"/>
          <w:sz w:val="24"/>
          <w:szCs w:val="24"/>
          <w:lang w:val="ru-RU"/>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2241"/>
        <w:gridCol w:w="1597"/>
        <w:gridCol w:w="682"/>
        <w:gridCol w:w="1314"/>
        <w:gridCol w:w="1254"/>
        <w:gridCol w:w="289"/>
        <w:gridCol w:w="1567"/>
      </w:tblGrid>
      <w:tr w:rsidR="00F31033" w:rsidRPr="00F31033" w:rsidTr="00F31033">
        <w:trPr>
          <w:trHeight w:val="230"/>
        </w:trPr>
        <w:tc>
          <w:tcPr>
            <w:tcW w:w="3685" w:type="dxa"/>
            <w:gridSpan w:val="2"/>
          </w:tcPr>
          <w:p w:rsidR="00F31033" w:rsidRPr="00F31033" w:rsidRDefault="00F31033" w:rsidP="00F31033">
            <w:pPr>
              <w:spacing w:after="0" w:line="240" w:lineRule="auto"/>
              <w:rPr>
                <w:rFonts w:ascii="Times New Roman" w:hAnsi="Times New Roman" w:cs="Times New Roman"/>
                <w:sz w:val="24"/>
                <w:szCs w:val="24"/>
                <w:lang w:val="ru-RU"/>
              </w:rPr>
            </w:pPr>
            <w:r w:rsidRPr="00F31033">
              <w:rPr>
                <w:rFonts w:ascii="Times New Roman" w:hAnsi="Times New Roman" w:cs="Times New Roman"/>
                <w:sz w:val="24"/>
                <w:szCs w:val="24"/>
                <w:lang w:val="ru-RU"/>
              </w:rPr>
              <w:t>Прізвище, ім'я та по батькові</w:t>
            </w:r>
          </w:p>
        </w:tc>
        <w:tc>
          <w:tcPr>
            <w:tcW w:w="2261" w:type="dxa"/>
            <w:gridSpan w:val="2"/>
          </w:tcPr>
          <w:p w:rsidR="00F31033" w:rsidRPr="00F31033" w:rsidRDefault="00F31033" w:rsidP="00F31033">
            <w:pPr>
              <w:spacing w:after="0" w:line="240" w:lineRule="auto"/>
              <w:rPr>
                <w:rFonts w:ascii="Times New Roman" w:hAnsi="Times New Roman" w:cs="Times New Roman"/>
                <w:sz w:val="24"/>
                <w:szCs w:val="24"/>
              </w:rPr>
            </w:pPr>
            <w:r w:rsidRPr="00F31033">
              <w:rPr>
                <w:rFonts w:ascii="Times New Roman" w:hAnsi="Times New Roman" w:cs="Times New Roman"/>
                <w:sz w:val="24"/>
                <w:szCs w:val="24"/>
              </w:rPr>
              <w:t>МАТЮШИН</w:t>
            </w:r>
          </w:p>
        </w:tc>
        <w:tc>
          <w:tcPr>
            <w:tcW w:w="2261" w:type="dxa"/>
            <w:gridSpan w:val="2"/>
          </w:tcPr>
          <w:p w:rsidR="00F31033" w:rsidRPr="00F31033" w:rsidRDefault="00F31033" w:rsidP="00F31033">
            <w:pPr>
              <w:spacing w:after="0" w:line="240" w:lineRule="auto"/>
              <w:rPr>
                <w:rFonts w:ascii="Times New Roman" w:hAnsi="Times New Roman" w:cs="Times New Roman"/>
                <w:sz w:val="24"/>
                <w:szCs w:val="24"/>
              </w:rPr>
            </w:pPr>
            <w:r w:rsidRPr="00F31033">
              <w:rPr>
                <w:rFonts w:ascii="Times New Roman" w:hAnsi="Times New Roman" w:cs="Times New Roman"/>
                <w:sz w:val="24"/>
                <w:szCs w:val="24"/>
              </w:rPr>
              <w:t>ОЛЕКСАНДР</w:t>
            </w:r>
          </w:p>
        </w:tc>
        <w:tc>
          <w:tcPr>
            <w:tcW w:w="2300" w:type="dxa"/>
            <w:gridSpan w:val="2"/>
          </w:tcPr>
          <w:p w:rsidR="00F31033" w:rsidRPr="00F31033" w:rsidRDefault="00F31033" w:rsidP="00F31033">
            <w:pPr>
              <w:spacing w:after="0" w:line="240" w:lineRule="auto"/>
              <w:rPr>
                <w:rFonts w:ascii="Times New Roman" w:hAnsi="Times New Roman" w:cs="Times New Roman"/>
                <w:sz w:val="24"/>
                <w:szCs w:val="24"/>
              </w:rPr>
            </w:pPr>
            <w:r w:rsidRPr="00F31033">
              <w:rPr>
                <w:rFonts w:ascii="Times New Roman" w:hAnsi="Times New Roman" w:cs="Times New Roman"/>
                <w:sz w:val="24"/>
                <w:szCs w:val="24"/>
              </w:rPr>
              <w:t xml:space="preserve">ЯКОВИЧ </w:t>
            </w:r>
          </w:p>
        </w:tc>
      </w:tr>
      <w:tr w:rsidR="00F31033" w:rsidRPr="00F31033" w:rsidTr="00F31033">
        <w:trPr>
          <w:trHeight w:val="476"/>
        </w:trPr>
        <w:tc>
          <w:tcPr>
            <w:tcW w:w="1669"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 посвідчення</w:t>
            </w:r>
          </w:p>
        </w:tc>
        <w:tc>
          <w:tcPr>
            <w:tcW w:w="2016"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104771</w:t>
            </w:r>
          </w:p>
        </w:tc>
        <w:tc>
          <w:tcPr>
            <w:tcW w:w="1628"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Дата народження</w:t>
            </w:r>
          </w:p>
        </w:tc>
        <w:tc>
          <w:tcPr>
            <w:tcW w:w="1628"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25.02.1951.</w:t>
            </w:r>
          </w:p>
        </w:tc>
        <w:tc>
          <w:tcPr>
            <w:tcW w:w="1783" w:type="dxa"/>
            <w:gridSpan w:val="2"/>
          </w:tcPr>
          <w:p w:rsidR="00F31033" w:rsidRPr="00F31033" w:rsidRDefault="00F31033" w:rsidP="00F31033">
            <w:pPr>
              <w:pStyle w:val="a3"/>
              <w:rPr>
                <w:rFonts w:ascii="Times New Roman" w:hAnsi="Times New Roman"/>
                <w:b/>
                <w:sz w:val="24"/>
                <w:szCs w:val="24"/>
              </w:rPr>
            </w:pPr>
            <w:r w:rsidRPr="00F31033">
              <w:rPr>
                <w:rFonts w:ascii="Times New Roman" w:hAnsi="Times New Roman"/>
                <w:sz w:val="24"/>
                <w:szCs w:val="24"/>
                <w:lang w:val="uk-UA"/>
              </w:rPr>
              <w:t>Населений пункт</w:t>
            </w:r>
          </w:p>
        </w:tc>
        <w:tc>
          <w:tcPr>
            <w:tcW w:w="1784"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с. Яковлівка</w:t>
            </w:r>
          </w:p>
        </w:tc>
      </w:tr>
      <w:tr w:rsidR="00F31033" w:rsidRPr="00F31033" w:rsidTr="00F31033">
        <w:trPr>
          <w:trHeight w:val="460"/>
        </w:trPr>
        <w:tc>
          <w:tcPr>
            <w:tcW w:w="1669"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Категорія</w:t>
            </w:r>
          </w:p>
        </w:tc>
        <w:tc>
          <w:tcPr>
            <w:tcW w:w="2016"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1</w:t>
            </w:r>
          </w:p>
        </w:tc>
        <w:tc>
          <w:tcPr>
            <w:tcW w:w="1628"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Поштовий індекс</w:t>
            </w:r>
          </w:p>
        </w:tc>
        <w:tc>
          <w:tcPr>
            <w:tcW w:w="1628"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64102</w:t>
            </w:r>
          </w:p>
        </w:tc>
        <w:tc>
          <w:tcPr>
            <w:tcW w:w="1783" w:type="dxa"/>
            <w:gridSpan w:val="2"/>
          </w:tcPr>
          <w:p w:rsidR="00F31033" w:rsidRPr="00F31033" w:rsidRDefault="00F31033" w:rsidP="00F31033">
            <w:pPr>
              <w:pStyle w:val="a3"/>
              <w:rPr>
                <w:rFonts w:ascii="Times New Roman" w:hAnsi="Times New Roman"/>
                <w:b/>
                <w:sz w:val="24"/>
                <w:szCs w:val="24"/>
              </w:rPr>
            </w:pPr>
            <w:r w:rsidRPr="00F31033">
              <w:rPr>
                <w:rFonts w:ascii="Times New Roman" w:hAnsi="Times New Roman"/>
                <w:sz w:val="24"/>
                <w:szCs w:val="24"/>
                <w:lang w:val="uk-UA"/>
              </w:rPr>
              <w:t>Вулиця</w:t>
            </w:r>
          </w:p>
        </w:tc>
        <w:tc>
          <w:tcPr>
            <w:tcW w:w="1784" w:type="dxa"/>
          </w:tcPr>
          <w:p w:rsidR="00F31033" w:rsidRPr="00F31033" w:rsidRDefault="00F31033" w:rsidP="00F31033">
            <w:pPr>
              <w:pStyle w:val="a3"/>
              <w:rPr>
                <w:rFonts w:ascii="Times New Roman" w:hAnsi="Times New Roman"/>
                <w:b/>
                <w:sz w:val="24"/>
                <w:szCs w:val="24"/>
              </w:rPr>
            </w:pPr>
            <w:r w:rsidRPr="00F31033">
              <w:rPr>
                <w:rFonts w:ascii="Times New Roman" w:hAnsi="Times New Roman"/>
                <w:b/>
                <w:sz w:val="24"/>
                <w:szCs w:val="24"/>
              </w:rPr>
              <w:t xml:space="preserve">Жовтнева </w:t>
            </w:r>
          </w:p>
        </w:tc>
      </w:tr>
      <w:tr w:rsidR="00F31033" w:rsidRPr="00F31033" w:rsidTr="00F31033">
        <w:trPr>
          <w:trHeight w:val="230"/>
        </w:trPr>
        <w:tc>
          <w:tcPr>
            <w:tcW w:w="1669"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Серія</w:t>
            </w:r>
          </w:p>
        </w:tc>
        <w:tc>
          <w:tcPr>
            <w:tcW w:w="2016"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А</w:t>
            </w:r>
          </w:p>
        </w:tc>
        <w:tc>
          <w:tcPr>
            <w:tcW w:w="1628"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Область</w:t>
            </w:r>
          </w:p>
        </w:tc>
        <w:tc>
          <w:tcPr>
            <w:tcW w:w="1628"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 xml:space="preserve">Харківська </w:t>
            </w:r>
          </w:p>
        </w:tc>
        <w:tc>
          <w:tcPr>
            <w:tcW w:w="1783" w:type="dxa"/>
            <w:gridSpan w:val="2"/>
          </w:tcPr>
          <w:p w:rsidR="00F31033" w:rsidRPr="00F31033" w:rsidRDefault="00F31033" w:rsidP="00F31033">
            <w:pPr>
              <w:pStyle w:val="a3"/>
              <w:rPr>
                <w:rFonts w:ascii="Times New Roman" w:hAnsi="Times New Roman"/>
                <w:b/>
                <w:sz w:val="24"/>
                <w:szCs w:val="24"/>
              </w:rPr>
            </w:pPr>
            <w:r w:rsidRPr="00F31033">
              <w:rPr>
                <w:rFonts w:ascii="Times New Roman" w:hAnsi="Times New Roman"/>
                <w:sz w:val="24"/>
                <w:szCs w:val="24"/>
                <w:lang w:val="uk-UA"/>
              </w:rPr>
              <w:t>Будинок</w:t>
            </w:r>
          </w:p>
        </w:tc>
        <w:tc>
          <w:tcPr>
            <w:tcW w:w="1784" w:type="dxa"/>
          </w:tcPr>
          <w:p w:rsidR="00F31033" w:rsidRPr="00F31033" w:rsidRDefault="00F31033" w:rsidP="00F31033">
            <w:pPr>
              <w:pStyle w:val="a3"/>
              <w:rPr>
                <w:rFonts w:ascii="Times New Roman" w:hAnsi="Times New Roman"/>
                <w:b/>
                <w:sz w:val="24"/>
                <w:szCs w:val="24"/>
              </w:rPr>
            </w:pPr>
            <w:r w:rsidRPr="00F31033">
              <w:rPr>
                <w:rFonts w:ascii="Times New Roman" w:hAnsi="Times New Roman"/>
                <w:b/>
                <w:sz w:val="24"/>
                <w:szCs w:val="24"/>
              </w:rPr>
              <w:t>18/8</w:t>
            </w:r>
          </w:p>
        </w:tc>
      </w:tr>
      <w:tr w:rsidR="00F31033" w:rsidRPr="00F31033" w:rsidTr="00F31033">
        <w:trPr>
          <w:trHeight w:val="476"/>
        </w:trPr>
        <w:tc>
          <w:tcPr>
            <w:tcW w:w="1669"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Ким і коли видано</w:t>
            </w:r>
          </w:p>
        </w:tc>
        <w:tc>
          <w:tcPr>
            <w:tcW w:w="2016"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Харківська держадміністрація</w:t>
            </w:r>
          </w:p>
        </w:tc>
        <w:tc>
          <w:tcPr>
            <w:tcW w:w="1628"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Район</w:t>
            </w:r>
          </w:p>
        </w:tc>
        <w:tc>
          <w:tcPr>
            <w:tcW w:w="1628"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 xml:space="preserve">Сахновщинський </w:t>
            </w:r>
          </w:p>
        </w:tc>
        <w:tc>
          <w:tcPr>
            <w:tcW w:w="1783" w:type="dxa"/>
            <w:gridSpan w:val="2"/>
          </w:tcPr>
          <w:p w:rsidR="00F31033" w:rsidRPr="00F31033" w:rsidRDefault="00F31033" w:rsidP="00F31033">
            <w:pPr>
              <w:pStyle w:val="a3"/>
              <w:rPr>
                <w:rFonts w:ascii="Times New Roman" w:hAnsi="Times New Roman"/>
                <w:b/>
                <w:sz w:val="24"/>
                <w:szCs w:val="24"/>
              </w:rPr>
            </w:pPr>
            <w:r w:rsidRPr="00F31033">
              <w:rPr>
                <w:rFonts w:ascii="Times New Roman" w:hAnsi="Times New Roman"/>
                <w:sz w:val="24"/>
                <w:szCs w:val="24"/>
                <w:lang w:val="uk-UA"/>
              </w:rPr>
              <w:t>Телефон</w:t>
            </w:r>
          </w:p>
        </w:tc>
        <w:tc>
          <w:tcPr>
            <w:tcW w:w="1784" w:type="dxa"/>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3-12-93</w:t>
            </w:r>
          </w:p>
        </w:tc>
      </w:tr>
      <w:tr w:rsidR="00F31033" w:rsidRPr="00F31033" w:rsidTr="00F31033">
        <w:trPr>
          <w:trHeight w:val="23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Освіта, який заклад</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 xml:space="preserve">Середня </w:t>
            </w:r>
          </w:p>
        </w:tc>
      </w:tr>
      <w:tr w:rsidR="00F31033" w:rsidRPr="00F31033" w:rsidTr="00F31033">
        <w:trPr>
          <w:trHeight w:val="23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Строкова служба – де , коли, ким</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ГРВГ 1970 – 1972рр, водій</w:t>
            </w:r>
          </w:p>
        </w:tc>
      </w:tr>
      <w:tr w:rsidR="00F31033" w:rsidRPr="00675733" w:rsidTr="00F31033">
        <w:trPr>
          <w:trHeight w:val="46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Місце роботи, посада на 26.04.1986 р.</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ГП/О «Хімпром»  ,  вантажник , 602 цех</w:t>
            </w:r>
          </w:p>
        </w:tc>
      </w:tr>
      <w:tr w:rsidR="00F31033" w:rsidRPr="00675733" w:rsidTr="00F31033">
        <w:trPr>
          <w:trHeight w:val="706"/>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bCs/>
                <w:sz w:val="24"/>
                <w:szCs w:val="24"/>
                <w:lang w:val="uk-UA"/>
              </w:rPr>
              <w:t xml:space="preserve">Де саме, </w:t>
            </w:r>
            <w:r w:rsidRPr="00F31033">
              <w:rPr>
                <w:rFonts w:ascii="Times New Roman" w:hAnsi="Times New Roman"/>
                <w:b/>
                <w:bCs/>
                <w:sz w:val="24"/>
                <w:szCs w:val="24"/>
                <w:u w:val="single"/>
                <w:lang w:val="uk-UA"/>
              </w:rPr>
              <w:t>в який термін,</w:t>
            </w:r>
            <w:r w:rsidRPr="00F31033">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З   1986 р   по 25 лютого  1987  р</w:t>
            </w:r>
          </w:p>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в/ч  37528</w:t>
            </w:r>
          </w:p>
          <w:p w:rsidR="00F31033" w:rsidRPr="00F31033" w:rsidRDefault="00F31033" w:rsidP="00F31033">
            <w:pPr>
              <w:pStyle w:val="a3"/>
              <w:rPr>
                <w:rFonts w:ascii="Times New Roman" w:hAnsi="Times New Roman"/>
                <w:b/>
                <w:sz w:val="24"/>
                <w:szCs w:val="24"/>
                <w:lang w:val="uk-UA"/>
              </w:rPr>
            </w:pPr>
          </w:p>
        </w:tc>
      </w:tr>
      <w:tr w:rsidR="00F31033" w:rsidRPr="00F31033" w:rsidTr="00F31033">
        <w:trPr>
          <w:trHeight w:val="46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Яка офіційна Ваша доза опромінення</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 xml:space="preserve">25 </w:t>
            </w:r>
          </w:p>
        </w:tc>
      </w:tr>
      <w:tr w:rsidR="00F31033" w:rsidRPr="00F31033" w:rsidTr="00F31033">
        <w:trPr>
          <w:trHeight w:val="46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Яка , на Вашу думку, справжня доза опромінення і чому Ви так вважаєте</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У 5 – 6 разів вища</w:t>
            </w:r>
          </w:p>
        </w:tc>
      </w:tr>
      <w:tr w:rsidR="00F31033" w:rsidRPr="00F31033" w:rsidTr="00F31033">
        <w:trPr>
          <w:trHeight w:val="230"/>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Склад родини сьогодні</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 xml:space="preserve">Двоє дітей </w:t>
            </w:r>
          </w:p>
        </w:tc>
      </w:tr>
      <w:tr w:rsidR="00F31033" w:rsidRPr="00F31033" w:rsidTr="00F31033">
        <w:trPr>
          <w:trHeight w:val="476"/>
        </w:trPr>
        <w:tc>
          <w:tcPr>
            <w:tcW w:w="3685"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lastRenderedPageBreak/>
              <w:t>Діти, що народилися після 1986 - статус</w:t>
            </w:r>
          </w:p>
        </w:tc>
        <w:tc>
          <w:tcPr>
            <w:tcW w:w="6823" w:type="dxa"/>
            <w:gridSpan w:val="6"/>
          </w:tcPr>
          <w:p w:rsidR="00F31033" w:rsidRPr="00F31033" w:rsidRDefault="00F31033" w:rsidP="00F31033">
            <w:pPr>
              <w:pStyle w:val="a3"/>
              <w:rPr>
                <w:rFonts w:ascii="Times New Roman" w:hAnsi="Times New Roman"/>
                <w:b/>
                <w:sz w:val="24"/>
                <w:szCs w:val="24"/>
                <w:lang w:val="uk-UA"/>
              </w:rPr>
            </w:pPr>
            <w:r w:rsidRPr="00F31033">
              <w:rPr>
                <w:rFonts w:ascii="Times New Roman" w:hAnsi="Times New Roman"/>
                <w:b/>
                <w:sz w:val="24"/>
                <w:szCs w:val="24"/>
                <w:lang w:val="uk-UA"/>
              </w:rPr>
              <w:t>-</w:t>
            </w:r>
          </w:p>
        </w:tc>
      </w:tr>
    </w:tbl>
    <w:p w:rsidR="00F31033" w:rsidRPr="00F31033" w:rsidRDefault="00F31033" w:rsidP="00F31033">
      <w:pPr>
        <w:spacing w:after="0" w:line="240" w:lineRule="auto"/>
        <w:rPr>
          <w:rFonts w:ascii="Times New Roman" w:hAnsi="Times New Roman" w:cs="Times New Roman"/>
          <w:sz w:val="24"/>
          <w:szCs w:val="24"/>
          <w:lang w:val="ru-RU"/>
        </w:rPr>
      </w:pPr>
    </w:p>
    <w:p w:rsidR="00F31033" w:rsidRPr="00F31033" w:rsidRDefault="00F31033" w:rsidP="00F31033">
      <w:pPr>
        <w:spacing w:after="0" w:line="240" w:lineRule="auto"/>
        <w:rPr>
          <w:rFonts w:ascii="Times New Roman" w:hAnsi="Times New Roman" w:cs="Times New Roman"/>
          <w:sz w:val="24"/>
          <w:szCs w:val="24"/>
        </w:rPr>
      </w:pPr>
      <w:r w:rsidRPr="00F31033">
        <w:rPr>
          <w:rFonts w:ascii="Times New Roman" w:hAnsi="Times New Roman" w:cs="Times New Roman"/>
          <w:sz w:val="24"/>
          <w:szCs w:val="24"/>
        </w:rPr>
        <w:t>Для опитування</w:t>
      </w:r>
    </w:p>
    <w:tbl>
      <w:tblPr>
        <w:tblStyle w:val="ad"/>
        <w:tblW w:w="10443" w:type="dxa"/>
        <w:tblLook w:val="04A0"/>
      </w:tblPr>
      <w:tblGrid>
        <w:gridCol w:w="476"/>
        <w:gridCol w:w="5586"/>
        <w:gridCol w:w="4381"/>
      </w:tblGrid>
      <w:tr w:rsidR="00F31033" w:rsidRPr="00675733" w:rsidTr="00F31033">
        <w:trPr>
          <w:trHeight w:val="145"/>
        </w:trPr>
        <w:tc>
          <w:tcPr>
            <w:tcW w:w="6062" w:type="dxa"/>
            <w:gridSpan w:val="2"/>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Які збереглись документи з Чорнобиля (підкреслити)</w:t>
            </w:r>
          </w:p>
        </w:tc>
        <w:tc>
          <w:tcPr>
            <w:tcW w:w="4381"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Фотографії, грамоти, перепустка, довідки, тощо</w:t>
            </w:r>
          </w:p>
        </w:tc>
      </w:tr>
      <w:tr w:rsidR="00F31033" w:rsidRPr="00675733" w:rsidTr="00F31033">
        <w:trPr>
          <w:trHeight w:val="145"/>
        </w:trPr>
        <w:tc>
          <w:tcPr>
            <w:tcW w:w="476"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1</w:t>
            </w:r>
          </w:p>
        </w:tc>
        <w:tc>
          <w:tcPr>
            <w:tcW w:w="5586" w:type="dxa"/>
          </w:tcPr>
          <w:p w:rsidR="00F31033" w:rsidRPr="00F31033" w:rsidRDefault="00F31033" w:rsidP="00F31033">
            <w:pPr>
              <w:pStyle w:val="a3"/>
              <w:jc w:val="both"/>
              <w:rPr>
                <w:rFonts w:ascii="Times New Roman" w:hAnsi="Times New Roman"/>
                <w:sz w:val="24"/>
                <w:szCs w:val="24"/>
                <w:lang w:val="uk-UA"/>
              </w:rPr>
            </w:pPr>
            <w:r w:rsidRPr="00F31033">
              <w:rPr>
                <w:rFonts w:ascii="Times New Roman" w:hAnsi="Times New Roman"/>
                <w:sz w:val="24"/>
                <w:szCs w:val="24"/>
                <w:lang w:val="uk-UA"/>
              </w:rPr>
              <w:t>Детальніше про фотографію. Хто, коли і в який спосіб фотографував, опрацьовував зображення. Чи була заборона на фотографування спецслужб в той час, якщо так, то в який спосіб було здійснено фотографування?</w:t>
            </w:r>
          </w:p>
        </w:tc>
        <w:tc>
          <w:tcPr>
            <w:tcW w:w="4381" w:type="dxa"/>
          </w:tcPr>
          <w:p w:rsidR="00F31033" w:rsidRPr="00F31033" w:rsidRDefault="00F31033" w:rsidP="00F31033">
            <w:pPr>
              <w:pStyle w:val="a3"/>
              <w:rPr>
                <w:rFonts w:ascii="Times New Roman" w:hAnsi="Times New Roman"/>
                <w:sz w:val="24"/>
                <w:szCs w:val="24"/>
                <w:lang w:val="uk-UA"/>
              </w:rPr>
            </w:pPr>
          </w:p>
        </w:tc>
      </w:tr>
      <w:tr w:rsidR="00F31033" w:rsidRPr="00F31033" w:rsidTr="00F31033">
        <w:trPr>
          <w:trHeight w:val="145"/>
        </w:trPr>
        <w:tc>
          <w:tcPr>
            <w:tcW w:w="476" w:type="dxa"/>
          </w:tcPr>
          <w:p w:rsidR="00F31033" w:rsidRPr="00F31033" w:rsidRDefault="00F31033" w:rsidP="00F31033">
            <w:pPr>
              <w:pStyle w:val="a3"/>
              <w:rPr>
                <w:rFonts w:ascii="Times New Roman" w:hAnsi="Times New Roman"/>
                <w:sz w:val="24"/>
                <w:szCs w:val="24"/>
                <w:lang w:val="uk-UA"/>
              </w:rPr>
            </w:pPr>
            <w:r w:rsidRPr="00F31033">
              <w:rPr>
                <w:rFonts w:ascii="Times New Roman" w:hAnsi="Times New Roman"/>
                <w:sz w:val="24"/>
                <w:szCs w:val="24"/>
                <w:lang w:val="uk-UA"/>
              </w:rPr>
              <w:t>2</w:t>
            </w:r>
          </w:p>
        </w:tc>
        <w:tc>
          <w:tcPr>
            <w:tcW w:w="5586" w:type="dxa"/>
          </w:tcPr>
          <w:p w:rsidR="00F31033" w:rsidRPr="00F31033" w:rsidRDefault="00F31033" w:rsidP="00F31033">
            <w:pPr>
              <w:pStyle w:val="a3"/>
              <w:jc w:val="both"/>
              <w:rPr>
                <w:rFonts w:ascii="Times New Roman" w:hAnsi="Times New Roman"/>
                <w:sz w:val="24"/>
                <w:szCs w:val="24"/>
                <w:lang w:val="uk-UA"/>
              </w:rPr>
            </w:pPr>
            <w:r w:rsidRPr="00F31033">
              <w:rPr>
                <w:rFonts w:ascii="Times New Roman" w:hAnsi="Times New Roman"/>
                <w:sz w:val="24"/>
                <w:szCs w:val="24"/>
                <w:lang w:val="uk-UA"/>
              </w:rPr>
              <w:t>Фотографію підпишіть на зворотньому боці</w:t>
            </w:r>
          </w:p>
          <w:p w:rsidR="00F31033" w:rsidRPr="00F31033" w:rsidRDefault="00F31033" w:rsidP="00F31033">
            <w:pPr>
              <w:pStyle w:val="a3"/>
              <w:numPr>
                <w:ilvl w:val="0"/>
                <w:numId w:val="10"/>
              </w:numPr>
              <w:ind w:left="0"/>
              <w:jc w:val="both"/>
              <w:rPr>
                <w:rFonts w:ascii="Times New Roman" w:hAnsi="Times New Roman"/>
                <w:sz w:val="24"/>
                <w:szCs w:val="24"/>
                <w:lang w:val="uk-UA"/>
              </w:rPr>
            </w:pPr>
            <w:r w:rsidRPr="00F31033">
              <w:rPr>
                <w:rFonts w:ascii="Times New Roman" w:hAnsi="Times New Roman"/>
                <w:sz w:val="24"/>
                <w:szCs w:val="24"/>
                <w:lang w:val="uk-UA"/>
              </w:rPr>
              <w:t>Дата зйомки</w:t>
            </w:r>
          </w:p>
          <w:p w:rsidR="00F31033" w:rsidRPr="00F31033" w:rsidRDefault="00F31033" w:rsidP="00F31033">
            <w:pPr>
              <w:pStyle w:val="a3"/>
              <w:numPr>
                <w:ilvl w:val="0"/>
                <w:numId w:val="10"/>
              </w:numPr>
              <w:ind w:left="0"/>
              <w:jc w:val="both"/>
              <w:rPr>
                <w:rFonts w:ascii="Times New Roman" w:hAnsi="Times New Roman"/>
                <w:sz w:val="24"/>
                <w:szCs w:val="24"/>
                <w:lang w:val="uk-UA"/>
              </w:rPr>
            </w:pPr>
            <w:r w:rsidRPr="00F31033">
              <w:rPr>
                <w:rFonts w:ascii="Times New Roman" w:hAnsi="Times New Roman"/>
                <w:sz w:val="24"/>
                <w:szCs w:val="24"/>
                <w:lang w:val="uk-UA"/>
              </w:rPr>
              <w:t>Хто (зліва направо), або що зображено</w:t>
            </w:r>
          </w:p>
          <w:p w:rsidR="00F31033" w:rsidRPr="00F31033" w:rsidRDefault="00F31033" w:rsidP="00F31033">
            <w:pPr>
              <w:pStyle w:val="a3"/>
              <w:numPr>
                <w:ilvl w:val="0"/>
                <w:numId w:val="10"/>
              </w:numPr>
              <w:ind w:left="0"/>
              <w:jc w:val="both"/>
              <w:rPr>
                <w:rFonts w:ascii="Times New Roman" w:hAnsi="Times New Roman"/>
                <w:sz w:val="24"/>
                <w:szCs w:val="24"/>
                <w:lang w:val="uk-UA"/>
              </w:rPr>
            </w:pPr>
            <w:r w:rsidRPr="00F31033">
              <w:rPr>
                <w:rFonts w:ascii="Times New Roman" w:hAnsi="Times New Roman"/>
                <w:sz w:val="24"/>
                <w:szCs w:val="24"/>
                <w:lang w:val="uk-UA"/>
              </w:rPr>
              <w:t>Хто автор фотографій</w:t>
            </w:r>
          </w:p>
        </w:tc>
        <w:tc>
          <w:tcPr>
            <w:tcW w:w="4381" w:type="dxa"/>
          </w:tcPr>
          <w:p w:rsidR="00F31033" w:rsidRPr="00F31033" w:rsidRDefault="00F31033" w:rsidP="00F31033">
            <w:pPr>
              <w:spacing w:after="0" w:line="240" w:lineRule="auto"/>
              <w:rPr>
                <w:rFonts w:ascii="Times New Roman" w:hAnsi="Times New Roman"/>
                <w:b/>
                <w:sz w:val="24"/>
                <w:szCs w:val="24"/>
                <w:lang w:bidi="en-US"/>
              </w:rPr>
            </w:pPr>
          </w:p>
          <w:p w:rsidR="00F31033" w:rsidRPr="00F31033" w:rsidRDefault="00F31033" w:rsidP="00F31033">
            <w:pPr>
              <w:spacing w:after="0" w:line="240" w:lineRule="auto"/>
              <w:rPr>
                <w:rFonts w:ascii="Times New Roman" w:hAnsi="Times New Roman"/>
                <w:b/>
                <w:sz w:val="24"/>
                <w:szCs w:val="24"/>
                <w:lang w:bidi="en-US"/>
              </w:rPr>
            </w:pPr>
          </w:p>
          <w:p w:rsidR="00F31033" w:rsidRPr="00F31033" w:rsidRDefault="00F31033" w:rsidP="00F31033">
            <w:pPr>
              <w:spacing w:after="0" w:line="240" w:lineRule="auto"/>
              <w:rPr>
                <w:rFonts w:ascii="Times New Roman" w:hAnsi="Times New Roman"/>
                <w:b/>
                <w:sz w:val="24"/>
                <w:szCs w:val="24"/>
                <w:lang w:bidi="en-US"/>
              </w:rPr>
            </w:pPr>
          </w:p>
          <w:p w:rsidR="00F31033" w:rsidRPr="00F31033" w:rsidRDefault="00F31033" w:rsidP="00F31033">
            <w:pPr>
              <w:pStyle w:val="a3"/>
              <w:rPr>
                <w:rFonts w:ascii="Times New Roman" w:hAnsi="Times New Roman"/>
                <w:sz w:val="24"/>
                <w:szCs w:val="24"/>
                <w:lang w:val="uk-UA"/>
              </w:rPr>
            </w:pP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 і коли Ви дізнались про вибух на ЧАЕС. Яка перша думка виникла з цього приводу?</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По телевізору і розмов між друзями</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4</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 Ви отримали повістку (іншу вимогу) до Чорнобильської зони?</w:t>
            </w:r>
          </w:p>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Яка була реакція на цю ситуацію у рідних, близьких?</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 xml:space="preserve">В повістці було сказано , що беруть на 180 днів на перепідготовку </w:t>
            </w:r>
          </w:p>
        </w:tc>
      </w:tr>
      <w:tr w:rsidR="00F31033" w:rsidRPr="00F310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5</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rPr>
              <w:t xml:space="preserve">Як дістались призначення? </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Негативне </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6</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Перший день на місці призначення. Якщо можливо опишіть його в деталях – що здивувало, що вразило, що було вперше ?</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Вразити нічого не могло, чекали виїзду на ЧАЕС</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7</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Опишіть побутові умови – житло, харчування, вільний час, середовище в якому Ви перебували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Харчували відмінно, у вільний час писали листи, співали пісні</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8</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Вам доводили про фінансову компенсацію Вашого перебування у Чорнобильській зоні відчуження? </w:t>
            </w:r>
            <w:r w:rsidRPr="00F31033">
              <w:rPr>
                <w:rFonts w:ascii="Times New Roman" w:hAnsi="Times New Roman"/>
                <w:sz w:val="24"/>
                <w:szCs w:val="24"/>
              </w:rPr>
              <w:t>Як, в який спосіб?</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Видавали по 3 кар. 50 коп. на добу</w:t>
            </w:r>
          </w:p>
        </w:tc>
      </w:tr>
      <w:tr w:rsidR="00F31033" w:rsidRPr="00F310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9</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Яка була Ваша посада, звання, обов'язки?</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Рядовий – санітарна обробка</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10</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Яка була схожість і розбіжність з Вашою строковою службою у армії?</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11</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Чи ділились досвідом товариші, що були до Вас у Чорнобильські зоні? </w:t>
            </w:r>
            <w:r w:rsidRPr="00F31033">
              <w:rPr>
                <w:rFonts w:ascii="Times New Roman" w:hAnsi="Times New Roman"/>
                <w:sz w:val="24"/>
                <w:szCs w:val="24"/>
              </w:rPr>
              <w:t>Як, в який спосіб?</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Досвідом ділилися, але у кожного буле своє</w:t>
            </w:r>
          </w:p>
        </w:tc>
      </w:tr>
      <w:tr w:rsidR="00F31033" w:rsidRPr="00675733" w:rsidTr="00F31033">
        <w:trPr>
          <w:trHeight w:val="145"/>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12</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Перший «бойовий» день у Чорнобильській зоні. </w:t>
            </w:r>
          </w:p>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Що найбільше вразило і запам’яталось? </w:t>
            </w:r>
          </w:p>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 цей день розпочався і як закінчився?</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Дах 4 блоку. Запах повітря та робота на даху, день тривав як секунда. Біля блоку був  хвойний ліс – дерева були рудого кольору, мертві тварини, відсутність птахів</w:t>
            </w: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13</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Який комплекс робіт довелось виконувати. Якщо можливо – в деталях і по дням.</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shd w:val="clear" w:color="auto" w:fill="FFFFFF"/>
                <w:lang w:val="ru-RU"/>
              </w:rPr>
              <w:t>знешкодження спеціальним розчином заражені об'єкти</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14</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rPr>
              <w:t>Опишіть Ваші маршрути по Чорнобильській зоні відчуження</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Маршрут був один</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15</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Ваші враження про навколишнє середовище – села, вулиці, люди, тварини?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 xml:space="preserve">Птахи які зустрічалися були майже без пір’я </w:t>
            </w:r>
          </w:p>
        </w:tc>
      </w:tr>
      <w:tr w:rsidR="00F31033" w:rsidRPr="00675733" w:rsidTr="00F31033">
        <w:trPr>
          <w:trHeight w:val="497"/>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16</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Коли Ви вперше побачили зруйнований 4-й енергоблок ЧАЕС. Що Ви в той час відчули, подумали?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Що це примара, оббита свинцем, дихаюча смертю</w:t>
            </w:r>
          </w:p>
        </w:tc>
      </w:tr>
      <w:tr w:rsidR="00F31033" w:rsidRPr="00F31033" w:rsidTr="00F31033">
        <w:trPr>
          <w:trHeight w:val="497"/>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lastRenderedPageBreak/>
              <w:t>17</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Коли Ви відчули перші симптоми (відчуття) радіаційного впливу на Ваше здоров'я в Чорнобильській зоні відчуження. </w:t>
            </w:r>
            <w:r w:rsidRPr="00F31033">
              <w:rPr>
                <w:rFonts w:ascii="Times New Roman" w:hAnsi="Times New Roman"/>
                <w:sz w:val="24"/>
                <w:szCs w:val="24"/>
              </w:rPr>
              <w:t>Звертались до когось за допомогою, в який спосіб?</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До свого військового лікаря</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18</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Застосовували Ви засоби захисту органів дихання, з якого часу і як?</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Ватно – марлева пов’язка («Пелюсток») </w:t>
            </w:r>
          </w:p>
        </w:tc>
      </w:tr>
      <w:tr w:rsidR="00F31033" w:rsidRPr="00F31033" w:rsidTr="00F31033">
        <w:trPr>
          <w:trHeight w:val="497"/>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19</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 здійснювався радіаційний контроль під час ліквідації, і чи був це об’єктивний та справедливий контроль?</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Контроль був несправедливим </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20</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Оформлювали Вам дозу опромінення по крові, де і коли?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м. Харків, вул. Пушкінська, мед - радіологія</w:t>
            </w: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21</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Як оформлювалось рішення на проведення робіт з отриманням підвищеної дози? </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F31033" w:rsidTr="00F31033">
        <w:trPr>
          <w:trHeight w:val="512"/>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22</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rPr>
              <w:t>При фіксації Вашої особистої дози опромінення було враження, що ці показники набагато занижені від об’єктивних?</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так</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23</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Чи були Ви свідкам якихось трагічних випадків в Чорнобилькій зони відчуження?</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Один солдат вислав японський магнітофон до дому, дружина та дитина померли від страшного випромінювання</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24</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Які смішні чи кумедні випадки Ви можете пригадати?</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25</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Наведіть приклади солдатської «смекалки» в чорнобильській зоні відчуження</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26</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Наведіть приклади мужності під час Вашого перебування в Чорнобильській зоні відчуження</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Кожний день в зоні відчуження - подвиг</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27</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Приведіть приклади «чорнобильського фольклору» - анекдот, вислів, частушку, тощо.</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28</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Чи писали листи рідним-про що, коли?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Писав, але вибиралися теми, які не стосувалися ЧАЕС</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29</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Довелось читати газети того часу? </w:t>
            </w:r>
            <w:r w:rsidRPr="00F31033">
              <w:rPr>
                <w:rFonts w:ascii="Times New Roman" w:hAnsi="Times New Roman"/>
                <w:sz w:val="24"/>
                <w:szCs w:val="24"/>
              </w:rPr>
              <w:t>Ваше враження про написане?</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Негативне , багато замовчувалося </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30</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Чи були політчаси і про що говорили на них політпрацівники? </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Про трудові подвиги </w:t>
            </w:r>
          </w:p>
        </w:tc>
      </w:tr>
      <w:tr w:rsidR="00F31033" w:rsidRPr="00675733" w:rsidTr="00F31033">
        <w:trPr>
          <w:trHeight w:val="497"/>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31</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Чи були під час Вашого перебування в Чорнобильській зоні відчуження поважні гості, або артистичні бригади – в деталях?</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Гостей з представників влади не було, навіть німецька делегація, яка повинна була приїхати, поламалася за 50 км до зони, приїжджали співаки</w:t>
            </w:r>
          </w:p>
        </w:tc>
      </w:tr>
      <w:tr w:rsidR="00F31033" w:rsidRPr="00675733" w:rsidTr="00F31033">
        <w:trPr>
          <w:trHeight w:val="512"/>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32</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Кого пам'ятаєте з тих часів, чи підтримуєте з кимось стосунки. З ким, в який спосіб. </w:t>
            </w:r>
            <w:r w:rsidRPr="00F31033">
              <w:rPr>
                <w:rFonts w:ascii="Times New Roman" w:hAnsi="Times New Roman"/>
                <w:sz w:val="24"/>
                <w:szCs w:val="24"/>
              </w:rPr>
              <w:t>Напишіть кого знаєте і пам’ятаєте (тел., адреса)</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Часто бачу в лікарні, зустрічаю в місті</w:t>
            </w:r>
          </w:p>
        </w:tc>
      </w:tr>
      <w:tr w:rsidR="00F31033" w:rsidRPr="00675733" w:rsidTr="00F31033">
        <w:trPr>
          <w:trHeight w:val="497"/>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33</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 Ви оформляли статус ліквідатора. Чи були якісь проблеми у цьому питанні - якщо були, то які і як Ви це подолали?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 xml:space="preserve">Питань та проблем було дуже багато , шлях був тернистим. Хотілося кинути все, але діти і дружина мені допомогли.  Спочатку не хотіли давати інвалідність, хоча й визнавали, що отримана велика доза опромінювання </w:t>
            </w:r>
          </w:p>
        </w:tc>
      </w:tr>
      <w:tr w:rsidR="00F31033" w:rsidRPr="00F31033" w:rsidTr="00F31033">
        <w:trPr>
          <w:trHeight w:val="512"/>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34</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Коли почались проблеми зі здоров'ям і як відбулась перша зустріч із лікарями. </w:t>
            </w:r>
            <w:r w:rsidRPr="00F31033">
              <w:rPr>
                <w:rFonts w:ascii="Times New Roman" w:hAnsi="Times New Roman"/>
                <w:sz w:val="24"/>
                <w:szCs w:val="24"/>
              </w:rPr>
              <w:t>Чи мінялось з часом відношення лікарів до Вас?</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Різного було </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lastRenderedPageBreak/>
              <w:t>35</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Коли Ви дізналися про чорнобильські громадські організації?</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Через 2 роки </w:t>
            </w: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36</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Чи приймаєте участь у чорнобильському громадському русі – яким чином і коли?</w:t>
            </w:r>
          </w:p>
        </w:tc>
        <w:tc>
          <w:tcPr>
            <w:tcW w:w="4381" w:type="dxa"/>
          </w:tcPr>
          <w:p w:rsidR="00F31033" w:rsidRPr="00F31033" w:rsidRDefault="00F31033" w:rsidP="00F31033">
            <w:pPr>
              <w:spacing w:after="0" w:line="240" w:lineRule="auto"/>
              <w:rPr>
                <w:rFonts w:ascii="Times New Roman" w:hAnsi="Times New Roman"/>
                <w:b/>
                <w:sz w:val="24"/>
                <w:szCs w:val="24"/>
                <w:lang w:val="ru-RU"/>
              </w:rPr>
            </w:pPr>
            <w:r w:rsidRPr="00F31033">
              <w:rPr>
                <w:rFonts w:ascii="Times New Roman" w:hAnsi="Times New Roman"/>
                <w:sz w:val="24"/>
                <w:szCs w:val="24"/>
                <w:lang w:val="ru-RU"/>
              </w:rPr>
              <w:t xml:space="preserve">Член комітету Союзу Чорнобиль в Первомайському районі </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37</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Чи доводилося Вам скористатись гуманітарною допомогою? </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Один раз </w:t>
            </w: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38</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 xml:space="preserve">Яке, на Вашу думку, ставлення сучасного суспільства до подвигу ліквідаторів? </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6757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39</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Що довелося читати про історію ядерної техногенної катастрофи на ЧАЕС?</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F31033" w:rsidTr="00F31033">
        <w:trPr>
          <w:trHeight w:val="512"/>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40</w:t>
            </w:r>
          </w:p>
        </w:tc>
        <w:tc>
          <w:tcPr>
            <w:tcW w:w="5586" w:type="dxa"/>
          </w:tcPr>
          <w:p w:rsidR="00F31033" w:rsidRPr="00F31033" w:rsidRDefault="00F31033" w:rsidP="00F31033">
            <w:pPr>
              <w:spacing w:after="0" w:line="240" w:lineRule="auto"/>
              <w:jc w:val="both"/>
              <w:rPr>
                <w:rFonts w:ascii="Times New Roman" w:hAnsi="Times New Roman"/>
                <w:b/>
                <w:sz w:val="24"/>
                <w:szCs w:val="24"/>
              </w:rPr>
            </w:pPr>
            <w:r w:rsidRPr="00F31033">
              <w:rPr>
                <w:rFonts w:ascii="Times New Roman" w:hAnsi="Times New Roman"/>
                <w:sz w:val="24"/>
                <w:szCs w:val="24"/>
                <w:lang w:val="ru-RU"/>
              </w:rPr>
              <w:t xml:space="preserve">Чи розповідали Ви своїм дітям і онукам про свою участь у ліквідації? </w:t>
            </w:r>
            <w:r w:rsidRPr="00F31033">
              <w:rPr>
                <w:rFonts w:ascii="Times New Roman" w:hAnsi="Times New Roman"/>
                <w:sz w:val="24"/>
                <w:szCs w:val="24"/>
              </w:rPr>
              <w:t>Яке їх ставлення до Вашої участі в ліквідації?</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 xml:space="preserve">Так </w:t>
            </w:r>
          </w:p>
        </w:tc>
      </w:tr>
      <w:tr w:rsidR="00F31033" w:rsidRPr="00F31033" w:rsidTr="00F31033">
        <w:trPr>
          <w:trHeight w:val="256"/>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41</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Які є у Вас чорнобильські відзнаки, нагороди?</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Так (додається фото)</w:t>
            </w:r>
          </w:p>
        </w:tc>
      </w:tr>
      <w:tr w:rsidR="00F31033" w:rsidRPr="00675733" w:rsidTr="00F31033">
        <w:trPr>
          <w:trHeight w:val="241"/>
        </w:trPr>
        <w:tc>
          <w:tcPr>
            <w:tcW w:w="476"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42</w:t>
            </w:r>
          </w:p>
        </w:tc>
        <w:tc>
          <w:tcPr>
            <w:tcW w:w="5586" w:type="dxa"/>
          </w:tcPr>
          <w:p w:rsidR="00F31033" w:rsidRPr="00F31033" w:rsidRDefault="00F31033" w:rsidP="00F31033">
            <w:pPr>
              <w:spacing w:after="0" w:line="240" w:lineRule="auto"/>
              <w:jc w:val="both"/>
              <w:rPr>
                <w:rFonts w:ascii="Times New Roman" w:hAnsi="Times New Roman"/>
                <w:b/>
                <w:sz w:val="24"/>
                <w:szCs w:val="24"/>
                <w:lang w:val="ru-RU"/>
              </w:rPr>
            </w:pPr>
            <w:r w:rsidRPr="00F31033">
              <w:rPr>
                <w:rFonts w:ascii="Times New Roman" w:hAnsi="Times New Roman"/>
                <w:sz w:val="24"/>
                <w:szCs w:val="24"/>
                <w:lang w:val="ru-RU"/>
              </w:rPr>
              <w:t>Чи знаєте Ви про існування чорнобильських музеїв? Чи є чорнобильський музей у Вашій місцевості?</w:t>
            </w:r>
          </w:p>
        </w:tc>
        <w:tc>
          <w:tcPr>
            <w:tcW w:w="4381" w:type="dxa"/>
          </w:tcPr>
          <w:p w:rsidR="00F31033" w:rsidRPr="00F31033" w:rsidRDefault="00F31033" w:rsidP="00F31033">
            <w:pPr>
              <w:spacing w:after="0" w:line="240" w:lineRule="auto"/>
              <w:rPr>
                <w:rFonts w:ascii="Times New Roman" w:hAnsi="Times New Roman"/>
                <w:b/>
                <w:sz w:val="24"/>
                <w:szCs w:val="24"/>
                <w:lang w:val="ru-RU"/>
              </w:rPr>
            </w:pPr>
          </w:p>
        </w:tc>
      </w:tr>
      <w:tr w:rsidR="00F31033" w:rsidRPr="00F31033" w:rsidTr="00F31033">
        <w:trPr>
          <w:trHeight w:val="768"/>
        </w:trPr>
        <w:tc>
          <w:tcPr>
            <w:tcW w:w="476" w:type="dxa"/>
          </w:tcPr>
          <w:p w:rsidR="00F31033" w:rsidRPr="00F31033" w:rsidRDefault="00F31033" w:rsidP="00F31033">
            <w:pPr>
              <w:spacing w:after="0" w:line="240" w:lineRule="auto"/>
              <w:rPr>
                <w:rFonts w:ascii="Times New Roman" w:hAnsi="Times New Roman"/>
                <w:b/>
                <w:sz w:val="24"/>
                <w:szCs w:val="24"/>
                <w:lang w:val="ru-RU"/>
              </w:rPr>
            </w:pPr>
          </w:p>
        </w:tc>
        <w:tc>
          <w:tcPr>
            <w:tcW w:w="5586" w:type="dxa"/>
          </w:tcPr>
          <w:p w:rsidR="00F31033" w:rsidRPr="00F31033" w:rsidRDefault="00F31033" w:rsidP="00F31033">
            <w:pPr>
              <w:spacing w:after="0" w:line="240" w:lineRule="auto"/>
              <w:jc w:val="both"/>
              <w:rPr>
                <w:rFonts w:ascii="Times New Roman" w:hAnsi="Times New Roman"/>
                <w:b/>
                <w:sz w:val="24"/>
                <w:szCs w:val="24"/>
                <w:lang w:val="uk-UA"/>
              </w:rPr>
            </w:pPr>
            <w:r w:rsidRPr="00F31033">
              <w:rPr>
                <w:rFonts w:ascii="Times New Roman" w:hAnsi="Times New Roman"/>
                <w:sz w:val="24"/>
                <w:szCs w:val="24"/>
                <w:lang w:val="ru-RU"/>
              </w:rPr>
              <w:t xml:space="preserve">Ваші зауваження щодо пропонованої анкети. Що Ви бажали змінити, добавити. </w:t>
            </w:r>
            <w:r w:rsidRPr="00F31033">
              <w:rPr>
                <w:rFonts w:ascii="Times New Roman" w:hAnsi="Times New Roman"/>
                <w:sz w:val="24"/>
                <w:szCs w:val="24"/>
              </w:rPr>
              <w:t>Який спектр питань не врахований</w:t>
            </w:r>
          </w:p>
        </w:tc>
        <w:tc>
          <w:tcPr>
            <w:tcW w:w="4381" w:type="dxa"/>
          </w:tcPr>
          <w:p w:rsidR="00F31033" w:rsidRPr="00F31033" w:rsidRDefault="00F31033" w:rsidP="00F31033">
            <w:pPr>
              <w:spacing w:after="0" w:line="240" w:lineRule="auto"/>
              <w:rPr>
                <w:rFonts w:ascii="Times New Roman" w:hAnsi="Times New Roman"/>
                <w:b/>
                <w:sz w:val="24"/>
                <w:szCs w:val="24"/>
              </w:rPr>
            </w:pPr>
            <w:r w:rsidRPr="00F31033">
              <w:rPr>
                <w:rFonts w:ascii="Times New Roman" w:hAnsi="Times New Roman"/>
                <w:sz w:val="24"/>
                <w:szCs w:val="24"/>
              </w:rPr>
              <w:t>не від мене залежить</w:t>
            </w:r>
          </w:p>
        </w:tc>
      </w:tr>
    </w:tbl>
    <w:p w:rsidR="00F31033" w:rsidRPr="00F31033" w:rsidRDefault="00F31033" w:rsidP="00F31033">
      <w:pPr>
        <w:spacing w:after="0" w:line="240" w:lineRule="auto"/>
        <w:rPr>
          <w:rFonts w:ascii="Times New Roman" w:hAnsi="Times New Roman" w:cs="Times New Roman"/>
          <w:sz w:val="24"/>
          <w:szCs w:val="24"/>
        </w:rPr>
      </w:pPr>
      <w:r w:rsidRPr="00F31033">
        <w:rPr>
          <w:rFonts w:ascii="Times New Roman" w:hAnsi="Times New Roman" w:cs="Times New Roman"/>
          <w:sz w:val="24"/>
          <w:szCs w:val="24"/>
        </w:rPr>
        <w:t>Дата заповнення анкети   02 березня 2016</w:t>
      </w:r>
    </w:p>
    <w:p w:rsidR="00F31033" w:rsidRDefault="00F31033" w:rsidP="00F31033">
      <w:pPr>
        <w:shd w:val="clear" w:color="auto" w:fill="FFFFFF"/>
        <w:spacing w:after="0" w:line="240" w:lineRule="auto"/>
        <w:jc w:val="both"/>
        <w:rPr>
          <w:rFonts w:ascii="Times New Roman" w:eastAsia="Times New Roman" w:hAnsi="Times New Roman" w:cs="Times New Roman"/>
          <w:i/>
          <w:lang w:val="uk-UA"/>
        </w:rPr>
      </w:pPr>
    </w:p>
    <w:p w:rsidR="00F31033" w:rsidRPr="00C95348" w:rsidRDefault="00F31033" w:rsidP="00C95348">
      <w:pPr>
        <w:pStyle w:val="a5"/>
        <w:spacing w:before="0" w:beforeAutospacing="0" w:after="0" w:afterAutospacing="0"/>
        <w:ind w:firstLine="567"/>
        <w:jc w:val="center"/>
        <w:rPr>
          <w:b/>
          <w:color w:val="2C2C2C"/>
          <w:lang w:val="uk-UA"/>
        </w:rPr>
      </w:pPr>
      <w:r w:rsidRPr="00F31033">
        <w:rPr>
          <w:b/>
          <w:color w:val="2C2C2C"/>
          <w:lang w:val="uk-UA"/>
        </w:rPr>
        <w:t>ГЕРОЇ СЕРЕД НАС</w:t>
      </w:r>
    </w:p>
    <w:p w:rsidR="00F31033" w:rsidRPr="00F31033" w:rsidRDefault="00F31033" w:rsidP="00F31033">
      <w:pPr>
        <w:pStyle w:val="a5"/>
        <w:spacing w:before="0" w:beforeAutospacing="0" w:after="0" w:afterAutospacing="0"/>
        <w:ind w:firstLine="567"/>
        <w:jc w:val="center"/>
        <w:rPr>
          <w:color w:val="2C2C2C"/>
          <w:lang w:val="uk-UA"/>
        </w:rPr>
      </w:pPr>
      <w:r w:rsidRPr="00F31033">
        <w:rPr>
          <w:b/>
          <w:color w:val="2C2C2C"/>
          <w:lang w:val="uk-UA"/>
        </w:rPr>
        <w:t xml:space="preserve">Учні Чкаловського </w:t>
      </w:r>
      <w:r>
        <w:rPr>
          <w:b/>
          <w:color w:val="2C2C2C"/>
          <w:lang w:val="uk-UA"/>
        </w:rPr>
        <w:t>НВК</w:t>
      </w:r>
      <w:r w:rsidRPr="00F31033">
        <w:rPr>
          <w:color w:val="2C2C2C"/>
          <w:lang w:val="uk-UA"/>
        </w:rPr>
        <w:t xml:space="preserve"> Чугуївської районної ради Харківської області, вихованці гуртка «Історичне краєзнавство» Чугуївського районного Центру туризму, краєзнавства та екскурсій учнівської молоді Чугуївської районної ради Харківської області. Керівник: Михайлова Лариса Миколаївна, керівник гуртка</w:t>
      </w:r>
    </w:p>
    <w:p w:rsidR="00F31033" w:rsidRPr="00F31033" w:rsidRDefault="00F31033" w:rsidP="00F31033">
      <w:pPr>
        <w:pStyle w:val="a5"/>
        <w:spacing w:before="0" w:beforeAutospacing="0" w:after="0" w:afterAutospacing="0"/>
        <w:ind w:firstLine="567"/>
        <w:jc w:val="both"/>
        <w:rPr>
          <w:b/>
          <w:color w:val="2C2C2C"/>
          <w:lang w:val="uk-UA"/>
        </w:rPr>
      </w:pPr>
    </w:p>
    <w:p w:rsidR="00F31033" w:rsidRPr="00F31033" w:rsidRDefault="00F31033" w:rsidP="00F31033">
      <w:pPr>
        <w:pStyle w:val="a5"/>
        <w:spacing w:before="0" w:beforeAutospacing="0" w:after="0" w:afterAutospacing="0"/>
        <w:ind w:firstLine="567"/>
        <w:jc w:val="both"/>
        <w:rPr>
          <w:color w:val="2C2C2C"/>
          <w:lang w:val="uk-UA"/>
        </w:rPr>
      </w:pPr>
      <w:r w:rsidRPr="00F31033">
        <w:rPr>
          <w:b/>
          <w:color w:val="2C2C2C"/>
          <w:lang w:val="uk-UA"/>
        </w:rPr>
        <w:t xml:space="preserve">Михайлов </w:t>
      </w:r>
      <w:r w:rsidRPr="00F31033">
        <w:rPr>
          <w:color w:val="2C2C2C"/>
          <w:lang w:val="uk-UA"/>
        </w:rPr>
        <w:t>Володимир Миколайович:  Чорнобильська катастрофа поступово забувається. Але ми, ті, хто безпосередньо приймав участь у ліквідації наслідків аварії на Чорнобильській атомній електростанції, повинні нагадувати нащадкам про ту страшну трагедію, щоб уникнути її повторення. Приблизно 600000 людей ціною власного життя і здоров’я врятували людство від наслідків вибуху на Чорнобильській атомній електростанції.</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Якби ми не виконали свій громадянський обов’язок, то важко сказати, чи була б на мапі світу така країна як Україна. Ми чесно виконували свою роботу і відчували відповідальність за майбутнє своєї держави, свого народу і, перш за все, своїх дітей. Так нас виховували наші батьки, школа, суспільство.</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Коли стався вибух на Чорнобильській атомній електростанції, ніхто в селищі навіть і не підозрював, що трапилася страшна техногенна катастрофа. Люди ходили по вулицях,  купалися в водоймах, готувалися до травневих свят.</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Про трагедію в Чорнобилі  офіційно повідомили лише після травневих свят.</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 xml:space="preserve">До воєнкомату мене повісткою викликали наприкінці лютого місяця 1987 року і повідомили, що потрібно пройти медичне обстеження для відправки в Чорнобиль. Чи було страшно? Звичайно. Адже радіацію не можливо ні побачити, ні доторкнутися до неї, ні відчути на смак. Але про себе не думав. Якщо не я, то хто захистить мою родину, моїх дітей? </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Наприкінці березня нас привезли до міста Біла Церква Київської області, переодягли в військове обмундирування і відправили в село Оране Іванківського району, де була розташована військова частина 54979.</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 xml:space="preserve">Нас розмістили в казармах. Солдати проживали в утеплених наметах. </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lastRenderedPageBreak/>
        <w:t>29 березня 1987 року відбувся мій перший робочий день в зоні аварії. Виконував обов’язки командира роти та замполіта батальону радіохімічної розвідки. В мої обов’язки входило вчасно нагодувати бійців, відвезти їх на роботу, визначити об’єм роботи кожному бійцю, а після роботи доставити до частини. Працювали на третьому енергоблоці. Внаслідок вибуху реактора четвертого блоку атомної станції на дах третього блоку випали фрагменти ядерного палива, рештки конструкцій та радіаційний пил. Вони створювали несприятливі умови для будівництва захисної споруди над зруйнованим реактором четвертого енергоблоку. Доводилося навіть спеціальним прибором дозиметром вимірювати рівень радіації в приміщенні, підраховувати, скільки часу людина має пробути в тій чи іншій зоні цього приміщення і, лише отримавши мої вказівки, люди приступали до роботи по дезактивізації приміщення. Все виконувалося дуже швидко – в деяких місцях можна було перебували лічені секунди. Із захистних засобів дихання використовувалися одноразові марльові пов’язки «пелюстки».</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Декілька разів виїзджали в село Лільов, де проводили дезактивацію складських приміщень.</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Під час роботи нас годували на території станції, де була розташована їдальня. Деякі страви привозили з Ораного, щось готували кухарі їдальні. Воду привозили в пляшках зі скла.</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 xml:space="preserve">     З 29 березня по 18 травня 1987 року довелося працювати без єдиного вихідного. В зону аварії виїзджав 51 раз і отримав дозу опромінення – 16,331 рентген. Як і всі ліквідатори-чорнобильці, маю проблеми зі здоров’ям. Але мені в якійсь мірі допомагає справлятися з ними систематичне заняття спортом.</w:t>
      </w:r>
    </w:p>
    <w:p w:rsidR="00F31033" w:rsidRPr="00F31033" w:rsidRDefault="00F31033" w:rsidP="00F31033">
      <w:pPr>
        <w:pStyle w:val="a5"/>
        <w:spacing w:before="0" w:beforeAutospacing="0" w:after="0" w:afterAutospacing="0"/>
        <w:ind w:firstLine="567"/>
        <w:jc w:val="both"/>
        <w:rPr>
          <w:color w:val="2C2C2C"/>
          <w:lang w:val="uk-UA"/>
        </w:rPr>
      </w:pPr>
      <w:r w:rsidRPr="00F31033">
        <w:rPr>
          <w:b/>
          <w:color w:val="2C2C2C"/>
          <w:lang w:val="uk-UA"/>
        </w:rPr>
        <w:t xml:space="preserve">Кравцов </w:t>
      </w:r>
      <w:r w:rsidRPr="00F31033">
        <w:rPr>
          <w:color w:val="2C2C2C"/>
          <w:lang w:val="uk-UA"/>
        </w:rPr>
        <w:t>Віктор Іванович: Коли сталася аварія на Чорнобильській атомній електростанції, я проживав в смт. Есхар Чугуївського району Харківської області. Працював на заводі ЗБК водієм. Після травневих свят вже на роботі дізнався про трагедію на Чорнобильській атомній електростанції. 10 травня 1986 року мене повісткою визвали до Чугуївського військомату з речами і відправили до Харківського військомату. З Чугуївського району нас було 10 чоловік, але в Чорнобиль відправили лише трьох. Протягом півроку ще декілька разів визивали до воєнкомату. За цей час пройшов медичне обстеження. Комісія признала здоровим і 15 грудня 1986 року я був відправлений в Чорнобиль на 50 днів.</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Проживали в наметовому містечку в селі Оране Іванківського району Київської області. Перші дні були дуже важкими. Погодні умови були несприятливі: великі опади снігу, мороз доходив до -30</w:t>
      </w:r>
      <w:r w:rsidRPr="00F31033">
        <w:rPr>
          <w:color w:val="2C2C2C"/>
          <w:vertAlign w:val="superscript"/>
          <w:lang w:val="uk-UA"/>
        </w:rPr>
        <w:t>0</w:t>
      </w:r>
      <w:r w:rsidRPr="00F31033">
        <w:rPr>
          <w:color w:val="2C2C2C"/>
          <w:lang w:val="uk-UA"/>
        </w:rPr>
        <w:t>С. Працював водієм – машиною вивозив різні радіоактивні відходи з 4-го енергоблоку до могильника, що був розташований в селі Буряківка за 20 км від Чорнобиля. Дозиметрист заміряв дозу радіаційного фону в кузові машини і визначав, в яку зону везти відходи. Під’їзджав до спеціально підготовленої траншеї і, не виходячи з кабіни, швидко скидав відходи до траншеї і їхав знову в зону. Коли траншеї заповнювалися, їх бульдозерами загортали чистим шаром грунту товщиною до 1м. Бульдозери були захищені свинцевими листами. Кабіни машин, на яких ми працювали, не були нічим захищені. Тому ми ставили  під погрузку одночасно декілька машин у вигляді «ромашки», а на одній машині на цей час від’ізджали з зони погрузки. Коли погрузка завершувалася, ми на цій же машині поверталися в зону погрузки, швидко бігли до своїх машин і відвозизи  відходи до могильника. І таким чином нам приходилося працювати кожного дня по 6 годин. Зі мною в кабіні був присутній дозиметрист. Призивався з м. Зміїв, що на Харківщині. В кабіні було 0,18 рентген.</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Коли кількість рентген була достатньо набрана, нас перевели в господарську групу ще на 2 тижні. Там я познайомився з Володимиром Тонкошкур з Нової Водолаги, який працював кухарем. Ми з ним спілкуємось до цього часу. Також в мене є товариші в с. Каменна Яруга, в Великобурлуцькому районі, з якими я часто спілкуюсь по телефону.</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Годували нас комплексними обідами в їдальні. Обіди привозили з м. Прип’яті.</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t>За час перебування в Чорнобильській зоні я зробив 29 виїздів. Я фіксував їх в спеціальному блокноті. Коли ми їхали додому, нам видали довідки про кількість виїздів. Виявилося, що не всі мої виїзди були зафіксовані. Правда, потім все-таки 3 виїзди відшукали, а про 4 виїзди прийшлось забути. В військовому квитку мені записали 18,75 рентген.</w:t>
      </w:r>
    </w:p>
    <w:p w:rsidR="00F31033" w:rsidRPr="00F31033" w:rsidRDefault="00F31033" w:rsidP="00F31033">
      <w:pPr>
        <w:pStyle w:val="a5"/>
        <w:spacing w:before="0" w:beforeAutospacing="0" w:after="0" w:afterAutospacing="0"/>
        <w:ind w:firstLine="567"/>
        <w:jc w:val="both"/>
        <w:rPr>
          <w:color w:val="2C2C2C"/>
          <w:lang w:val="uk-UA"/>
        </w:rPr>
      </w:pPr>
      <w:r w:rsidRPr="00F31033">
        <w:rPr>
          <w:color w:val="2C2C2C"/>
          <w:lang w:val="uk-UA"/>
        </w:rPr>
        <w:lastRenderedPageBreak/>
        <w:t>В 2004 році в мене почалися серьйозі проблеми зі здоров’ям. Тому кожного року доводиться проходити медичне обстеження та лікування в клініці для ліквідаторів-чорнобильців, яка знаходиться в м. Харкові по вул.  Новгородській.</w:t>
      </w:r>
    </w:p>
    <w:p w:rsidR="00F31033" w:rsidRPr="00F31033" w:rsidRDefault="00F31033" w:rsidP="00F31033">
      <w:pPr>
        <w:pStyle w:val="a5"/>
        <w:spacing w:before="0" w:beforeAutospacing="0" w:after="0" w:afterAutospacing="0"/>
        <w:jc w:val="both"/>
        <w:textAlignment w:val="baseline"/>
        <w:rPr>
          <w:b/>
          <w:caps/>
          <w:shd w:val="clear" w:color="auto" w:fill="FFFFFF"/>
          <w:lang w:val="uk-UA"/>
        </w:rPr>
      </w:pPr>
    </w:p>
    <w:p w:rsidR="00F31033" w:rsidRPr="00C95348" w:rsidRDefault="00F31033" w:rsidP="00C95348">
      <w:pPr>
        <w:pStyle w:val="a5"/>
        <w:spacing w:before="0" w:beforeAutospacing="0" w:after="0" w:afterAutospacing="0"/>
        <w:jc w:val="center"/>
        <w:textAlignment w:val="baseline"/>
        <w:rPr>
          <w:b/>
          <w:caps/>
          <w:shd w:val="clear" w:color="auto" w:fill="FFFFFF"/>
          <w:lang w:val="uk-UA"/>
        </w:rPr>
      </w:pPr>
      <w:r w:rsidRPr="00F31033">
        <w:rPr>
          <w:b/>
          <w:caps/>
          <w:shd w:val="clear" w:color="auto" w:fill="FFFFFF"/>
          <w:lang w:val="uk-UA"/>
        </w:rPr>
        <w:t>Учасники ядерних випробувань та ліквідації ядерних аварій</w:t>
      </w:r>
    </w:p>
    <w:p w:rsidR="00F31033" w:rsidRDefault="00F31033" w:rsidP="00F31033">
      <w:pPr>
        <w:pStyle w:val="a5"/>
        <w:spacing w:before="0" w:beforeAutospacing="0" w:after="0" w:afterAutospacing="0"/>
        <w:jc w:val="center"/>
        <w:textAlignment w:val="baseline"/>
        <w:rPr>
          <w:shd w:val="clear" w:color="auto" w:fill="FFFFFF"/>
          <w:lang w:val="uk-UA"/>
        </w:rPr>
      </w:pPr>
      <w:r w:rsidRPr="00F31033">
        <w:rPr>
          <w:b/>
          <w:shd w:val="clear" w:color="auto" w:fill="FFFFFF"/>
          <w:lang w:val="uk-UA"/>
        </w:rPr>
        <w:t>Учнівський колектив 11 класу</w:t>
      </w:r>
      <w:r w:rsidRPr="00F31033">
        <w:rPr>
          <w:shd w:val="clear" w:color="auto" w:fill="FFFFFF"/>
          <w:lang w:val="uk-UA"/>
        </w:rPr>
        <w:t xml:space="preserve"> Безм’ятежненської ЗОШ І-ІІІ ступенів </w:t>
      </w:r>
    </w:p>
    <w:p w:rsidR="00F31033" w:rsidRPr="00F31033" w:rsidRDefault="00F31033" w:rsidP="00F31033">
      <w:pPr>
        <w:pStyle w:val="a5"/>
        <w:spacing w:before="0" w:beforeAutospacing="0" w:after="0" w:afterAutospacing="0"/>
        <w:jc w:val="center"/>
        <w:textAlignment w:val="baseline"/>
        <w:rPr>
          <w:shd w:val="clear" w:color="auto" w:fill="FFFFFF"/>
          <w:lang w:val="uk-UA"/>
        </w:rPr>
      </w:pPr>
      <w:r w:rsidRPr="00F31033">
        <w:rPr>
          <w:shd w:val="clear" w:color="auto" w:fill="FFFFFF"/>
          <w:lang w:val="uk-UA"/>
        </w:rPr>
        <w:t>Шевченківської районної ради Харківської області</w:t>
      </w:r>
    </w:p>
    <w:p w:rsidR="00F31033" w:rsidRDefault="00F31033" w:rsidP="00F31033">
      <w:pPr>
        <w:pStyle w:val="a5"/>
        <w:spacing w:before="0" w:beforeAutospacing="0" w:after="0" w:afterAutospacing="0"/>
        <w:jc w:val="center"/>
        <w:textAlignment w:val="baseline"/>
        <w:rPr>
          <w:shd w:val="clear" w:color="auto" w:fill="FFFFFF"/>
          <w:lang w:val="uk-UA"/>
        </w:rPr>
      </w:pPr>
      <w:r w:rsidRPr="00F31033">
        <w:rPr>
          <w:shd w:val="clear" w:color="auto" w:fill="FFFFFF"/>
          <w:lang w:val="uk-UA"/>
        </w:rPr>
        <w:t>Керівник Конюхова Ірина Вікторівна, учитель історії</w:t>
      </w:r>
    </w:p>
    <w:p w:rsidR="00F31033" w:rsidRPr="00F31033" w:rsidRDefault="00F31033" w:rsidP="00F31033">
      <w:pPr>
        <w:pStyle w:val="a5"/>
        <w:spacing w:before="0" w:beforeAutospacing="0" w:after="0" w:afterAutospacing="0"/>
        <w:jc w:val="both"/>
        <w:textAlignment w:val="baseline"/>
        <w:rPr>
          <w:shd w:val="clear" w:color="auto" w:fill="FFFFFF"/>
          <w:lang w:val="uk-UA"/>
        </w:rPr>
      </w:pPr>
    </w:p>
    <w:p w:rsidR="00F31033" w:rsidRPr="00F31033" w:rsidRDefault="00F31033" w:rsidP="00F31033">
      <w:pPr>
        <w:pStyle w:val="a5"/>
        <w:numPr>
          <w:ilvl w:val="0"/>
          <w:numId w:val="17"/>
        </w:numPr>
        <w:spacing w:before="0" w:beforeAutospacing="0" w:after="0" w:afterAutospacing="0"/>
        <w:ind w:left="0"/>
        <w:jc w:val="both"/>
        <w:rPr>
          <w:lang w:val="uk-UA"/>
        </w:rPr>
      </w:pPr>
      <w:r w:rsidRPr="00F31033">
        <w:rPr>
          <w:b/>
          <w:shd w:val="clear" w:color="auto" w:fill="FFFFFF"/>
          <w:lang w:val="uk-UA"/>
        </w:rPr>
        <w:t>Тема</w:t>
      </w:r>
      <w:r w:rsidRPr="00F31033">
        <w:rPr>
          <w:shd w:val="clear" w:color="auto" w:fill="FFFFFF"/>
          <w:lang w:val="uk-UA"/>
        </w:rPr>
        <w:t xml:space="preserve"> моєї роботи  «Учасники ядерних випробувань та ліквідації ядерних аварій». </w:t>
      </w:r>
    </w:p>
    <w:p w:rsidR="00F31033" w:rsidRPr="00F31033" w:rsidRDefault="00F31033" w:rsidP="00F31033">
      <w:pPr>
        <w:pStyle w:val="a5"/>
        <w:numPr>
          <w:ilvl w:val="0"/>
          <w:numId w:val="17"/>
        </w:numPr>
        <w:spacing w:before="0" w:beforeAutospacing="0" w:after="0" w:afterAutospacing="0"/>
        <w:ind w:left="0"/>
        <w:jc w:val="both"/>
        <w:rPr>
          <w:lang w:val="uk-UA"/>
        </w:rPr>
      </w:pPr>
      <w:r w:rsidRPr="00F31033">
        <w:rPr>
          <w:b/>
          <w:color w:val="000000"/>
          <w:lang w:val="uk-UA"/>
        </w:rPr>
        <w:t xml:space="preserve">Метою </w:t>
      </w:r>
      <w:r w:rsidRPr="00F31033">
        <w:rPr>
          <w:color w:val="000000"/>
          <w:lang w:val="uk-UA"/>
        </w:rPr>
        <w:t>даної  роботи є дізнатися більше про події тих  років з вуст самих учасників ядерної аварії.</w:t>
      </w:r>
    </w:p>
    <w:p w:rsidR="00F31033" w:rsidRPr="00F31033" w:rsidRDefault="00F31033" w:rsidP="00F31033">
      <w:pPr>
        <w:pStyle w:val="a5"/>
        <w:numPr>
          <w:ilvl w:val="0"/>
          <w:numId w:val="17"/>
        </w:numPr>
        <w:spacing w:before="0" w:beforeAutospacing="0" w:after="0" w:afterAutospacing="0"/>
        <w:ind w:left="0"/>
        <w:jc w:val="both"/>
        <w:rPr>
          <w:b/>
          <w:lang w:val="uk-UA"/>
        </w:rPr>
      </w:pPr>
      <w:r w:rsidRPr="00F31033">
        <w:rPr>
          <w:b/>
          <w:color w:val="000000"/>
          <w:lang w:val="uk-UA"/>
        </w:rPr>
        <w:t xml:space="preserve">Предметом дослідження </w:t>
      </w:r>
      <w:r w:rsidRPr="00F31033">
        <w:rPr>
          <w:color w:val="000000"/>
          <w:lang w:val="uk-UA"/>
        </w:rPr>
        <w:t>є спогади учасників Чорнобильської катастрофи про ті жахливі роки.</w:t>
      </w:r>
    </w:p>
    <w:p w:rsidR="00F31033" w:rsidRPr="00F31033" w:rsidRDefault="00F31033" w:rsidP="00F31033">
      <w:pPr>
        <w:numPr>
          <w:ilvl w:val="0"/>
          <w:numId w:val="17"/>
        </w:numPr>
        <w:spacing w:after="0" w:line="240" w:lineRule="auto"/>
        <w:ind w:left="0"/>
        <w:jc w:val="both"/>
        <w:rPr>
          <w:rFonts w:ascii="Times New Roman" w:hAnsi="Times New Roman"/>
          <w:sz w:val="24"/>
          <w:szCs w:val="24"/>
        </w:rPr>
      </w:pPr>
      <w:r w:rsidRPr="00F31033">
        <w:rPr>
          <w:rFonts w:ascii="Times New Roman" w:hAnsi="Times New Roman"/>
          <w:sz w:val="24"/>
          <w:szCs w:val="24"/>
          <w:lang w:val="ru-RU"/>
        </w:rPr>
        <w:t xml:space="preserve">В історії нашого багатостраждального народу чимало скорботних дат, спогад про які пронизує сердце гострим болем. Одна з них - 26 квітня 1986 року, коли над квітучим Поліссям здійнявся в нічне небо зловісний вогонь радіаційного вибуху. </w:t>
      </w:r>
      <w:r w:rsidRPr="00F31033">
        <w:rPr>
          <w:rFonts w:ascii="Times New Roman" w:hAnsi="Times New Roman"/>
          <w:sz w:val="24"/>
          <w:szCs w:val="24"/>
        </w:rPr>
        <w:t>Проте Чорнобиль і досі є незагоєною раною.</w:t>
      </w:r>
    </w:p>
    <w:p w:rsidR="00F31033" w:rsidRPr="00F31033" w:rsidRDefault="00F31033" w:rsidP="00F31033">
      <w:pPr>
        <w:numPr>
          <w:ilvl w:val="0"/>
          <w:numId w:val="17"/>
        </w:numPr>
        <w:spacing w:after="0" w:line="240" w:lineRule="auto"/>
        <w:ind w:left="0"/>
        <w:jc w:val="both"/>
        <w:rPr>
          <w:rFonts w:ascii="Times New Roman" w:hAnsi="Times New Roman"/>
          <w:sz w:val="24"/>
          <w:szCs w:val="24"/>
          <w:lang w:val="ru-RU"/>
        </w:rPr>
      </w:pPr>
      <w:r w:rsidRPr="00F31033">
        <w:rPr>
          <w:rFonts w:ascii="Times New Roman" w:hAnsi="Times New Roman"/>
          <w:sz w:val="24"/>
          <w:szCs w:val="24"/>
          <w:lang w:val="ru-RU"/>
        </w:rPr>
        <w:t>Сьогодні Чорнобиль для нас — це майже три з половиною мільйонів постраждалих від катастрофи та її наслідків. Це майже 10 відсотків території, що зазнала прямого радіаційного ураження. Це 160 тисяч людей із 129 населених пунктів, яким довелося залишити рідні домівки і переїхати в інші місця.</w:t>
      </w:r>
      <w:r w:rsidRPr="00F31033">
        <w:rPr>
          <w:rFonts w:ascii="Times New Roman" w:hAnsi="Times New Roman"/>
          <w:sz w:val="24"/>
          <w:szCs w:val="24"/>
          <w:lang w:val="uk-UA"/>
        </w:rPr>
        <w:t xml:space="preserve"> </w:t>
      </w:r>
      <w:r w:rsidRPr="00F31033">
        <w:rPr>
          <w:rFonts w:ascii="Times New Roman" w:hAnsi="Times New Roman"/>
          <w:sz w:val="24"/>
          <w:szCs w:val="24"/>
          <w:lang w:val="ru-RU"/>
        </w:rPr>
        <w:t>Про бійців, які несуть на собі карб Чорнобильського лиха, завжди дбають і пам’ятають колеги-пожежники. Адже з 289 перших вогнеборців, які пройшли горнило ЧАЕС, нині залишились працювати тільки декілька.</w:t>
      </w:r>
    </w:p>
    <w:p w:rsidR="00F31033" w:rsidRPr="00F31033" w:rsidRDefault="00F31033" w:rsidP="00F31033">
      <w:pPr>
        <w:numPr>
          <w:ilvl w:val="0"/>
          <w:numId w:val="17"/>
        </w:numPr>
        <w:spacing w:after="0" w:line="240" w:lineRule="auto"/>
        <w:ind w:left="0"/>
        <w:jc w:val="both"/>
        <w:rPr>
          <w:rFonts w:ascii="Times New Roman" w:hAnsi="Times New Roman"/>
          <w:sz w:val="24"/>
          <w:szCs w:val="24"/>
          <w:lang w:val="ru-RU"/>
        </w:rPr>
      </w:pPr>
      <w:r w:rsidRPr="00F31033">
        <w:rPr>
          <w:rFonts w:ascii="Times New Roman" w:hAnsi="Times New Roman"/>
          <w:sz w:val="24"/>
          <w:szCs w:val="24"/>
          <w:lang w:val="ru-RU"/>
        </w:rPr>
        <w:t>Надійні основи законодавчого забезпечення соціального захисту постраждалого населення закладено в Законі України від 28 лютого 1991 року «Про статус і соціальний захист громадян, які постраждали внаслідок Чорнобильської катастрофи». Саме цим законом визначено основні положення щодо реалізації конституційного права постраждалих громадян на охорону їхнього життя та здоров’я. Після прийняття зазначеного Закону з державі широко розгорнуто роботу з розроблення та введення в дію підзаконних актів для реалізації визначених законодавством вимог та положень і, передусім, організації їх належного соціального захисту.</w:t>
      </w:r>
    </w:p>
    <w:p w:rsidR="00F31033" w:rsidRPr="00F31033" w:rsidRDefault="00F31033" w:rsidP="00F31033">
      <w:pPr>
        <w:pStyle w:val="a5"/>
        <w:numPr>
          <w:ilvl w:val="0"/>
          <w:numId w:val="18"/>
        </w:numPr>
        <w:spacing w:before="0" w:beforeAutospacing="0" w:after="0" w:afterAutospacing="0"/>
        <w:ind w:left="0"/>
        <w:jc w:val="both"/>
        <w:textAlignment w:val="baseline"/>
        <w:rPr>
          <w:shd w:val="clear" w:color="auto" w:fill="FFFFFF"/>
          <w:lang w:val="uk-UA"/>
        </w:rPr>
      </w:pPr>
      <w:r w:rsidRPr="00F31033">
        <w:t xml:space="preserve">Потерпілі — це не лише люди, які безпосередньо зазнали горя, але й ми з вами. Бо </w:t>
      </w:r>
      <w:r w:rsidRPr="00F31033">
        <w:rPr>
          <w:lang w:val="uk-UA"/>
        </w:rPr>
        <w:t xml:space="preserve">  </w:t>
      </w:r>
      <w:r w:rsidRPr="00F31033">
        <w:t>Чорнобиль, більшою чи меншою мірою, торкнувся кожного з нас. Адже якби не аварія, то не було б настільки скалічених доль і стільки хвороб. А якби не люди, які пожертвували собою, щоб ліквідувати наслідки аварії, то не було б і всіх нас. Ми, українці, повинні пам’ятати і шанувати героїв, завдяки яким сьогодні живемо.</w:t>
      </w:r>
    </w:p>
    <w:p w:rsidR="00F31033" w:rsidRPr="00F31033" w:rsidRDefault="00F31033" w:rsidP="00F31033">
      <w:pPr>
        <w:pStyle w:val="a5"/>
        <w:numPr>
          <w:ilvl w:val="0"/>
          <w:numId w:val="18"/>
        </w:numPr>
        <w:shd w:val="clear" w:color="auto" w:fill="FFFFFF"/>
        <w:spacing w:before="0" w:beforeAutospacing="0" w:after="0" w:afterAutospacing="0"/>
        <w:ind w:left="0"/>
        <w:jc w:val="both"/>
        <w:textAlignment w:val="baseline"/>
        <w:rPr>
          <w:shd w:val="clear" w:color="auto" w:fill="FFFFFF"/>
          <w:lang w:val="uk-UA"/>
        </w:rPr>
      </w:pPr>
      <w:r w:rsidRPr="00F31033">
        <w:rPr>
          <w:iCs/>
          <w:shd w:val="clear" w:color="auto" w:fill="FFFFFF"/>
          <w:lang w:val="uk-UA"/>
        </w:rPr>
        <w:t>Це лише один приклад змарнованого життя. А скільки їх було? Небаченого масштабу трагедія звалилася на плечі нашого народу. Хто ж винен у ній? Конкретно ніби ніхто нічого спеціально не робив. Це не провокація, це халатність. Прояви безвідповідальності і легковажності накопичувалися й накопичувалися — і в один прекрасний квітневий день — раптом вибух... Усе цвіло — смерть прийшла невидимо. Ніхто не вірив, бо подібного ще не було. Люди проявили героїзм, ліквідували залишки аварії, але такого масштабу наслідків ніхто не чекав. Перші герої загинули всі, а скільки ще хворих, скільки народилося дітей-калік.</w:t>
      </w:r>
    </w:p>
    <w:p w:rsidR="00F31033" w:rsidRPr="00F31033" w:rsidRDefault="00F31033" w:rsidP="00F31033">
      <w:pPr>
        <w:pStyle w:val="a5"/>
        <w:numPr>
          <w:ilvl w:val="0"/>
          <w:numId w:val="18"/>
        </w:numPr>
        <w:spacing w:before="0" w:beforeAutospacing="0" w:after="0" w:afterAutospacing="0"/>
        <w:ind w:left="0"/>
        <w:jc w:val="both"/>
        <w:textAlignment w:val="baseline"/>
        <w:rPr>
          <w:shd w:val="clear" w:color="auto" w:fill="FFFFFF"/>
          <w:lang w:val="uk-UA"/>
        </w:rPr>
      </w:pPr>
      <w:r w:rsidRPr="00F31033">
        <w:rPr>
          <w:shd w:val="clear" w:color="auto" w:fill="FFFFFF"/>
          <w:lang w:val="uk-UA"/>
        </w:rPr>
        <w:t>Чорнобильська аварія піднесла людству ряд нових – не тільки наукових чи технічних, а й психологічних проблем. Свідомо дуже вадко погодитись з тою абсурдною ситуацією, коли смертельна небезпека не має навіть смаку, кольору й запаху, а вимірюється лише спеціальними приладами, яких під час аварії, до речі, не виявилося в наявності або ж вони не були готові до роботи.</w:t>
      </w:r>
    </w:p>
    <w:p w:rsidR="00F31033" w:rsidRPr="00F31033" w:rsidRDefault="00F31033" w:rsidP="00F31033">
      <w:pPr>
        <w:pStyle w:val="a5"/>
        <w:numPr>
          <w:ilvl w:val="0"/>
          <w:numId w:val="18"/>
        </w:numPr>
        <w:spacing w:before="0" w:beforeAutospacing="0" w:after="0" w:afterAutospacing="0"/>
        <w:ind w:left="0"/>
        <w:jc w:val="both"/>
        <w:textAlignment w:val="baseline"/>
        <w:rPr>
          <w:shd w:val="clear" w:color="auto" w:fill="FFFFFF"/>
          <w:lang w:val="uk-UA"/>
        </w:rPr>
      </w:pPr>
      <w:r w:rsidRPr="00F31033">
        <w:rPr>
          <w:shd w:val="clear" w:color="auto" w:fill="FFFFFF"/>
          <w:lang w:val="uk-UA"/>
        </w:rPr>
        <w:t>Зі спогадів ліквідаторів: «Приїхавши до Чорнобиля я неначе зазирнув у дивний, неймовірний світ Задзеркалля, забарвлений у невидимі і від того ще зловісніші тони підвищеної радіоактивності. Побачив те, що напередодні ще важко було уявити навіть найфантастичніших снах, хоча взагалі усе мало досить буденний вигляд. А згодом, у наступні приїзди, все уже здавалося звичним…</w:t>
      </w:r>
    </w:p>
    <w:p w:rsidR="00F31033" w:rsidRPr="00F31033" w:rsidRDefault="00F31033" w:rsidP="00F31033">
      <w:pPr>
        <w:pStyle w:val="a5"/>
        <w:numPr>
          <w:ilvl w:val="0"/>
          <w:numId w:val="18"/>
        </w:numPr>
        <w:spacing w:before="0" w:beforeAutospacing="0" w:after="0" w:afterAutospacing="0"/>
        <w:ind w:left="0"/>
        <w:jc w:val="both"/>
        <w:textAlignment w:val="baseline"/>
        <w:rPr>
          <w:shd w:val="clear" w:color="auto" w:fill="FFFFFF"/>
          <w:lang w:val="uk-UA"/>
        </w:rPr>
      </w:pPr>
      <w:r w:rsidRPr="00F31033">
        <w:rPr>
          <w:shd w:val="clear" w:color="auto" w:fill="FFFFFF"/>
          <w:lang w:val="uk-UA"/>
        </w:rPr>
        <w:t xml:space="preserve">Збираючи свідчення очевидців, ми зрозуміли, як важко згадувати ті страшні роки. Але не дивлячись на біль ліквідатори дуже багато цікавого і нового розповіли нам, показували фото, розповідали хто </w:t>
      </w:r>
      <w:r w:rsidRPr="00F31033">
        <w:rPr>
          <w:shd w:val="clear" w:color="auto" w:fill="FFFFFF"/>
          <w:lang w:val="uk-UA"/>
        </w:rPr>
        <w:lastRenderedPageBreak/>
        <w:t xml:space="preserve">чим займався. Цікаво було спілкуватися з людьми, які є для нас героями. Але дуже тяжко згадувати тих людей, які своїх життям ризикували задля нашого світлого «безболісного» майбутнього, але це ніхто не хоче помічати. </w:t>
      </w:r>
    </w:p>
    <w:p w:rsidR="00CE22AC" w:rsidRDefault="00CE22AC" w:rsidP="00CE22AC">
      <w:pPr>
        <w:spacing w:after="0" w:line="240" w:lineRule="auto"/>
        <w:ind w:firstLine="567"/>
        <w:jc w:val="center"/>
        <w:rPr>
          <w:rFonts w:ascii="Times New Roman" w:hAnsi="Times New Roman" w:cs="Times New Roman"/>
          <w:b/>
          <w:sz w:val="24"/>
          <w:szCs w:val="24"/>
          <w:lang w:val="ru-RU"/>
        </w:rPr>
      </w:pPr>
    </w:p>
    <w:p w:rsidR="00CE22AC" w:rsidRPr="00CE22AC" w:rsidRDefault="00CE22AC" w:rsidP="00C95348">
      <w:pPr>
        <w:spacing w:after="0" w:line="240" w:lineRule="auto"/>
        <w:ind w:firstLine="567"/>
        <w:jc w:val="center"/>
        <w:rPr>
          <w:rFonts w:ascii="Times New Roman" w:hAnsi="Times New Roman" w:cs="Times New Roman"/>
          <w:b/>
          <w:caps/>
          <w:sz w:val="24"/>
          <w:szCs w:val="24"/>
          <w:lang w:val="ru-RU"/>
        </w:rPr>
      </w:pPr>
      <w:r w:rsidRPr="00CE22AC">
        <w:rPr>
          <w:rFonts w:ascii="Times New Roman" w:hAnsi="Times New Roman" w:cs="Times New Roman"/>
          <w:b/>
          <w:caps/>
          <w:sz w:val="24"/>
          <w:szCs w:val="24"/>
          <w:lang w:val="ru-RU"/>
        </w:rPr>
        <w:t xml:space="preserve">Ольховський Микола Якович– учасник ліквідації наслідків </w:t>
      </w:r>
      <w:r w:rsidRPr="00CE22AC">
        <w:rPr>
          <w:rFonts w:ascii="Times New Roman" w:hAnsi="Times New Roman" w:cs="Times New Roman"/>
          <w:b/>
          <w:caps/>
          <w:sz w:val="24"/>
          <w:szCs w:val="24"/>
          <w:lang w:val="ru-RU"/>
        </w:rPr>
        <w:br/>
        <w:t>ядерної техногенної катастрофи на ЧАЕС</w:t>
      </w:r>
    </w:p>
    <w:p w:rsidR="00CE22AC" w:rsidRDefault="00CE22AC" w:rsidP="00CE22AC">
      <w:pPr>
        <w:spacing w:after="0" w:line="240" w:lineRule="auto"/>
        <w:jc w:val="center"/>
        <w:rPr>
          <w:rFonts w:ascii="Times New Roman" w:hAnsi="Times New Roman" w:cs="Times New Roman"/>
          <w:sz w:val="24"/>
          <w:szCs w:val="24"/>
          <w:lang w:val="ru-RU"/>
        </w:rPr>
      </w:pPr>
      <w:r w:rsidRPr="00CE22AC">
        <w:rPr>
          <w:rFonts w:ascii="Times New Roman" w:hAnsi="Times New Roman" w:cs="Times New Roman"/>
          <w:b/>
          <w:sz w:val="24"/>
          <w:szCs w:val="24"/>
          <w:lang w:val="ru-RU"/>
        </w:rPr>
        <w:t>Учнівський колектив 7 класу</w:t>
      </w:r>
      <w:r w:rsidRPr="00CE22AC">
        <w:rPr>
          <w:rFonts w:ascii="Times New Roman" w:hAnsi="Times New Roman" w:cs="Times New Roman"/>
          <w:sz w:val="24"/>
          <w:szCs w:val="24"/>
          <w:lang w:val="ru-RU"/>
        </w:rPr>
        <w:t>, члени</w:t>
      </w:r>
      <w:r w:rsidR="00C45FCA">
        <w:rPr>
          <w:rFonts w:ascii="Times New Roman" w:hAnsi="Times New Roman" w:cs="Times New Roman"/>
          <w:sz w:val="24"/>
          <w:szCs w:val="24"/>
          <w:lang w:val="ru-RU"/>
        </w:rPr>
        <w:t xml:space="preserve"> </w:t>
      </w:r>
      <w:r w:rsidRPr="00CE22AC">
        <w:rPr>
          <w:rFonts w:ascii="Times New Roman" w:hAnsi="Times New Roman" w:cs="Times New Roman"/>
          <w:sz w:val="24"/>
          <w:szCs w:val="24"/>
          <w:lang w:val="ru-RU"/>
        </w:rPr>
        <w:t xml:space="preserve">гуртка «Історичне краєзнавство» </w:t>
      </w:r>
    </w:p>
    <w:p w:rsidR="00CE22AC" w:rsidRDefault="00CE22AC" w:rsidP="00CE22AC">
      <w:pPr>
        <w:spacing w:after="0" w:line="240" w:lineRule="auto"/>
        <w:jc w:val="center"/>
        <w:rPr>
          <w:rFonts w:ascii="Times New Roman" w:hAnsi="Times New Roman" w:cs="Times New Roman"/>
          <w:sz w:val="24"/>
          <w:szCs w:val="24"/>
          <w:lang w:val="ru-RU"/>
        </w:rPr>
      </w:pPr>
      <w:r w:rsidRPr="00CE22AC">
        <w:rPr>
          <w:rFonts w:ascii="Times New Roman" w:hAnsi="Times New Roman" w:cs="Times New Roman"/>
          <w:sz w:val="24"/>
          <w:szCs w:val="24"/>
          <w:lang w:val="ru-RU"/>
        </w:rPr>
        <w:t xml:space="preserve">Валківського центру туризму, краєзнавства та екскурсій учнівської молоді </w:t>
      </w:r>
    </w:p>
    <w:p w:rsidR="00CE22AC" w:rsidRDefault="00CE22AC" w:rsidP="00CE22AC">
      <w:pPr>
        <w:spacing w:after="0" w:line="240" w:lineRule="auto"/>
        <w:jc w:val="center"/>
        <w:rPr>
          <w:rFonts w:ascii="Times New Roman" w:hAnsi="Times New Roman" w:cs="Times New Roman"/>
          <w:sz w:val="24"/>
          <w:szCs w:val="24"/>
          <w:lang w:val="ru-RU"/>
        </w:rPr>
      </w:pPr>
      <w:r w:rsidRPr="00CE22AC">
        <w:rPr>
          <w:rFonts w:ascii="Times New Roman" w:hAnsi="Times New Roman" w:cs="Times New Roman"/>
          <w:sz w:val="24"/>
          <w:szCs w:val="24"/>
          <w:lang w:val="ru-RU"/>
        </w:rPr>
        <w:t xml:space="preserve">Валківської районної ради Харківської області на базі Огульцівської </w:t>
      </w:r>
      <w:r>
        <w:rPr>
          <w:rFonts w:ascii="Times New Roman" w:hAnsi="Times New Roman" w:cs="Times New Roman"/>
          <w:sz w:val="24"/>
          <w:szCs w:val="24"/>
          <w:lang w:val="ru-RU"/>
        </w:rPr>
        <w:t>ЗОШ</w:t>
      </w:r>
      <w:r w:rsidRPr="00CE22AC">
        <w:rPr>
          <w:rFonts w:ascii="Times New Roman" w:hAnsi="Times New Roman" w:cs="Times New Roman"/>
          <w:sz w:val="24"/>
          <w:szCs w:val="24"/>
          <w:lang w:val="ru-RU"/>
        </w:rPr>
        <w:t xml:space="preserve"> І-ІІІ ступенів</w:t>
      </w:r>
    </w:p>
    <w:p w:rsidR="00CE22AC" w:rsidRPr="00CE22AC" w:rsidRDefault="00CE22AC" w:rsidP="00CE22AC">
      <w:pPr>
        <w:spacing w:after="0" w:line="240" w:lineRule="auto"/>
        <w:jc w:val="center"/>
        <w:rPr>
          <w:rFonts w:ascii="Times New Roman" w:hAnsi="Times New Roman" w:cs="Times New Roman"/>
          <w:sz w:val="24"/>
          <w:szCs w:val="24"/>
          <w:lang w:val="ru-RU"/>
        </w:rPr>
      </w:pPr>
      <w:r w:rsidRPr="00CE22AC">
        <w:rPr>
          <w:rFonts w:ascii="Times New Roman" w:hAnsi="Times New Roman" w:cs="Times New Roman"/>
          <w:sz w:val="24"/>
          <w:szCs w:val="24"/>
          <w:lang w:val="ru-RU"/>
        </w:rPr>
        <w:t xml:space="preserve"> Валківської ра</w:t>
      </w:r>
      <w:r>
        <w:rPr>
          <w:rFonts w:ascii="Times New Roman" w:hAnsi="Times New Roman" w:cs="Times New Roman"/>
          <w:sz w:val="24"/>
          <w:szCs w:val="24"/>
          <w:lang w:val="ru-RU"/>
        </w:rPr>
        <w:t xml:space="preserve">йонної ради Харківської області. </w:t>
      </w:r>
      <w:r w:rsidRPr="00CE22AC">
        <w:rPr>
          <w:rFonts w:ascii="Times New Roman" w:hAnsi="Times New Roman" w:cs="Times New Roman"/>
          <w:sz w:val="24"/>
          <w:szCs w:val="24"/>
          <w:lang w:val="ru-RU"/>
        </w:rPr>
        <w:t>Керівник</w:t>
      </w:r>
      <w:r>
        <w:rPr>
          <w:rFonts w:ascii="Times New Roman" w:hAnsi="Times New Roman" w:cs="Times New Roman"/>
          <w:sz w:val="24"/>
          <w:szCs w:val="24"/>
          <w:lang w:val="ru-RU"/>
        </w:rPr>
        <w:t xml:space="preserve">: </w:t>
      </w:r>
      <w:r w:rsidRPr="00CE22AC">
        <w:rPr>
          <w:rFonts w:ascii="Times New Roman" w:hAnsi="Times New Roman" w:cs="Times New Roman"/>
          <w:sz w:val="24"/>
          <w:szCs w:val="24"/>
          <w:lang w:val="ru-RU"/>
        </w:rPr>
        <w:t>Будюкова Віра Григорівна, керівник гуртка «Історичне краєзнавство»,</w:t>
      </w:r>
      <w:r>
        <w:rPr>
          <w:rFonts w:ascii="Times New Roman" w:hAnsi="Times New Roman" w:cs="Times New Roman"/>
          <w:sz w:val="24"/>
          <w:szCs w:val="24"/>
          <w:lang w:val="ru-RU"/>
        </w:rPr>
        <w:t xml:space="preserve"> </w:t>
      </w:r>
      <w:r w:rsidRPr="00CE22AC">
        <w:rPr>
          <w:rFonts w:ascii="Times New Roman" w:hAnsi="Times New Roman" w:cs="Times New Roman"/>
          <w:sz w:val="24"/>
          <w:szCs w:val="24"/>
          <w:lang w:val="ru-RU"/>
        </w:rPr>
        <w:t>учитель математики та інформатики</w:t>
      </w:r>
    </w:p>
    <w:p w:rsidR="00CE22AC" w:rsidRDefault="00CE22AC" w:rsidP="00CE22AC">
      <w:pPr>
        <w:spacing w:after="0" w:line="240" w:lineRule="auto"/>
        <w:ind w:firstLine="567"/>
        <w:jc w:val="both"/>
        <w:rPr>
          <w:rFonts w:ascii="Times New Roman" w:hAnsi="Times New Roman" w:cs="Times New Roman"/>
          <w:sz w:val="24"/>
          <w:szCs w:val="24"/>
          <w:lang w:val="ru-RU"/>
        </w:rPr>
      </w:pP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Краєзнавці гуртка «Історичне краєзнавство», учні Огульцівської школи, з великою пошаною ставляться до земляків-огульчан, які брали участь у ліквідації наслідків аварії на Чорнобильській АЕС. Один з них, Ольховський Микола Якович</w:t>
      </w:r>
      <w:r w:rsidRPr="00CE22AC">
        <w:rPr>
          <w:rFonts w:ascii="Times New Roman" w:hAnsi="Times New Roman" w:cs="Times New Roman"/>
          <w:sz w:val="24"/>
          <w:szCs w:val="24"/>
        </w:rPr>
        <w:t> </w:t>
      </w:r>
      <w:r w:rsidRPr="00CE22AC">
        <w:rPr>
          <w:rFonts w:ascii="Times New Roman" w:hAnsi="Times New Roman" w:cs="Times New Roman"/>
          <w:sz w:val="24"/>
          <w:szCs w:val="24"/>
          <w:lang w:val="ru-RU"/>
        </w:rPr>
        <w:t>– дуже скромна і порядна людина, сільський трудівник, який в Огульцях народився, виріс, закінчив Огульцівську школу і все життя пропрацював у рідному селі.</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Молодим механізатором почав працювати у колгоспі ім. Калініна з 1968 року, у 1975 році,намолотивши на своєму комбайні «Нива» найбільшу кількість зернових за жнива,виборов ІІ місце в Харківській області. Його фото було на «Дошці пошани» колгоспу ім.Калініна, є відзнака «Молодогвардеец 9-й п’ятилетки», в нагороду він отримав путівку на кілька днів на курорт.</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В дні після вибуху на ЧАЕС його жінка – Ольховська Ольга Іванівна разом з донькою Мариною перебувала у своїх батьків у селі Новина Коростенського району Житомирської області. У травні 1986 року усіх дітей з 70-кілометрової зони навколо Чорнобиля відправили у табори у Рівненську область (маленька Маринка Ольховська була серед них теж).</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В 1986 році з нашого регіону до ЧАЕС викликали в першу чергу працівників пожежних частин міста Харкова – в їх числі і Ріпа Василь з Огульців, який працював в одній з Харківських пожежних частин. Але фотографувати тоді нічого не дозволялося…</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 xml:space="preserve">Микола Якович Ольховський був призваний Валківським військкоматом у 1987 році – через 11 місяців після трагедії. Як свідомий громадянин, так само як і всі інші молоді чоловіки, кого викликали до виконання робіт по ліквідації наслідків аварії на ЧАЕС, звичайно ж, залишив рідну домівку і 19 березня 1987 року поїхав до Чорнобиля, як і було вказано у повістці - строком на 3 місяці. </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Як згадує Микола Якович, їхали спочатку до Білої Церкви, потім там на заміну власного одягу видали військову форму і автобусами їхали в Чорнобильську зону. Поселили їх у великі палатки, поставлені посеред лісу, з ліжками у 2 яруси – приблизно по 30 чоловік у кожній палатці.</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Працювали щодня по 3 години: виконували ремонтні роботи у ІІІ енергоблоці – побілка, облаштування приміщень тощо. Після роботи обов’язковим було купання під душем з гарячою водою і милом та переодягання у чистий (незаражений) одяг.</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Машини – теж обов’язково обливали водою, змиваючи таким чином радіацію. Спеціальна установка виявляла – чи заражена машина. Коли машина, яка була опромінена вище норми, під’їжджала до цієї установки, то починала блимати червона лампочка.</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Микола Якович згадує, що їм відомо було, що в цей час діялося на 4 енергоблоці: хлопців у спеціальному спорядженні піднімали у ліфті на дах енергоблоку – і вони по одному вибігали з ліфта з навантаженими лопатами, швидко бігли до призначеного місця і висипали вантаж, так само швидко поверталися назад до ліфта. Більш, ніж по 1 разу, хлопці таку роботу не виконували – адже навіть цього одного разу було достатньо, щоб «набратися» небезпечної дози опромінення (як тоді казали – «радіків»).</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Та і сам Микола Якович був там не 3 місяці, а лише 2 – до 18 травня 1987 року, бо і в його організмі накопичилася вже небезпечна доза опромінення. У військовому квитку Ольховського</w:t>
      </w:r>
      <w:r w:rsidRPr="00CE22AC">
        <w:rPr>
          <w:rFonts w:ascii="Times New Roman" w:hAnsi="Times New Roman" w:cs="Times New Roman"/>
          <w:sz w:val="24"/>
          <w:szCs w:val="24"/>
        </w:rPr>
        <w:t> </w:t>
      </w:r>
      <w:r w:rsidRPr="00CE22AC">
        <w:rPr>
          <w:rFonts w:ascii="Times New Roman" w:hAnsi="Times New Roman" w:cs="Times New Roman"/>
          <w:sz w:val="24"/>
          <w:szCs w:val="24"/>
          <w:lang w:val="ru-RU"/>
        </w:rPr>
        <w:t>М.Я. було записано 13 рентгенів, а пізніше – все менші і менші цифри.</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lastRenderedPageBreak/>
        <w:t>Разом з Миколою Ольховським були хлопці з Дергачів, Сумської області, областей Росії. Багато з них уже померли... Пам’ятає Микола Якович земляків Ляшенка Олександра з Валок, Золочевського Василя Володимировича з Шарівки.</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З Огульців були Холодний Микола, Гарагуля Петро Павлович – на жаль, вже покійні; Хоменко Анатолій Миколайович та Ріпа Василь.</w:t>
      </w:r>
    </w:p>
    <w:p w:rsidR="00CE22AC" w:rsidRPr="00CE22AC" w:rsidRDefault="00CE22AC" w:rsidP="00CE22AC">
      <w:pPr>
        <w:spacing w:after="0" w:line="240" w:lineRule="auto"/>
        <w:ind w:firstLine="567"/>
        <w:jc w:val="both"/>
        <w:rPr>
          <w:rFonts w:ascii="Times New Roman" w:hAnsi="Times New Roman" w:cs="Times New Roman"/>
          <w:sz w:val="24"/>
          <w:szCs w:val="24"/>
        </w:rPr>
      </w:pPr>
      <w:r w:rsidRPr="00CE22AC">
        <w:rPr>
          <w:rFonts w:ascii="Times New Roman" w:hAnsi="Times New Roman" w:cs="Times New Roman"/>
          <w:sz w:val="24"/>
          <w:szCs w:val="24"/>
          <w:lang w:val="ru-RU"/>
        </w:rPr>
        <w:t>На сьогоднішній день Микола Якович Ольховський має 44 роки трудового стажу, до виходу на пенсіюпрацював на молочно-тваринницькій фермі колгоспу ім.</w:t>
      </w:r>
      <w:r w:rsidRPr="00CE22AC">
        <w:rPr>
          <w:rFonts w:ascii="Times New Roman" w:hAnsi="Times New Roman" w:cs="Times New Roman"/>
          <w:sz w:val="24"/>
          <w:szCs w:val="24"/>
        </w:rPr>
        <w:t> Калініна трактористом на МТЗ-82 –тракторі «Білорусь». Та ще й зараз продовжує працювати сезонним кочегаром, підтримуючи тепло в Огульцівській амбулаторії загальної практики сімейної медицини.</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Микола Якович проживає в Огульцях разом з дружиною Ольгою Іванівною, донькою Мариною та дорослим онуком Сергієм (20 років).З відкритим серцем і душевною добротою ділиться з молодим поколінням своїми спогадами, береже отримані тоді державні відзнаки – Подяку від командира військової частини: «Благодарностьучастнику ликвидации последствий аварии на Чернобыльской АЕС», видану18 травня 1987 року,державну відзнаку – «Участникликвидацииаварии на ЧАЭС»та орден «За заслуги», який урочисто вручив йому у Києві у Маріїнському палаціПрезидент України Леонід Кучма 28 грудня 2000 року.</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В орденській коробочці – відразу два екземпляри ордена: великий, який слід носити в особливих випадках, і маленький – щодня. Але у цій дуже гостинній і веселій родині жартома говорять, що великий орден – Миколи Яковича, а маленький</w:t>
      </w:r>
      <w:r w:rsidRPr="00CE22AC">
        <w:rPr>
          <w:rFonts w:ascii="Times New Roman" w:hAnsi="Times New Roman" w:cs="Times New Roman"/>
          <w:sz w:val="24"/>
          <w:szCs w:val="24"/>
        </w:rPr>
        <w:t> </w:t>
      </w:r>
      <w:r w:rsidRPr="00CE22AC">
        <w:rPr>
          <w:rFonts w:ascii="Times New Roman" w:hAnsi="Times New Roman" w:cs="Times New Roman"/>
          <w:sz w:val="24"/>
          <w:szCs w:val="24"/>
          <w:lang w:val="ru-RU"/>
        </w:rPr>
        <w:t>– мамин, Ольги Іванівни. Адже скільки всього натерпілося жіноче серце за ці часи! Микола Якович говорить, що він зараз ще живий – лише дякуючи дружині, бо, звичайно ж, перебування у небезпечній зоні відзначилось на його здоров’ї, і в усіх життєвих труднощах – вірна дружина завжди знаходилася поряд з ним.</w:t>
      </w:r>
    </w:p>
    <w:p w:rsidR="00CE22AC" w:rsidRPr="00CE22AC" w:rsidRDefault="00CE22AC" w:rsidP="00CE22AC">
      <w:pPr>
        <w:spacing w:after="0" w:line="240" w:lineRule="auto"/>
        <w:ind w:firstLine="567"/>
        <w:jc w:val="both"/>
        <w:rPr>
          <w:rFonts w:ascii="Times New Roman" w:hAnsi="Times New Roman" w:cs="Times New Roman"/>
          <w:sz w:val="24"/>
          <w:szCs w:val="24"/>
          <w:lang w:val="ru-RU"/>
        </w:rPr>
      </w:pPr>
      <w:r w:rsidRPr="00CE22AC">
        <w:rPr>
          <w:rFonts w:ascii="Times New Roman" w:hAnsi="Times New Roman" w:cs="Times New Roman"/>
          <w:sz w:val="24"/>
          <w:szCs w:val="24"/>
          <w:lang w:val="ru-RU"/>
        </w:rPr>
        <w:t>Зараз Миколі Яковичу 66 років, ті дні згадує як загальнолюдське горе, яке накрило нашу країну болючим крилом небезпечного атома, і гордий тим, що не стояв осторонь і вклав свій посильний внесок в ліквідацію наслідків цієї страшної аварії.</w:t>
      </w:r>
    </w:p>
    <w:p w:rsidR="00CE22AC" w:rsidRPr="00CE22AC" w:rsidRDefault="00CE22AC" w:rsidP="00CE22AC">
      <w:pPr>
        <w:spacing w:after="0" w:line="240" w:lineRule="auto"/>
        <w:jc w:val="center"/>
        <w:rPr>
          <w:rFonts w:ascii="Times New Roman" w:hAnsi="Times New Roman" w:cs="Times New Roman"/>
          <w:b/>
          <w:bCs/>
          <w:sz w:val="24"/>
          <w:szCs w:val="24"/>
          <w:lang w:val="ru-RU"/>
        </w:rPr>
      </w:pPr>
      <w:r w:rsidRPr="00CE22AC">
        <w:rPr>
          <w:rFonts w:ascii="Times New Roman" w:hAnsi="Times New Roman" w:cs="Times New Roman"/>
          <w:b/>
          <w:bCs/>
          <w:sz w:val="24"/>
          <w:szCs w:val="24"/>
          <w:lang w:val="ru-RU"/>
        </w:rPr>
        <w:t>АНКЕТА</w:t>
      </w:r>
    </w:p>
    <w:p w:rsidR="00CE22AC" w:rsidRPr="00CE22AC" w:rsidRDefault="00CE22AC" w:rsidP="00CE22AC">
      <w:pPr>
        <w:spacing w:after="0" w:line="240" w:lineRule="auto"/>
        <w:jc w:val="center"/>
        <w:rPr>
          <w:rFonts w:ascii="Times New Roman" w:hAnsi="Times New Roman" w:cs="Times New Roman"/>
          <w:b/>
          <w:bCs/>
          <w:sz w:val="24"/>
          <w:szCs w:val="24"/>
          <w:lang w:val="ru-RU"/>
        </w:rPr>
      </w:pPr>
      <w:r w:rsidRPr="00CE22AC">
        <w:rPr>
          <w:rFonts w:ascii="Times New Roman" w:hAnsi="Times New Roman" w:cs="Times New Roman"/>
          <w:b/>
          <w:bCs/>
          <w:sz w:val="24"/>
          <w:szCs w:val="24"/>
          <w:lang w:val="ru-RU"/>
        </w:rPr>
        <w:t>учасника ліквідації наслідків ядерної техногенної катастрофи на ЧАЕС</w:t>
      </w:r>
    </w:p>
    <w:p w:rsidR="00CE22AC" w:rsidRPr="00CE22AC" w:rsidRDefault="00CE22AC" w:rsidP="00CE22AC">
      <w:pPr>
        <w:spacing w:after="0" w:line="240" w:lineRule="auto"/>
        <w:rPr>
          <w:rFonts w:ascii="Times New Roman" w:hAnsi="Times New Roman" w:cs="Times New Roman"/>
          <w:b/>
          <w:bCs/>
          <w:sz w:val="24"/>
          <w:szCs w:val="24"/>
          <w:lang w:val="uk-UA"/>
        </w:rPr>
      </w:pPr>
      <w:r w:rsidRPr="00CE22AC">
        <w:rPr>
          <w:rFonts w:ascii="Times New Roman" w:hAnsi="Times New Roman" w:cs="Times New Roman"/>
          <w:b/>
          <w:bCs/>
          <w:sz w:val="24"/>
          <w:szCs w:val="24"/>
        </w:rPr>
        <w:t>Для заповнення</w:t>
      </w:r>
      <w:r w:rsidRPr="00CE22AC">
        <w:rPr>
          <w:rFonts w:ascii="Times New Roman" w:hAnsi="Times New Roman" w:cs="Times New Roman"/>
          <w:b/>
          <w:bCs/>
          <w:sz w:val="24"/>
          <w:szCs w:val="24"/>
          <w:u w:val="single"/>
        </w:rPr>
        <w:t>15.03.2016</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2016"/>
        <w:gridCol w:w="1628"/>
        <w:gridCol w:w="633"/>
        <w:gridCol w:w="995"/>
        <w:gridCol w:w="1266"/>
        <w:gridCol w:w="517"/>
        <w:gridCol w:w="1784"/>
      </w:tblGrid>
      <w:tr w:rsidR="00CE22AC" w:rsidRPr="00CE22AC" w:rsidTr="00CE22AC">
        <w:trPr>
          <w:trHeight w:val="327"/>
        </w:trPr>
        <w:tc>
          <w:tcPr>
            <w:tcW w:w="3685" w:type="dxa"/>
            <w:gridSpan w:val="2"/>
          </w:tcPr>
          <w:p w:rsidR="00CE22AC" w:rsidRPr="00CE22AC" w:rsidRDefault="00CE22AC" w:rsidP="00CE22AC">
            <w:pPr>
              <w:spacing w:after="0" w:line="240" w:lineRule="auto"/>
              <w:rPr>
                <w:rFonts w:ascii="Times New Roman" w:hAnsi="Times New Roman" w:cs="Times New Roman"/>
                <w:b/>
                <w:bCs/>
                <w:sz w:val="24"/>
                <w:szCs w:val="24"/>
                <w:lang w:val="ru-RU"/>
              </w:rPr>
            </w:pPr>
            <w:r w:rsidRPr="00CE22AC">
              <w:rPr>
                <w:rFonts w:ascii="Times New Roman" w:hAnsi="Times New Roman" w:cs="Times New Roman"/>
                <w:b/>
                <w:bCs/>
                <w:sz w:val="24"/>
                <w:szCs w:val="24"/>
                <w:lang w:val="ru-RU"/>
              </w:rPr>
              <w:t>Прізвище, ім'я та по батькові</w:t>
            </w:r>
          </w:p>
        </w:tc>
        <w:tc>
          <w:tcPr>
            <w:tcW w:w="2261" w:type="dxa"/>
            <w:gridSpan w:val="2"/>
          </w:tcPr>
          <w:p w:rsidR="00CE22AC" w:rsidRPr="00CE22AC" w:rsidRDefault="00CE22AC" w:rsidP="00CE22AC">
            <w:pPr>
              <w:spacing w:after="0" w:line="240" w:lineRule="auto"/>
              <w:rPr>
                <w:rFonts w:ascii="Times New Roman" w:hAnsi="Times New Roman" w:cs="Times New Roman"/>
                <w:b/>
                <w:bCs/>
                <w:sz w:val="24"/>
                <w:szCs w:val="24"/>
              </w:rPr>
            </w:pPr>
            <w:r w:rsidRPr="00CE22AC">
              <w:rPr>
                <w:rFonts w:ascii="Times New Roman" w:hAnsi="Times New Roman" w:cs="Times New Roman"/>
                <w:b/>
                <w:bCs/>
                <w:sz w:val="24"/>
                <w:szCs w:val="24"/>
              </w:rPr>
              <w:t>Ольховський</w:t>
            </w:r>
          </w:p>
        </w:tc>
        <w:tc>
          <w:tcPr>
            <w:tcW w:w="2261" w:type="dxa"/>
            <w:gridSpan w:val="2"/>
          </w:tcPr>
          <w:p w:rsidR="00CE22AC" w:rsidRPr="00CE22AC" w:rsidRDefault="00CE22AC" w:rsidP="00CE22AC">
            <w:pPr>
              <w:spacing w:after="0" w:line="240" w:lineRule="auto"/>
              <w:rPr>
                <w:rFonts w:ascii="Times New Roman" w:hAnsi="Times New Roman" w:cs="Times New Roman"/>
                <w:b/>
                <w:bCs/>
                <w:sz w:val="24"/>
                <w:szCs w:val="24"/>
              </w:rPr>
            </w:pPr>
            <w:r w:rsidRPr="00CE22AC">
              <w:rPr>
                <w:rFonts w:ascii="Times New Roman" w:hAnsi="Times New Roman" w:cs="Times New Roman"/>
                <w:b/>
                <w:bCs/>
                <w:sz w:val="24"/>
                <w:szCs w:val="24"/>
              </w:rPr>
              <w:t xml:space="preserve">Микола </w:t>
            </w:r>
          </w:p>
        </w:tc>
        <w:tc>
          <w:tcPr>
            <w:tcW w:w="2300" w:type="dxa"/>
            <w:gridSpan w:val="2"/>
          </w:tcPr>
          <w:p w:rsidR="00CE22AC" w:rsidRPr="00CE22AC" w:rsidRDefault="00CE22AC" w:rsidP="00CE22AC">
            <w:pPr>
              <w:spacing w:after="0" w:line="240" w:lineRule="auto"/>
              <w:rPr>
                <w:rFonts w:ascii="Times New Roman" w:hAnsi="Times New Roman" w:cs="Times New Roman"/>
                <w:b/>
                <w:bCs/>
                <w:sz w:val="24"/>
                <w:szCs w:val="24"/>
              </w:rPr>
            </w:pPr>
            <w:r w:rsidRPr="00CE22AC">
              <w:rPr>
                <w:rFonts w:ascii="Times New Roman" w:hAnsi="Times New Roman" w:cs="Times New Roman"/>
                <w:b/>
                <w:bCs/>
                <w:sz w:val="24"/>
                <w:szCs w:val="24"/>
              </w:rPr>
              <w:t>Якович</w:t>
            </w:r>
          </w:p>
        </w:tc>
      </w:tr>
      <w:tr w:rsidR="00CE22AC" w:rsidRPr="00CE22AC" w:rsidTr="008C14A2">
        <w:trPr>
          <w:trHeight w:val="476"/>
        </w:trPr>
        <w:tc>
          <w:tcPr>
            <w:tcW w:w="1669"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 посвідчення</w:t>
            </w:r>
          </w:p>
        </w:tc>
        <w:tc>
          <w:tcPr>
            <w:tcW w:w="2016" w:type="dxa"/>
          </w:tcPr>
          <w:p w:rsidR="00CE22AC" w:rsidRPr="00CE22AC" w:rsidRDefault="00CE22AC" w:rsidP="00CE22AC">
            <w:pPr>
              <w:pStyle w:val="a3"/>
              <w:jc w:val="center"/>
              <w:rPr>
                <w:rFonts w:ascii="Times New Roman" w:hAnsi="Times New Roman"/>
                <w:b/>
                <w:sz w:val="24"/>
                <w:szCs w:val="24"/>
                <w:lang w:val="uk-UA"/>
              </w:rPr>
            </w:pPr>
            <w:r w:rsidRPr="00CE22AC">
              <w:rPr>
                <w:rFonts w:ascii="Times New Roman" w:hAnsi="Times New Roman"/>
                <w:b/>
                <w:sz w:val="24"/>
                <w:szCs w:val="24"/>
                <w:lang w:val="uk-UA"/>
              </w:rPr>
              <w:t>220553</w:t>
            </w:r>
          </w:p>
        </w:tc>
        <w:tc>
          <w:tcPr>
            <w:tcW w:w="1628"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Дата народження</w:t>
            </w:r>
          </w:p>
        </w:tc>
        <w:tc>
          <w:tcPr>
            <w:tcW w:w="1628"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19.05.1950</w:t>
            </w:r>
          </w:p>
        </w:tc>
        <w:tc>
          <w:tcPr>
            <w:tcW w:w="1783" w:type="dxa"/>
            <w:gridSpan w:val="2"/>
          </w:tcPr>
          <w:p w:rsidR="00CE22AC" w:rsidRPr="00CE22AC" w:rsidRDefault="00CE22AC" w:rsidP="00CE22AC">
            <w:pPr>
              <w:pStyle w:val="a3"/>
              <w:rPr>
                <w:rFonts w:ascii="Times New Roman" w:hAnsi="Times New Roman"/>
                <w:b/>
                <w:sz w:val="24"/>
                <w:szCs w:val="24"/>
              </w:rPr>
            </w:pPr>
            <w:r w:rsidRPr="00CE22AC">
              <w:rPr>
                <w:rFonts w:ascii="Times New Roman" w:hAnsi="Times New Roman"/>
                <w:sz w:val="24"/>
                <w:szCs w:val="24"/>
                <w:lang w:val="uk-UA"/>
              </w:rPr>
              <w:t>Населений пункт</w:t>
            </w:r>
          </w:p>
        </w:tc>
        <w:tc>
          <w:tcPr>
            <w:tcW w:w="1784" w:type="dxa"/>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село Огульці</w:t>
            </w:r>
          </w:p>
        </w:tc>
      </w:tr>
      <w:tr w:rsidR="00CE22AC" w:rsidRPr="00CE22AC" w:rsidTr="008C14A2">
        <w:trPr>
          <w:trHeight w:val="460"/>
        </w:trPr>
        <w:tc>
          <w:tcPr>
            <w:tcW w:w="1669"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Категорія</w:t>
            </w:r>
          </w:p>
        </w:tc>
        <w:tc>
          <w:tcPr>
            <w:tcW w:w="2016" w:type="dxa"/>
          </w:tcPr>
          <w:p w:rsidR="00CE22AC" w:rsidRPr="00CE22AC" w:rsidRDefault="00CE22AC" w:rsidP="00CE22AC">
            <w:pPr>
              <w:pStyle w:val="a3"/>
              <w:jc w:val="center"/>
              <w:rPr>
                <w:rFonts w:ascii="Times New Roman" w:hAnsi="Times New Roman"/>
                <w:b/>
                <w:sz w:val="24"/>
                <w:szCs w:val="24"/>
                <w:lang w:val="uk-UA"/>
              </w:rPr>
            </w:pPr>
            <w:r w:rsidRPr="00CE22AC">
              <w:rPr>
                <w:rFonts w:ascii="Times New Roman" w:hAnsi="Times New Roman"/>
                <w:b/>
                <w:sz w:val="24"/>
                <w:szCs w:val="24"/>
                <w:lang w:val="uk-UA"/>
              </w:rPr>
              <w:t>ІІ</w:t>
            </w:r>
          </w:p>
        </w:tc>
        <w:tc>
          <w:tcPr>
            <w:tcW w:w="1628"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Поштовий індекс</w:t>
            </w:r>
          </w:p>
        </w:tc>
        <w:tc>
          <w:tcPr>
            <w:tcW w:w="1628"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63032</w:t>
            </w:r>
          </w:p>
        </w:tc>
        <w:tc>
          <w:tcPr>
            <w:tcW w:w="1783" w:type="dxa"/>
            <w:gridSpan w:val="2"/>
          </w:tcPr>
          <w:p w:rsidR="00CE22AC" w:rsidRPr="00CE22AC" w:rsidRDefault="00CE22AC" w:rsidP="00CE22AC">
            <w:pPr>
              <w:pStyle w:val="a3"/>
              <w:rPr>
                <w:rFonts w:ascii="Times New Roman" w:hAnsi="Times New Roman"/>
                <w:b/>
                <w:sz w:val="24"/>
                <w:szCs w:val="24"/>
              </w:rPr>
            </w:pPr>
            <w:r w:rsidRPr="00CE22AC">
              <w:rPr>
                <w:rFonts w:ascii="Times New Roman" w:hAnsi="Times New Roman"/>
                <w:sz w:val="24"/>
                <w:szCs w:val="24"/>
                <w:lang w:val="uk-UA"/>
              </w:rPr>
              <w:t>Провулок</w:t>
            </w:r>
          </w:p>
        </w:tc>
        <w:tc>
          <w:tcPr>
            <w:tcW w:w="1784" w:type="dxa"/>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Молодіжний</w:t>
            </w:r>
          </w:p>
        </w:tc>
      </w:tr>
      <w:tr w:rsidR="00CE22AC" w:rsidRPr="00CE22AC" w:rsidTr="008C14A2">
        <w:trPr>
          <w:trHeight w:val="230"/>
        </w:trPr>
        <w:tc>
          <w:tcPr>
            <w:tcW w:w="1669"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Серія</w:t>
            </w:r>
          </w:p>
        </w:tc>
        <w:tc>
          <w:tcPr>
            <w:tcW w:w="2016" w:type="dxa"/>
          </w:tcPr>
          <w:p w:rsidR="00CE22AC" w:rsidRPr="00CE22AC" w:rsidRDefault="00CE22AC" w:rsidP="00CE22AC">
            <w:pPr>
              <w:pStyle w:val="a3"/>
              <w:jc w:val="center"/>
              <w:rPr>
                <w:rFonts w:ascii="Times New Roman" w:hAnsi="Times New Roman"/>
                <w:b/>
                <w:sz w:val="24"/>
                <w:szCs w:val="24"/>
              </w:rPr>
            </w:pPr>
          </w:p>
        </w:tc>
        <w:tc>
          <w:tcPr>
            <w:tcW w:w="1628"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Область</w:t>
            </w:r>
          </w:p>
        </w:tc>
        <w:tc>
          <w:tcPr>
            <w:tcW w:w="1628"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Харківська</w:t>
            </w:r>
          </w:p>
        </w:tc>
        <w:tc>
          <w:tcPr>
            <w:tcW w:w="1783" w:type="dxa"/>
            <w:gridSpan w:val="2"/>
          </w:tcPr>
          <w:p w:rsidR="00CE22AC" w:rsidRPr="00CE22AC" w:rsidRDefault="00CE22AC" w:rsidP="00CE22AC">
            <w:pPr>
              <w:pStyle w:val="a3"/>
              <w:rPr>
                <w:rFonts w:ascii="Times New Roman" w:hAnsi="Times New Roman"/>
                <w:b/>
                <w:sz w:val="24"/>
                <w:szCs w:val="24"/>
              </w:rPr>
            </w:pPr>
            <w:r w:rsidRPr="00CE22AC">
              <w:rPr>
                <w:rFonts w:ascii="Times New Roman" w:hAnsi="Times New Roman"/>
                <w:sz w:val="24"/>
                <w:szCs w:val="24"/>
                <w:lang w:val="uk-UA"/>
              </w:rPr>
              <w:t>Будинок</w:t>
            </w:r>
          </w:p>
        </w:tc>
        <w:tc>
          <w:tcPr>
            <w:tcW w:w="1784" w:type="dxa"/>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6</w:t>
            </w:r>
          </w:p>
        </w:tc>
      </w:tr>
      <w:tr w:rsidR="00CE22AC" w:rsidRPr="00CE22AC" w:rsidTr="008C14A2">
        <w:trPr>
          <w:trHeight w:val="476"/>
        </w:trPr>
        <w:tc>
          <w:tcPr>
            <w:tcW w:w="1669"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Ким і коли видано</w:t>
            </w:r>
          </w:p>
        </w:tc>
        <w:tc>
          <w:tcPr>
            <w:tcW w:w="2016" w:type="dxa"/>
          </w:tcPr>
          <w:p w:rsidR="00CE22AC" w:rsidRPr="00CE22AC" w:rsidRDefault="00CE22AC" w:rsidP="00CE22AC">
            <w:pPr>
              <w:pStyle w:val="a3"/>
              <w:jc w:val="center"/>
              <w:rPr>
                <w:rFonts w:ascii="Times New Roman" w:hAnsi="Times New Roman"/>
                <w:b/>
                <w:sz w:val="24"/>
                <w:szCs w:val="24"/>
                <w:lang w:val="uk-UA"/>
              </w:rPr>
            </w:pPr>
            <w:r w:rsidRPr="00CE22AC">
              <w:rPr>
                <w:rFonts w:ascii="Times New Roman" w:hAnsi="Times New Roman"/>
                <w:b/>
                <w:sz w:val="24"/>
                <w:szCs w:val="24"/>
                <w:lang w:val="uk-UA"/>
              </w:rPr>
              <w:t>Видано Харківською обласною державною адміністрацією 31.03.993</w:t>
            </w:r>
          </w:p>
        </w:tc>
        <w:tc>
          <w:tcPr>
            <w:tcW w:w="1628" w:type="dxa"/>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Район</w:t>
            </w:r>
          </w:p>
        </w:tc>
        <w:tc>
          <w:tcPr>
            <w:tcW w:w="1628"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Валківський</w:t>
            </w:r>
          </w:p>
        </w:tc>
        <w:tc>
          <w:tcPr>
            <w:tcW w:w="1783" w:type="dxa"/>
            <w:gridSpan w:val="2"/>
          </w:tcPr>
          <w:p w:rsidR="00CE22AC" w:rsidRPr="00CE22AC" w:rsidRDefault="00CE22AC" w:rsidP="00CE22AC">
            <w:pPr>
              <w:pStyle w:val="a3"/>
              <w:rPr>
                <w:rFonts w:ascii="Times New Roman" w:hAnsi="Times New Roman"/>
                <w:b/>
                <w:sz w:val="24"/>
                <w:szCs w:val="24"/>
              </w:rPr>
            </w:pPr>
            <w:r w:rsidRPr="00CE22AC">
              <w:rPr>
                <w:rFonts w:ascii="Times New Roman" w:hAnsi="Times New Roman"/>
                <w:sz w:val="24"/>
                <w:szCs w:val="24"/>
                <w:lang w:val="uk-UA"/>
              </w:rPr>
              <w:t>Телефон</w:t>
            </w:r>
          </w:p>
        </w:tc>
        <w:tc>
          <w:tcPr>
            <w:tcW w:w="1784" w:type="dxa"/>
          </w:tcPr>
          <w:p w:rsidR="00CE22AC" w:rsidRPr="00CE22AC" w:rsidRDefault="00CE22AC" w:rsidP="00CE22AC">
            <w:pPr>
              <w:pStyle w:val="a3"/>
              <w:rPr>
                <w:rFonts w:ascii="Times New Roman" w:hAnsi="Times New Roman"/>
                <w:b/>
                <w:sz w:val="24"/>
                <w:szCs w:val="24"/>
                <w:lang w:val="uk-UA"/>
              </w:rPr>
            </w:pPr>
          </w:p>
        </w:tc>
      </w:tr>
      <w:tr w:rsidR="00CE22AC" w:rsidRPr="00675733" w:rsidTr="008C14A2">
        <w:trPr>
          <w:trHeight w:val="230"/>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Освіта, який заклад</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Після закінчення Огульцівської середньої школи пройшов курси механізаторів у м.Валки, 1968 р.</w:t>
            </w:r>
          </w:p>
        </w:tc>
      </w:tr>
      <w:tr w:rsidR="00CE22AC" w:rsidRPr="00CE22AC" w:rsidTr="008C14A2">
        <w:trPr>
          <w:trHeight w:val="230"/>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Строкова служба – де , коли, ким</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З 1968 до 1970 року, Чехословаччина</w:t>
            </w:r>
          </w:p>
        </w:tc>
      </w:tr>
      <w:tr w:rsidR="00CE22AC" w:rsidRPr="00675733" w:rsidTr="008C14A2">
        <w:trPr>
          <w:trHeight w:val="70"/>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Місце роботи, посада на 26.04.1986р.</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Колгосп ім.Калініна, механізатор молочно-тваринницької ферми</w:t>
            </w:r>
          </w:p>
        </w:tc>
      </w:tr>
      <w:tr w:rsidR="00CE22AC" w:rsidRPr="00CE22AC" w:rsidTr="008C14A2">
        <w:trPr>
          <w:trHeight w:val="706"/>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bCs/>
                <w:sz w:val="24"/>
                <w:szCs w:val="24"/>
                <w:lang w:val="uk-UA"/>
              </w:rPr>
              <w:t xml:space="preserve">Де саме, </w:t>
            </w:r>
            <w:r w:rsidRPr="00CE22AC">
              <w:rPr>
                <w:rFonts w:ascii="Times New Roman" w:hAnsi="Times New Roman"/>
                <w:b/>
                <w:bCs/>
                <w:sz w:val="24"/>
                <w:szCs w:val="24"/>
                <w:u w:val="single"/>
                <w:lang w:val="uk-UA"/>
              </w:rPr>
              <w:t>в який термін,</w:t>
            </w:r>
            <w:r w:rsidRPr="00CE22AC">
              <w:rPr>
                <w:rFonts w:ascii="Times New Roman" w:hAnsi="Times New Roman"/>
                <w:bCs/>
                <w:sz w:val="24"/>
                <w:szCs w:val="24"/>
                <w:lang w:val="uk-UA"/>
              </w:rPr>
              <w:t xml:space="preserve"> в складі якої організації (в/ч) довелось приймати участь у ліквідації</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З 19.03.1987р. до 18.05.1987 р.</w:t>
            </w:r>
          </w:p>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в/ч68555</w:t>
            </w:r>
          </w:p>
        </w:tc>
      </w:tr>
      <w:tr w:rsidR="00CE22AC" w:rsidRPr="00CE22AC" w:rsidTr="008C14A2">
        <w:trPr>
          <w:trHeight w:val="204"/>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Яка офіційна Ваша доза опромінення</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13 рентгенів</w:t>
            </w:r>
          </w:p>
        </w:tc>
      </w:tr>
      <w:tr w:rsidR="00CE22AC" w:rsidRPr="00675733" w:rsidTr="008C14A2">
        <w:trPr>
          <w:trHeight w:val="460"/>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lastRenderedPageBreak/>
              <w:t>Яка, на Вашу думку, справжня доза опромінення і чому Ви так вважаєте</w:t>
            </w:r>
          </w:p>
        </w:tc>
        <w:tc>
          <w:tcPr>
            <w:tcW w:w="6823" w:type="dxa"/>
            <w:gridSpan w:val="6"/>
          </w:tcPr>
          <w:p w:rsidR="00CE22AC" w:rsidRPr="00CE22AC" w:rsidRDefault="00CE22AC" w:rsidP="00CE22AC">
            <w:pPr>
              <w:pStyle w:val="a3"/>
              <w:rPr>
                <w:rFonts w:ascii="Times New Roman" w:hAnsi="Times New Roman"/>
                <w:b/>
                <w:sz w:val="24"/>
                <w:szCs w:val="24"/>
                <w:lang w:val="uk-UA"/>
              </w:rPr>
            </w:pPr>
          </w:p>
        </w:tc>
      </w:tr>
      <w:tr w:rsidR="00CE22AC" w:rsidRPr="00675733" w:rsidTr="008C14A2">
        <w:trPr>
          <w:trHeight w:val="230"/>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Склад родини сьогодні</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4 чоловіки: він, дружина Ольга, донька Марина, онук Сергій</w:t>
            </w:r>
          </w:p>
        </w:tc>
      </w:tr>
      <w:tr w:rsidR="00CE22AC" w:rsidRPr="00CE22AC" w:rsidTr="008C14A2">
        <w:trPr>
          <w:trHeight w:val="476"/>
        </w:trPr>
        <w:tc>
          <w:tcPr>
            <w:tcW w:w="3685" w:type="dxa"/>
            <w:gridSpan w:val="2"/>
          </w:tcPr>
          <w:p w:rsidR="00CE22AC" w:rsidRPr="00CE22AC" w:rsidRDefault="00CE22AC" w:rsidP="00CE22AC">
            <w:pPr>
              <w:pStyle w:val="a3"/>
              <w:rPr>
                <w:rFonts w:ascii="Times New Roman" w:hAnsi="Times New Roman"/>
                <w:sz w:val="24"/>
                <w:szCs w:val="24"/>
                <w:lang w:val="uk-UA"/>
              </w:rPr>
            </w:pPr>
            <w:r w:rsidRPr="00CE22AC">
              <w:rPr>
                <w:rFonts w:ascii="Times New Roman" w:hAnsi="Times New Roman"/>
                <w:sz w:val="24"/>
                <w:szCs w:val="24"/>
                <w:lang w:val="uk-UA"/>
              </w:rPr>
              <w:t>Діти, що народилися після 1986 - статус</w:t>
            </w:r>
          </w:p>
        </w:tc>
        <w:tc>
          <w:tcPr>
            <w:tcW w:w="6823" w:type="dxa"/>
            <w:gridSpan w:val="6"/>
          </w:tcPr>
          <w:p w:rsidR="00CE22AC" w:rsidRPr="00CE22AC" w:rsidRDefault="00CE22AC" w:rsidP="00CE22AC">
            <w:pPr>
              <w:pStyle w:val="a3"/>
              <w:rPr>
                <w:rFonts w:ascii="Times New Roman" w:hAnsi="Times New Roman"/>
                <w:b/>
                <w:sz w:val="24"/>
                <w:szCs w:val="24"/>
                <w:lang w:val="uk-UA"/>
              </w:rPr>
            </w:pPr>
            <w:r w:rsidRPr="00CE22AC">
              <w:rPr>
                <w:rFonts w:ascii="Times New Roman" w:hAnsi="Times New Roman"/>
                <w:b/>
                <w:sz w:val="24"/>
                <w:szCs w:val="24"/>
                <w:lang w:val="uk-UA"/>
              </w:rPr>
              <w:t>Немає</w:t>
            </w:r>
          </w:p>
        </w:tc>
      </w:tr>
    </w:tbl>
    <w:p w:rsidR="00CE22AC" w:rsidRPr="00CE22AC" w:rsidRDefault="00CE22AC" w:rsidP="00CE22AC">
      <w:pPr>
        <w:spacing w:after="0" w:line="240" w:lineRule="auto"/>
        <w:rPr>
          <w:rFonts w:ascii="Times New Roman" w:hAnsi="Times New Roman" w:cs="Times New Roman"/>
          <w:sz w:val="24"/>
          <w:szCs w:val="24"/>
          <w:lang w:val="uk-UA"/>
        </w:rPr>
      </w:pPr>
    </w:p>
    <w:p w:rsidR="00CE22AC" w:rsidRPr="00C95348" w:rsidRDefault="00CE22AC" w:rsidP="00C95348">
      <w:pPr>
        <w:tabs>
          <w:tab w:val="left" w:pos="180"/>
          <w:tab w:val="left" w:pos="360"/>
          <w:tab w:val="left" w:pos="540"/>
        </w:tabs>
        <w:spacing w:after="0" w:line="240" w:lineRule="auto"/>
        <w:ind w:firstLine="540"/>
        <w:jc w:val="center"/>
        <w:rPr>
          <w:rFonts w:ascii="Times New Roman" w:hAnsi="Times New Roman"/>
          <w:b/>
          <w:sz w:val="24"/>
          <w:szCs w:val="24"/>
          <w:lang w:val="uk-UA" w:eastAsia="ru-RU"/>
        </w:rPr>
      </w:pPr>
      <w:r w:rsidRPr="00CE22AC">
        <w:rPr>
          <w:rFonts w:ascii="Times New Roman" w:hAnsi="Times New Roman"/>
          <w:b/>
          <w:sz w:val="24"/>
          <w:szCs w:val="24"/>
          <w:lang w:val="uk-UA" w:eastAsia="ru-RU"/>
        </w:rPr>
        <w:t>БОРЩІВЦІ-УЧАСНИКИ ЛІКВІДАЦІЇ АВАРІЇ НА ЧОРНОБИЛЬСЬКІЙ АЕС</w:t>
      </w:r>
    </w:p>
    <w:p w:rsidR="00CE22AC" w:rsidRDefault="00CE22AC" w:rsidP="00CE22AC">
      <w:pPr>
        <w:tabs>
          <w:tab w:val="left" w:pos="180"/>
          <w:tab w:val="left" w:pos="360"/>
          <w:tab w:val="left" w:pos="540"/>
        </w:tabs>
        <w:spacing w:after="0" w:line="240" w:lineRule="auto"/>
        <w:jc w:val="center"/>
        <w:rPr>
          <w:rFonts w:ascii="Times New Roman" w:hAnsi="Times New Roman" w:cs="Times New Roman"/>
          <w:sz w:val="24"/>
          <w:szCs w:val="24"/>
          <w:lang w:val="uk-UA"/>
        </w:rPr>
      </w:pPr>
      <w:r w:rsidRPr="00CE22AC">
        <w:rPr>
          <w:rFonts w:ascii="Times New Roman" w:hAnsi="Times New Roman"/>
          <w:b/>
          <w:sz w:val="24"/>
          <w:szCs w:val="24"/>
          <w:lang w:val="uk-UA" w:eastAsia="ru-RU"/>
        </w:rPr>
        <w:t>Учнівський колектив 8 класу</w:t>
      </w:r>
      <w:r w:rsidRPr="00CE22AC">
        <w:rPr>
          <w:rFonts w:ascii="Times New Roman" w:hAnsi="Times New Roman" w:cs="Times New Roman"/>
          <w:sz w:val="24"/>
          <w:szCs w:val="24"/>
          <w:lang w:val="uk-UA"/>
        </w:rPr>
        <w:t xml:space="preserve"> Борщівського </w:t>
      </w:r>
      <w:r>
        <w:rPr>
          <w:rFonts w:ascii="Times New Roman" w:hAnsi="Times New Roman" w:cs="Times New Roman"/>
          <w:sz w:val="24"/>
          <w:szCs w:val="24"/>
          <w:lang w:val="uk-UA"/>
        </w:rPr>
        <w:t>НВК</w:t>
      </w:r>
    </w:p>
    <w:p w:rsidR="00CE22AC" w:rsidRPr="00CE22AC" w:rsidRDefault="00CE22AC" w:rsidP="00CE22AC">
      <w:pPr>
        <w:tabs>
          <w:tab w:val="left" w:pos="180"/>
          <w:tab w:val="left" w:pos="360"/>
          <w:tab w:val="left" w:pos="540"/>
        </w:tabs>
        <w:spacing w:after="0" w:line="240" w:lineRule="auto"/>
        <w:jc w:val="center"/>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  Балалклійської районної ради Харківської області</w:t>
      </w:r>
      <w:r w:rsidRPr="00CE22AC">
        <w:rPr>
          <w:rFonts w:ascii="Times New Roman" w:hAnsi="Times New Roman"/>
          <w:sz w:val="24"/>
          <w:szCs w:val="24"/>
          <w:lang w:val="uk-UA" w:eastAsia="ru-RU"/>
        </w:rPr>
        <w:t xml:space="preserve"> :</w:t>
      </w:r>
    </w:p>
    <w:p w:rsidR="00CE22AC" w:rsidRPr="00CE22AC" w:rsidRDefault="00CE22AC" w:rsidP="00CE22AC">
      <w:pPr>
        <w:pStyle w:val="a7"/>
        <w:tabs>
          <w:tab w:val="left" w:pos="180"/>
          <w:tab w:val="left" w:pos="360"/>
          <w:tab w:val="left" w:pos="540"/>
        </w:tabs>
        <w:spacing w:after="0" w:line="240" w:lineRule="auto"/>
        <w:ind w:left="0"/>
        <w:jc w:val="center"/>
        <w:rPr>
          <w:rFonts w:ascii="Times New Roman" w:hAnsi="Times New Roman"/>
          <w:sz w:val="24"/>
          <w:szCs w:val="24"/>
          <w:lang w:eastAsia="ru-RU"/>
        </w:rPr>
      </w:pPr>
      <w:r w:rsidRPr="00CE22AC">
        <w:rPr>
          <w:rFonts w:ascii="Times New Roman" w:hAnsi="Times New Roman"/>
          <w:sz w:val="24"/>
          <w:szCs w:val="24"/>
          <w:lang w:eastAsia="ru-RU"/>
        </w:rPr>
        <w:t>Керівник : Чичельник Людмила Володимирівна , учитель російської мови</w:t>
      </w:r>
      <w:r>
        <w:rPr>
          <w:rFonts w:ascii="Times New Roman" w:hAnsi="Times New Roman"/>
          <w:sz w:val="24"/>
          <w:szCs w:val="24"/>
          <w:lang w:eastAsia="ru-RU"/>
        </w:rPr>
        <w:t xml:space="preserve"> </w:t>
      </w:r>
      <w:r w:rsidRPr="00CE22AC">
        <w:rPr>
          <w:rFonts w:ascii="Times New Roman" w:hAnsi="Times New Roman"/>
          <w:sz w:val="24"/>
          <w:szCs w:val="24"/>
          <w:lang w:eastAsia="ru-RU"/>
        </w:rPr>
        <w:t xml:space="preserve">Борщівського </w:t>
      </w:r>
      <w:r>
        <w:rPr>
          <w:rFonts w:ascii="Times New Roman" w:hAnsi="Times New Roman"/>
          <w:sz w:val="24"/>
          <w:szCs w:val="24"/>
          <w:lang w:eastAsia="ru-RU"/>
        </w:rPr>
        <w:t>НВК</w:t>
      </w:r>
    </w:p>
    <w:p w:rsidR="00CE22AC" w:rsidRDefault="00CE22AC" w:rsidP="00CE22AC">
      <w:pPr>
        <w:pStyle w:val="a7"/>
        <w:tabs>
          <w:tab w:val="left" w:pos="180"/>
          <w:tab w:val="left" w:pos="360"/>
          <w:tab w:val="left" w:pos="540"/>
        </w:tabs>
        <w:spacing w:after="0" w:line="240" w:lineRule="auto"/>
        <w:ind w:left="0"/>
        <w:jc w:val="both"/>
        <w:rPr>
          <w:rFonts w:ascii="Times New Roman" w:eastAsia="Times New Roman" w:hAnsi="Times New Roman"/>
          <w:sz w:val="24"/>
          <w:szCs w:val="24"/>
          <w:lang w:eastAsia="ru-RU"/>
        </w:rPr>
      </w:pPr>
    </w:p>
    <w:p w:rsidR="00CE22AC" w:rsidRPr="00CE22AC" w:rsidRDefault="00CE22AC" w:rsidP="00CE22AC">
      <w:pPr>
        <w:pStyle w:val="a7"/>
        <w:tabs>
          <w:tab w:val="left" w:pos="180"/>
          <w:tab w:val="left" w:pos="360"/>
          <w:tab w:val="left" w:pos="540"/>
        </w:tabs>
        <w:spacing w:after="0" w:line="240" w:lineRule="auto"/>
        <w:ind w:left="0"/>
        <w:jc w:val="both"/>
        <w:rPr>
          <w:rFonts w:ascii="Times New Roman" w:eastAsia="Times New Roman" w:hAnsi="Times New Roman"/>
          <w:sz w:val="24"/>
          <w:szCs w:val="24"/>
          <w:lang w:eastAsia="ru-RU"/>
        </w:rPr>
      </w:pPr>
      <w:r w:rsidRPr="00CE22AC">
        <w:rPr>
          <w:rFonts w:ascii="Times New Roman" w:eastAsia="Times New Roman" w:hAnsi="Times New Roman"/>
          <w:sz w:val="24"/>
          <w:szCs w:val="24"/>
          <w:lang w:eastAsia="ru-RU"/>
        </w:rPr>
        <w:t>Восьмеро наших односельців були ліквідаторами наслідків аварії на Чорнобильській атомній електростанції та один із них помер.</w:t>
      </w:r>
    </w:p>
    <w:p w:rsidR="00CE22AC" w:rsidRPr="00CE22AC" w:rsidRDefault="00CE22AC" w:rsidP="00CE22AC">
      <w:pPr>
        <w:pStyle w:val="a7"/>
        <w:numPr>
          <w:ilvl w:val="0"/>
          <w:numId w:val="19"/>
        </w:numPr>
        <w:spacing w:after="0" w:line="240" w:lineRule="auto"/>
        <w:ind w:left="0"/>
        <w:jc w:val="both"/>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Бовдуй Валентин Миколайович</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eastAsia="ru-RU"/>
        </w:rPr>
      </w:pPr>
      <w:r w:rsidRPr="00CE22AC">
        <w:rPr>
          <w:rFonts w:ascii="Times New Roman" w:eastAsia="Times New Roman" w:hAnsi="Times New Roman"/>
          <w:sz w:val="24"/>
          <w:szCs w:val="24"/>
          <w:lang w:eastAsia="ru-RU"/>
        </w:rPr>
        <w:t xml:space="preserve">Вербицький Іван Васильович ( помер 2016 року) </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Котляр Микола Григорович</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Крикун Василь Олексійович</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Крикун Сергій Леонідович</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Оклей Сергій Михайлович</w:t>
      </w:r>
    </w:p>
    <w:p w:rsidR="00CE22AC" w:rsidRPr="00CE22AC" w:rsidRDefault="00CE22AC" w:rsidP="00CE22AC">
      <w:pPr>
        <w:pStyle w:val="a7"/>
        <w:numPr>
          <w:ilvl w:val="0"/>
          <w:numId w:val="19"/>
        </w:numPr>
        <w:spacing w:after="0" w:line="240" w:lineRule="auto"/>
        <w:ind w:left="0"/>
        <w:rPr>
          <w:rFonts w:ascii="Times New Roman" w:eastAsia="Times New Roman" w:hAnsi="Times New Roman"/>
          <w:sz w:val="24"/>
          <w:szCs w:val="24"/>
          <w:lang w:val="en-US" w:eastAsia="ru-RU"/>
        </w:rPr>
      </w:pPr>
      <w:r w:rsidRPr="00CE22AC">
        <w:rPr>
          <w:rFonts w:ascii="Times New Roman" w:eastAsia="Times New Roman" w:hAnsi="Times New Roman"/>
          <w:sz w:val="24"/>
          <w:szCs w:val="24"/>
          <w:lang w:eastAsia="ru-RU"/>
        </w:rPr>
        <w:t>Онищенко Олег Вікторович</w:t>
      </w:r>
    </w:p>
    <w:p w:rsidR="00CE22AC" w:rsidRDefault="00CE22AC" w:rsidP="00CE22AC">
      <w:pPr>
        <w:pStyle w:val="a7"/>
        <w:numPr>
          <w:ilvl w:val="0"/>
          <w:numId w:val="19"/>
        </w:numPr>
        <w:spacing w:after="0" w:line="240" w:lineRule="auto"/>
        <w:ind w:left="0"/>
        <w:jc w:val="both"/>
        <w:rPr>
          <w:rFonts w:ascii="Times New Roman" w:eastAsia="Times New Roman" w:hAnsi="Times New Roman"/>
          <w:sz w:val="24"/>
          <w:szCs w:val="24"/>
          <w:lang w:eastAsia="ru-RU"/>
        </w:rPr>
      </w:pPr>
      <w:r w:rsidRPr="00CE22AC">
        <w:rPr>
          <w:rFonts w:ascii="Times New Roman" w:eastAsia="Times New Roman" w:hAnsi="Times New Roman"/>
          <w:sz w:val="24"/>
          <w:szCs w:val="24"/>
          <w:lang w:eastAsia="ru-RU"/>
        </w:rPr>
        <w:t xml:space="preserve">Парфьонова Марія Михайлівна </w:t>
      </w:r>
    </w:p>
    <w:p w:rsidR="00CE22AC" w:rsidRPr="00CE22AC" w:rsidRDefault="00CE22AC" w:rsidP="00CE22AC">
      <w:pPr>
        <w:pStyle w:val="a7"/>
        <w:numPr>
          <w:ilvl w:val="0"/>
          <w:numId w:val="19"/>
        </w:numPr>
        <w:spacing w:after="0" w:line="240" w:lineRule="auto"/>
        <w:ind w:left="0"/>
        <w:jc w:val="both"/>
        <w:rPr>
          <w:rFonts w:ascii="Times New Roman" w:eastAsia="Times New Roman" w:hAnsi="Times New Roman"/>
          <w:sz w:val="24"/>
          <w:szCs w:val="24"/>
          <w:lang w:eastAsia="ru-RU"/>
        </w:rPr>
      </w:pPr>
      <w:r w:rsidRPr="00CE22AC">
        <w:rPr>
          <w:rFonts w:ascii="Times New Roman" w:hAnsi="Times New Roman"/>
          <w:b/>
          <w:sz w:val="24"/>
          <w:szCs w:val="24"/>
        </w:rPr>
        <w:t>Котляр Микола Григорович</w:t>
      </w:r>
    </w:p>
    <w:p w:rsidR="00CE22AC" w:rsidRDefault="00CE22AC" w:rsidP="00CE22AC">
      <w:pPr>
        <w:tabs>
          <w:tab w:val="left" w:pos="4395"/>
        </w:tabs>
        <w:spacing w:after="0" w:line="240" w:lineRule="auto"/>
        <w:ind w:firstLine="567"/>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Народився 30 травня 1952 року у с.БорщівкаБалаклійського району Харківської області. Закінчив 8 класів  в Борщівській школі.  Після строкової служби працював шо</w:t>
      </w:r>
      <w:r>
        <w:rPr>
          <w:rFonts w:ascii="Times New Roman" w:hAnsi="Times New Roman" w:cs="Times New Roman"/>
          <w:sz w:val="24"/>
          <w:szCs w:val="24"/>
          <w:lang w:val="uk-UA"/>
        </w:rPr>
        <w:t xml:space="preserve">фером в колгоспі ім. Жданова.  </w:t>
      </w:r>
      <w:r w:rsidRPr="00CE22AC">
        <w:rPr>
          <w:rFonts w:ascii="Times New Roman" w:hAnsi="Times New Roman" w:cs="Times New Roman"/>
          <w:sz w:val="24"/>
          <w:szCs w:val="24"/>
          <w:lang w:val="uk-UA"/>
        </w:rPr>
        <w:t xml:space="preserve">Чорнобильська трагедія не оминула і його родину.На ранок викликали до військкомату м. Балаклія.    Спочатку відправили в с.Оране.  </w:t>
      </w:r>
      <w:r w:rsidRPr="00CE22AC">
        <w:rPr>
          <w:rFonts w:ascii="Times New Roman" w:eastAsia="Times New Roman" w:hAnsi="Times New Roman" w:cs="Times New Roman"/>
          <w:color w:val="000000"/>
          <w:sz w:val="24"/>
          <w:szCs w:val="24"/>
          <w:lang w:val="ru-RU" w:eastAsia="ru-RU"/>
        </w:rPr>
        <w:t xml:space="preserve">Село дихалопусткою. </w:t>
      </w:r>
      <w:r w:rsidRPr="00CE22AC">
        <w:rPr>
          <w:rFonts w:ascii="Times New Roman" w:eastAsia="Times New Roman" w:hAnsi="Times New Roman" w:cs="Times New Roman"/>
          <w:color w:val="000000"/>
          <w:sz w:val="24"/>
          <w:szCs w:val="24"/>
          <w:lang w:val="uk-UA" w:eastAsia="ru-RU"/>
        </w:rPr>
        <w:t>Ми були збентежені , розгублені . Що відбувалося насправді ми не розуміли і ніхто нам про  цю катастрофу нічого не розповідав. Я п</w:t>
      </w:r>
      <w:r w:rsidRPr="00CE22AC">
        <w:rPr>
          <w:rFonts w:ascii="Times New Roman" w:hAnsi="Times New Roman" w:cs="Times New Roman"/>
          <w:sz w:val="24"/>
          <w:szCs w:val="24"/>
          <w:lang w:val="uk-UA"/>
        </w:rPr>
        <w:t xml:space="preserve">рацював шофером на бензовозі, заправляв машини  на маршруті Бородянка – Оране – Бородянка.     Перші симптоми  опромінення відчув вже дома ,  але спочатку  не звернув на них увагу бо була найменша доза опромінення – 0,159 (ном/бер). </w:t>
      </w:r>
    </w:p>
    <w:p w:rsidR="00CE22AC" w:rsidRPr="00CE22AC" w:rsidRDefault="00CE22AC" w:rsidP="00CE22AC">
      <w:pPr>
        <w:tabs>
          <w:tab w:val="left" w:pos="4395"/>
        </w:tabs>
        <w:spacing w:after="0" w:line="240" w:lineRule="auto"/>
        <w:ind w:firstLine="567"/>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Після перебування в зоні відчуження Микола Григорович продовжував працювати  у колгоспі . Сьогодні він на  заслуженому відпочинку, спілкується з односельцями, які були ліквідаторами аварії на ЧАЕС. </w:t>
      </w:r>
    </w:p>
    <w:p w:rsidR="00CE22AC" w:rsidRPr="00CE22AC" w:rsidRDefault="00CE22AC" w:rsidP="00CE22AC">
      <w:pPr>
        <w:tabs>
          <w:tab w:val="left" w:pos="4395"/>
        </w:tabs>
        <w:spacing w:after="0" w:line="240" w:lineRule="auto"/>
        <w:ind w:firstLine="567"/>
        <w:jc w:val="both"/>
        <w:rPr>
          <w:rFonts w:ascii="Times New Roman" w:hAnsi="Times New Roman" w:cs="Times New Roman"/>
          <w:b/>
          <w:sz w:val="24"/>
          <w:szCs w:val="24"/>
          <w:lang w:val="uk-UA"/>
        </w:rPr>
      </w:pPr>
      <w:r w:rsidRPr="00CE22AC">
        <w:rPr>
          <w:rFonts w:ascii="Times New Roman" w:hAnsi="Times New Roman" w:cs="Times New Roman"/>
          <w:b/>
          <w:sz w:val="24"/>
          <w:szCs w:val="24"/>
          <w:lang w:val="uk-UA"/>
        </w:rPr>
        <w:t>Онищенко Олег Вікторович</w:t>
      </w:r>
    </w:p>
    <w:p w:rsidR="00CE22AC" w:rsidRPr="00CE22AC" w:rsidRDefault="00CE22AC" w:rsidP="00CE22AC">
      <w:pPr>
        <w:tabs>
          <w:tab w:val="left" w:pos="4395"/>
        </w:tabs>
        <w:spacing w:after="0" w:line="240" w:lineRule="auto"/>
        <w:ind w:firstLine="567"/>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Народився 20 травня 1963 року в с.БорщівкаБалаклійського району Харківської області. Закінчив Борщівську школу. Працював водієм у колгоспі ім. Жданова.   Отримавши повістку із військкомату,  не задумуючись, прибув до місця призначення. Конкретно ніхто нічого не повідомляв.   За розподілом направили до с. Корогод</w:t>
      </w:r>
      <w:r w:rsidRPr="00CE22AC">
        <w:rPr>
          <w:rFonts w:ascii="Times New Roman" w:hAnsi="Times New Roman" w:cs="Times New Roman"/>
          <w:sz w:val="24"/>
          <w:szCs w:val="24"/>
          <w:shd w:val="clear" w:color="auto" w:fill="FFFFFF"/>
          <w:lang w:val="ru-RU"/>
        </w:rPr>
        <w:t>за 15</w:t>
      </w:r>
      <w:r w:rsidRPr="00CE22AC">
        <w:rPr>
          <w:rFonts w:ascii="Times New Roman" w:hAnsi="Times New Roman" w:cs="Times New Roman"/>
          <w:sz w:val="24"/>
          <w:szCs w:val="24"/>
          <w:shd w:val="clear" w:color="auto" w:fill="FFFFFF"/>
        </w:rPr>
        <w:t> </w:t>
      </w:r>
      <w:r w:rsidRPr="00CE22AC">
        <w:rPr>
          <w:rFonts w:ascii="Times New Roman" w:hAnsi="Times New Roman" w:cs="Times New Roman"/>
          <w:sz w:val="24"/>
          <w:szCs w:val="24"/>
          <w:shd w:val="clear" w:color="auto" w:fill="FFFFFF"/>
          <w:lang w:val="ru-RU"/>
        </w:rPr>
        <w:t>км відколишнього райцентру м.</w:t>
      </w:r>
      <w:r w:rsidRPr="00CE22AC">
        <w:rPr>
          <w:rStyle w:val="apple-converted-space"/>
          <w:rFonts w:ascii="Times New Roman" w:hAnsi="Times New Roman" w:cs="Times New Roman"/>
          <w:sz w:val="24"/>
          <w:szCs w:val="24"/>
          <w:shd w:val="clear" w:color="auto" w:fill="FFFFFF"/>
        </w:rPr>
        <w:t> </w:t>
      </w:r>
      <w:hyperlink r:id="rId19" w:tooltip="Чорнобиль" w:history="1">
        <w:r w:rsidRPr="00CE22AC">
          <w:rPr>
            <w:rStyle w:val="a9"/>
            <w:sz w:val="24"/>
            <w:szCs w:val="24"/>
            <w:shd w:val="clear" w:color="auto" w:fill="FFFFFF"/>
            <w:lang w:val="ru-RU"/>
          </w:rPr>
          <w:t>Чорнобиль</w:t>
        </w:r>
      </w:hyperlink>
      <w:r w:rsidRPr="00CE22AC">
        <w:rPr>
          <w:rFonts w:ascii="Times New Roman" w:hAnsi="Times New Roman" w:cs="Times New Roman"/>
          <w:sz w:val="24"/>
          <w:szCs w:val="24"/>
          <w:lang w:val="uk-UA"/>
        </w:rPr>
        <w:t xml:space="preserve">. Працював водієм по маршруту Чорнобиль- Прип’ять  з кінця березня  по 12 травня  1987 року.  Офіційна доза опромінення 10  рентген.    На даний час Олег Вікторович дуже хворіє, тому не бажає говорити  про ті страшні події . </w:t>
      </w:r>
    </w:p>
    <w:p w:rsidR="00CE22AC" w:rsidRPr="00CE22AC" w:rsidRDefault="00CE22AC" w:rsidP="00CE22AC">
      <w:pPr>
        <w:spacing w:after="0" w:line="240" w:lineRule="auto"/>
        <w:ind w:firstLine="567"/>
        <w:jc w:val="both"/>
        <w:rPr>
          <w:rFonts w:ascii="Times New Roman" w:eastAsia="Times New Roman" w:hAnsi="Times New Roman" w:cs="Times New Roman"/>
          <w:b/>
          <w:sz w:val="24"/>
          <w:szCs w:val="24"/>
          <w:lang w:val="uk-UA" w:eastAsia="ru-RU"/>
        </w:rPr>
      </w:pPr>
      <w:r w:rsidRPr="00CE22AC">
        <w:rPr>
          <w:rFonts w:ascii="Times New Roman" w:eastAsia="Times New Roman" w:hAnsi="Times New Roman" w:cs="Times New Roman"/>
          <w:b/>
          <w:sz w:val="24"/>
          <w:szCs w:val="24"/>
          <w:lang w:val="uk-UA" w:eastAsia="ru-RU"/>
        </w:rPr>
        <w:t>Крикун Сергій Леонідович</w:t>
      </w:r>
    </w:p>
    <w:p w:rsidR="00CE22AC" w:rsidRDefault="00CE22AC" w:rsidP="00CE22AC">
      <w:pPr>
        <w:tabs>
          <w:tab w:val="left" w:pos="4395"/>
        </w:tabs>
        <w:spacing w:after="0" w:line="240" w:lineRule="auto"/>
        <w:ind w:firstLine="567"/>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Народився 9 лютого 1960 року в с.БорщівкаБалаклійського району Харківської області.  Закінчив Борщівську школу, потім ГПТУ  № 24. Після строкової служби у хімічних військах  працював на БЦШК, потім токарем в колгоспі ім.Жданова.  Сергій Леонідович згадує : « 28 квітня я отримав повістку до військкомату . Відразу ж відправили  на Чорнобильську АЕС. Там була організована дезактивація техніки, людей , після цього населення було евакуйоване. Нас розподілили по бригадам.  Я  займав посаду старшого хіміка.  Майже  тиждень ми нічого не їли : цілодобово мили машини, допомагали населенню. Ніяких засобів  захисту органів дихання не було. Радіаційний </w:t>
      </w:r>
      <w:r w:rsidRPr="00CE22AC">
        <w:rPr>
          <w:rFonts w:ascii="Times New Roman" w:hAnsi="Times New Roman" w:cs="Times New Roman"/>
          <w:sz w:val="24"/>
          <w:szCs w:val="24"/>
          <w:lang w:val="uk-UA"/>
        </w:rPr>
        <w:lastRenderedPageBreak/>
        <w:t xml:space="preserve">контроль під час ліквідації здійснювався , але був не об’єктивним . Проблеми зі здоров’ям почалися відразу ж після Чорнобиля. </w:t>
      </w:r>
    </w:p>
    <w:p w:rsidR="00CE22AC" w:rsidRPr="00CE22AC" w:rsidRDefault="00CE22AC" w:rsidP="00CE22AC">
      <w:pPr>
        <w:tabs>
          <w:tab w:val="left" w:pos="4395"/>
        </w:tabs>
        <w:spacing w:after="0" w:line="240" w:lineRule="auto"/>
        <w:ind w:firstLine="567"/>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Вважаю, що ставлення сучасного суспільства до подвигу ліквідаторів не справедливе.   У 1999 році був нагороджений медаллю «Захиснику Вітчизни». </w:t>
      </w:r>
    </w:p>
    <w:p w:rsidR="00CE22AC" w:rsidRPr="00CE22AC" w:rsidRDefault="00CE22AC" w:rsidP="00CE22AC">
      <w:pPr>
        <w:tabs>
          <w:tab w:val="left" w:pos="4395"/>
        </w:tabs>
        <w:spacing w:after="0" w:line="240" w:lineRule="auto"/>
        <w:ind w:firstLine="567"/>
        <w:jc w:val="both"/>
        <w:rPr>
          <w:rFonts w:ascii="Times New Roman" w:eastAsia="Times New Roman" w:hAnsi="Times New Roman" w:cs="Times New Roman"/>
          <w:b/>
          <w:sz w:val="24"/>
          <w:szCs w:val="24"/>
          <w:lang w:val="uk-UA" w:eastAsia="ru-RU"/>
        </w:rPr>
      </w:pPr>
      <w:r w:rsidRPr="00CE22AC">
        <w:rPr>
          <w:rFonts w:ascii="Times New Roman" w:eastAsia="Times New Roman" w:hAnsi="Times New Roman" w:cs="Times New Roman"/>
          <w:b/>
          <w:sz w:val="24"/>
          <w:szCs w:val="24"/>
          <w:lang w:val="uk-UA" w:eastAsia="ru-RU"/>
        </w:rPr>
        <w:t>Парфьонова Марія Михайлівна</w:t>
      </w:r>
    </w:p>
    <w:p w:rsidR="00CE22AC" w:rsidRPr="00CE22AC" w:rsidRDefault="00CE22AC" w:rsidP="00CE22AC">
      <w:pPr>
        <w:tabs>
          <w:tab w:val="left" w:pos="4395"/>
        </w:tabs>
        <w:spacing w:after="0" w:line="240" w:lineRule="auto"/>
        <w:ind w:firstLine="567"/>
        <w:jc w:val="both"/>
        <w:rPr>
          <w:rFonts w:ascii="Times New Roman" w:eastAsia="Times New Roman" w:hAnsi="Times New Roman" w:cs="Times New Roman"/>
          <w:sz w:val="24"/>
          <w:szCs w:val="24"/>
          <w:lang w:val="uk-UA" w:eastAsia="ru-RU"/>
        </w:rPr>
      </w:pPr>
      <w:r w:rsidRPr="00CE22AC">
        <w:rPr>
          <w:rFonts w:ascii="Times New Roman" w:eastAsia="Times New Roman" w:hAnsi="Times New Roman" w:cs="Times New Roman"/>
          <w:sz w:val="24"/>
          <w:szCs w:val="24"/>
          <w:lang w:val="uk-UA" w:eastAsia="ru-RU"/>
        </w:rPr>
        <w:t xml:space="preserve">Народилася  5 вересня 1959 року в с.БишкинЗміївського району  Харківської області . Закінчила 8-річну Бишкинську школу. Працювала в їдальні с. Бишкин.  Марія Михайлівна згадує : « В травні 1986 року дізналася про вибух на ЧАЕС на роботі. Відразу ж нам запропонували їхати туди на роботу.  Я погодилася і на другий день  нас відправили  працювати підсобними робітниками  у їдальню у зону відчуження. Мила посуду, чистила овочі, допомагала на кухні. с. Оране було пусте, хати були порожні.   Симптоми радіаційного впливу почалися на третій день : боліли зуби, голова, від води облазила шкіра. </w:t>
      </w:r>
    </w:p>
    <w:p w:rsidR="00CE22AC" w:rsidRPr="00CE22AC" w:rsidRDefault="00CE22AC" w:rsidP="00CE22AC">
      <w:pPr>
        <w:spacing w:after="0" w:line="240" w:lineRule="auto"/>
        <w:ind w:firstLine="567"/>
        <w:jc w:val="both"/>
        <w:rPr>
          <w:rFonts w:ascii="Times New Roman" w:eastAsia="Times New Roman" w:hAnsi="Times New Roman" w:cs="Times New Roman"/>
          <w:b/>
          <w:sz w:val="24"/>
          <w:szCs w:val="24"/>
          <w:lang w:val="uk-UA" w:eastAsia="ru-RU"/>
        </w:rPr>
      </w:pPr>
      <w:r w:rsidRPr="00CE22AC">
        <w:rPr>
          <w:rFonts w:ascii="Times New Roman" w:eastAsia="Times New Roman" w:hAnsi="Times New Roman" w:cs="Times New Roman"/>
          <w:b/>
          <w:sz w:val="24"/>
          <w:szCs w:val="24"/>
          <w:lang w:val="uk-UA" w:eastAsia="ru-RU"/>
        </w:rPr>
        <w:t>Оклей Сергій Михайлович</w:t>
      </w:r>
    </w:p>
    <w:p w:rsidR="00CE22AC" w:rsidRDefault="00CE22AC" w:rsidP="00CE22AC">
      <w:pPr>
        <w:spacing w:after="0" w:line="240" w:lineRule="auto"/>
        <w:ind w:firstLine="567"/>
        <w:jc w:val="both"/>
        <w:rPr>
          <w:rFonts w:ascii="Times New Roman" w:eastAsia="Times New Roman" w:hAnsi="Times New Roman" w:cs="Times New Roman"/>
          <w:sz w:val="24"/>
          <w:szCs w:val="24"/>
          <w:lang w:val="uk-UA" w:eastAsia="ru-RU"/>
        </w:rPr>
      </w:pPr>
      <w:r w:rsidRPr="00CE22AC">
        <w:rPr>
          <w:rFonts w:ascii="Times New Roman" w:eastAsia="Times New Roman" w:hAnsi="Times New Roman" w:cs="Times New Roman"/>
          <w:sz w:val="24"/>
          <w:szCs w:val="24"/>
          <w:lang w:val="uk-UA" w:eastAsia="ru-RU"/>
        </w:rPr>
        <w:t>Народився 25 вересня 1956 року в с.БорщівкаБалаклійського району Харківської області . Після закінчення Борщівської 8-річної школи , продовжив навчання у Петровському СПТУ, потім у Харківському інституті механізації і електрифікації сільського господарства. Після закінчення інституту працював  інженером – меха</w:t>
      </w:r>
      <w:r>
        <w:rPr>
          <w:rFonts w:ascii="Times New Roman" w:eastAsia="Times New Roman" w:hAnsi="Times New Roman" w:cs="Times New Roman"/>
          <w:sz w:val="24"/>
          <w:szCs w:val="24"/>
          <w:lang w:val="uk-UA" w:eastAsia="ru-RU"/>
        </w:rPr>
        <w:t>ніком у колгоспі ім. Жданова  .</w:t>
      </w:r>
    </w:p>
    <w:p w:rsidR="00CE22AC" w:rsidRDefault="00CE22AC" w:rsidP="00CE22AC">
      <w:pPr>
        <w:spacing w:after="0" w:line="240" w:lineRule="auto"/>
        <w:ind w:firstLine="567"/>
        <w:jc w:val="both"/>
        <w:rPr>
          <w:rFonts w:ascii="Times New Roman" w:eastAsia="Times New Roman" w:hAnsi="Times New Roman" w:cs="Times New Roman"/>
          <w:sz w:val="24"/>
          <w:szCs w:val="24"/>
          <w:lang w:val="uk-UA" w:eastAsia="ru-RU"/>
        </w:rPr>
      </w:pPr>
      <w:r w:rsidRPr="00CE22AC">
        <w:rPr>
          <w:rFonts w:ascii="Times New Roman" w:eastAsia="Times New Roman" w:hAnsi="Times New Roman" w:cs="Times New Roman"/>
          <w:sz w:val="24"/>
          <w:szCs w:val="24"/>
          <w:lang w:val="uk-UA" w:eastAsia="ru-RU"/>
        </w:rPr>
        <w:t>Про чорнобильську аварію дізнався з телебачення.  1 вересня 1986 року  отримав повістку   до військкомату. 2 вересня самостійно поїхав у зону відчуження і перебував там по 19 жовтня 1986 року у батальйоні радіо-хімічної розвідки (старший лейтенант).   Його батальйон займався розчисткою  даху  третього  енергоблоку. Під час роботи застосовувалися спеціальні маски (пелюстка).   Постійно здійснювався радіаційний контроль, який завжди був об’єктивний . На ЧАЕС був 20 разів. Проживали у с. Оране. Коли потрапив туди,  мирне населення було евакуйоване, а залишалися тільки солдати .</w:t>
      </w:r>
    </w:p>
    <w:p w:rsidR="00CE22AC" w:rsidRPr="00CE22AC" w:rsidRDefault="00CE22AC" w:rsidP="00CE22AC">
      <w:pPr>
        <w:spacing w:after="0" w:line="240" w:lineRule="auto"/>
        <w:ind w:firstLine="567"/>
        <w:jc w:val="both"/>
        <w:rPr>
          <w:rFonts w:ascii="Times New Roman" w:eastAsia="Times New Roman" w:hAnsi="Times New Roman" w:cs="Times New Roman"/>
          <w:sz w:val="24"/>
          <w:szCs w:val="24"/>
          <w:lang w:val="uk-UA" w:eastAsia="ru-RU"/>
        </w:rPr>
      </w:pPr>
      <w:r w:rsidRPr="00CE22AC">
        <w:rPr>
          <w:rFonts w:ascii="Times New Roman" w:eastAsia="Times New Roman" w:hAnsi="Times New Roman" w:cs="Times New Roman"/>
          <w:sz w:val="24"/>
          <w:szCs w:val="24"/>
          <w:lang w:val="uk-UA" w:eastAsia="ru-RU"/>
        </w:rPr>
        <w:t xml:space="preserve">Офіційна доза опромінення 25 рентген. </w:t>
      </w:r>
    </w:p>
    <w:p w:rsidR="00CE22AC" w:rsidRDefault="00CE22AC" w:rsidP="00CE22AC">
      <w:pPr>
        <w:spacing w:after="0" w:line="240" w:lineRule="auto"/>
        <w:jc w:val="center"/>
        <w:rPr>
          <w:rFonts w:ascii="Times New Roman" w:hAnsi="Times New Roman" w:cs="Times New Roman"/>
          <w:sz w:val="24"/>
          <w:szCs w:val="24"/>
          <w:lang w:val="uk-UA"/>
        </w:rPr>
      </w:pPr>
    </w:p>
    <w:p w:rsidR="00CE22AC" w:rsidRPr="00CE22AC" w:rsidRDefault="00CE22AC" w:rsidP="00C95348">
      <w:pPr>
        <w:spacing w:after="0" w:line="240" w:lineRule="auto"/>
        <w:jc w:val="center"/>
        <w:rPr>
          <w:rFonts w:ascii="Times New Roman" w:hAnsi="Times New Roman" w:cs="Times New Roman"/>
          <w:b/>
          <w:sz w:val="24"/>
          <w:szCs w:val="24"/>
          <w:lang w:val="uk-UA"/>
        </w:rPr>
      </w:pPr>
      <w:r w:rsidRPr="00CE22AC">
        <w:rPr>
          <w:rFonts w:ascii="Times New Roman" w:hAnsi="Times New Roman" w:cs="Times New Roman"/>
          <w:b/>
          <w:sz w:val="24"/>
          <w:szCs w:val="24"/>
          <w:lang w:val="uk-UA"/>
        </w:rPr>
        <w:t>КРАСНОГРАДЦІ -  УЧАСНИКИ ЛІКВІДАЦІЇ АВАРІЇ НА ЧОРНОБИЛЬСЬКІЙ АЕС</w:t>
      </w:r>
    </w:p>
    <w:p w:rsidR="00CE22AC" w:rsidRPr="00CE22AC" w:rsidRDefault="00A02A5F" w:rsidP="00CE22AC">
      <w:pPr>
        <w:tabs>
          <w:tab w:val="left" w:pos="3828"/>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w:t>
      </w:r>
      <w:r w:rsidR="00CE22AC" w:rsidRPr="00CE22AC">
        <w:rPr>
          <w:rFonts w:ascii="Times New Roman" w:hAnsi="Times New Roman" w:cs="Times New Roman"/>
          <w:b/>
          <w:sz w:val="24"/>
          <w:szCs w:val="24"/>
          <w:lang w:val="uk-UA"/>
        </w:rPr>
        <w:t>чнівський колектив «Джерело»</w:t>
      </w:r>
    </w:p>
    <w:p w:rsidR="00CE22AC" w:rsidRPr="00CE22AC" w:rsidRDefault="00CE22AC" w:rsidP="00CE22AC">
      <w:pPr>
        <w:tabs>
          <w:tab w:val="left" w:pos="3828"/>
        </w:tabs>
        <w:spacing w:after="0" w:line="240" w:lineRule="auto"/>
        <w:jc w:val="center"/>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Красноградської </w:t>
      </w:r>
      <w:r>
        <w:rPr>
          <w:rFonts w:ascii="Times New Roman" w:hAnsi="Times New Roman" w:cs="Times New Roman"/>
          <w:sz w:val="24"/>
          <w:szCs w:val="24"/>
          <w:lang w:val="uk-UA"/>
        </w:rPr>
        <w:t>ЗОШ</w:t>
      </w:r>
      <w:r w:rsidRPr="00CE22AC">
        <w:rPr>
          <w:rFonts w:ascii="Times New Roman" w:hAnsi="Times New Roman" w:cs="Times New Roman"/>
          <w:sz w:val="24"/>
          <w:szCs w:val="24"/>
          <w:lang w:val="uk-UA"/>
        </w:rPr>
        <w:t xml:space="preserve"> І-ІІІ ступенів № 1</w:t>
      </w:r>
      <w:r>
        <w:rPr>
          <w:rFonts w:ascii="Times New Roman" w:hAnsi="Times New Roman" w:cs="Times New Roman"/>
          <w:sz w:val="24"/>
          <w:szCs w:val="24"/>
          <w:lang w:val="uk-UA"/>
        </w:rPr>
        <w:t xml:space="preserve"> </w:t>
      </w:r>
      <w:r w:rsidRPr="00CE22AC">
        <w:rPr>
          <w:rFonts w:ascii="Times New Roman" w:hAnsi="Times New Roman" w:cs="Times New Roman"/>
          <w:sz w:val="24"/>
          <w:szCs w:val="24"/>
          <w:lang w:val="uk-UA"/>
        </w:rPr>
        <w:t>ім. О.І. Копиленка</w:t>
      </w:r>
    </w:p>
    <w:p w:rsidR="00CE22AC" w:rsidRPr="00CE22AC" w:rsidRDefault="00CE22AC" w:rsidP="00CE22AC">
      <w:pPr>
        <w:tabs>
          <w:tab w:val="left" w:pos="3828"/>
        </w:tabs>
        <w:spacing w:after="0" w:line="240" w:lineRule="auto"/>
        <w:jc w:val="center"/>
        <w:rPr>
          <w:rFonts w:ascii="Times New Roman" w:hAnsi="Times New Roman" w:cs="Times New Roman"/>
          <w:sz w:val="24"/>
          <w:szCs w:val="24"/>
          <w:lang w:val="uk-UA"/>
        </w:rPr>
      </w:pPr>
      <w:r w:rsidRPr="00CE22AC">
        <w:rPr>
          <w:rFonts w:ascii="Times New Roman" w:hAnsi="Times New Roman" w:cs="Times New Roman"/>
          <w:sz w:val="24"/>
          <w:szCs w:val="24"/>
          <w:lang w:val="uk-UA"/>
        </w:rPr>
        <w:t>Керівники: Ващенко Людмила   Миколаївна, учитель української мови та літератури</w:t>
      </w:r>
    </w:p>
    <w:p w:rsidR="00CE22AC" w:rsidRPr="00CE22AC" w:rsidRDefault="00CE22AC" w:rsidP="00CE22AC">
      <w:pPr>
        <w:tabs>
          <w:tab w:val="left" w:pos="3828"/>
        </w:tabs>
        <w:spacing w:after="0" w:line="240" w:lineRule="auto"/>
        <w:jc w:val="center"/>
        <w:rPr>
          <w:rFonts w:ascii="Times New Roman" w:hAnsi="Times New Roman" w:cs="Times New Roman"/>
          <w:sz w:val="24"/>
          <w:szCs w:val="24"/>
          <w:lang w:val="uk-UA"/>
        </w:rPr>
      </w:pPr>
      <w:r w:rsidRPr="00CE22AC">
        <w:rPr>
          <w:rFonts w:ascii="Times New Roman" w:hAnsi="Times New Roman" w:cs="Times New Roman"/>
          <w:sz w:val="24"/>
          <w:szCs w:val="24"/>
          <w:lang w:val="uk-UA"/>
        </w:rPr>
        <w:t>учитель першої категорії; Шкуть Ірина Миколаївна</w:t>
      </w:r>
      <w:r w:rsidRPr="00CE22AC">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CE22AC">
        <w:rPr>
          <w:rFonts w:ascii="Times New Roman" w:hAnsi="Times New Roman" w:cs="Times New Roman"/>
          <w:sz w:val="24"/>
          <w:szCs w:val="24"/>
          <w:lang w:val="uk-UA"/>
        </w:rPr>
        <w:t>учитель біології</w:t>
      </w:r>
      <w:r>
        <w:rPr>
          <w:rFonts w:ascii="Times New Roman" w:hAnsi="Times New Roman" w:cs="Times New Roman"/>
          <w:sz w:val="24"/>
          <w:szCs w:val="24"/>
          <w:lang w:val="uk-UA"/>
        </w:rPr>
        <w:t xml:space="preserve"> </w:t>
      </w:r>
      <w:r w:rsidRPr="00CE22AC">
        <w:rPr>
          <w:rFonts w:ascii="Times New Roman" w:hAnsi="Times New Roman" w:cs="Times New Roman"/>
          <w:sz w:val="24"/>
          <w:szCs w:val="24"/>
          <w:lang w:val="uk-UA"/>
        </w:rPr>
        <w:t>учитель вищої категорії</w:t>
      </w:r>
    </w:p>
    <w:p w:rsidR="00CE22AC" w:rsidRPr="00CE22AC" w:rsidRDefault="00CE22AC" w:rsidP="00CE22AC">
      <w:pPr>
        <w:tabs>
          <w:tab w:val="left" w:pos="3828"/>
        </w:tabs>
        <w:spacing w:after="0" w:line="240" w:lineRule="auto"/>
        <w:ind w:hanging="992"/>
        <w:rPr>
          <w:rFonts w:ascii="Times New Roman" w:hAnsi="Times New Roman" w:cs="Times New Roman"/>
          <w:sz w:val="24"/>
          <w:szCs w:val="24"/>
          <w:lang w:val="uk-UA"/>
        </w:rPr>
      </w:pP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26 квітня 1986 року… Чорний день в історії України, день, коли Чорнобиль став відомий усьому людству. О  1 год. 23 хв. 58 сек. раптово пролунав вибух на четвертому енергоблоці. Ті, хто тієї пори не спали, бачили, як над електростанцією спалахнуло вогняне сяйво, схоже на сніп полум’я. Та ніхто тоді гадки не мав, що сяйво те смертельно небезпечне.</w:t>
      </w: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shd w:val="clear" w:color="auto" w:fill="FFFFFF"/>
          <w:lang w:val="uk-UA"/>
        </w:rPr>
        <w:t>Чорнобильська катастрофа торкнулася долі мільйонів людей.</w:t>
      </w:r>
      <w:r w:rsidRPr="00CE22AC">
        <w:rPr>
          <w:rFonts w:ascii="Times New Roman" w:hAnsi="Times New Roman" w:cs="Times New Roman"/>
          <w:sz w:val="24"/>
          <w:szCs w:val="24"/>
          <w:lang w:val="uk-UA"/>
        </w:rPr>
        <w:t xml:space="preserve"> У цілому в Україні потерпілих від Чорнобильської катастрофи налічується понад 3,2 мільйона чоловік, серед них – близько 1 мільйона дітей. Україну оголошено зоною екологічного лиха.</w:t>
      </w: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Майбутнє нашої країни, доля наших дітей та тих, хто вийшов на боротьбу з ядерною стихією і ціною свого здоров’я та життя захистив усіх нас від нечуваного лиха, хвилює  і красноградців. І хоча Чорнобильську АЕС закрито,  ліквідовано можливість повторення аварії,  залишаються вони – ліквідатори і потерпілі.</w:t>
      </w: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За різними підрахунками, з 1986-го по 1989-й роки радянська влада задіяла від 600 000 до 800 000 осіб для «ліквідації» наслідків аварії на 4-му реакторі ЧАЕС. Офіційно цих людей називають ліквідаторами.</w:t>
      </w: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t xml:space="preserve">Вони виконували технічно-рятувальні роботи на зруйнованому реакторі, будували саркофаг і проводили евакуацію населення з 30-кілометрової зони відчуження. Крім того, ліквідатори займались дезактивацією навколишніх територій. Знімали верхній шар </w:t>
      </w:r>
      <w:r w:rsidRPr="00CE22AC">
        <w:rPr>
          <w:rFonts w:ascii="Times New Roman" w:hAnsi="Times New Roman" w:cs="Times New Roman"/>
          <w:sz w:val="24"/>
          <w:szCs w:val="24"/>
          <w:shd w:val="clear" w:color="auto" w:fill="FFFFFF"/>
          <w:lang w:val="uk-UA"/>
        </w:rPr>
        <w:t>ґрунт</w:t>
      </w:r>
      <w:r w:rsidRPr="00CE22AC">
        <w:rPr>
          <w:rFonts w:ascii="Times New Roman" w:hAnsi="Times New Roman" w:cs="Times New Roman"/>
          <w:sz w:val="24"/>
          <w:szCs w:val="24"/>
          <w:lang w:val="uk-UA"/>
        </w:rPr>
        <w:t>у, мили будинки і машини, асфальтували вулиці і закопували забруднену радіацією техніку.</w:t>
      </w:r>
    </w:p>
    <w:p w:rsidR="00CE22AC" w:rsidRPr="00CE22AC" w:rsidRDefault="00CE22AC" w:rsidP="00CE22AC">
      <w:pPr>
        <w:spacing w:after="0" w:line="240" w:lineRule="auto"/>
        <w:ind w:firstLine="851"/>
        <w:jc w:val="both"/>
        <w:rPr>
          <w:rFonts w:ascii="Times New Roman" w:hAnsi="Times New Roman" w:cs="Times New Roman"/>
          <w:sz w:val="24"/>
          <w:szCs w:val="24"/>
          <w:lang w:val="uk-UA"/>
        </w:rPr>
      </w:pPr>
      <w:r w:rsidRPr="00CE22AC">
        <w:rPr>
          <w:rFonts w:ascii="Times New Roman" w:hAnsi="Times New Roman" w:cs="Times New Roman"/>
          <w:sz w:val="24"/>
          <w:szCs w:val="24"/>
          <w:lang w:val="uk-UA"/>
        </w:rPr>
        <w:lastRenderedPageBreak/>
        <w:t>Працівники всіх підприємств, організацій та установ брали участь у ліквідації наслідків аварії. З Красноградського району для ліквідації наслідків аварії  було направлено до Чорнобильської зони 480 чоловік, з них від райвійськкомату – 340 чоловік.</w:t>
      </w:r>
    </w:p>
    <w:p w:rsidR="00CE22AC" w:rsidRPr="00CE22AC" w:rsidRDefault="00CE22AC" w:rsidP="00CE22AC">
      <w:pPr>
        <w:spacing w:after="0" w:line="240" w:lineRule="auto"/>
        <w:ind w:firstLine="851"/>
        <w:jc w:val="both"/>
        <w:rPr>
          <w:rFonts w:ascii="Times New Roman" w:hAnsi="Times New Roman" w:cs="Times New Roman"/>
          <w:noProof/>
          <w:sz w:val="24"/>
          <w:szCs w:val="24"/>
          <w:lang w:val="uk-UA"/>
        </w:rPr>
      </w:pPr>
      <w:r w:rsidRPr="00CE22AC">
        <w:rPr>
          <w:rFonts w:ascii="Times New Roman" w:hAnsi="Times New Roman" w:cs="Times New Roman"/>
          <w:sz w:val="24"/>
          <w:szCs w:val="24"/>
          <w:lang w:val="uk-UA"/>
        </w:rPr>
        <w:t>Так, вони могли не ризикувати, могли відступити і дочекатися підкріплення. Але тоді вогонь міг би перекинутися на сусідні енергоблоки і невідомо, які б масштаби прийняла аварія, життя скількох людей опинилося б під загрозою. Право першого кроку вони вибрали як люди і громадяни. Право першого кроку стало для них правом на безсмертя. У самому пеклі аварії вони виконали свій обов’язок.</w:t>
      </w:r>
    </w:p>
    <w:p w:rsidR="00CE22AC" w:rsidRPr="00CE22AC" w:rsidRDefault="00CE22AC" w:rsidP="00CE22A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26 квітня 2016 року виповнюються 30-і роковини з моменту страшної для всього людства Чорнобильської ядерної техногенної катастрофи.</w:t>
      </w:r>
    </w:p>
    <w:p w:rsidR="00CE22AC" w:rsidRPr="00CE22AC" w:rsidRDefault="00CE22AC" w:rsidP="00CE22A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 xml:space="preserve">З метою усвідомлення та осмислення масштабів трагічних подій,  виховання глибокої поваги до людей, які віддали своє життя в ім’я людства, вшанування мужності, самовідданості, високого професіоналізму учасників ліквідації аварії на Чорнобильській АЕС  з 01.09.2015 року по 01.03.2016 року учнівський загін «Джерело» Красноградської загальноосвітньої школи І-ІІІ ступенів № 1 </w:t>
      </w:r>
    </w:p>
    <w:p w:rsidR="00CE22AC" w:rsidRPr="00CE22AC" w:rsidRDefault="00CE22AC" w:rsidP="00CE22AC">
      <w:pPr>
        <w:spacing w:after="0" w:line="240" w:lineRule="auto"/>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ім. О. І.  Копиленка  проводив експедицію «Красноградці – учасники ліквідації наслідків аварії на Чорнобильській АЕС».</w:t>
      </w:r>
    </w:p>
    <w:p w:rsidR="00CE22AC" w:rsidRPr="00CE22AC" w:rsidRDefault="00CE22AC" w:rsidP="00CE22A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Діти відвідали діючі тематичні експозиції та виставку фотоматеріалів «Біль Красноградщини» у Красноградському краєзнавчому музеї, провели тематичні  заходи у школі «Чорнобиль – біль і скорбота України», здійснили упорядкування території біля меморіалу, що увіковічнює  пам’ять учасників ліквідації наслідків аварії на Чорнобильській АЕС, переглянули тематичні телепередачі про наслідки техногенної катастрофи. Учні провели зустрічі з учасниками ліквідації наслідків аварії  на Чорнобильській АЕС: Пікаловим Володимиром Афанасійовичем, Бондаренком Володимиром Федоровичем, Молявіним Миколою Івановичем, Кустовим Володимиром Сергійовичем, Шевченком Валентином Дмитровичем, Нерушенком Павлом Анатолійовичем, Перцевим Віктором Павловичем, які поділилися враженнями про пережите в перші дні перебування біля палаючого реактора. Члени  експедиції відвідали сім</w:t>
      </w:r>
      <w:r w:rsidRPr="00CE22AC">
        <w:rPr>
          <w:rFonts w:ascii="Times New Roman" w:hAnsi="Times New Roman" w:cs="Times New Roman"/>
          <w:sz w:val="24"/>
          <w:szCs w:val="24"/>
          <w:lang w:val="uk-UA"/>
        </w:rPr>
        <w:t>’</w:t>
      </w:r>
      <w:r w:rsidRPr="00CE22AC">
        <w:rPr>
          <w:rStyle w:val="apple-converted-space"/>
          <w:rFonts w:ascii="Times New Roman" w:hAnsi="Times New Roman" w:cs="Times New Roman"/>
          <w:sz w:val="24"/>
          <w:szCs w:val="24"/>
          <w:shd w:val="clear" w:color="auto" w:fill="FFFFFF"/>
          <w:lang w:val="uk-UA"/>
        </w:rPr>
        <w:t>ї ліквідаторів, записали інтерв’ю з вдовами ліквідаторів: Гажою Тетяною Миколаївною та Риндіною Валентиною Миколаївною. Дізналися, які проблеми і труднощі долають ці мужні люди у наш час. Відтворили персональні архіви даних, зібрали і систематизували матеріал про  учасників ліквідації наслідків аварії на Чорнобильській АЕС.  Побачили, що ті, хто вступили у сутичку з атомом, часто не можуть здолати черствість і байдужість можновладців.</w:t>
      </w:r>
    </w:p>
    <w:p w:rsidR="00CE22AC" w:rsidRPr="00CE22AC" w:rsidRDefault="00CE22AC" w:rsidP="00CE22A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30 років тому сталася трагедія на ЧАЕС. Що ми знаємо про трагедію сьогодні?  Будь – яка правда про Чорнобиль, хай навіть найстрашніша, - дуже важлива .</w:t>
      </w:r>
    </w:p>
    <w:p w:rsidR="00CE22AC" w:rsidRPr="00CE22AC" w:rsidRDefault="00CE22AC" w:rsidP="00CE22AC">
      <w:pPr>
        <w:spacing w:after="0" w:line="240" w:lineRule="auto"/>
        <w:ind w:firstLine="851"/>
        <w:jc w:val="both"/>
        <w:rPr>
          <w:rStyle w:val="apple-converted-space"/>
          <w:rFonts w:ascii="Times New Roman" w:hAnsi="Times New Roman" w:cs="Times New Roman"/>
          <w:sz w:val="24"/>
          <w:szCs w:val="24"/>
          <w:shd w:val="clear" w:color="auto" w:fill="FFFFFF"/>
          <w:lang w:val="uk-UA"/>
        </w:rPr>
      </w:pPr>
      <w:r w:rsidRPr="00CE22AC">
        <w:rPr>
          <w:rStyle w:val="apple-converted-space"/>
          <w:rFonts w:ascii="Times New Roman" w:hAnsi="Times New Roman" w:cs="Times New Roman"/>
          <w:sz w:val="24"/>
          <w:szCs w:val="24"/>
          <w:shd w:val="clear" w:color="auto" w:fill="FFFFFF"/>
          <w:lang w:val="uk-UA"/>
        </w:rPr>
        <w:t>Ми не маємо права забути…</w:t>
      </w:r>
    </w:p>
    <w:p w:rsidR="00A02A5F" w:rsidRDefault="00A02A5F" w:rsidP="00A02A5F">
      <w:pPr>
        <w:spacing w:after="0" w:line="240" w:lineRule="auto"/>
        <w:ind w:hanging="1"/>
        <w:jc w:val="center"/>
        <w:rPr>
          <w:rFonts w:ascii="Times New Roman" w:hAnsi="Times New Roman"/>
          <w:b/>
          <w:bCs/>
          <w:iCs/>
          <w:caps/>
          <w:sz w:val="24"/>
          <w:szCs w:val="24"/>
          <w:lang w:val="uk-UA"/>
        </w:rPr>
      </w:pPr>
    </w:p>
    <w:p w:rsidR="00A02A5F" w:rsidRPr="00C95348" w:rsidRDefault="00A02A5F" w:rsidP="00C95348">
      <w:pPr>
        <w:spacing w:after="0" w:line="240" w:lineRule="auto"/>
        <w:ind w:hanging="1"/>
        <w:jc w:val="center"/>
        <w:rPr>
          <w:rFonts w:ascii="Times New Roman" w:hAnsi="Times New Roman"/>
          <w:b/>
          <w:bCs/>
          <w:iCs/>
          <w:caps/>
          <w:sz w:val="24"/>
          <w:szCs w:val="24"/>
          <w:lang w:val="uk-UA"/>
        </w:rPr>
      </w:pPr>
      <w:r w:rsidRPr="00A02A5F">
        <w:rPr>
          <w:rFonts w:ascii="Times New Roman" w:hAnsi="Times New Roman"/>
          <w:b/>
          <w:bCs/>
          <w:iCs/>
          <w:caps/>
          <w:sz w:val="24"/>
          <w:szCs w:val="24"/>
          <w:lang w:val="uk-UA"/>
        </w:rPr>
        <w:t>АТОМОМ РОЗДІЛЕНЕ ЖИТТЯ</w:t>
      </w:r>
    </w:p>
    <w:p w:rsidR="00A02A5F" w:rsidRPr="00A02A5F" w:rsidRDefault="00A02A5F" w:rsidP="00A02A5F">
      <w:pPr>
        <w:pStyle w:val="a5"/>
        <w:spacing w:before="0" w:beforeAutospacing="0" w:after="0" w:afterAutospacing="0"/>
        <w:ind w:hanging="1"/>
        <w:jc w:val="center"/>
        <w:rPr>
          <w:bCs/>
          <w:lang w:val="uk-UA"/>
        </w:rPr>
      </w:pPr>
      <w:r w:rsidRPr="00A02A5F">
        <w:rPr>
          <w:b/>
          <w:bCs/>
          <w:lang w:val="uk-UA"/>
        </w:rPr>
        <w:t>Федоренко Ольга,</w:t>
      </w:r>
      <w:r w:rsidRPr="00A02A5F">
        <w:rPr>
          <w:b/>
          <w:bCs/>
        </w:rPr>
        <w:t xml:space="preserve"> </w:t>
      </w:r>
      <w:r w:rsidRPr="00A02A5F">
        <w:rPr>
          <w:bCs/>
          <w:lang w:val="uk-UA"/>
        </w:rPr>
        <w:t>учениця 10  класу</w:t>
      </w:r>
    </w:p>
    <w:p w:rsidR="00A02A5F" w:rsidRPr="00A02A5F" w:rsidRDefault="00A02A5F" w:rsidP="00A02A5F">
      <w:pPr>
        <w:pStyle w:val="a5"/>
        <w:spacing w:before="0" w:beforeAutospacing="0" w:after="0" w:afterAutospacing="0"/>
        <w:ind w:hanging="1"/>
        <w:jc w:val="center"/>
        <w:rPr>
          <w:bCs/>
          <w:lang w:val="uk-UA"/>
        </w:rPr>
      </w:pPr>
      <w:r w:rsidRPr="00A02A5F">
        <w:rPr>
          <w:bCs/>
          <w:lang w:val="uk-UA"/>
        </w:rPr>
        <w:t>Пересічанської</w:t>
      </w:r>
      <w:r w:rsidRPr="00A02A5F">
        <w:rPr>
          <w:b/>
          <w:bCs/>
          <w:lang w:val="uk-UA"/>
        </w:rPr>
        <w:t xml:space="preserve"> </w:t>
      </w:r>
      <w:r w:rsidRPr="00A02A5F">
        <w:rPr>
          <w:bCs/>
          <w:lang w:val="uk-UA"/>
        </w:rPr>
        <w:t>загальноосвітньої школи І-ІІІ ступенів</w:t>
      </w:r>
    </w:p>
    <w:p w:rsidR="00A02A5F" w:rsidRPr="00A02A5F" w:rsidRDefault="00A02A5F" w:rsidP="00A02A5F">
      <w:pPr>
        <w:pStyle w:val="a5"/>
        <w:spacing w:before="0" w:beforeAutospacing="0" w:after="0" w:afterAutospacing="0"/>
        <w:ind w:hanging="1"/>
        <w:jc w:val="center"/>
        <w:rPr>
          <w:bCs/>
          <w:lang w:val="uk-UA"/>
        </w:rPr>
      </w:pPr>
      <w:r w:rsidRPr="00A02A5F">
        <w:rPr>
          <w:bCs/>
          <w:lang w:val="uk-UA"/>
        </w:rPr>
        <w:t>Дергачівської районної ради Харківської області</w:t>
      </w:r>
    </w:p>
    <w:p w:rsidR="00A02A5F" w:rsidRPr="00A02A5F" w:rsidRDefault="00A02A5F" w:rsidP="00A02A5F">
      <w:pPr>
        <w:pStyle w:val="a5"/>
        <w:spacing w:before="0" w:beforeAutospacing="0" w:after="0" w:afterAutospacing="0"/>
        <w:ind w:hanging="1"/>
        <w:jc w:val="center"/>
        <w:rPr>
          <w:bCs/>
          <w:lang w:val="uk-UA"/>
        </w:rPr>
      </w:pPr>
      <w:r w:rsidRPr="00A02A5F">
        <w:rPr>
          <w:bCs/>
          <w:lang w:val="uk-UA"/>
        </w:rPr>
        <w:t>Керівник: Левченко В.І., вчитель географії</w:t>
      </w:r>
    </w:p>
    <w:p w:rsidR="00A02A5F" w:rsidRPr="00A02A5F" w:rsidRDefault="00A02A5F" w:rsidP="00A02A5F">
      <w:pPr>
        <w:pStyle w:val="a5"/>
        <w:spacing w:before="0" w:beforeAutospacing="0" w:after="0" w:afterAutospacing="0"/>
        <w:ind w:hanging="1"/>
        <w:jc w:val="both"/>
        <w:rPr>
          <w:lang w:val="uk-UA"/>
        </w:rPr>
      </w:pPr>
    </w:p>
    <w:p w:rsidR="00A02A5F" w:rsidRPr="00A02A5F" w:rsidRDefault="00A02A5F" w:rsidP="00A02A5F">
      <w:pPr>
        <w:spacing w:after="0" w:line="240" w:lineRule="auto"/>
        <w:ind w:hanging="1"/>
        <w:jc w:val="both"/>
        <w:rPr>
          <w:rFonts w:ascii="Times New Roman" w:hAnsi="Times New Roman"/>
          <w:sz w:val="24"/>
          <w:szCs w:val="24"/>
          <w:lang w:val="uk-UA"/>
        </w:rPr>
      </w:pPr>
      <w:r w:rsidRPr="00A02A5F">
        <w:rPr>
          <w:rFonts w:ascii="Times New Roman" w:hAnsi="Times New Roman"/>
          <w:sz w:val="24"/>
          <w:szCs w:val="24"/>
          <w:lang w:val="uk-UA"/>
        </w:rPr>
        <w:t xml:space="preserve">       26 квітня 1986 рік, була весна — квітуча, напоєна запахами землі і нового життя. Ніхто не здогадувався, що ця весна назавжди гіркими літерами буде вписана в історію нашого народу і людства.</w:t>
      </w:r>
    </w:p>
    <w:p w:rsidR="00A02A5F" w:rsidRPr="00A02A5F" w:rsidRDefault="00A02A5F" w:rsidP="00A02A5F">
      <w:pPr>
        <w:spacing w:after="0" w:line="240" w:lineRule="auto"/>
        <w:ind w:hanging="1"/>
        <w:jc w:val="both"/>
        <w:rPr>
          <w:rFonts w:ascii="Times New Roman" w:hAnsi="Times New Roman"/>
          <w:sz w:val="24"/>
          <w:szCs w:val="24"/>
          <w:lang w:val="uk-UA"/>
        </w:rPr>
      </w:pPr>
      <w:r w:rsidRPr="00A02A5F">
        <w:rPr>
          <w:rFonts w:ascii="Times New Roman" w:hAnsi="Times New Roman"/>
          <w:sz w:val="24"/>
          <w:szCs w:val="24"/>
          <w:lang w:val="uk-UA"/>
        </w:rPr>
        <w:t xml:space="preserve">      Близько 1:23:56 годин на четвертому енергоблоці Чорнобильської АЕС стався вибух, який повністю зруйнував реактор. Руйнування реакторної зони викликало викид в атмосферу і на територію ЧАЕС великої кількості радіоактивних деталей, графіту, ядерного палива. Було евакуйовано близько 116 тисяч чоловік із Прип’яті. В цей же час із всіх куточків країни було мобілізовано 600 тисяч чоловіків. Вони зустрілися віч-на-віч із радіацією.</w:t>
      </w:r>
    </w:p>
    <w:p w:rsidR="00A02A5F" w:rsidRPr="00A02A5F" w:rsidRDefault="00A02A5F" w:rsidP="00A02A5F">
      <w:pPr>
        <w:spacing w:after="0" w:line="240" w:lineRule="auto"/>
        <w:ind w:hanging="1"/>
        <w:jc w:val="both"/>
        <w:rPr>
          <w:rFonts w:ascii="Times New Roman" w:hAnsi="Times New Roman"/>
          <w:sz w:val="24"/>
          <w:szCs w:val="24"/>
          <w:lang w:val="uk-UA"/>
        </w:rPr>
      </w:pPr>
      <w:r w:rsidRPr="00A02A5F">
        <w:rPr>
          <w:rFonts w:ascii="Times New Roman" w:hAnsi="Times New Roman"/>
          <w:sz w:val="24"/>
          <w:szCs w:val="24"/>
          <w:lang w:val="uk-UA"/>
        </w:rPr>
        <w:t xml:space="preserve">      Одними із цих людей був і мешканець Пересічного Лещенко Григорій Іванович. Він займав посаду рядового в зоні відчуження. Разом з іншими прибирав уламки сміття біля реактора, виконував </w:t>
      </w:r>
      <w:r w:rsidRPr="00A02A5F">
        <w:rPr>
          <w:rFonts w:ascii="Times New Roman" w:hAnsi="Times New Roman"/>
          <w:sz w:val="24"/>
          <w:szCs w:val="24"/>
          <w:lang w:val="uk-UA"/>
        </w:rPr>
        <w:lastRenderedPageBreak/>
        <w:t>всі накази, ризикуючи своїм здоров’ям і навіть життям заради своєї країни і людства. Зараз  він дуже хворіє. Радіація дає про себе знати. Страшно навіть замислитися, скільки покалічених життів, скільки страждань принесла ця катастрофа. Багато років минуло, але ця страшна аварія на ЧАЕС не забудеться ніколи!</w:t>
      </w:r>
    </w:p>
    <w:p w:rsidR="00A02A5F" w:rsidRPr="00A02A5F" w:rsidRDefault="00A02A5F" w:rsidP="00A02A5F">
      <w:pPr>
        <w:spacing w:after="0" w:line="240" w:lineRule="auto"/>
        <w:ind w:hanging="1"/>
        <w:jc w:val="both"/>
        <w:rPr>
          <w:rFonts w:ascii="Times New Roman" w:hAnsi="Times New Roman"/>
          <w:sz w:val="24"/>
          <w:szCs w:val="24"/>
          <w:lang w:val="ru-RU"/>
        </w:rPr>
      </w:pPr>
      <w:r w:rsidRPr="00A02A5F">
        <w:rPr>
          <w:sz w:val="24"/>
          <w:szCs w:val="24"/>
          <w:lang w:val="uk-UA"/>
        </w:rPr>
        <w:t xml:space="preserve">           </w:t>
      </w:r>
      <w:r w:rsidRPr="00A02A5F">
        <w:rPr>
          <w:rFonts w:ascii="Times New Roman" w:hAnsi="Times New Roman"/>
          <w:sz w:val="24"/>
          <w:szCs w:val="24"/>
          <w:lang w:val="uk-UA"/>
        </w:rPr>
        <w:t>Спливатимуть роки, але в пам</w:t>
      </w:r>
      <w:r w:rsidRPr="00A02A5F">
        <w:rPr>
          <w:rFonts w:ascii="Times New Roman" w:hAnsi="Times New Roman"/>
          <w:noProof/>
          <w:sz w:val="24"/>
          <w:szCs w:val="24"/>
          <w:lang w:val="uk-UA"/>
        </w:rPr>
        <w:t>′</w:t>
      </w:r>
      <w:r w:rsidRPr="00A02A5F">
        <w:rPr>
          <w:rFonts w:ascii="Times New Roman" w:hAnsi="Times New Roman"/>
          <w:sz w:val="24"/>
          <w:szCs w:val="24"/>
          <w:lang w:val="uk-UA"/>
        </w:rPr>
        <w:t>яті кожного українця назавжди залишаться спогади     про чорнобильський апокаліпсис і ми ще не раз будемо повертатися до подій весни 1986 року. Адже для когось — вона  стала останньою, для когось — перекреслила всі сподівання на щасливе і безхмарне майбуття, для когось навіки зруйнувала мрії, які вже ніколи не втіляться через незадовільний стан здоров</w:t>
      </w:r>
      <w:r w:rsidRPr="00A02A5F">
        <w:rPr>
          <w:rFonts w:ascii="Times New Roman" w:hAnsi="Times New Roman"/>
          <w:noProof/>
          <w:sz w:val="24"/>
          <w:szCs w:val="24"/>
          <w:lang w:val="uk-UA"/>
        </w:rPr>
        <w:t>′</w:t>
      </w:r>
      <w:r w:rsidRPr="00A02A5F">
        <w:rPr>
          <w:rFonts w:ascii="Times New Roman" w:hAnsi="Times New Roman"/>
          <w:sz w:val="24"/>
          <w:szCs w:val="24"/>
          <w:lang w:val="uk-UA"/>
        </w:rPr>
        <w:t>я і фізичну слабкість. Щороку 26 квітня після опівночі розливаються тривожні удари дзвону, встановлені в діючому храмі у зоні відчуження. Дзвін лунає стільки ж разів, скільки років минуло від часу катастрофи. Цього року він вдарить 30 разів… Вже скільки років минуло, а в пам</w:t>
      </w:r>
      <w:r w:rsidRPr="00A02A5F">
        <w:rPr>
          <w:rFonts w:ascii="Times New Roman" w:hAnsi="Times New Roman"/>
          <w:noProof/>
          <w:sz w:val="24"/>
          <w:szCs w:val="24"/>
          <w:lang w:val="uk-UA"/>
        </w:rPr>
        <w:t>′</w:t>
      </w:r>
      <w:r w:rsidRPr="00A02A5F">
        <w:rPr>
          <w:rFonts w:ascii="Times New Roman" w:hAnsi="Times New Roman"/>
          <w:sz w:val="24"/>
          <w:szCs w:val="24"/>
          <w:lang w:val="uk-UA"/>
        </w:rPr>
        <w:t>яті знов і знов оживають ті страшні часи.</w:t>
      </w:r>
      <w:r w:rsidRPr="00A02A5F">
        <w:rPr>
          <w:rFonts w:ascii="Times New Roman" w:hAnsi="Times New Roman"/>
          <w:sz w:val="24"/>
          <w:szCs w:val="24"/>
          <w:lang w:val="ru-RU"/>
        </w:rPr>
        <w:t xml:space="preserve"> </w:t>
      </w:r>
    </w:p>
    <w:p w:rsidR="00A02A5F" w:rsidRPr="00A02A5F" w:rsidRDefault="00A02A5F" w:rsidP="00A02A5F">
      <w:pPr>
        <w:spacing w:after="0" w:line="240" w:lineRule="auto"/>
        <w:ind w:hanging="143"/>
        <w:jc w:val="both"/>
        <w:rPr>
          <w:rFonts w:ascii="Times New Roman" w:hAnsi="Times New Roman"/>
          <w:sz w:val="24"/>
          <w:szCs w:val="24"/>
          <w:lang w:val="uk-UA"/>
        </w:rPr>
      </w:pPr>
      <w:r w:rsidRPr="00A02A5F">
        <w:rPr>
          <w:rFonts w:ascii="Times New Roman" w:hAnsi="Times New Roman"/>
          <w:sz w:val="24"/>
          <w:szCs w:val="24"/>
          <w:lang w:val="ru-RU"/>
        </w:rPr>
        <w:t xml:space="preserve">        </w:t>
      </w:r>
      <w:r w:rsidRPr="00A02A5F">
        <w:rPr>
          <w:rFonts w:ascii="Times New Roman" w:hAnsi="Times New Roman"/>
          <w:sz w:val="24"/>
          <w:szCs w:val="24"/>
          <w:lang w:val="uk-UA"/>
        </w:rPr>
        <w:t>Ми пам</w:t>
      </w:r>
      <w:r w:rsidRPr="00A02A5F">
        <w:rPr>
          <w:rFonts w:ascii="Times New Roman" w:hAnsi="Times New Roman"/>
          <w:noProof/>
          <w:sz w:val="24"/>
          <w:szCs w:val="24"/>
          <w:lang w:val="uk-UA"/>
        </w:rPr>
        <w:t>′</w:t>
      </w:r>
      <w:r w:rsidRPr="00A02A5F">
        <w:rPr>
          <w:rFonts w:ascii="Times New Roman" w:hAnsi="Times New Roman"/>
          <w:sz w:val="24"/>
          <w:szCs w:val="24"/>
          <w:lang w:val="uk-UA"/>
        </w:rPr>
        <w:t>ятаємо і шануємо героїв-пожежників, перших ліквідаторів непоправних наслідків, тих, хто віддав себе до останнього подиху, до останньої краплі поту на порятунок людству.</w:t>
      </w:r>
    </w:p>
    <w:p w:rsidR="00A02A5F" w:rsidRDefault="00A02A5F" w:rsidP="00A02A5F">
      <w:pPr>
        <w:shd w:val="clear" w:color="auto" w:fill="FFFFFF"/>
        <w:spacing w:after="0" w:line="240" w:lineRule="auto"/>
        <w:jc w:val="both"/>
        <w:rPr>
          <w:sz w:val="24"/>
          <w:szCs w:val="24"/>
          <w:lang w:val="uk-UA"/>
        </w:rPr>
      </w:pPr>
    </w:p>
    <w:p w:rsidR="00A02A5F" w:rsidRPr="00C95348" w:rsidRDefault="00A02A5F" w:rsidP="00C95348">
      <w:pPr>
        <w:tabs>
          <w:tab w:val="left" w:pos="3975"/>
        </w:tabs>
        <w:spacing w:after="0" w:line="240" w:lineRule="auto"/>
        <w:jc w:val="center"/>
        <w:rPr>
          <w:rFonts w:ascii="Times New Roman" w:hAnsi="Times New Roman" w:cs="Times New Roman"/>
          <w:b/>
          <w:caps/>
          <w:sz w:val="24"/>
          <w:szCs w:val="24"/>
          <w:lang w:val="uk-UA"/>
        </w:rPr>
      </w:pPr>
      <w:r w:rsidRPr="00A02A5F">
        <w:rPr>
          <w:rFonts w:ascii="Times New Roman" w:hAnsi="Times New Roman" w:cs="Times New Roman"/>
          <w:b/>
          <w:caps/>
          <w:sz w:val="24"/>
          <w:szCs w:val="24"/>
          <w:lang w:val="uk-UA"/>
        </w:rPr>
        <w:t>Чорнобиль залишається у пам’яті</w:t>
      </w:r>
    </w:p>
    <w:p w:rsidR="00A02A5F" w:rsidRPr="00A02A5F" w:rsidRDefault="00A02A5F" w:rsidP="00A02A5F">
      <w:pPr>
        <w:tabs>
          <w:tab w:val="left" w:pos="3975"/>
        </w:tabs>
        <w:spacing w:after="0" w:line="240" w:lineRule="auto"/>
        <w:jc w:val="center"/>
        <w:rPr>
          <w:rFonts w:ascii="Times New Roman" w:hAnsi="Times New Roman" w:cs="Times New Roman"/>
          <w:sz w:val="24"/>
          <w:szCs w:val="24"/>
          <w:lang w:val="uk-UA"/>
        </w:rPr>
      </w:pPr>
      <w:r w:rsidRPr="00A02A5F">
        <w:rPr>
          <w:rFonts w:ascii="Times New Roman" w:hAnsi="Times New Roman" w:cs="Times New Roman"/>
          <w:b/>
          <w:sz w:val="24"/>
          <w:szCs w:val="24"/>
          <w:lang w:val="uk-UA"/>
        </w:rPr>
        <w:t>Федорова Оксана</w:t>
      </w:r>
      <w:r w:rsidRPr="00A02A5F">
        <w:rPr>
          <w:rFonts w:ascii="Times New Roman" w:hAnsi="Times New Roman" w:cs="Times New Roman"/>
          <w:sz w:val="24"/>
          <w:szCs w:val="24"/>
          <w:lang w:val="uk-UA"/>
        </w:rPr>
        <w:t xml:space="preserve">, вихованка гуртка «Юні екскурсоводи» Золочівського БДЮТ, учениця 10 класу Золочівської загальноосвітньої школи І-ІІІ ступенів № 3 </w:t>
      </w:r>
    </w:p>
    <w:p w:rsidR="00A02A5F" w:rsidRPr="00A02A5F" w:rsidRDefault="00A02A5F" w:rsidP="00A02A5F">
      <w:pPr>
        <w:spacing w:after="0" w:line="240" w:lineRule="auto"/>
        <w:jc w:val="center"/>
        <w:rPr>
          <w:rFonts w:ascii="Times New Roman" w:hAnsi="Times New Roman" w:cs="Times New Roman"/>
          <w:sz w:val="24"/>
          <w:szCs w:val="24"/>
          <w:lang w:val="uk-UA"/>
        </w:rPr>
      </w:pPr>
      <w:r w:rsidRPr="00A02A5F">
        <w:rPr>
          <w:rFonts w:ascii="Times New Roman" w:hAnsi="Times New Roman" w:cs="Times New Roman"/>
          <w:sz w:val="24"/>
          <w:szCs w:val="24"/>
          <w:lang w:val="uk-UA"/>
        </w:rPr>
        <w:t>Керівник: Федорова К. О. керівник гуртків</w:t>
      </w:r>
    </w:p>
    <w:p w:rsidR="00A02A5F" w:rsidRPr="00A02A5F" w:rsidRDefault="00A02A5F" w:rsidP="00A02A5F">
      <w:pPr>
        <w:spacing w:after="0" w:line="240" w:lineRule="auto"/>
        <w:jc w:val="both"/>
        <w:rPr>
          <w:rFonts w:ascii="Times New Roman" w:hAnsi="Times New Roman" w:cs="Times New Roman"/>
          <w:sz w:val="16"/>
          <w:szCs w:val="16"/>
          <w:lang w:val="uk-UA"/>
        </w:rPr>
      </w:pPr>
    </w:p>
    <w:p w:rsidR="00A02A5F" w:rsidRPr="00A02A5F" w:rsidRDefault="00A02A5F" w:rsidP="00A02A5F">
      <w:pPr>
        <w:spacing w:after="0" w:line="240" w:lineRule="auto"/>
        <w:ind w:firstLine="709"/>
        <w:jc w:val="both"/>
        <w:rPr>
          <w:rFonts w:ascii="Times New Roman" w:hAnsi="Times New Roman" w:cs="Times New Roman"/>
          <w:sz w:val="24"/>
          <w:szCs w:val="24"/>
          <w:lang w:val="uk-UA"/>
        </w:rPr>
      </w:pPr>
      <w:r w:rsidRPr="00A02A5F">
        <w:rPr>
          <w:rFonts w:ascii="Times New Roman" w:hAnsi="Times New Roman" w:cs="Times New Roman"/>
          <w:sz w:val="24"/>
          <w:szCs w:val="24"/>
          <w:lang w:val="ru-RU"/>
        </w:rPr>
        <w:t xml:space="preserve">Тридцять </w:t>
      </w:r>
      <w:r w:rsidRPr="00A02A5F">
        <w:rPr>
          <w:rFonts w:ascii="Times New Roman" w:hAnsi="Times New Roman" w:cs="Times New Roman"/>
          <w:sz w:val="24"/>
          <w:szCs w:val="24"/>
          <w:lang w:val="uk-UA"/>
        </w:rPr>
        <w:t xml:space="preserve">років минуло з тих пір, як над нашою країною несподівано нависла смертоносна, жахлива хмара радіаційного лиха. В числі ліквідаторів аварії на Чорнобильській АЕС було немало й наших земляків. Багатьох із них сьогодні вже немає  на світі, а ті хто живі, намагаються якомога рідше згадувати страшні події з життя українського народу. </w:t>
      </w:r>
    </w:p>
    <w:p w:rsidR="00A02A5F" w:rsidRPr="00A02A5F" w:rsidRDefault="00A02A5F" w:rsidP="00A02A5F">
      <w:pPr>
        <w:spacing w:after="0" w:line="240" w:lineRule="auto"/>
        <w:ind w:firstLine="709"/>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Мною було проведено інтерв’ю із одним із ліквідаторів Чорнобильської трагедії – Максименко Анатолієм Івановичем. Чоловік з урівноваженим голосом розказав мені свою історію, нічого не приховуючи, адже, як і більшість його співвітчизників, виконував у  той тяжкий для країни час наказ партії і Вітчизни. Анатолій Іванович був у Чорнобилі одним із перших, термін його перебування становив з 29 квітня 1986 року по 30 травня 1986 року у складі військової частини № 375228 Харківського хімічного батальйону. 29 квітня він був викликаний у воєнкомат із таксопарку міста Харкова де на той час працював, ніби для того, щоб перегнати техніку зі зберігання із хімбату на  декілька днів, дали трішки часу для зборів. Анатолій Іванович сів на автобус разом із іншими товаришами взявши із собою зубну щітку та воєнний квиток та вирушили в сторону Києва, лише коли вони проїхали місце планового призначення та рушили в іншу сторону до району зосередження, люди почали здогадуватися, що щось сталося. Лише в районі зосередження всім повідомили, куди вони прямують. Коли прибули до Києва, місто жило своїм життям, люд</w:t>
      </w:r>
      <w:r>
        <w:rPr>
          <w:rFonts w:ascii="Times New Roman" w:hAnsi="Times New Roman" w:cs="Times New Roman"/>
          <w:sz w:val="24"/>
          <w:szCs w:val="24"/>
          <w:lang w:val="uk-UA"/>
        </w:rPr>
        <w:t>и готувалися до травневих свят.</w:t>
      </w:r>
      <w:r w:rsidRPr="00A02A5F">
        <w:rPr>
          <w:rFonts w:ascii="Times New Roman" w:hAnsi="Times New Roman" w:cs="Times New Roman"/>
          <w:bCs/>
          <w:sz w:val="24"/>
          <w:szCs w:val="24"/>
          <w:lang w:val="uk-UA"/>
        </w:rPr>
        <w:t>Рідні та близькі  не володіли точною інформацією про те, куди відправили їхнього сина, на яку небезпеку його прирекла доля.</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«Коли дісталися Києва, в хімбаті зняли техніку зі зберігання, розподілилися по колонах та дісталися на воєнній техніці місця призначення» - згадує Анатолій Іванович.</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Спершу прибули в село Оране Київської області, почали розбивати табір, велику увагу привернула  велику кількість людей, тварин, яких вивозили із зони. Перші три дні перебували в цьому селі, а потім вже поїхали в Чорнобиль.</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Температура повітря в той час відповідала другій половині квітня, вдень було вже спекотно, а вночі ще холодно. Харчування було хороше, спершу було польове харчувалися в таборі, а вже потім як потрапили до Чорнобилю харчувалися в столовій сільськогосподарської техніки. Вільного часу практично не було, тому жодної фотографії так і не було зроблено.</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Перший «бойовий» день у Чорнобильській зоні було важко згадати, готувалися, щоб жити, говорив Анатолій Іванович. Досвіду ще ніхто, звичайно не мав. Фінансову компенсацію спочатку обіцяли в п’ятикратному розмірі, але дали в трьохкратному, потім як  обіцяли відшкодували заробітну плату.</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lastRenderedPageBreak/>
        <w:t>Анатолій Іванович був в Чорнобилі рядовим водієм, але доводилося збирати радіаційний пил. На щастя, для Анатолія Івановича, йому лише раз доводилося їздити до зони реактора: «В той час всі працювали по хвилинах. Збирали обломки стержнів.».</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Перше, що побачив Анатолій Іванович в Чорнобилі – це «мертве» місто, людей не було, було все кинуто, бігали покинуті тварини, худоба.</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Про те, як  радіація впливає на його організм в період перебування в зоні відчуження не задумувався, та й часу про це думати, як говорить ліквідатор, зовсім не було – «Ми були перші…».  За допомогою не звертався. Бували випадки, згадує Анатолій Іванович, коли деякі ліквідатори за власним бажанням їздили до реактору, і отримавши велику дозу радіації, наслідки якої проявляються майже одразу,  таким способом намагалися  швидше повернутися додому, адже таких людей лікарі одразу ж відправляли на заміну.</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 xml:space="preserve">Ніяких засобів захисту органів дихання Анатолій Іванович не використовував, бо їх просто не видали, дали лише  простий чорний комбінезон, один на весь місяць. В перші дні перебування ніхто не мав особистого радіаційного контролю. Анатолій Іванович </w:t>
      </w:r>
      <w:r w:rsidRPr="00A02A5F">
        <w:rPr>
          <w:rFonts w:ascii="Times New Roman" w:hAnsi="Times New Roman" w:cs="Times New Roman"/>
          <w:sz w:val="24"/>
          <w:szCs w:val="24"/>
          <w:lang w:val="uk-UA"/>
        </w:rPr>
        <w:t xml:space="preserve">має офіційну дозу опромінення 25 рентген, проте вважає, що насправді у всіх хто там був у перші дні, тижні аварії, було не менше 50 рентген. </w:t>
      </w:r>
      <w:r w:rsidRPr="00A02A5F">
        <w:rPr>
          <w:rFonts w:ascii="Times New Roman" w:hAnsi="Times New Roman" w:cs="Times New Roman"/>
          <w:bCs/>
          <w:sz w:val="24"/>
          <w:szCs w:val="24"/>
          <w:lang w:val="uk-UA"/>
        </w:rPr>
        <w:t>Дозу опромінення по крові оформлював вже 1989 році в Харкові.</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 xml:space="preserve">Відповідаючи на питання анкети про кумедні випадки під час його перебування в Чорнобилі, Анатолій Іванович згадав лише випадок коли разом з іншими товаришами займався відстрілом собак, які могли переносити на шерсті радіаційний пил і випадково зустріли чоловіка, який нещодавно прокинувся від кількаденного алкогольного сп’яніння, та був у розгубленому стані через те, що навкруги не було нікого, можна лише уявити його розгубленість та здивування в той час, звичайно ж військові надали йому необхідну допомогу.  </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Говорячи про «політчаси», Анатолій Іванович розказав, що вони відбувалися декілька разів в період його перебування і в основному були присвячені техніці безпеки. Газет читати того періоду не доводилося, бо їх просто не привозили до зони. Поважні гості та артисти не приїздили до Чорнобилю, та це і зрозуміло адже то був лише початок…</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bCs/>
          <w:sz w:val="24"/>
          <w:szCs w:val="24"/>
          <w:lang w:val="uk-UA"/>
        </w:rPr>
        <w:t>Зі здоров’ям  проблеми почалися майже одразу після Чорнобиля, говорить Анатолій Іванович, вперше в спеціалізованій лікарні для чорнобильців лежав у 1989 році, ставлення лікарів з того часу й до нині не змінилося, таке ж із розумінням та теплом.  Зараз, на жаль, Анатолій Іванович майже не підтримує стосунків із іншими ліквідаторами, бачаться лише коли зустрічаються на річницю аварії, яку організовує Золочівська організація «Союз Чорнобиль України». До речі, Анатолій Іванович має теж свою відзнаку – це медаль учасника ліквідації Чорнобильської АЕС, на жаль йому не доводилося бувати в чорнобильських музеях та і про існування таких нічого не знає, чесно зізнався Анатолій Іванович. Інколи із зацікавленістю дивиться телепередачі про Чорнобиль.</w:t>
      </w:r>
    </w:p>
    <w:p w:rsidR="00A02A5F" w:rsidRPr="00A02A5F" w:rsidRDefault="00A02A5F" w:rsidP="00A02A5F">
      <w:pPr>
        <w:spacing w:after="0" w:line="240" w:lineRule="auto"/>
        <w:ind w:firstLine="709"/>
        <w:jc w:val="both"/>
        <w:rPr>
          <w:rFonts w:ascii="Times New Roman" w:hAnsi="Times New Roman" w:cs="Times New Roman"/>
          <w:bCs/>
          <w:sz w:val="24"/>
          <w:szCs w:val="24"/>
          <w:lang w:val="uk-UA"/>
        </w:rPr>
      </w:pPr>
      <w:r w:rsidRPr="00A02A5F">
        <w:rPr>
          <w:rFonts w:ascii="Times New Roman" w:hAnsi="Times New Roman" w:cs="Times New Roman"/>
          <w:sz w:val="24"/>
          <w:szCs w:val="24"/>
          <w:lang w:val="uk-UA"/>
        </w:rPr>
        <w:t xml:space="preserve">Сьогодні чоловік має дружину, двох дітей та двоє онучок. </w:t>
      </w:r>
      <w:r w:rsidRPr="00A02A5F">
        <w:rPr>
          <w:rFonts w:ascii="Times New Roman" w:hAnsi="Times New Roman" w:cs="Times New Roman"/>
          <w:bCs/>
          <w:sz w:val="24"/>
          <w:szCs w:val="24"/>
          <w:lang w:val="uk-UA"/>
        </w:rPr>
        <w:t xml:space="preserve">Діти та онуки Анатолія Івановича безумовно знають про те, що їхній батько, дідусь був у Чорнобилі, проте про всі переживання пов’язані з ним воліє тримати в собі.  </w:t>
      </w:r>
    </w:p>
    <w:p w:rsidR="00A02A5F" w:rsidRPr="00A02A5F" w:rsidRDefault="00A02A5F" w:rsidP="00A02A5F">
      <w:pPr>
        <w:spacing w:after="0" w:line="240" w:lineRule="auto"/>
        <w:ind w:firstLine="709"/>
        <w:jc w:val="both"/>
        <w:rPr>
          <w:rFonts w:ascii="Times New Roman" w:hAnsi="Times New Roman" w:cs="Times New Roman"/>
          <w:sz w:val="24"/>
          <w:szCs w:val="24"/>
          <w:lang w:val="uk-UA"/>
        </w:rPr>
      </w:pPr>
      <w:r w:rsidRPr="00A02A5F">
        <w:rPr>
          <w:rFonts w:ascii="Times New Roman" w:hAnsi="Times New Roman" w:cs="Times New Roman"/>
          <w:bCs/>
          <w:sz w:val="24"/>
          <w:szCs w:val="24"/>
          <w:lang w:val="uk-UA"/>
        </w:rPr>
        <w:t>Наша зустріч завершилася дуже  приємно, Анатолій Іванович подякував, за те що цікавимось Чорнобилем, не забуваємо про ліквідаторів. Я ж була вдячна за відкритість та чемність у нашому спілкуванні.</w:t>
      </w: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C95348" w:rsidRDefault="00C95348" w:rsidP="00A02A5F">
      <w:pPr>
        <w:spacing w:after="0" w:line="240" w:lineRule="auto"/>
        <w:jc w:val="center"/>
        <w:rPr>
          <w:rFonts w:ascii="Times New Roman" w:hAnsi="Times New Roman" w:cs="Times New Roman"/>
          <w:b/>
          <w:sz w:val="24"/>
          <w:szCs w:val="24"/>
          <w:lang w:val="uk-UA"/>
        </w:rPr>
      </w:pPr>
    </w:p>
    <w:p w:rsidR="00A02A5F" w:rsidRPr="00C95348" w:rsidRDefault="00A02A5F" w:rsidP="00C95348">
      <w:pPr>
        <w:spacing w:after="0" w:line="240" w:lineRule="auto"/>
        <w:jc w:val="center"/>
        <w:rPr>
          <w:rFonts w:ascii="Times New Roman" w:hAnsi="Times New Roman" w:cs="Times New Roman"/>
          <w:b/>
          <w:sz w:val="24"/>
          <w:szCs w:val="24"/>
          <w:lang w:val="ru-RU"/>
        </w:rPr>
      </w:pPr>
      <w:r w:rsidRPr="00A02A5F">
        <w:rPr>
          <w:rFonts w:ascii="Times New Roman" w:hAnsi="Times New Roman" w:cs="Times New Roman"/>
          <w:b/>
          <w:sz w:val="24"/>
          <w:szCs w:val="24"/>
          <w:lang w:val="uk-UA"/>
        </w:rPr>
        <w:lastRenderedPageBreak/>
        <w:t>ЧИ ПОВЕРНЕТЬСЯ СЮДИ ЩЕ ЖИТТЯ?</w:t>
      </w:r>
    </w:p>
    <w:p w:rsidR="00A02A5F" w:rsidRDefault="00A02A5F" w:rsidP="00A02A5F">
      <w:pPr>
        <w:spacing w:after="0" w:line="240" w:lineRule="auto"/>
        <w:jc w:val="center"/>
        <w:rPr>
          <w:rFonts w:ascii="Times New Roman" w:hAnsi="Times New Roman" w:cs="Times New Roman"/>
          <w:sz w:val="24"/>
          <w:szCs w:val="24"/>
          <w:lang w:val="uk-UA"/>
        </w:rPr>
      </w:pPr>
      <w:r w:rsidRPr="00A02A5F">
        <w:rPr>
          <w:rFonts w:ascii="Times New Roman" w:hAnsi="Times New Roman" w:cs="Times New Roman"/>
          <w:b/>
          <w:sz w:val="24"/>
          <w:szCs w:val="24"/>
          <w:lang w:val="uk-UA"/>
        </w:rPr>
        <w:t>Філіпченкова Карина</w:t>
      </w:r>
      <w:r w:rsidRPr="00A02A5F">
        <w:rPr>
          <w:rFonts w:ascii="Times New Roman" w:hAnsi="Times New Roman" w:cs="Times New Roman"/>
          <w:sz w:val="24"/>
          <w:szCs w:val="24"/>
          <w:lang w:val="uk-UA"/>
        </w:rPr>
        <w:t>,</w:t>
      </w:r>
      <w:r>
        <w:rPr>
          <w:rFonts w:ascii="Times New Roman" w:hAnsi="Times New Roman" w:cs="Times New Roman"/>
          <w:sz w:val="24"/>
          <w:szCs w:val="24"/>
          <w:lang w:val="uk-UA"/>
        </w:rPr>
        <w:t xml:space="preserve"> учениця 8-В класу </w:t>
      </w:r>
      <w:r w:rsidRPr="00A02A5F">
        <w:rPr>
          <w:rFonts w:ascii="Times New Roman" w:hAnsi="Times New Roman" w:cs="Times New Roman"/>
          <w:sz w:val="24"/>
          <w:szCs w:val="24"/>
          <w:lang w:val="uk-UA"/>
        </w:rPr>
        <w:t>Харківськ</w:t>
      </w:r>
      <w:r>
        <w:rPr>
          <w:rFonts w:ascii="Times New Roman" w:hAnsi="Times New Roman" w:cs="Times New Roman"/>
          <w:sz w:val="24"/>
          <w:szCs w:val="24"/>
          <w:lang w:val="uk-UA"/>
        </w:rPr>
        <w:t>ої ЗОШ</w:t>
      </w:r>
      <w:r w:rsidRPr="00A02A5F">
        <w:rPr>
          <w:rFonts w:ascii="Times New Roman" w:hAnsi="Times New Roman" w:cs="Times New Roman"/>
          <w:sz w:val="24"/>
          <w:szCs w:val="24"/>
          <w:lang w:val="uk-UA"/>
        </w:rPr>
        <w:t xml:space="preserve"> І-ІІІ ступенів № 70</w:t>
      </w:r>
    </w:p>
    <w:p w:rsidR="00A02A5F" w:rsidRPr="00A02A5F" w:rsidRDefault="00A02A5F" w:rsidP="00A02A5F">
      <w:pPr>
        <w:spacing w:after="0" w:line="240" w:lineRule="auto"/>
        <w:jc w:val="center"/>
        <w:rPr>
          <w:rFonts w:ascii="Times New Roman" w:hAnsi="Times New Roman" w:cs="Times New Roman"/>
          <w:sz w:val="24"/>
          <w:szCs w:val="24"/>
          <w:lang w:val="uk-UA"/>
        </w:rPr>
      </w:pPr>
      <w:r w:rsidRPr="00A02A5F">
        <w:rPr>
          <w:rFonts w:ascii="Times New Roman" w:hAnsi="Times New Roman" w:cs="Times New Roman"/>
          <w:sz w:val="24"/>
          <w:szCs w:val="24"/>
          <w:lang w:val="uk-UA"/>
        </w:rPr>
        <w:t xml:space="preserve"> Харківської міської ради Харківської області</w:t>
      </w:r>
    </w:p>
    <w:p w:rsidR="00A02A5F" w:rsidRDefault="00A02A5F" w:rsidP="00A02A5F">
      <w:pPr>
        <w:spacing w:after="0" w:line="240" w:lineRule="auto"/>
        <w:jc w:val="center"/>
        <w:rPr>
          <w:rFonts w:ascii="Times New Roman" w:hAnsi="Times New Roman" w:cs="Times New Roman"/>
          <w:sz w:val="24"/>
          <w:szCs w:val="24"/>
          <w:lang w:val="uk-UA"/>
        </w:rPr>
      </w:pPr>
      <w:r w:rsidRPr="00A02A5F">
        <w:rPr>
          <w:rFonts w:ascii="Times New Roman" w:hAnsi="Times New Roman" w:cs="Times New Roman"/>
          <w:sz w:val="24"/>
          <w:szCs w:val="24"/>
          <w:lang w:val="uk-UA"/>
        </w:rPr>
        <w:t>Третяк Лідія Олександрівна, вчитель української мови та літератури</w:t>
      </w:r>
    </w:p>
    <w:p w:rsidR="00A02A5F" w:rsidRPr="00A02A5F" w:rsidRDefault="00A02A5F" w:rsidP="00A02A5F">
      <w:pPr>
        <w:spacing w:after="0" w:line="240" w:lineRule="auto"/>
        <w:ind w:hanging="567"/>
        <w:jc w:val="center"/>
        <w:rPr>
          <w:rFonts w:ascii="Times New Roman" w:hAnsi="Times New Roman" w:cs="Times New Roman"/>
          <w:sz w:val="16"/>
          <w:szCs w:val="16"/>
          <w:lang w:val="uk-UA"/>
        </w:rPr>
      </w:pPr>
    </w:p>
    <w:p w:rsidR="00A02A5F" w:rsidRPr="00A02A5F" w:rsidRDefault="00A02A5F" w:rsidP="00A02A5F">
      <w:pPr>
        <w:spacing w:after="0" w:line="240" w:lineRule="auto"/>
        <w:jc w:val="right"/>
        <w:rPr>
          <w:rStyle w:val="hps"/>
          <w:sz w:val="24"/>
          <w:szCs w:val="24"/>
          <w:lang w:val="ru-RU"/>
        </w:rPr>
      </w:pPr>
      <w:r w:rsidRPr="00A02A5F">
        <w:rPr>
          <w:rFonts w:ascii="Times New Roman" w:hAnsi="Times New Roman" w:cs="Times New Roman"/>
          <w:i/>
          <w:lang w:val="uk-UA"/>
        </w:rPr>
        <w:t xml:space="preserve">Дзвенять у відрах крижані кружальця. </w:t>
      </w:r>
      <w:r w:rsidRPr="00A02A5F">
        <w:rPr>
          <w:rFonts w:ascii="Times New Roman" w:hAnsi="Times New Roman" w:cs="Times New Roman"/>
          <w:i/>
          <w:lang w:val="uk-UA"/>
        </w:rPr>
        <w:br/>
        <w:t xml:space="preserve">Село в снігах, і стежка ані руш. </w:t>
      </w:r>
      <w:r w:rsidRPr="00A02A5F">
        <w:rPr>
          <w:rFonts w:ascii="Times New Roman" w:hAnsi="Times New Roman" w:cs="Times New Roman"/>
          <w:i/>
          <w:lang w:val="uk-UA"/>
        </w:rPr>
        <w:br/>
        <w:t xml:space="preserve">Старенька груша дихає на пальці, </w:t>
      </w:r>
      <w:r w:rsidRPr="00A02A5F">
        <w:rPr>
          <w:rFonts w:ascii="Times New Roman" w:hAnsi="Times New Roman" w:cs="Times New Roman"/>
          <w:i/>
          <w:lang w:val="uk-UA"/>
        </w:rPr>
        <w:br/>
        <w:t xml:space="preserve">їй, певно, сняться повні жмені груш. </w:t>
      </w:r>
      <w:r w:rsidRPr="00A02A5F">
        <w:rPr>
          <w:rFonts w:ascii="Times New Roman" w:hAnsi="Times New Roman" w:cs="Times New Roman"/>
          <w:i/>
          <w:lang w:val="uk-UA"/>
        </w:rPr>
        <w:br/>
        <w:t>їй сняться хмари і липневі грози…</w:t>
      </w:r>
      <w:r w:rsidRPr="00A02A5F">
        <w:rPr>
          <w:rStyle w:val="hps"/>
          <w:sz w:val="24"/>
          <w:szCs w:val="24"/>
          <w:lang w:val="ru-RU"/>
        </w:rPr>
        <w:t xml:space="preserve"> </w:t>
      </w:r>
    </w:p>
    <w:p w:rsidR="00A02A5F" w:rsidRPr="00A02A5F" w:rsidRDefault="00A02A5F" w:rsidP="00A02A5F">
      <w:pPr>
        <w:spacing w:after="0" w:line="240" w:lineRule="auto"/>
        <w:ind w:firstLine="708"/>
        <w:jc w:val="both"/>
        <w:rPr>
          <w:rStyle w:val="hps"/>
          <w:rFonts w:ascii="Times New Roman" w:hAnsi="Times New Roman" w:cs="Times New Roman"/>
          <w:sz w:val="24"/>
          <w:szCs w:val="24"/>
          <w:lang w:val="ru-RU"/>
        </w:rPr>
      </w:pPr>
      <w:r w:rsidRPr="00A02A5F">
        <w:rPr>
          <w:rStyle w:val="hps"/>
          <w:rFonts w:ascii="Times New Roman" w:hAnsi="Times New Roman" w:cs="Times New Roman"/>
          <w:sz w:val="24"/>
          <w:szCs w:val="24"/>
          <w:lang w:val="ru-RU"/>
        </w:rPr>
        <w:t>Зима… Спить природа,</w:t>
      </w:r>
      <w:r w:rsidRPr="00A02A5F">
        <w:rPr>
          <w:rFonts w:ascii="Times New Roman" w:hAnsi="Times New Roman" w:cs="Times New Roman"/>
          <w:sz w:val="24"/>
          <w:szCs w:val="24"/>
          <w:lang w:val="uk-UA"/>
        </w:rPr>
        <w:t xml:space="preserve"> сховавшись під </w:t>
      </w:r>
      <w:r w:rsidRPr="00A02A5F">
        <w:rPr>
          <w:rStyle w:val="hps"/>
          <w:rFonts w:ascii="Times New Roman" w:hAnsi="Times New Roman" w:cs="Times New Roman"/>
          <w:sz w:val="24"/>
          <w:szCs w:val="24"/>
          <w:lang w:val="ru-RU"/>
        </w:rPr>
        <w:t>білою ковдрою</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м'якого снігу. Навколо тихо, спокійно, порожньо. І тільки старенька груша, яка чимало на своєму віку бачила, відчувала, раділа і сумувала, тихенько дихає на пальці. Втомлені, покривлені негодами і засухами  гіллячки намагаються обхопити  стовбур,  щоб хоч якось зігрітися. Про що думає груша? Мабуть, намагається побачити і в зимовому пейзажі щось особливе…</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Ні страшний холод, ні пронизливий до кісток вітер не можуть відібрати у зими-чаклунки її дар. На перший погляд звичайні білі фарби, але вони здатні перетворити навіть найсумніший пейзаж в майстерну картину, написану кращим художником у світі. А в помічниках у зими - знавець мистецтва. Хто? Звичайно, мороз! Це він виводить на вікнах своїм магічним пензлем неповторні візерунки, «а</w:t>
      </w:r>
      <w:r w:rsidRPr="00A02A5F">
        <w:rPr>
          <w:rFonts w:ascii="Times New Roman" w:hAnsi="Times New Roman" w:cs="Times New Roman"/>
          <w:sz w:val="24"/>
          <w:szCs w:val="24"/>
          <w:lang w:val="ru-RU"/>
        </w:rPr>
        <w:t xml:space="preserve"> вікна сплять, засклив мороз їм сльози</w:t>
      </w:r>
      <w:r w:rsidRPr="00A02A5F">
        <w:rPr>
          <w:rFonts w:ascii="Times New Roman" w:hAnsi="Times New Roman" w:cs="Times New Roman"/>
          <w:sz w:val="24"/>
          <w:szCs w:val="24"/>
          <w:lang w:val="uk-UA"/>
        </w:rPr>
        <w:t>».</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 xml:space="preserve">Зима </w:t>
      </w:r>
      <w:r w:rsidRPr="00A02A5F">
        <w:rPr>
          <w:rStyle w:val="hps"/>
          <w:rFonts w:ascii="Times New Roman" w:hAnsi="Times New Roman" w:cs="Times New Roman"/>
          <w:sz w:val="24"/>
          <w:szCs w:val="24"/>
          <w:lang w:val="ru-RU"/>
        </w:rPr>
        <w:t>пройшла</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широкими</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полями,</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дрімучими лісами</w:t>
      </w:r>
      <w:r w:rsidRPr="00A02A5F">
        <w:rPr>
          <w:rFonts w:ascii="Times New Roman" w:hAnsi="Times New Roman" w:cs="Times New Roman"/>
          <w:sz w:val="24"/>
          <w:szCs w:val="24"/>
          <w:lang w:val="uk-UA"/>
        </w:rPr>
        <w:t>, п</w:t>
      </w:r>
      <w:r w:rsidRPr="00A02A5F">
        <w:rPr>
          <w:rStyle w:val="hps"/>
          <w:rFonts w:ascii="Times New Roman" w:hAnsi="Times New Roman" w:cs="Times New Roman"/>
          <w:sz w:val="24"/>
          <w:szCs w:val="24"/>
          <w:lang w:val="ru-RU"/>
        </w:rPr>
        <w:t>оверхнями річок,</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рівнинами,</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ярами. Ця пора року неймовірно</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красива в</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крижаних</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прикрасах і</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білих шатах</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витканих з</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маленьких</w:t>
      </w:r>
      <w:r w:rsidRPr="00A02A5F">
        <w:rPr>
          <w:rFonts w:ascii="Times New Roman" w:hAnsi="Times New Roman" w:cs="Times New Roman"/>
          <w:sz w:val="24"/>
          <w:szCs w:val="24"/>
          <w:lang w:val="uk-UA"/>
        </w:rPr>
        <w:t xml:space="preserve"> </w:t>
      </w:r>
      <w:r w:rsidRPr="00A02A5F">
        <w:rPr>
          <w:rStyle w:val="hps"/>
          <w:rFonts w:ascii="Times New Roman" w:hAnsi="Times New Roman" w:cs="Times New Roman"/>
          <w:sz w:val="24"/>
          <w:szCs w:val="24"/>
          <w:lang w:val="ru-RU"/>
        </w:rPr>
        <w:t>сніжинок.</w:t>
      </w:r>
      <w:r w:rsidRPr="00A02A5F">
        <w:rPr>
          <w:rFonts w:ascii="Times New Roman" w:hAnsi="Times New Roman" w:cs="Times New Roman"/>
          <w:sz w:val="24"/>
          <w:szCs w:val="24"/>
          <w:lang w:val="uk-UA"/>
        </w:rPr>
        <w:t xml:space="preserve"> Та все ж чогось не вистачає Чого? Хмар? Липневого грому? Чи повних жмені груш? Ні! Кому вони потрібні?</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 xml:space="preserve">Старенька зігнута груша сумує … за господарем, за буденним життям людей. Давно вона не чула людської мови. А так їй хочеться, щоб з покинутої оселі вибігла дітвора і кинулась на гірку, прихопивши санчата. Хочеться, щоб відродилося життя у селищі, де тепер Чорнобильська зона відчуження … </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 xml:space="preserve">Покинута груша відчуває себе зрадженою. Якби могла, то закричала від нестерпного болю, який стискається всередині стовбура. Якби могла, то виплакала б горе гіркими сльозами. Якби могла, то кинулась би навздогін за своїми господарями. Якби могла …Але вона всього лиш  дерево, таке, як інші… </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Раніше, коли ще жили тут люди, груша чекала з нетерпінням весни, щоб заквітчатись білим цвітом, стати схожою на наречену. Чи хто їхав, чи хто йшов,  зупинялися, щоб помилуватися нею. Груша гордовито поглядала на гостей і посміхалася. Вітерець-пустун намагався струсити її цвіт, і тоді під кроною піднімалась ніжна весняна метелиця. А він, підхопивши приємний аромат з пелюстками, розносив його якомога далі, щоб всі знали: зацвіла стара груша. На солодкий аромат з лісу прилітали дикі бджоли, дзижчали, розповідали всілякі нісенітниці, збираючи нектар. Осипалися пелюстки і з’являлися молоденькі плоди, їх поспішали закутати темно-зелені листочки. Під грушею було прохолодно у спеку та затишно під час негоди. Груша не лякалася ні грому, ні блискавки. Вона раділа темній хмарі, яка приносила зливу. Після таких короткочасних злив вся природа оживала, молодшала й груша, радо вітаючи рослинність і ясне сонечко, яке поспішало вмитися росою. А коли достигали груші, то господарі радо частували  ними сусідських дітлахів, які вже встигли  до цього часу пообдирати недозрілі плоди, що висіли знизу. Груша ж гордилася собою, щедро наділяла плодами всіх бажаючих, запрошуючи у теплі обійми Господарі завжди готували на зиму варення з груш. Отоді піднімався і розносився такий аромат, що злітали оси навіть із сусідніх районів. Що то були за часи?!</w:t>
      </w:r>
    </w:p>
    <w:p w:rsidR="00A02A5F" w:rsidRPr="00A02A5F" w:rsidRDefault="00A02A5F" w:rsidP="00A02A5F">
      <w:pPr>
        <w:spacing w:after="0" w:line="240" w:lineRule="auto"/>
        <w:ind w:firstLine="708"/>
        <w:jc w:val="both"/>
        <w:rPr>
          <w:rFonts w:ascii="Times New Roman" w:hAnsi="Times New Roman" w:cs="Times New Roman"/>
          <w:i/>
          <w:lang w:val="uk-UA"/>
        </w:rPr>
      </w:pPr>
      <w:r w:rsidRPr="00A02A5F">
        <w:rPr>
          <w:rFonts w:ascii="Times New Roman" w:hAnsi="Times New Roman" w:cs="Times New Roman"/>
          <w:i/>
          <w:lang w:val="ru-RU"/>
        </w:rPr>
        <w:t>І хата, й тин, і груша серед двору,</w:t>
      </w:r>
    </w:p>
    <w:p w:rsidR="00A02A5F" w:rsidRPr="00A02A5F" w:rsidRDefault="00A02A5F" w:rsidP="00A02A5F">
      <w:pPr>
        <w:spacing w:after="0" w:line="240" w:lineRule="auto"/>
        <w:ind w:firstLine="708"/>
        <w:jc w:val="both"/>
        <w:rPr>
          <w:rFonts w:ascii="Times New Roman" w:hAnsi="Times New Roman" w:cs="Times New Roman"/>
          <w:i/>
          <w:lang w:val="uk-UA"/>
        </w:rPr>
      </w:pPr>
      <w:r w:rsidRPr="00A02A5F">
        <w:rPr>
          <w:rFonts w:ascii="Times New Roman" w:hAnsi="Times New Roman" w:cs="Times New Roman"/>
          <w:i/>
          <w:lang w:val="ru-RU"/>
        </w:rPr>
        <w:t>і кияшиння чорне де-не-де,</w:t>
      </w:r>
    </w:p>
    <w:p w:rsidR="00A02A5F" w:rsidRPr="00A02A5F" w:rsidRDefault="00A02A5F" w:rsidP="00A02A5F">
      <w:pPr>
        <w:spacing w:after="0" w:line="240" w:lineRule="auto"/>
        <w:ind w:firstLine="708"/>
        <w:jc w:val="both"/>
        <w:rPr>
          <w:rFonts w:ascii="Times New Roman" w:hAnsi="Times New Roman" w:cs="Times New Roman"/>
          <w:i/>
          <w:lang w:val="uk-UA"/>
        </w:rPr>
      </w:pPr>
      <w:r w:rsidRPr="00A02A5F">
        <w:rPr>
          <w:rFonts w:ascii="Times New Roman" w:hAnsi="Times New Roman" w:cs="Times New Roman"/>
          <w:i/>
          <w:lang w:val="uk-UA"/>
        </w:rPr>
        <w:t>В</w:t>
      </w:r>
      <w:r w:rsidRPr="00A02A5F">
        <w:rPr>
          <w:rFonts w:ascii="Times New Roman" w:hAnsi="Times New Roman" w:cs="Times New Roman"/>
          <w:i/>
          <w:lang w:val="ru-RU"/>
        </w:rPr>
        <w:t>се згадує себе в свою найкращу пору.</w:t>
      </w:r>
    </w:p>
    <w:p w:rsidR="00A02A5F" w:rsidRPr="00A02A5F" w:rsidRDefault="00A02A5F" w:rsidP="00A02A5F">
      <w:pPr>
        <w:spacing w:after="0" w:line="240" w:lineRule="auto"/>
        <w:ind w:firstLine="708"/>
        <w:rPr>
          <w:rFonts w:ascii="Times New Roman" w:hAnsi="Times New Roman" w:cs="Times New Roman"/>
          <w:i/>
          <w:lang w:val="uk-UA"/>
        </w:rPr>
      </w:pPr>
      <w:r w:rsidRPr="00A02A5F">
        <w:rPr>
          <w:rFonts w:ascii="Times New Roman" w:hAnsi="Times New Roman" w:cs="Times New Roman"/>
          <w:i/>
          <w:lang w:val="ru-RU"/>
        </w:rPr>
        <w:t>І стежка, по якій вже тільки сніг іде..</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Поряд із грушею самотою стоїть занедбана хата. Роки, недогляд, дощі, сніги, мороз і сонце, руйнують її потихеньку. Та байдуже нинішньому господарю до того, «живе у тій хаті сивий-</w:t>
      </w:r>
      <w:r w:rsidRPr="00A02A5F">
        <w:rPr>
          <w:rFonts w:ascii="Times New Roman" w:hAnsi="Times New Roman" w:cs="Times New Roman"/>
          <w:sz w:val="24"/>
          <w:szCs w:val="24"/>
          <w:lang w:val="ru-RU"/>
        </w:rPr>
        <w:t xml:space="preserve">сивий </w:t>
      </w:r>
      <w:r w:rsidRPr="00A02A5F">
        <w:rPr>
          <w:rFonts w:ascii="Times New Roman" w:hAnsi="Times New Roman" w:cs="Times New Roman"/>
          <w:sz w:val="24"/>
          <w:szCs w:val="24"/>
          <w:lang w:val="ru-RU"/>
        </w:rPr>
        <w:lastRenderedPageBreak/>
        <w:t>спомин,</w:t>
      </w:r>
      <w:r w:rsidRPr="00A02A5F">
        <w:rPr>
          <w:rFonts w:ascii="Times New Roman" w:hAnsi="Times New Roman" w:cs="Times New Roman"/>
          <w:sz w:val="24"/>
          <w:szCs w:val="24"/>
          <w:lang w:val="uk-UA"/>
        </w:rPr>
        <w:t xml:space="preserve"> </w:t>
      </w:r>
      <w:r w:rsidRPr="00A02A5F">
        <w:rPr>
          <w:rFonts w:ascii="Times New Roman" w:hAnsi="Times New Roman" w:cs="Times New Roman"/>
          <w:sz w:val="24"/>
          <w:szCs w:val="24"/>
          <w:lang w:val="ru-RU"/>
        </w:rPr>
        <w:t>улітку він під</w:t>
      </w:r>
      <w:r w:rsidRPr="00A02A5F">
        <w:rPr>
          <w:rFonts w:ascii="Times New Roman" w:hAnsi="Times New Roman" w:cs="Times New Roman"/>
          <w:sz w:val="24"/>
          <w:szCs w:val="24"/>
          <w:lang w:val="uk-UA"/>
        </w:rPr>
        <w:t xml:space="preserve"> </w:t>
      </w:r>
      <w:r w:rsidRPr="00A02A5F">
        <w:rPr>
          <w:rFonts w:ascii="Times New Roman" w:hAnsi="Times New Roman" w:cs="Times New Roman"/>
          <w:sz w:val="24"/>
          <w:szCs w:val="24"/>
          <w:lang w:val="ru-RU"/>
        </w:rPr>
        <w:t>грушею сидить</w:t>
      </w:r>
      <w:r w:rsidRPr="00A02A5F">
        <w:rPr>
          <w:rFonts w:ascii="Times New Roman" w:hAnsi="Times New Roman" w:cs="Times New Roman"/>
          <w:sz w:val="24"/>
          <w:szCs w:val="24"/>
          <w:lang w:val="uk-UA"/>
        </w:rPr>
        <w:t>». Збудував її давно молодий парубок, привів дружину, потім і діточки задріботіли маленькими ніжки, і зажила оселя з ними повноцінним життям. Поглядала на навколишній світ веселими очима навесні перед Великоднем, коли господиня підбілювала стіни, підводила причілок. Пишалася у весняній зелені, квітах, найбільше любила слухати співи солов’їв. Дивилася за маленькими бешкетниками, доки їхні батьки трудилися на роботі. Довгими зимовими вечорами блимала зляканими очима в темряву, слухала цікаві людські казки, вже знала їх багато, могла б і сама розповідати. Тепло й затишно було завжди в хаті людям, і їй було приємно і радісно на душі від того, що вона віддає  тепло, захищає своїх жителів</w:t>
      </w:r>
      <w:r w:rsidRPr="00A02A5F">
        <w:rPr>
          <w:rFonts w:ascii="Times New Roman" w:hAnsi="Times New Roman" w:cs="Times New Roman"/>
          <w:color w:val="FF6600"/>
          <w:sz w:val="24"/>
          <w:szCs w:val="24"/>
          <w:lang w:val="uk-UA"/>
        </w:rPr>
        <w:t xml:space="preserve"> </w:t>
      </w:r>
      <w:r w:rsidRPr="00A02A5F">
        <w:rPr>
          <w:rFonts w:ascii="Times New Roman" w:hAnsi="Times New Roman" w:cs="Times New Roman"/>
          <w:sz w:val="24"/>
          <w:szCs w:val="24"/>
          <w:lang w:val="uk-UA"/>
        </w:rPr>
        <w:t xml:space="preserve">від усіх природних катаклізмів. Але… не змогла захистити їх від неприродного, страшного нашестя, яке сталося одної зловісної ночі. </w:t>
      </w:r>
    </w:p>
    <w:p w:rsidR="00A02A5F" w:rsidRPr="00A02A5F" w:rsidRDefault="00A02A5F" w:rsidP="00A02A5F">
      <w:pPr>
        <w:spacing w:after="0" w:line="240" w:lineRule="auto"/>
        <w:ind w:firstLine="708"/>
        <w:jc w:val="both"/>
        <w:rPr>
          <w:rFonts w:ascii="Times New Roman" w:hAnsi="Times New Roman" w:cs="Times New Roman"/>
          <w:sz w:val="24"/>
          <w:szCs w:val="24"/>
          <w:lang w:val="uk-UA"/>
        </w:rPr>
      </w:pPr>
      <w:r w:rsidRPr="00A02A5F">
        <w:rPr>
          <w:rFonts w:ascii="Times New Roman" w:hAnsi="Times New Roman" w:cs="Times New Roman"/>
          <w:sz w:val="24"/>
          <w:szCs w:val="24"/>
          <w:lang w:val="uk-UA"/>
        </w:rPr>
        <w:t xml:space="preserve">Невидимий і підступний ворог усього живого вмить розповсюдився на десятки кілометрів. Від нього не можна захистити ні себе, ні природу. Насичена радіоактивна вода, яку не можна пити, сади з яблуками, насиченими отрутою, мертвий ліс, якого не можна торкатися, і навіть повітря стало ворогом. </w:t>
      </w:r>
    </w:p>
    <w:p w:rsidR="009A2753" w:rsidRDefault="009A2753" w:rsidP="00A02A5F">
      <w:pPr>
        <w:shd w:val="clear" w:color="auto" w:fill="FFFFFF"/>
        <w:spacing w:after="0" w:line="240" w:lineRule="auto"/>
        <w:jc w:val="both"/>
        <w:rPr>
          <w:rFonts w:ascii="Times New Roman" w:hAnsi="Times New Roman" w:cs="Times New Roman"/>
          <w:sz w:val="24"/>
          <w:szCs w:val="24"/>
          <w:lang w:val="uk-UA"/>
        </w:rPr>
      </w:pPr>
    </w:p>
    <w:p w:rsidR="009A2753" w:rsidRPr="00C95348" w:rsidRDefault="009A2753" w:rsidP="00C95348">
      <w:pPr>
        <w:spacing w:after="0" w:line="240" w:lineRule="auto"/>
        <w:jc w:val="center"/>
        <w:rPr>
          <w:rFonts w:ascii="Times New Roman" w:hAnsi="Times New Roman" w:cs="Times New Roman"/>
          <w:b/>
          <w:sz w:val="24"/>
          <w:szCs w:val="24"/>
          <w:lang w:val="uk-UA"/>
        </w:rPr>
      </w:pPr>
      <w:r w:rsidRPr="009A2753">
        <w:rPr>
          <w:rFonts w:ascii="Times New Roman" w:hAnsi="Times New Roman" w:cs="Times New Roman"/>
          <w:b/>
          <w:sz w:val="24"/>
          <w:szCs w:val="24"/>
          <w:lang w:val="uk-UA"/>
        </w:rPr>
        <w:t>ЄЗІК ЛЕОНІД АФАНАСІЙОВИЧ –</w:t>
      </w:r>
      <w:r w:rsidR="00C95348">
        <w:rPr>
          <w:rFonts w:ascii="Times New Roman" w:hAnsi="Times New Roman" w:cs="Times New Roman"/>
          <w:b/>
          <w:sz w:val="24"/>
          <w:szCs w:val="24"/>
          <w:lang w:val="uk-UA"/>
        </w:rPr>
        <w:t xml:space="preserve"> </w:t>
      </w:r>
      <w:r w:rsidRPr="009A2753">
        <w:rPr>
          <w:rFonts w:ascii="Times New Roman" w:hAnsi="Times New Roman" w:cs="Times New Roman"/>
          <w:b/>
          <w:sz w:val="24"/>
          <w:szCs w:val="24"/>
          <w:lang w:val="uk-UA"/>
        </w:rPr>
        <w:t>НАШ  ДІДУСЬ ПІЗНАВ ЗАПАХ ПОЛИНУ!</w:t>
      </w:r>
    </w:p>
    <w:p w:rsidR="009A2753" w:rsidRDefault="009A2753" w:rsidP="009A2753">
      <w:pPr>
        <w:spacing w:after="0" w:line="240" w:lineRule="auto"/>
        <w:jc w:val="center"/>
        <w:rPr>
          <w:rFonts w:ascii="Times New Roman" w:eastAsia="Calibri" w:hAnsi="Times New Roman" w:cs="Times New Roman"/>
          <w:sz w:val="24"/>
          <w:szCs w:val="24"/>
          <w:lang w:val="uk-UA"/>
        </w:rPr>
      </w:pPr>
      <w:r w:rsidRPr="009A2753">
        <w:rPr>
          <w:rFonts w:ascii="Times New Roman" w:eastAsia="Calibri" w:hAnsi="Times New Roman" w:cs="Times New Roman"/>
          <w:b/>
          <w:sz w:val="24"/>
          <w:szCs w:val="24"/>
          <w:lang w:val="uk-UA"/>
        </w:rPr>
        <w:t xml:space="preserve">Фолуніна Марина, </w:t>
      </w:r>
      <w:r>
        <w:rPr>
          <w:rFonts w:ascii="Times New Roman" w:eastAsia="Calibri" w:hAnsi="Times New Roman" w:cs="Times New Roman"/>
          <w:sz w:val="24"/>
          <w:szCs w:val="24"/>
          <w:lang w:val="uk-UA"/>
        </w:rPr>
        <w:t xml:space="preserve"> </w:t>
      </w:r>
      <w:r w:rsidRPr="009A2753">
        <w:rPr>
          <w:rFonts w:ascii="Times New Roman" w:eastAsia="Calibri" w:hAnsi="Times New Roman" w:cs="Times New Roman"/>
          <w:b/>
          <w:sz w:val="24"/>
          <w:szCs w:val="24"/>
          <w:lang w:val="uk-UA"/>
        </w:rPr>
        <w:t xml:space="preserve">Фолуніна Ксенія, </w:t>
      </w:r>
      <w:r w:rsidR="00F914CA" w:rsidRPr="00F914CA">
        <w:rPr>
          <w:rFonts w:ascii="Times New Roman" w:eastAsia="Calibri" w:hAnsi="Times New Roman" w:cs="Times New Roman"/>
          <w:sz w:val="24"/>
          <w:szCs w:val="24"/>
          <w:lang w:val="uk-UA"/>
        </w:rPr>
        <w:t>учениці</w:t>
      </w:r>
      <w:r>
        <w:rPr>
          <w:rFonts w:ascii="Times New Roman" w:eastAsia="Calibri" w:hAnsi="Times New Roman" w:cs="Times New Roman"/>
          <w:sz w:val="24"/>
          <w:szCs w:val="24"/>
          <w:lang w:val="uk-UA"/>
        </w:rPr>
        <w:t xml:space="preserve"> </w:t>
      </w:r>
      <w:r w:rsidRPr="009A2753">
        <w:rPr>
          <w:rFonts w:ascii="Times New Roman" w:eastAsia="Calibri" w:hAnsi="Times New Roman" w:cs="Times New Roman"/>
          <w:sz w:val="24"/>
          <w:szCs w:val="24"/>
          <w:lang w:val="uk-UA"/>
        </w:rPr>
        <w:t xml:space="preserve">Дергачівського ліцею №2 </w:t>
      </w:r>
    </w:p>
    <w:p w:rsidR="009A2753" w:rsidRPr="009A2753" w:rsidRDefault="009A2753" w:rsidP="009A2753">
      <w:pPr>
        <w:spacing w:after="0" w:line="240" w:lineRule="auto"/>
        <w:jc w:val="center"/>
        <w:rPr>
          <w:rFonts w:ascii="Times New Roman" w:eastAsia="Calibri" w:hAnsi="Times New Roman" w:cs="Times New Roman"/>
          <w:sz w:val="24"/>
          <w:szCs w:val="24"/>
          <w:lang w:val="uk-UA"/>
        </w:rPr>
      </w:pPr>
      <w:r w:rsidRPr="009A2753">
        <w:rPr>
          <w:rFonts w:ascii="Times New Roman" w:hAnsi="Times New Roman" w:cs="Times New Roman"/>
          <w:sz w:val="24"/>
          <w:szCs w:val="24"/>
          <w:lang w:val="uk-UA"/>
        </w:rPr>
        <w:t>Дергачівської районної ради Харківської області</w:t>
      </w:r>
      <w:r w:rsidRPr="009A2753">
        <w:rPr>
          <w:rFonts w:ascii="Times New Roman" w:hAnsi="Times New Roman" w:cs="Times New Roman"/>
          <w:sz w:val="24"/>
          <w:szCs w:val="24"/>
          <w:lang w:val="uk-UA"/>
        </w:rPr>
        <w:br/>
        <w:t xml:space="preserve">Керівник: Фолуніна М.М., </w:t>
      </w:r>
      <w:r w:rsidRPr="009A2753">
        <w:rPr>
          <w:rFonts w:ascii="Times New Roman" w:eastAsia="Calibri" w:hAnsi="Times New Roman" w:cs="Times New Roman"/>
          <w:sz w:val="24"/>
          <w:szCs w:val="24"/>
          <w:lang w:val="uk-UA"/>
        </w:rPr>
        <w:t>вчитель математики, інформатики</w:t>
      </w:r>
    </w:p>
    <w:p w:rsidR="009A2753" w:rsidRPr="009A2753" w:rsidRDefault="009A2753" w:rsidP="009A2753">
      <w:pPr>
        <w:spacing w:after="0" w:line="240" w:lineRule="auto"/>
        <w:jc w:val="center"/>
        <w:rPr>
          <w:rFonts w:ascii="Times New Roman" w:hAnsi="Times New Roman" w:cs="Times New Roman"/>
          <w:b/>
          <w:sz w:val="24"/>
          <w:szCs w:val="24"/>
          <w:lang w:val="uk-UA"/>
        </w:rPr>
      </w:pP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 xml:space="preserve">Народився 12 квітня 1951 року в Луганській області на шахті 10-10 біс в родині шахтаря. В 1958 році пішов до школи. Після 8 класу почав навчання в будівельному технікумі. Після закінчення навчання працював на будівництві майстром. </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 xml:space="preserve">В 1970 році був призваний до лав Збройних сил в будівельний батальйон. Протягом служби 11 місяців навчався на курсах молодших лейтенантів, під час яких був направлений в ряди діючої армії для проходження практики.  Екстерном закінчив навчання і отримав звання лейтенанта. Тривалий час служив в Монголії, Забайкаллі. Згодом був направлений для служби у місто Харків. </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 xml:space="preserve">Про аварію дізнався під час несення служби з телебачення. Незабаром отримав повістку від командира. </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12 листопада 1986 року був направлений до Києва, а звідти вертольотом перекинутий на ліквідацію аварії на Чорнобильській АЕС. Найбільше здивувало те, що нове місто було абсолютно порожнім, не було жодного цивільного, лише військові. Під час перебування в Чорнобилі командував загоном солдат, що здійснювали дезактивацію місцевості, зокрема території 3 і 4 енергоблока. За час перебування в ЧАЕС отримав опромінення в 25 рентген.  Дозиметри тримали так, щоб доза опромінення фіксувалася найменшою. У кожного була своя система. Навіщо це робили? Для того, щоб довше бути на території відчуження, щоб менше юнаків потрапило їм на зміну. Адже в усіх вже було відчуття страху, вже знали наслідки і намагалися вберегти життя юнаків. Дозу опромінення по крові ніхто не визначав, адже ще не було усвідомлення майбутніх наслідків. Жодних жартів, веселощів не було, всі були серйозні, кожен думав про майбутнє, про дітей, які залишилися вдома, про дружин, яким багато хто з офіцерів не повідомив про те перебуває насправді.</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Дивувало те, що писали в пресі, говорили по телевізору! Жодного правдивого слова!</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27 грудня 1986 року відбув для подальшої служби в м. Харків. Проходив лікування в госпіталі, отримав статус ліквідатора. Від незнання і невідомості займалися і лікуванням народними засобами, адже ще повністю ніхто не знав, що треба робити насправді.</w:t>
      </w:r>
    </w:p>
    <w:p w:rsidR="009A2753" w:rsidRPr="009A2753" w:rsidRDefault="009A2753" w:rsidP="009A2753">
      <w:pPr>
        <w:spacing w:after="0" w:line="240" w:lineRule="auto"/>
        <w:ind w:firstLine="567"/>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 xml:space="preserve">Вийшов у відставку в 1991 році у званні капітанам. У 2006 році отримав звання майора запасу. </w:t>
      </w:r>
    </w:p>
    <w:p w:rsidR="009A2753" w:rsidRDefault="009A2753" w:rsidP="009A2753">
      <w:pPr>
        <w:spacing w:after="0" w:line="240" w:lineRule="auto"/>
        <w:jc w:val="center"/>
        <w:rPr>
          <w:rFonts w:ascii="Times New Roman" w:hAnsi="Times New Roman" w:cs="Times New Roman"/>
          <w:b/>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C95348" w:rsidRDefault="00C95348" w:rsidP="009A2753">
      <w:pPr>
        <w:spacing w:after="0" w:line="240" w:lineRule="auto"/>
        <w:jc w:val="center"/>
        <w:rPr>
          <w:rFonts w:ascii="Times New Roman" w:hAnsi="Times New Roman" w:cs="Times New Roman"/>
          <w:b/>
          <w:caps/>
          <w:sz w:val="24"/>
          <w:szCs w:val="24"/>
          <w:lang w:val="uk-UA"/>
        </w:rPr>
      </w:pPr>
    </w:p>
    <w:p w:rsidR="009A2753" w:rsidRPr="00C95348" w:rsidRDefault="009A2753" w:rsidP="00C95348">
      <w:pPr>
        <w:spacing w:after="0" w:line="240" w:lineRule="auto"/>
        <w:jc w:val="center"/>
        <w:rPr>
          <w:rFonts w:ascii="Times New Roman" w:hAnsi="Times New Roman" w:cs="Times New Roman"/>
          <w:b/>
          <w:caps/>
          <w:sz w:val="24"/>
          <w:szCs w:val="24"/>
          <w:lang w:val="uk-UA"/>
        </w:rPr>
      </w:pPr>
      <w:r w:rsidRPr="008C14A2">
        <w:rPr>
          <w:rFonts w:ascii="Times New Roman" w:hAnsi="Times New Roman" w:cs="Times New Roman"/>
          <w:b/>
          <w:caps/>
          <w:sz w:val="24"/>
          <w:szCs w:val="24"/>
          <w:lang w:val="uk-UA"/>
        </w:rPr>
        <w:lastRenderedPageBreak/>
        <w:t>Чорнобиль у спогадах земляків</w:t>
      </w:r>
    </w:p>
    <w:p w:rsidR="009A2753" w:rsidRPr="008C14A2" w:rsidRDefault="009A2753" w:rsidP="009A2753">
      <w:pPr>
        <w:spacing w:after="0" w:line="240" w:lineRule="auto"/>
        <w:jc w:val="center"/>
        <w:rPr>
          <w:rFonts w:ascii="Times New Roman" w:hAnsi="Times New Roman" w:cs="Times New Roman"/>
          <w:sz w:val="24"/>
          <w:szCs w:val="24"/>
          <w:lang w:val="uk-UA"/>
        </w:rPr>
      </w:pPr>
      <w:r w:rsidRPr="008C14A2">
        <w:rPr>
          <w:rFonts w:ascii="Times New Roman" w:hAnsi="Times New Roman" w:cs="Times New Roman"/>
          <w:b/>
          <w:sz w:val="24"/>
          <w:szCs w:val="24"/>
          <w:lang w:val="uk-UA"/>
        </w:rPr>
        <w:t>Харченко Олена</w:t>
      </w:r>
      <w:r w:rsidRPr="008C14A2">
        <w:rPr>
          <w:rFonts w:ascii="Times New Roman" w:hAnsi="Times New Roman" w:cs="Times New Roman"/>
          <w:sz w:val="24"/>
          <w:szCs w:val="24"/>
          <w:lang w:val="uk-UA"/>
        </w:rPr>
        <w:t xml:space="preserve"> </w:t>
      </w:r>
      <w:r w:rsidRPr="008C14A2">
        <w:rPr>
          <w:rFonts w:ascii="Times New Roman" w:hAnsi="Times New Roman" w:cs="Times New Roman"/>
          <w:b/>
          <w:sz w:val="24"/>
          <w:szCs w:val="24"/>
          <w:lang w:val="uk-UA"/>
        </w:rPr>
        <w:t>Тимчук АндрійТимчук Максим</w:t>
      </w:r>
      <w:r w:rsidRPr="008C14A2">
        <w:rPr>
          <w:rFonts w:ascii="Times New Roman" w:hAnsi="Times New Roman" w:cs="Times New Roman"/>
          <w:sz w:val="24"/>
          <w:szCs w:val="24"/>
          <w:lang w:val="uk-UA"/>
        </w:rPr>
        <w:t>, учні Новоіванівської ЗОШ І-ІІІ ступенів,  вихованці гуртка будинку дитячої та юнацької творчості Лозівської районної ради Харківсьої області.</w:t>
      </w:r>
    </w:p>
    <w:p w:rsidR="009A2753" w:rsidRPr="008C14A2" w:rsidRDefault="009A2753" w:rsidP="009A2753">
      <w:pPr>
        <w:spacing w:after="0" w:line="240" w:lineRule="auto"/>
        <w:jc w:val="center"/>
        <w:rPr>
          <w:rFonts w:ascii="Times New Roman" w:hAnsi="Times New Roman" w:cs="Times New Roman"/>
          <w:sz w:val="24"/>
          <w:szCs w:val="24"/>
          <w:lang w:val="uk-UA"/>
        </w:rPr>
      </w:pPr>
      <w:r w:rsidRPr="008C14A2">
        <w:rPr>
          <w:rFonts w:ascii="Times New Roman" w:hAnsi="Times New Roman" w:cs="Times New Roman"/>
          <w:sz w:val="24"/>
          <w:szCs w:val="24"/>
          <w:lang w:val="uk-UA"/>
        </w:rPr>
        <w:t>Керівник гуртка: Лобанов Андрій Вячеславович</w:t>
      </w:r>
    </w:p>
    <w:p w:rsidR="009A2753" w:rsidRPr="008C14A2" w:rsidRDefault="009A2753" w:rsidP="009A2753">
      <w:pPr>
        <w:spacing w:after="0" w:line="240" w:lineRule="auto"/>
        <w:jc w:val="center"/>
        <w:rPr>
          <w:rFonts w:ascii="Times New Roman" w:hAnsi="Times New Roman" w:cs="Times New Roman"/>
          <w:sz w:val="24"/>
          <w:szCs w:val="24"/>
          <w:lang w:val="uk-UA"/>
        </w:rPr>
      </w:pPr>
    </w:p>
    <w:p w:rsidR="009A2753" w:rsidRPr="008C14A2" w:rsidRDefault="009A2753" w:rsidP="009A2753">
      <w:pPr>
        <w:spacing w:after="0" w:line="240" w:lineRule="auto"/>
        <w:ind w:firstLine="567"/>
        <w:jc w:val="both"/>
        <w:rPr>
          <w:rFonts w:ascii="Times New Roman" w:hAnsi="Times New Roman" w:cs="Times New Roman"/>
          <w:sz w:val="24"/>
          <w:szCs w:val="24"/>
          <w:lang w:val="uk-UA"/>
        </w:rPr>
      </w:pPr>
      <w:r w:rsidRPr="008C14A2">
        <w:rPr>
          <w:rFonts w:ascii="Times New Roman" w:hAnsi="Times New Roman" w:cs="Times New Roman"/>
          <w:sz w:val="24"/>
          <w:szCs w:val="24"/>
          <w:lang w:val="uk-UA"/>
        </w:rPr>
        <w:t>Ця робота присвячена висвітленню трагічних подій української історії – техногенній катастрофі, аварії на Чорнобильській атомній електростанції, яка сталася 26 квітня 1986 року.</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8C14A2">
        <w:rPr>
          <w:rFonts w:ascii="Times New Roman" w:hAnsi="Times New Roman" w:cs="Times New Roman"/>
          <w:sz w:val="24"/>
          <w:szCs w:val="24"/>
          <w:lang w:val="uk-UA"/>
        </w:rPr>
        <w:t xml:space="preserve">Дослідження є актуальним  і на сьогоднішній день, тому як наслідки цієї жахливої аварії (поширення радіоактивних речовин) є небезпечними і на початку ХХІ століття не тільки для України, але і для країн Європи. </w:t>
      </w:r>
      <w:r w:rsidRPr="009A2753">
        <w:rPr>
          <w:rFonts w:ascii="Times New Roman" w:hAnsi="Times New Roman" w:cs="Times New Roman"/>
          <w:sz w:val="24"/>
          <w:szCs w:val="24"/>
          <w:lang w:val="ru-RU"/>
        </w:rPr>
        <w:t xml:space="preserve">Вирішити цю проблему наша держава може тільки спільними зусиллями провідних країн світу. </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Основною метою даного  дослідження є більш докладне висвітлення Чорнобильської катастрофи (хроніка трагічних подій, масштаби та наслідки катастрофи, державна програма заходів з ліквідації наслідків аварії на ЧАЕС)</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Завдання: детально дізнатися про цю техногенну катастрофу безпосередньо від ліквідаторів, свідків цих страшних подій.</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Вихованці краєзнавчого гуртка долучилися до  проведення дослідницько-пошукової роботи, спрямованої на виявлення місцевих мешканців – ліквідаторів аварії на ЧАЕС та аналіз їх спогадів.</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У ході роботи учні виявили, що на території Новоіванівської сільської ради проживає два ліквідатора наслідків аварії на Чорнобильській атомній електростанції: Колосов Петро Леонідович та Гринь Юрій Петрович, які в перші місяці після аварії вступили в бій з «невидимим ворогом».</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Під час бесіди с ліквідаторами аварії діти з цікавістю, навперебій,  ставили  питання  шановним  гостям  та  уважно вдивлялись  в  фотографії  з  власного архіву Юрія Петровича.</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 xml:space="preserve">Ліквідатори аварії на ЧАЕС є постійними гостями нашої школи, особливо коли ми пригадуємо події 1986 року, а також вони приймають участь в різних виховних заходах навчального заходу. В рамках тижня  фізики в  Новоіванівську ЗОШ </w:t>
      </w:r>
      <w:r w:rsidRPr="009A2753">
        <w:rPr>
          <w:rFonts w:ascii="Times New Roman" w:hAnsi="Times New Roman" w:cs="Times New Roman"/>
          <w:sz w:val="24"/>
          <w:szCs w:val="24"/>
        </w:rPr>
        <w:t>I</w:t>
      </w:r>
      <w:r w:rsidRPr="009A2753">
        <w:rPr>
          <w:rFonts w:ascii="Times New Roman" w:hAnsi="Times New Roman" w:cs="Times New Roman"/>
          <w:sz w:val="24"/>
          <w:szCs w:val="24"/>
          <w:lang w:val="ru-RU"/>
        </w:rPr>
        <w:t>-</w:t>
      </w:r>
      <w:r w:rsidRPr="009A2753">
        <w:rPr>
          <w:rFonts w:ascii="Times New Roman" w:hAnsi="Times New Roman" w:cs="Times New Roman"/>
          <w:sz w:val="24"/>
          <w:szCs w:val="24"/>
        </w:rPr>
        <w:t>III</w:t>
      </w:r>
      <w:r w:rsidRPr="009A2753">
        <w:rPr>
          <w:rFonts w:ascii="Times New Roman" w:hAnsi="Times New Roman" w:cs="Times New Roman"/>
          <w:sz w:val="24"/>
          <w:szCs w:val="24"/>
          <w:lang w:val="ru-RU"/>
        </w:rPr>
        <w:t xml:space="preserve"> ступенів був запрошений  мешканець села Нова  Іванівка  Гринь Юрій  Петрович – ліквідатор аварії на ЧАЕС. Більшість учнів і вчителів і  не здогадувалися, що поряд з нами живуть свідки тих  страшних подій, в пеклі яких вони  побували. Про ці події також згадала директор Новоіванівської ЗОШ, вчитель географії Вербицька Лідія Костянтинівна, яка в ті часи була студенткою Ворошиловградського державного педагогічного інститути ім.. Т.Г. Шевченка. Вона в ті трагічні дні працювала   вожатою з дітьми Вишгородського району Київської області, які потрапили в тридцяти кілометрову зону радіаційного забруднення. Цей піонерський табір знаходився в Криму у місті Євпаторія.</w:t>
      </w:r>
    </w:p>
    <w:p w:rsidR="009A2753" w:rsidRPr="009A2753" w:rsidRDefault="009A2753" w:rsidP="009A2753">
      <w:pPr>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Аварія на ЧАЕС є однією з найбільших глобальних техногенних катастроф людства. Необхідно більше приділяти увагу вихованню   на прикладах минулого нашої країни, наших односельчан, які не замислювалися над наслідками для свого здоров’я, свого життя під час виконання своїх обов’язків перед людством.</w:t>
      </w:r>
    </w:p>
    <w:p w:rsidR="009A2753" w:rsidRPr="00C95348" w:rsidRDefault="009A2753" w:rsidP="00C95348">
      <w:pPr>
        <w:spacing w:after="0" w:line="240" w:lineRule="auto"/>
        <w:jc w:val="center"/>
        <w:rPr>
          <w:rFonts w:ascii="Times New Roman" w:hAnsi="Times New Roman" w:cs="Times New Roman"/>
          <w:b/>
          <w:caps/>
          <w:sz w:val="24"/>
          <w:szCs w:val="24"/>
          <w:lang w:val="uk-UA"/>
        </w:rPr>
      </w:pPr>
      <w:r w:rsidRPr="009A2753">
        <w:rPr>
          <w:rFonts w:ascii="Times New Roman" w:hAnsi="Times New Roman" w:cs="Times New Roman"/>
          <w:b/>
          <w:caps/>
          <w:sz w:val="24"/>
          <w:szCs w:val="24"/>
          <w:lang w:val="uk-UA"/>
        </w:rPr>
        <w:t>Попіл Чорнобиля стукає  в наші серця</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b/>
          <w:sz w:val="24"/>
          <w:szCs w:val="24"/>
          <w:lang w:val="uk-UA"/>
        </w:rPr>
        <w:t>Цибулько Марина</w:t>
      </w:r>
      <w:r>
        <w:rPr>
          <w:rFonts w:ascii="Times New Roman" w:hAnsi="Times New Roman" w:cs="Times New Roman"/>
          <w:sz w:val="24"/>
          <w:szCs w:val="24"/>
          <w:lang w:val="uk-UA"/>
        </w:rPr>
        <w:t xml:space="preserve">,  </w:t>
      </w:r>
      <w:r w:rsidRPr="009A2753">
        <w:rPr>
          <w:rFonts w:ascii="Times New Roman" w:hAnsi="Times New Roman" w:cs="Times New Roman"/>
          <w:sz w:val="24"/>
          <w:szCs w:val="24"/>
          <w:lang w:val="uk-UA"/>
        </w:rPr>
        <w:t xml:space="preserve">учениця 10 класу  Високопільської </w:t>
      </w:r>
      <w:r>
        <w:rPr>
          <w:rFonts w:ascii="Times New Roman" w:hAnsi="Times New Roman" w:cs="Times New Roman"/>
          <w:sz w:val="24"/>
          <w:szCs w:val="24"/>
          <w:lang w:val="uk-UA"/>
        </w:rPr>
        <w:t>ЗОШ</w:t>
      </w:r>
      <w:r w:rsidRPr="009A2753">
        <w:rPr>
          <w:rFonts w:ascii="Times New Roman" w:hAnsi="Times New Roman" w:cs="Times New Roman"/>
          <w:sz w:val="24"/>
          <w:szCs w:val="24"/>
          <w:lang w:val="uk-UA"/>
        </w:rPr>
        <w:t xml:space="preserve"> І - ІІІ ступенів</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Валківської  районної ради Харківської області</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Керівник  гуртка «Юні музеєзнавці» - Гнатченко Любов Михайлівна.</w:t>
      </w:r>
    </w:p>
    <w:p w:rsidR="009A2753" w:rsidRPr="009A2753" w:rsidRDefault="009A2753" w:rsidP="009A2753">
      <w:pPr>
        <w:spacing w:after="0" w:line="240" w:lineRule="auto"/>
        <w:rPr>
          <w:rFonts w:ascii="Times New Roman" w:hAnsi="Times New Roman" w:cs="Times New Roman"/>
          <w:sz w:val="24"/>
          <w:szCs w:val="24"/>
          <w:lang w:val="uk-UA"/>
        </w:rPr>
      </w:pP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26 квітня – чорний день в історії України, це день, коли вибухнув четвертий блок Чорнобильського реактора. </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Чорнобиль – це рана, з якою Україні доведеться жити ще багато років.</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26 квітня 2016 року дзвони сповістять, що 30 років тому впала на землю біблійська зірка. Полин – зірка нещастя і біди. І радіоактивне «полум</w:t>
      </w:r>
      <w:r w:rsidRPr="009A2753">
        <w:rPr>
          <w:rFonts w:ascii="Times New Roman" w:hAnsi="Times New Roman" w:cs="Times New Roman"/>
          <w:sz w:val="24"/>
          <w:szCs w:val="24"/>
          <w:lang w:val="ru-RU"/>
        </w:rPr>
        <w:t>’</w:t>
      </w:r>
      <w:r w:rsidRPr="009A2753">
        <w:rPr>
          <w:rFonts w:ascii="Times New Roman" w:hAnsi="Times New Roman" w:cs="Times New Roman"/>
          <w:sz w:val="24"/>
          <w:szCs w:val="24"/>
          <w:lang w:val="uk-UA"/>
        </w:rPr>
        <w:t>я», яке вона принесла, палає на планеті – невидиме, підступне, непоборне.</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Трагедія на ЧАЕС показала людству, як відповідально  та обережно потрібно ставитися навіть до того, що створено на благо людства.</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lastRenderedPageBreak/>
        <w:t xml:space="preserve">Вогнедихаюча хмара під впливом повітря за лічені дні накрила радіаційним опроміненням українське Полясся, чимало областей Білорусії, Росії, а потім  незримим змієм поповзла по іншим країнам. </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Трагічна ситуація з перших хвилин вимагала рішучих дій. Звідси випливали головні напрямки діяльності: оцінка стану енергоблоків ЧАЕС і радіаційної обстановки на станції та навколо неї, локалізація аварії, з’ясування її причини, зменшення радіаційного впливу на людей і довкілля. З усіх куточків величезкої держави прибували фахівці, спеціалісти до Чорнобиля на боротьбу із невидим, але жорстоким ворогом – радіацією.</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Ті, хто першими приступили до робіт на аварійній ЧАЕС та прилеглих до неї територіях, не мали ніяких засобів захисту, окрім звичайних марлевих пов’язок, так званих «пелюстків життя», які захищали лише від попадання радіаційого пилу до організму.</w:t>
      </w:r>
    </w:p>
    <w:p w:rsidR="009A2753" w:rsidRPr="009A2753" w:rsidRDefault="009A2753" w:rsidP="009A2753">
      <w:pPr>
        <w:spacing w:after="0" w:line="240" w:lineRule="auto"/>
        <w:ind w:firstLine="70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Чималий внесок до приборкання атомної загрози внесли і мешканці нашого села Високопілля  Валківського району Харківської області, це:</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Богмацер Микола Семенович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Бондар Григорій Сергійович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Василенко Петро васильович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Дорош Олександр Володимирович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Дяченко Олексій Павлович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Євсєєв Петро Андрійович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Кобзій Валерій Васильович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Коваль Петро Олександрович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Кононенко Павло Володимирович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Лобойко Олександр Миколайович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Лукавенко Микола Ілліч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Мєшков Володимир Іванович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Нечитайло Микола Іванович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Шевченко Сергій Михайлович</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Вусик Василь Іванович</w:t>
      </w:r>
    </w:p>
    <w:p w:rsidR="009A2753" w:rsidRPr="009A2753" w:rsidRDefault="009A2753" w:rsidP="009A2753">
      <w:pPr>
        <w:spacing w:after="0" w:line="240" w:lineRule="auto"/>
        <w:ind w:firstLine="348"/>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Ми схиляємо свої голови перед пам’яттю усіх, кого сьогодні вже немає з нами, хто ціною власного життя оплатив шанс на життя мільйонів.</w:t>
      </w:r>
    </w:p>
    <w:p w:rsidR="009A2753" w:rsidRPr="009A2753" w:rsidRDefault="009A2753" w:rsidP="009A2753">
      <w:pPr>
        <w:spacing w:after="0" w:line="240" w:lineRule="auto"/>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Вічна пам</w:t>
      </w:r>
      <w:r w:rsidRPr="009A2753">
        <w:rPr>
          <w:rFonts w:ascii="Times New Roman" w:hAnsi="Times New Roman" w:cs="Times New Roman"/>
          <w:sz w:val="24"/>
          <w:szCs w:val="24"/>
          <w:lang w:val="ru-RU"/>
        </w:rPr>
        <w:t>’</w:t>
      </w:r>
      <w:r w:rsidRPr="009A2753">
        <w:rPr>
          <w:rFonts w:ascii="Times New Roman" w:hAnsi="Times New Roman" w:cs="Times New Roman"/>
          <w:sz w:val="24"/>
          <w:szCs w:val="24"/>
          <w:lang w:val="uk-UA"/>
        </w:rPr>
        <w:t>ять нашим односельцям, які загинули внаслідок опромінення, отриманого в зоні ЧАЕС</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Бондарю Григорію Сергійовичу</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Кобзію Валерію Васильовичу</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Кононенку Павлу Володимировичу</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Лобойку Олександру Миколайовичу</w:t>
      </w:r>
    </w:p>
    <w:p w:rsidR="009A2753" w:rsidRPr="009A2753" w:rsidRDefault="009A2753" w:rsidP="009A2753">
      <w:pPr>
        <w:numPr>
          <w:ilvl w:val="0"/>
          <w:numId w:val="21"/>
        </w:numPr>
        <w:spacing w:after="0" w:line="240" w:lineRule="auto"/>
        <w:ind w:left="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Мєшкову Володимиру Івановичу</w:t>
      </w:r>
    </w:p>
    <w:p w:rsidR="009A2753" w:rsidRPr="009A2753" w:rsidRDefault="009A2753" w:rsidP="009A2753">
      <w:pPr>
        <w:spacing w:after="0" w:line="240" w:lineRule="auto"/>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Найбільша в світі екологічна катастрофа попередила, що людство повинно відповідати за плоди своєї діяльності і усвідомлювати глобальність можливих трагічних наслідків у разі нехтування безпекою та неохайного відношення до свого рукотворення.</w:t>
      </w:r>
    </w:p>
    <w:p w:rsidR="009A2753" w:rsidRPr="009A2753" w:rsidRDefault="009A2753" w:rsidP="009A2753">
      <w:pPr>
        <w:spacing w:after="0" w:line="240" w:lineRule="auto"/>
        <w:ind w:firstLine="360"/>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Пам</w:t>
      </w:r>
      <w:r w:rsidRPr="009A2753">
        <w:rPr>
          <w:rFonts w:ascii="Times New Roman" w:hAnsi="Times New Roman" w:cs="Times New Roman"/>
          <w:sz w:val="24"/>
          <w:szCs w:val="24"/>
          <w:lang w:val="ru-RU"/>
        </w:rPr>
        <w:t>’</w:t>
      </w:r>
      <w:r w:rsidRPr="009A2753">
        <w:rPr>
          <w:rFonts w:ascii="Times New Roman" w:hAnsi="Times New Roman" w:cs="Times New Roman"/>
          <w:sz w:val="24"/>
          <w:szCs w:val="24"/>
          <w:lang w:val="uk-UA"/>
        </w:rPr>
        <w:t>ятаймо і робімо все, щоб нащадкам нашим не довелося знову зустрітися із зіркою Полин. Бо вона, мовби,  послана була  нам усім, як грізне попередження схаменутись, задуматись над усім ходом цивілізації.</w:t>
      </w:r>
    </w:p>
    <w:p w:rsidR="009A2753" w:rsidRPr="009A2753" w:rsidRDefault="009A2753" w:rsidP="009A2753">
      <w:pPr>
        <w:spacing w:after="0" w:line="240" w:lineRule="auto"/>
        <w:ind w:firstLine="360"/>
        <w:rPr>
          <w:rFonts w:ascii="Times New Roman" w:hAnsi="Times New Roman" w:cs="Times New Roman"/>
          <w:b/>
          <w:i/>
          <w:lang w:val="uk-UA"/>
        </w:rPr>
      </w:pPr>
      <w:r w:rsidRPr="009A2753">
        <w:rPr>
          <w:rFonts w:ascii="Times New Roman" w:hAnsi="Times New Roman" w:cs="Times New Roman"/>
          <w:b/>
          <w:i/>
          <w:lang w:val="uk-UA"/>
        </w:rPr>
        <w:t xml:space="preserve">                      Чорнобилю - ні</w:t>
      </w:r>
    </w:p>
    <w:p w:rsidR="009A2753" w:rsidRDefault="009A2753" w:rsidP="009A2753">
      <w:pPr>
        <w:spacing w:after="0" w:line="240" w:lineRule="auto"/>
        <w:rPr>
          <w:rFonts w:ascii="Times New Roman" w:hAnsi="Times New Roman" w:cs="Times New Roman"/>
          <w:i/>
          <w:lang w:val="uk-UA"/>
        </w:rPr>
      </w:pPr>
      <w:r w:rsidRPr="009A2753">
        <w:rPr>
          <w:rFonts w:ascii="Times New Roman" w:hAnsi="Times New Roman" w:cs="Times New Roman"/>
          <w:i/>
          <w:lang w:val="uk-UA"/>
        </w:rPr>
        <w:t xml:space="preserve">          Квітом вишневим забілений сад.</w:t>
      </w:r>
      <w:r w:rsidRPr="009A2753">
        <w:rPr>
          <w:rFonts w:ascii="Times New Roman" w:hAnsi="Times New Roman" w:cs="Times New Roman"/>
          <w:i/>
          <w:lang w:val="uk-UA"/>
        </w:rPr>
        <w:br/>
        <w:t xml:space="preserve">          Я здогадалася – це квіткопад.</w:t>
      </w:r>
      <w:r w:rsidRPr="009A2753">
        <w:rPr>
          <w:rFonts w:ascii="Times New Roman" w:hAnsi="Times New Roman" w:cs="Times New Roman"/>
          <w:i/>
          <w:lang w:val="uk-UA"/>
        </w:rPr>
        <w:br/>
        <w:t xml:space="preserve">          Квітка вишнева на чорній ріллі – </w:t>
      </w:r>
      <w:r w:rsidRPr="009A2753">
        <w:rPr>
          <w:rFonts w:ascii="Times New Roman" w:hAnsi="Times New Roman" w:cs="Times New Roman"/>
          <w:i/>
          <w:lang w:val="uk-UA"/>
        </w:rPr>
        <w:br/>
        <w:t xml:space="preserve">          Хай не повториться другий Чорнобиль</w:t>
      </w:r>
      <w:r w:rsidRPr="009A2753">
        <w:rPr>
          <w:rFonts w:ascii="Times New Roman" w:hAnsi="Times New Roman" w:cs="Times New Roman"/>
          <w:i/>
          <w:lang w:val="uk-UA"/>
        </w:rPr>
        <w:br/>
        <w:t xml:space="preserve">          На нашій землі!</w:t>
      </w:r>
      <w:r w:rsidRPr="009A2753">
        <w:rPr>
          <w:rFonts w:ascii="Times New Roman" w:hAnsi="Times New Roman" w:cs="Times New Roman"/>
          <w:i/>
          <w:lang w:val="uk-UA"/>
        </w:rPr>
        <w:br/>
      </w:r>
    </w:p>
    <w:p w:rsidR="00C95348" w:rsidRDefault="00C95348" w:rsidP="009A2753">
      <w:pPr>
        <w:spacing w:after="0" w:line="240" w:lineRule="auto"/>
        <w:rPr>
          <w:rFonts w:ascii="Times New Roman" w:hAnsi="Times New Roman" w:cs="Times New Roman"/>
          <w:i/>
          <w:lang w:val="uk-UA"/>
        </w:rPr>
      </w:pPr>
    </w:p>
    <w:p w:rsidR="00C95348" w:rsidRDefault="00C95348" w:rsidP="009A2753">
      <w:pPr>
        <w:spacing w:after="0" w:line="240" w:lineRule="auto"/>
        <w:rPr>
          <w:rFonts w:ascii="Times New Roman" w:hAnsi="Times New Roman" w:cs="Times New Roman"/>
          <w:i/>
          <w:lang w:val="uk-UA"/>
        </w:rPr>
      </w:pPr>
    </w:p>
    <w:p w:rsidR="00C95348" w:rsidRPr="009A2753" w:rsidRDefault="00C95348" w:rsidP="009A2753">
      <w:pPr>
        <w:spacing w:after="0" w:line="240" w:lineRule="auto"/>
        <w:rPr>
          <w:rFonts w:ascii="Times New Roman" w:hAnsi="Times New Roman" w:cs="Times New Roman"/>
          <w:i/>
          <w:lang w:val="uk-UA"/>
        </w:rPr>
      </w:pPr>
    </w:p>
    <w:p w:rsidR="009A2753" w:rsidRPr="009A2753" w:rsidRDefault="009A2753" w:rsidP="00C95348">
      <w:pPr>
        <w:spacing w:after="0" w:line="240" w:lineRule="auto"/>
        <w:jc w:val="center"/>
        <w:rPr>
          <w:rFonts w:ascii="Times New Roman" w:hAnsi="Times New Roman" w:cs="Times New Roman"/>
          <w:b/>
          <w:sz w:val="24"/>
          <w:szCs w:val="24"/>
          <w:lang w:val="uk-UA"/>
        </w:rPr>
      </w:pPr>
      <w:r w:rsidRPr="009A2753">
        <w:rPr>
          <w:rFonts w:ascii="Times New Roman" w:hAnsi="Times New Roman" w:cs="Times New Roman"/>
          <w:b/>
          <w:sz w:val="24"/>
          <w:szCs w:val="24"/>
          <w:lang w:val="uk-UA"/>
        </w:rPr>
        <w:lastRenderedPageBreak/>
        <w:t>ЛІКВІДАТОР РЯДОВИЙ СТРОКОВОЇ СЛУЖБИ – ПОДЛЄСНИЙ МИКОЛА</w:t>
      </w:r>
    </w:p>
    <w:p w:rsidR="009A2753" w:rsidRPr="009A2753" w:rsidRDefault="009A2753" w:rsidP="009A275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9A2753">
        <w:rPr>
          <w:rFonts w:ascii="Times New Roman" w:hAnsi="Times New Roman" w:cs="Times New Roman"/>
          <w:b/>
          <w:sz w:val="24"/>
          <w:szCs w:val="24"/>
          <w:lang w:val="uk-UA"/>
        </w:rPr>
        <w:t>Цибулько Оксана</w:t>
      </w:r>
      <w:r w:rsidRPr="009A2753">
        <w:rPr>
          <w:rFonts w:ascii="Times New Roman" w:hAnsi="Times New Roman" w:cs="Times New Roman"/>
          <w:sz w:val="24"/>
          <w:szCs w:val="24"/>
          <w:lang w:val="uk-UA"/>
        </w:rPr>
        <w:t xml:space="preserve">, учениця 10 класу </w:t>
      </w:r>
      <w:r w:rsidRPr="009A2753">
        <w:rPr>
          <w:rFonts w:ascii="Times New Roman" w:hAnsi="Times New Roman" w:cs="Times New Roman"/>
          <w:bCs/>
          <w:color w:val="231F20"/>
          <w:sz w:val="24"/>
          <w:szCs w:val="24"/>
          <w:lang w:val="uk-UA"/>
        </w:rPr>
        <w:t>Олександрівської</w:t>
      </w:r>
    </w:p>
    <w:p w:rsidR="009A2753" w:rsidRPr="009A2753" w:rsidRDefault="009A2753" w:rsidP="009A275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9A2753">
        <w:rPr>
          <w:rFonts w:ascii="Times New Roman" w:hAnsi="Times New Roman" w:cs="Times New Roman"/>
          <w:bCs/>
          <w:color w:val="231F20"/>
          <w:sz w:val="24"/>
          <w:szCs w:val="24"/>
          <w:lang w:val="uk-UA"/>
        </w:rPr>
        <w:t xml:space="preserve"> загальноосвітньої школи І-ІІІ ступенів імені І.С.Буряка</w:t>
      </w:r>
    </w:p>
    <w:p w:rsidR="009A2753" w:rsidRPr="009A2753" w:rsidRDefault="009A2753" w:rsidP="009A275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9A2753">
        <w:rPr>
          <w:rFonts w:ascii="Times New Roman" w:hAnsi="Times New Roman" w:cs="Times New Roman"/>
          <w:bCs/>
          <w:color w:val="231F20"/>
          <w:sz w:val="24"/>
          <w:szCs w:val="24"/>
          <w:lang w:val="uk-UA"/>
        </w:rPr>
        <w:t>Валківської районної ради Харківської області</w:t>
      </w:r>
    </w:p>
    <w:p w:rsidR="009A2753" w:rsidRPr="009A2753" w:rsidRDefault="009A2753" w:rsidP="009A2753">
      <w:pPr>
        <w:spacing w:after="0" w:line="240" w:lineRule="auto"/>
        <w:jc w:val="center"/>
        <w:rPr>
          <w:rFonts w:ascii="Times New Roman" w:hAnsi="Times New Roman" w:cs="Times New Roman"/>
          <w:bCs/>
          <w:color w:val="231F20"/>
          <w:sz w:val="24"/>
          <w:szCs w:val="24"/>
          <w:lang w:val="uk-UA"/>
        </w:rPr>
      </w:pPr>
      <w:r w:rsidRPr="009A2753">
        <w:rPr>
          <w:rFonts w:ascii="Times New Roman" w:hAnsi="Times New Roman" w:cs="Times New Roman"/>
          <w:sz w:val="24"/>
          <w:szCs w:val="24"/>
          <w:lang w:val="uk-UA"/>
        </w:rPr>
        <w:t xml:space="preserve">Керівник : </w:t>
      </w:r>
      <w:r w:rsidRPr="009A2753">
        <w:rPr>
          <w:rFonts w:ascii="Times New Roman" w:hAnsi="Times New Roman" w:cs="Times New Roman"/>
          <w:bCs/>
          <w:color w:val="231F20"/>
          <w:sz w:val="24"/>
          <w:szCs w:val="24"/>
          <w:lang w:val="uk-UA"/>
        </w:rPr>
        <w:t>Нужа Ю.П., вчитель історії , спеціаліст вищої категорії</w:t>
      </w:r>
    </w:p>
    <w:p w:rsidR="009A2753" w:rsidRPr="009A2753" w:rsidRDefault="009A2753" w:rsidP="009A2753">
      <w:pPr>
        <w:spacing w:after="0" w:line="240" w:lineRule="auto"/>
        <w:jc w:val="center"/>
        <w:rPr>
          <w:rFonts w:ascii="Times New Roman" w:hAnsi="Times New Roman" w:cs="Times New Roman"/>
          <w:bCs/>
          <w:color w:val="231F20"/>
          <w:sz w:val="24"/>
          <w:szCs w:val="24"/>
          <w:lang w:val="uk-UA"/>
        </w:rPr>
      </w:pP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26 квітня 1986 року почався відлік чорнобильської катастрофи. Вона вразила весь світ, приголомшила людей страшним розмахом незвіданої раніше біди, трагічні наслідки якої відчуватиме ще не одне наступне покоління.</w:t>
      </w:r>
    </w:p>
    <w:p w:rsidR="009A2753" w:rsidRPr="009A2753" w:rsidRDefault="009A2753" w:rsidP="009A2753">
      <w:pPr>
        <w:pStyle w:val="af0"/>
        <w:spacing w:after="0" w:line="240" w:lineRule="auto"/>
        <w:ind w:left="0" w:firstLine="567"/>
        <w:rPr>
          <w:rFonts w:ascii="Times New Roman" w:hAnsi="Times New Roman" w:cs="Times New Roman"/>
          <w:b/>
          <w:bCs/>
          <w:iCs/>
          <w:sz w:val="24"/>
          <w:szCs w:val="24"/>
          <w:lang w:val="uk-UA"/>
        </w:rPr>
      </w:pPr>
      <w:r w:rsidRPr="009A2753">
        <w:rPr>
          <w:rFonts w:ascii="Times New Roman" w:hAnsi="Times New Roman" w:cs="Times New Roman"/>
          <w:iCs/>
          <w:sz w:val="24"/>
          <w:szCs w:val="24"/>
          <w:lang w:val="uk-UA"/>
        </w:rPr>
        <w:t xml:space="preserve">Трагедія сталася у результаті необдуманого експерименту, технічних помилок і нещасливого збігу цілого ряду обставин, пролунав вибух. Реактор тлів 11 днів, викидаючи в атмосферу величезну кількість радіоактивних субстанцій. Вивільнена тоді, радіоактивна енергія дорівнювала енергії 200 бомб, скинутих на Хіросіму. </w:t>
      </w: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Героями, як відомо, не народжуються. Ними стають. У Чорнобилі не проходила лінія фронту і не свистіли кулі, але воїнами, героями були всі – пожежні і водії, механізатори і будівельники, медики і дозиметристи, енергетики і хіміки, солдати і офіцери. В атомні дні і ночі вони не думали про себе, вони думали, щоб врятувати нас.</w:t>
      </w: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eastAsia="Times New Roman" w:hAnsi="Times New Roman" w:cs="Times New Roman"/>
          <w:sz w:val="24"/>
          <w:szCs w:val="24"/>
          <w:lang w:val="uk-UA" w:eastAsia="ru-RU"/>
        </w:rPr>
        <w:t xml:space="preserve">Проходять роки. Чорнобильське лихо розчинилося у мальовничій природі України, у її духмяному повітрі, у білосніжному цвітінні садів, у джерельних криницях. Життя триває… Але </w:t>
      </w:r>
      <w:r w:rsidRPr="009A2753">
        <w:rPr>
          <w:rFonts w:ascii="Times New Roman" w:hAnsi="Times New Roman" w:cs="Times New Roman"/>
          <w:sz w:val="24"/>
          <w:szCs w:val="24"/>
          <w:lang w:val="uk-UA"/>
        </w:rPr>
        <w:t>спогади вільно або мимоволі переносять до подій двадцятирічної давнини: безлюдні вулиці Прип’яті, покинуті школи, будинки, дитячі майданчики, колючий дріт зони.</w:t>
      </w:r>
    </w:p>
    <w:p w:rsidR="009A2753" w:rsidRPr="009A2753" w:rsidRDefault="009A2753" w:rsidP="009A2753">
      <w:pPr>
        <w:spacing w:after="0" w:line="240" w:lineRule="auto"/>
        <w:ind w:firstLine="567"/>
        <w:jc w:val="both"/>
        <w:rPr>
          <w:rFonts w:ascii="Times New Roman" w:eastAsia="Times New Roman" w:hAnsi="Times New Roman" w:cs="Times New Roman"/>
          <w:sz w:val="24"/>
          <w:szCs w:val="24"/>
          <w:lang w:val="uk-UA" w:eastAsia="ru-RU"/>
        </w:rPr>
      </w:pPr>
      <w:r w:rsidRPr="009A2753">
        <w:rPr>
          <w:rFonts w:ascii="Times New Roman" w:hAnsi="Times New Roman" w:cs="Times New Roman"/>
          <w:sz w:val="24"/>
          <w:szCs w:val="24"/>
          <w:lang w:val="uk-UA"/>
        </w:rPr>
        <w:t xml:space="preserve">… Коли трапилася катастрофа на Чорнобильській атомній станції Подлєсний </w:t>
      </w:r>
      <w:r w:rsidRPr="009A2753">
        <w:rPr>
          <w:rFonts w:ascii="Times New Roman" w:hAnsi="Times New Roman" w:cs="Times New Roman"/>
          <w:color w:val="000000"/>
          <w:spacing w:val="2"/>
          <w:sz w:val="24"/>
          <w:szCs w:val="24"/>
          <w:lang w:val="uk-UA"/>
        </w:rPr>
        <w:t>Микола Віталійович</w:t>
      </w:r>
      <w:r w:rsidRPr="009A2753">
        <w:rPr>
          <w:rFonts w:ascii="Times New Roman" w:hAnsi="Times New Roman" w:cs="Times New Roman"/>
          <w:sz w:val="24"/>
          <w:szCs w:val="24"/>
          <w:lang w:val="uk-UA"/>
        </w:rPr>
        <w:t xml:space="preserve"> проходив строкову службу у військовій частині № 39289. У чині рядового служив у штабі Київського Краснознаменного військового округу на посаді водія. </w:t>
      </w:r>
      <w:r w:rsidRPr="009A2753">
        <w:rPr>
          <w:rFonts w:ascii="Times New Roman" w:hAnsi="Times New Roman" w:cs="Times New Roman"/>
          <w:color w:val="000000"/>
          <w:spacing w:val="2"/>
          <w:sz w:val="24"/>
          <w:szCs w:val="24"/>
          <w:lang w:val="uk-UA"/>
        </w:rPr>
        <w:t xml:space="preserve">На початку травня 1986 року Микола Віталійович, приступив до виконання обов'язків у Чорнобильській зоні. Він був шофером окремого штабу охорони й двічі на день, рано вранці </w:t>
      </w:r>
      <w:r w:rsidRPr="009A2753">
        <w:rPr>
          <w:rFonts w:ascii="Times New Roman" w:hAnsi="Times New Roman" w:cs="Times New Roman"/>
          <w:color w:val="000000"/>
          <w:spacing w:val="1"/>
          <w:sz w:val="24"/>
          <w:szCs w:val="24"/>
          <w:lang w:val="uk-UA"/>
        </w:rPr>
        <w:t xml:space="preserve">та ввечері, йому доводилося мчати до Прип'яті та доставляти в штаб оперативні дані з четвертого енергоблоку до села Оране, де на той </w:t>
      </w:r>
      <w:r w:rsidRPr="009A2753">
        <w:rPr>
          <w:rFonts w:ascii="Times New Roman" w:hAnsi="Times New Roman" w:cs="Times New Roman"/>
          <w:color w:val="000000"/>
          <w:spacing w:val="2"/>
          <w:sz w:val="24"/>
          <w:szCs w:val="24"/>
          <w:lang w:val="uk-UA"/>
        </w:rPr>
        <w:t>час розміщувався штаб. Доводилося возити багатьох офіцерів по тридцятикілометрової зони . з 2 травня по 22 липня 1986 року ( саме стільки тривав термін участі у ліквідації, зробив 25 виїздів на реактор.  Ніколи не забуде Микола Віталійович той день, коли вперше під'їхав до Чорнобильської АЕС. Його, як і багатьох ліквіда</w:t>
      </w:r>
      <w:r w:rsidRPr="009A2753">
        <w:rPr>
          <w:rFonts w:ascii="Times New Roman" w:hAnsi="Times New Roman" w:cs="Times New Roman"/>
          <w:color w:val="000000"/>
          <w:spacing w:val="2"/>
          <w:sz w:val="24"/>
          <w:szCs w:val="24"/>
          <w:lang w:val="uk-UA"/>
        </w:rPr>
        <w:softHyphen/>
      </w:r>
      <w:r w:rsidRPr="009A2753">
        <w:rPr>
          <w:rFonts w:ascii="Times New Roman" w:hAnsi="Times New Roman" w:cs="Times New Roman"/>
          <w:color w:val="000000"/>
          <w:spacing w:val="1"/>
          <w:sz w:val="24"/>
          <w:szCs w:val="24"/>
          <w:lang w:val="uk-UA"/>
        </w:rPr>
        <w:t xml:space="preserve">торів, уразила безлюдність міста. Як не дивно, але світлофори працювали, й на одному перехресті, коли засвітилося червоне світло, він </w:t>
      </w:r>
      <w:r w:rsidRPr="009A2753">
        <w:rPr>
          <w:rFonts w:ascii="Times New Roman" w:hAnsi="Times New Roman" w:cs="Times New Roman"/>
          <w:color w:val="000000"/>
          <w:spacing w:val="3"/>
          <w:sz w:val="24"/>
          <w:szCs w:val="24"/>
          <w:lang w:val="uk-UA"/>
        </w:rPr>
        <w:t>за професійною звичкою загальмував автомобіль. Сидівший поруч офіцер торкнувся коліна Миколи й промовив:</w:t>
      </w:r>
      <w:r w:rsidRPr="009A2753">
        <w:rPr>
          <w:rFonts w:ascii="Times New Roman" w:hAnsi="Times New Roman" w:cs="Times New Roman"/>
          <w:color w:val="000000"/>
          <w:spacing w:val="1"/>
          <w:sz w:val="24"/>
          <w:szCs w:val="24"/>
          <w:lang w:val="uk-UA"/>
        </w:rPr>
        <w:t xml:space="preserve"> - їдь, не бійся, тут же нікого немає.</w:t>
      </w:r>
    </w:p>
    <w:p w:rsidR="009A2753" w:rsidRPr="009A2753" w:rsidRDefault="009A2753" w:rsidP="009A2753">
      <w:pPr>
        <w:shd w:val="clear" w:color="auto" w:fill="FFFFFF"/>
        <w:spacing w:after="0" w:line="240" w:lineRule="auto"/>
        <w:ind w:firstLine="567"/>
        <w:jc w:val="both"/>
        <w:rPr>
          <w:rFonts w:ascii="Times New Roman" w:hAnsi="Times New Roman" w:cs="Times New Roman"/>
          <w:sz w:val="24"/>
          <w:szCs w:val="24"/>
          <w:lang w:val="ru-RU"/>
        </w:rPr>
      </w:pPr>
      <w:r w:rsidRPr="009A2753">
        <w:rPr>
          <w:rFonts w:ascii="Times New Roman" w:hAnsi="Times New Roman" w:cs="Times New Roman"/>
          <w:color w:val="000000"/>
          <w:spacing w:val="1"/>
          <w:sz w:val="24"/>
          <w:szCs w:val="24"/>
          <w:lang w:val="uk-UA"/>
        </w:rPr>
        <w:t xml:space="preserve">І справді, на вулицях пусто, під поїздами машини, мотоцикли, на балконах випрана білизна. Де-не-де бігають голодні домашні тварини й більш нікого. Вікна та двері будинків де відчинені, де — ні. І тиша, немов на цвинтарі. Тільки десь на станції, біля реактора, чулася метушня: була нескінченна напруга гелікоптерів, які закидали </w:t>
      </w:r>
      <w:r w:rsidRPr="009A2753">
        <w:rPr>
          <w:rFonts w:ascii="Times New Roman" w:hAnsi="Times New Roman" w:cs="Times New Roman"/>
          <w:color w:val="000000"/>
          <w:spacing w:val="3"/>
          <w:sz w:val="24"/>
          <w:szCs w:val="24"/>
          <w:lang w:val="uk-UA"/>
        </w:rPr>
        <w:t>зруйнований реактор мішками з піском, свинцем та доломітовим борошном.</w:t>
      </w: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Після служби повернувся до рідного села Олександрівка. Оформив статус ліквідатора. Одружився. Народив двох діточок – донку Юлечку та сина Сергія. І все нічого, тільки з 1990 року почав хворіти, часто відвідувати лікарні. Саме там, в лікарнях, він почув про громадські організації чорнобильців і на сьогоднішній день сам є членом Валківської районної організації ліквідаторів ЧАЕС і головою Олександрівської первинної організації.  Має нагороди: почесну відзнаку «Патріот України», медаль «Захосник вітчизни», Слобожанську відзнаку «Чорнобильська пошана», нагрудний знак «За мужність», пам’ятний знак «Ліквідаторська відвага», пам’ятна медаль 25 роковини. </w:t>
      </w: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Чорнобильська біда надовго залишиться у нашій пам’яті. Ще довго ми будемо відчувати на собі її наслідки, ще довго чутимемо її дзвони. Вони лунатимуть за тими, кого вже немає, кого не стане завтра, хто заплатив за чиюсь помилку своїм здоров’ям, життям. "Мирний атом" став для України і прилеглих земель гірше війни. Збитки від аварії на ЧАЕС доведеться відшкодувати ще дуже довго... </w:t>
      </w:r>
      <w:r w:rsidRPr="009A2753">
        <w:rPr>
          <w:rFonts w:ascii="Times New Roman" w:eastAsia="Times New Roman" w:hAnsi="Times New Roman" w:cs="Times New Roman"/>
          <w:color w:val="000000"/>
          <w:sz w:val="24"/>
          <w:szCs w:val="24"/>
          <w:lang w:val="uk-UA" w:eastAsia="ru-RU"/>
        </w:rPr>
        <w:t xml:space="preserve">Для того, щоб долати наслідки аварії на ЧАЕС, протидіяти хворобам, допомагати потерпілим, </w:t>
      </w:r>
      <w:r w:rsidRPr="009A2753">
        <w:rPr>
          <w:rFonts w:ascii="Times New Roman" w:eastAsia="Times New Roman" w:hAnsi="Times New Roman" w:cs="Times New Roman"/>
          <w:color w:val="000000"/>
          <w:sz w:val="24"/>
          <w:szCs w:val="24"/>
          <w:lang w:val="uk-UA" w:eastAsia="ru-RU"/>
        </w:rPr>
        <w:lastRenderedPageBreak/>
        <w:t>потрібні кошти, й немалі. Та на жаль, Чорнобильська катастрофа несправедливо переходить до розряду «забутих». Ми, попри все, продовжуємо жити, сподіватися на краще, вірити у прийдешнє. </w:t>
      </w:r>
    </w:p>
    <w:p w:rsidR="009A2753" w:rsidRPr="009A2753" w:rsidRDefault="009A2753" w:rsidP="009A2753">
      <w:pPr>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 Доземно схиляємося в подяці перед ліквідаторами цієї страшної аварії. Перед живими. Перед пам’яттю до часу померлих від радіаційного смерчу.</w:t>
      </w:r>
    </w:p>
    <w:p w:rsidR="009A2753" w:rsidRPr="009A2753" w:rsidRDefault="009A2753" w:rsidP="009A2753">
      <w:pPr>
        <w:spacing w:after="0" w:line="240" w:lineRule="auto"/>
        <w:rPr>
          <w:rFonts w:ascii="Times New Roman" w:hAnsi="Times New Roman" w:cs="Times New Roman"/>
          <w:sz w:val="24"/>
          <w:szCs w:val="24"/>
          <w:lang w:val="ru-RU"/>
        </w:rPr>
      </w:pPr>
    </w:p>
    <w:p w:rsidR="009A2753" w:rsidRPr="009A2753" w:rsidRDefault="009A2753" w:rsidP="009A2753">
      <w:pPr>
        <w:spacing w:after="0" w:line="240" w:lineRule="auto"/>
        <w:jc w:val="center"/>
        <w:outlineLvl w:val="0"/>
        <w:rPr>
          <w:rFonts w:ascii="Times New Roman" w:hAnsi="Times New Roman"/>
          <w:b/>
          <w:sz w:val="24"/>
          <w:szCs w:val="24"/>
          <w:lang w:val="uk-UA"/>
        </w:rPr>
      </w:pPr>
      <w:r w:rsidRPr="009A2753">
        <w:rPr>
          <w:rFonts w:ascii="Times New Roman" w:hAnsi="Times New Roman"/>
          <w:b/>
          <w:sz w:val="24"/>
          <w:szCs w:val="24"/>
          <w:lang w:val="uk-UA"/>
        </w:rPr>
        <w:t>СПОГАДИ ЛІКВІДАТОРА  НАСЛІДКІВ АВАРІЇ НА ЧОРНОБИЛЬСКІЙ АЕС</w:t>
      </w:r>
    </w:p>
    <w:p w:rsidR="009A2753" w:rsidRPr="009A2753" w:rsidRDefault="009A2753" w:rsidP="00C95348">
      <w:pPr>
        <w:spacing w:after="0" w:line="240" w:lineRule="auto"/>
        <w:jc w:val="center"/>
        <w:outlineLvl w:val="0"/>
        <w:rPr>
          <w:rFonts w:ascii="Times New Roman" w:hAnsi="Times New Roman"/>
          <w:b/>
          <w:sz w:val="24"/>
          <w:szCs w:val="24"/>
          <w:lang w:val="uk-UA"/>
        </w:rPr>
      </w:pPr>
      <w:r w:rsidRPr="009A2753">
        <w:rPr>
          <w:rFonts w:ascii="Times New Roman" w:hAnsi="Times New Roman"/>
          <w:b/>
          <w:sz w:val="24"/>
          <w:szCs w:val="24"/>
          <w:lang w:val="uk-UA"/>
        </w:rPr>
        <w:t>ТЕРЕЩЕНКА МИКОЛИ МИКОЛАЙОВИЧА</w:t>
      </w:r>
    </w:p>
    <w:p w:rsidR="009A2753" w:rsidRPr="009A2753" w:rsidRDefault="009A2753" w:rsidP="009A2753">
      <w:pPr>
        <w:spacing w:after="0" w:line="240" w:lineRule="auto"/>
        <w:jc w:val="center"/>
        <w:outlineLvl w:val="0"/>
        <w:rPr>
          <w:rFonts w:ascii="Times New Roman" w:hAnsi="Times New Roman"/>
          <w:sz w:val="24"/>
          <w:szCs w:val="24"/>
          <w:lang w:val="uk-UA"/>
        </w:rPr>
      </w:pPr>
      <w:r w:rsidRPr="009A2753">
        <w:rPr>
          <w:rFonts w:ascii="Times New Roman" w:hAnsi="Times New Roman"/>
          <w:b/>
          <w:sz w:val="24"/>
          <w:szCs w:val="24"/>
          <w:lang w:val="uk-UA"/>
        </w:rPr>
        <w:t>Цибульник Вікторія</w:t>
      </w:r>
      <w:r w:rsidRPr="009A2753">
        <w:rPr>
          <w:rFonts w:ascii="Times New Roman" w:hAnsi="Times New Roman"/>
          <w:sz w:val="24"/>
          <w:szCs w:val="24"/>
          <w:lang w:val="uk-UA"/>
        </w:rPr>
        <w:t xml:space="preserve"> ,учениця 10  го класуКараванської ЗОШ І –ІІІ    ступенів</w:t>
      </w:r>
    </w:p>
    <w:p w:rsidR="009A2753" w:rsidRPr="009A2753" w:rsidRDefault="009A2753" w:rsidP="009A2753">
      <w:pPr>
        <w:spacing w:after="0" w:line="240" w:lineRule="auto"/>
        <w:jc w:val="center"/>
        <w:outlineLvl w:val="0"/>
        <w:rPr>
          <w:rFonts w:ascii="Times New Roman" w:hAnsi="Times New Roman"/>
          <w:sz w:val="24"/>
          <w:szCs w:val="24"/>
          <w:lang w:val="uk-UA"/>
        </w:rPr>
      </w:pPr>
      <w:r w:rsidRPr="009A2753">
        <w:rPr>
          <w:rFonts w:ascii="Times New Roman" w:hAnsi="Times New Roman"/>
          <w:sz w:val="24"/>
          <w:szCs w:val="24"/>
          <w:lang w:val="uk-UA"/>
        </w:rPr>
        <w:t>Люботинської міської ради</w:t>
      </w:r>
      <w:r>
        <w:rPr>
          <w:rFonts w:ascii="Times New Roman" w:hAnsi="Times New Roman"/>
          <w:sz w:val="24"/>
          <w:szCs w:val="24"/>
          <w:lang w:val="uk-UA"/>
        </w:rPr>
        <w:t xml:space="preserve"> Харківської області</w:t>
      </w:r>
    </w:p>
    <w:p w:rsidR="009A2753" w:rsidRPr="009A2753" w:rsidRDefault="009A2753" w:rsidP="009A2753">
      <w:pPr>
        <w:spacing w:after="0" w:line="240" w:lineRule="auto"/>
        <w:jc w:val="center"/>
        <w:outlineLvl w:val="0"/>
        <w:rPr>
          <w:rFonts w:ascii="Times New Roman" w:hAnsi="Times New Roman"/>
          <w:sz w:val="24"/>
          <w:szCs w:val="24"/>
          <w:lang w:val="uk-UA"/>
        </w:rPr>
      </w:pPr>
      <w:r w:rsidRPr="009A2753">
        <w:rPr>
          <w:rFonts w:ascii="Times New Roman" w:hAnsi="Times New Roman"/>
          <w:sz w:val="24"/>
          <w:szCs w:val="24"/>
          <w:lang w:val="uk-UA"/>
        </w:rPr>
        <w:t>Керівник:  Цехмістер Віта Борисівна</w:t>
      </w:r>
      <w:r>
        <w:rPr>
          <w:rFonts w:ascii="Times New Roman" w:hAnsi="Times New Roman"/>
          <w:sz w:val="24"/>
          <w:szCs w:val="24"/>
          <w:lang w:val="uk-UA"/>
        </w:rPr>
        <w:t xml:space="preserve">, </w:t>
      </w:r>
      <w:r w:rsidRPr="009A2753">
        <w:rPr>
          <w:rFonts w:ascii="Times New Roman" w:hAnsi="Times New Roman"/>
          <w:sz w:val="24"/>
          <w:szCs w:val="24"/>
          <w:lang w:val="uk-UA"/>
        </w:rPr>
        <w:t>учитель історії</w:t>
      </w:r>
      <w:r>
        <w:rPr>
          <w:rFonts w:ascii="Times New Roman" w:hAnsi="Times New Roman"/>
          <w:sz w:val="24"/>
          <w:szCs w:val="24"/>
          <w:lang w:val="uk-UA"/>
        </w:rPr>
        <w:t xml:space="preserve"> </w:t>
      </w:r>
      <w:r w:rsidRPr="009A2753">
        <w:rPr>
          <w:rFonts w:ascii="Times New Roman" w:hAnsi="Times New Roman"/>
          <w:sz w:val="24"/>
          <w:szCs w:val="24"/>
          <w:lang w:val="uk-UA"/>
        </w:rPr>
        <w:t>Караванської ЗОШ І –ІІІ ступенів</w:t>
      </w:r>
    </w:p>
    <w:p w:rsidR="009A2753" w:rsidRPr="009A2753" w:rsidRDefault="009A2753" w:rsidP="009A2753">
      <w:pPr>
        <w:spacing w:after="0" w:line="240" w:lineRule="auto"/>
        <w:jc w:val="center"/>
        <w:outlineLvl w:val="0"/>
        <w:rPr>
          <w:rFonts w:cs="Arial"/>
          <w:b/>
          <w:bCs/>
          <w:sz w:val="24"/>
          <w:szCs w:val="24"/>
          <w:lang w:val="uk-UA"/>
        </w:rPr>
      </w:pP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        3 травня 1986 року я з родиною був у батьків на Сумщині.   Ввечері дивилися футбольний матч «Рапід» (Відень) - «Динамо»(Київ)  і в перерві в програмі «Время» повідомили про вибух. Прослухавши повідомлення і перше, що спало на думку: «Нічого страшного». Вранці наступного дня поверталися додому в Люботин, цілий день була злива. </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 </w:t>
      </w:r>
      <w:r w:rsidRPr="009A2753">
        <w:rPr>
          <w:rFonts w:ascii="Times New Roman" w:hAnsi="Times New Roman"/>
          <w:sz w:val="24"/>
          <w:szCs w:val="24"/>
          <w:lang w:val="uk-UA"/>
        </w:rPr>
        <w:tab/>
        <w:t>В той час я працював столяром на Рижівській меблевій фабриці,  військкомат прислав у відділ кадрів повістку. Моя реакція була спокійною, я не намагався ухилитися від обов’язку  і, заспокоївши близьких, поїхав до військкомату.</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13.08.1987 року нас привезли на Південний вокзал посадили у потяг,  і ми вирушили спочатку у Київ, а потім  у м. Біла Церква, де нас переодягли у військову форму і на автомобілях «Урал» відвезли в Чорнобильську зону.</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Коли ми прибули на місце призначення, то  три дні нам дали на адаптацію (підстригалися, підшивали форму) та оформлення документів. </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 Особливо здивували  покинуті села, пусті безлюдні вулиці, поля, які поросли бур’янами.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 xml:space="preserve">Жили ми в наметах в с. Ораново.  Побутові умови були гарними. А потім  наша 25 бригада  була направлена в м. Чорнобиль.  Жили ми в будинках з усіма зручностями.  Це було військове поселення,  де ми перебували  до кінця своєї служби. Дисципліна була сувора: обов’язково комендантська година.  Харчування дуже гарне: масло, сир, риба, м'ясо, тушонка. Запам’ятався суп харчо полтавський. Їжа була дуже калорійною.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У вільний час грали в доміно, читали книги, дивились телебачення . Взагалі багато вільного часу не було.</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Станція була розділена на сектори.  Працювали на кожному сектору по 2 – 3 години. Бетонували дороги, третій блок готували до пуску, коли повернувся додому його запустили.</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Військкомат платив нам по 105карбованців. І на підприємстві виплачували середній заробіток, плюс добавка, залежно від зони перебування.</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Моя військова спеціальність дозиметрист, а в Чорнобильській зоні в основному ми займалися фізичними роботами. В приміщені, де ми проживали, вимірював рівень радіації і я наполіг, щоб нам замінили матраци та робили вологе прибирання, провітрювали кімнати. Одяг в якому працювали заміняли перед входом в приміщення, де ми відпочивали. Це, на мій погляд, були необхідні запобіжні міри. Я знав про радіацію з армії та інформував своїх товаришів, що треба робити систематично.</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Ми готували до пуску 3 –й енергоблок, накривали даху свинцевими плитами, міняли обладнання, прибирали залишки радіоактивного бруду. Ставилися до нас гарно. Працювали багато та без вихідних.</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Річка Прип’ять дуже красива: на берегах чистий пісок, вода прозора, багато баз відпочинку. Поряд з місцем, де ми проживали, був рибоз, де вирощували рибу, яку ми їли. Поряд з нами жило багато людей: добровольці, будівельники. Вразило місто Славутич, де жили робітники станції, природа  там дуже красива.</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Я був у Чорнобильській зоні у 1987 році, коли саркофаг був вже збудований. Все було чисто, акуратно. Зруйнований блок не бачив.</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 xml:space="preserve">Перші симптоми радіаційного впливу ми відчули, коли прибули у Чорнобильську зону. У всіх почався рвотний кашель. Особливо кашляли ті, хто не палить. Кашляли приблизно два тижні, </w:t>
      </w:r>
      <w:r w:rsidRPr="009A2753">
        <w:rPr>
          <w:rFonts w:ascii="Times New Roman" w:hAnsi="Times New Roman"/>
          <w:sz w:val="24"/>
          <w:szCs w:val="24"/>
          <w:lang w:val="uk-UA"/>
        </w:rPr>
        <w:lastRenderedPageBreak/>
        <w:t xml:space="preserve">відчувався присмак металу у роті,рятувалися міцним чаєм. Постійно вівся нагляд лікарів, нам давали пігулки від  першіння у горлі.  На території були аптеки, де продавалися імпортні ліки. Бані працювали цілодобово. Білизна, яку нам видавали, була одноразовою, ми її не прали, а викидали.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 xml:space="preserve">Ми застосовували найпростіші засоби захисту органів дихання,в основному протигази і респіратори, засоби індивідуального захисту від пилу та газу. У кожного були дозіметри і накопичувальні таблички на шиї, на яких фіксувався рівень радіації , яку отримувала людина. Якщо цей рівень перевищував 9 рентген – відсторонювали від роботи. </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Документально нам оформлювали дозу по крові в  Білій Церкві, коли ми поверталися додому.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Після закінчення мого перебування у Чорнобильській зоні, я повертався додому і були незручності з транспортом. Спеціально нас звідти вже не забирали, ми чекали автобусів, якими привезуть новеньких на роботу. Чекати довелося декілька діб, так і не дочекавшись, пішли пішки до станції  Іванкове, де був автовокзал, а звідти до Києва. З Києва добиралися також самостійно.</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Під час мого перебування трагічних випадків не було. Запам’ятав приказку: «Гей ми хлопці українці ні в кармані, ні в ширинці». Жартували, в протигазах грали у доміно. Коли був вільний час, ми писали листи додому рідним, дзвонили із станції. Газет було багато. Політгодин у нас не було, були заняття по радіаційній безпеці, медичній підготовці. Приїздили до нас  артисти з концертами. Поважних гостей не бачив. Товаришів, з якими працював -  пам’ятаю, але зв'язок втратив. Збереглося фото, де я з товаришами із Донецька. Взагалі фотографувати у зоні було заборонено, а особисті речі ретельно перевіряли.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З оформленням статусу чорнобильця проблем не було. Оформленням моїх документів займалася Люботинська спілка «Союз Чорнобиля». Пільги  я всі отримую.</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Проблеми із здоров’ям почалися відразу після повернення. В першу чергу це розлад шлунка, головний біль, слабкість у кінцівках. Часто викликали швидку . Щорічно лікуюсь у госпіталі .</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Про чорнобильські громадські організації дізнався після повернення. Почалися страйки в Києві, люди вимагали захисту своїх прав.  В чорнобильському русі активної участі не приймаю. Доводилося користуватися гуманітарною допомогою, давали продукти харчування.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На мій погляд, ставлення суспільства, як і завжди, двояке: одні ставляться з повагою, а інші ні.</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 xml:space="preserve">На сьогоднішній день тема вибуху на ЧАЕС остаточно ще не розкрита, щось все одно замовчують, але є  багато документальних фільмів. </w:t>
      </w:r>
    </w:p>
    <w:p w:rsidR="009A2753" w:rsidRPr="009A2753" w:rsidRDefault="009A2753" w:rsidP="009A2753">
      <w:pPr>
        <w:spacing w:after="0" w:line="240" w:lineRule="auto"/>
        <w:jc w:val="both"/>
        <w:rPr>
          <w:rFonts w:ascii="Times New Roman" w:hAnsi="Times New Roman"/>
          <w:sz w:val="24"/>
          <w:szCs w:val="24"/>
          <w:lang w:val="uk-UA"/>
        </w:rPr>
      </w:pPr>
      <w:r w:rsidRPr="009A2753">
        <w:rPr>
          <w:rFonts w:ascii="Times New Roman" w:hAnsi="Times New Roman"/>
          <w:sz w:val="24"/>
          <w:szCs w:val="24"/>
          <w:lang w:val="uk-UA"/>
        </w:rPr>
        <w:t xml:space="preserve">Про свою участь у ліквідації наслідків аварії  розповідав своїм дітям, вони ставляться з повагою. Маю ювілейні відзнаки. </w:t>
      </w:r>
    </w:p>
    <w:p w:rsidR="009A2753" w:rsidRPr="009A2753" w:rsidRDefault="009A2753" w:rsidP="009A2753">
      <w:pPr>
        <w:spacing w:after="0" w:line="240" w:lineRule="auto"/>
        <w:ind w:firstLine="708"/>
        <w:jc w:val="both"/>
        <w:rPr>
          <w:rFonts w:ascii="Times New Roman" w:hAnsi="Times New Roman"/>
          <w:sz w:val="24"/>
          <w:szCs w:val="24"/>
          <w:lang w:val="uk-UA"/>
        </w:rPr>
      </w:pPr>
      <w:r w:rsidRPr="009A2753">
        <w:rPr>
          <w:rFonts w:ascii="Times New Roman" w:hAnsi="Times New Roman"/>
          <w:sz w:val="24"/>
          <w:szCs w:val="24"/>
          <w:lang w:val="uk-UA"/>
        </w:rPr>
        <w:t xml:space="preserve">У Люботинському міському парку встановлений пам’ятний знак. </w:t>
      </w:r>
    </w:p>
    <w:p w:rsidR="009A2753" w:rsidRPr="009A2753" w:rsidRDefault="009A2753" w:rsidP="009A2753">
      <w:pPr>
        <w:spacing w:after="0" w:line="240" w:lineRule="auto"/>
        <w:ind w:firstLine="708"/>
        <w:jc w:val="both"/>
        <w:outlineLvl w:val="0"/>
        <w:rPr>
          <w:rFonts w:ascii="Times New Roman" w:hAnsi="Times New Roman"/>
          <w:sz w:val="24"/>
          <w:szCs w:val="24"/>
          <w:lang w:val="uk-UA"/>
        </w:rPr>
      </w:pPr>
      <w:r w:rsidRPr="009A2753">
        <w:rPr>
          <w:rFonts w:ascii="Times New Roman" w:hAnsi="Times New Roman"/>
          <w:sz w:val="24"/>
          <w:szCs w:val="24"/>
          <w:lang w:val="uk-UA"/>
        </w:rPr>
        <w:t>Сьогодні  наша країна переживає не легкі часи  і, коли мені пропонують   лікування у шпиталі, то я відмовляюся на користь бійців АТО.</w:t>
      </w:r>
    </w:p>
    <w:p w:rsidR="009A2753" w:rsidRDefault="009A2753" w:rsidP="009A2753">
      <w:pPr>
        <w:spacing w:after="0" w:line="240" w:lineRule="auto"/>
        <w:jc w:val="center"/>
        <w:rPr>
          <w:rFonts w:ascii="Times New Roman" w:hAnsi="Times New Roman" w:cs="Times New Roman"/>
          <w:b/>
          <w:sz w:val="24"/>
          <w:szCs w:val="24"/>
          <w:lang w:val="uk-UA"/>
        </w:rPr>
      </w:pPr>
    </w:p>
    <w:p w:rsidR="009A2753" w:rsidRPr="009A2753" w:rsidRDefault="009A2753" w:rsidP="009A2753">
      <w:pPr>
        <w:spacing w:after="0" w:line="240" w:lineRule="auto"/>
        <w:jc w:val="center"/>
        <w:rPr>
          <w:rFonts w:ascii="Times New Roman" w:hAnsi="Times New Roman" w:cs="Times New Roman"/>
          <w:b/>
          <w:sz w:val="24"/>
          <w:szCs w:val="24"/>
          <w:lang w:val="uk-UA"/>
        </w:rPr>
      </w:pPr>
      <w:r w:rsidRPr="009A2753">
        <w:rPr>
          <w:rFonts w:ascii="Times New Roman" w:hAnsi="Times New Roman" w:cs="Times New Roman"/>
          <w:b/>
          <w:sz w:val="24"/>
          <w:szCs w:val="24"/>
          <w:lang w:val="uk-UA"/>
        </w:rPr>
        <w:t>ХАРКІВСЬКИЙ ЛІКВІДАТОР АВАРІЇ НА ЧОРНОБИЛЬСЬКІЙ АЕС</w:t>
      </w:r>
    </w:p>
    <w:p w:rsidR="009A2753" w:rsidRPr="009A2753" w:rsidRDefault="009A2753" w:rsidP="00C95348">
      <w:pPr>
        <w:spacing w:after="0" w:line="240" w:lineRule="auto"/>
        <w:jc w:val="center"/>
        <w:rPr>
          <w:rFonts w:ascii="Times New Roman" w:hAnsi="Times New Roman" w:cs="Times New Roman"/>
          <w:b/>
          <w:sz w:val="24"/>
          <w:szCs w:val="24"/>
          <w:lang w:val="uk-UA"/>
        </w:rPr>
      </w:pPr>
      <w:r w:rsidRPr="009A2753">
        <w:rPr>
          <w:rFonts w:ascii="Times New Roman" w:hAnsi="Times New Roman" w:cs="Times New Roman"/>
          <w:b/>
          <w:sz w:val="24"/>
          <w:szCs w:val="24"/>
          <w:lang w:val="uk-UA"/>
        </w:rPr>
        <w:t>ЧАГОВЕЦЬ ОЛЕКСАНДР ПЕТРОВИЧ</w:t>
      </w:r>
    </w:p>
    <w:p w:rsid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b/>
          <w:sz w:val="24"/>
          <w:szCs w:val="24"/>
          <w:lang w:val="uk-UA"/>
        </w:rPr>
        <w:t xml:space="preserve">Чаговець Аліна, </w:t>
      </w:r>
      <w:r w:rsidRPr="009A2753">
        <w:rPr>
          <w:rFonts w:ascii="Times New Roman" w:hAnsi="Times New Roman" w:cs="Times New Roman"/>
          <w:sz w:val="24"/>
          <w:szCs w:val="24"/>
          <w:lang w:val="uk-UA"/>
        </w:rPr>
        <w:t xml:space="preserve">учениця 11 класу Харківського технологічного ліцею № 9 </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Харківської міської ради Харківської області.</w:t>
      </w:r>
    </w:p>
    <w:p w:rsidR="009A2753" w:rsidRDefault="009A2753" w:rsidP="009A275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9A2753">
        <w:rPr>
          <w:rFonts w:ascii="Times New Roman" w:hAnsi="Times New Roman" w:cs="Times New Roman"/>
          <w:sz w:val="24"/>
          <w:szCs w:val="24"/>
          <w:lang w:val="uk-UA"/>
        </w:rPr>
        <w:t>Шапошнік Світлана Миколаївна</w:t>
      </w:r>
      <w:r w:rsidRPr="009A2753">
        <w:rPr>
          <w:rFonts w:ascii="Times New Roman" w:hAnsi="Times New Roman" w:cs="Times New Roman"/>
          <w:b/>
          <w:sz w:val="24"/>
          <w:szCs w:val="24"/>
          <w:lang w:val="uk-UA"/>
        </w:rPr>
        <w:t>, у</w:t>
      </w:r>
      <w:r w:rsidRPr="009A2753">
        <w:rPr>
          <w:rFonts w:ascii="Times New Roman" w:hAnsi="Times New Roman" w:cs="Times New Roman"/>
          <w:sz w:val="24"/>
          <w:szCs w:val="24"/>
          <w:lang w:val="uk-UA"/>
        </w:rPr>
        <w:t xml:space="preserve">читель біології Харківського </w:t>
      </w:r>
    </w:p>
    <w:p w:rsid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технологічного ліцею № 9 </w:t>
      </w:r>
    </w:p>
    <w:p w:rsidR="009A2753" w:rsidRPr="009A2753" w:rsidRDefault="009A2753" w:rsidP="009A2753">
      <w:pPr>
        <w:spacing w:after="0" w:line="240" w:lineRule="auto"/>
        <w:jc w:val="center"/>
        <w:rPr>
          <w:rFonts w:ascii="Times New Roman" w:hAnsi="Times New Roman" w:cs="Times New Roman"/>
          <w:sz w:val="24"/>
          <w:szCs w:val="24"/>
          <w:lang w:val="uk-UA"/>
        </w:rPr>
      </w:pPr>
    </w:p>
    <w:p w:rsidR="009A2753" w:rsidRPr="009A2753" w:rsidRDefault="009A2753" w:rsidP="009A2753">
      <w:pPr>
        <w:spacing w:after="0" w:line="240" w:lineRule="auto"/>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ab/>
        <w:t xml:space="preserve">Чорнобильська катастрофа – техногенна, екологічно-гуманітарна катастрофа, спричинена вибухом і подальшим руйнуванням четвертого енергоблоку Чорнобильської атомної електростанції в ніч на 26 квітня 1986 року, розташованої на території Української РСР. Руйнування мало вибуховий характер, реактор був повністю зруйнований. В довкілля  було викинуто велику кількість радіоактивних речовин. Відбувся радіоактивний викид потужністю в 300 Хіросім. </w:t>
      </w:r>
    </w:p>
    <w:p w:rsidR="009A2753" w:rsidRPr="009A2753" w:rsidRDefault="009A2753" w:rsidP="009A2753">
      <w:pPr>
        <w:spacing w:after="0" w:line="240" w:lineRule="auto"/>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ab/>
        <w:t xml:space="preserve">Катастрофа вважається найбільшою за всю історію ядерної енергетики, як за кількістю загиблих і потерпілих від ї наслідків людей, так і за економічним збитком. Радіоактивна хмара від аварії пройшла над європейською частиною СРСР, більшою частиною Європи, східною частиною США. Приблизно 60% радіоактивних речовин осіло на території Білорусії. Близько 200 000 чоловік </w:t>
      </w:r>
      <w:r w:rsidRPr="009A2753">
        <w:rPr>
          <w:rFonts w:ascii="Times New Roman" w:hAnsi="Times New Roman" w:cs="Times New Roman"/>
          <w:sz w:val="24"/>
          <w:szCs w:val="24"/>
          <w:lang w:val="uk-UA"/>
        </w:rPr>
        <w:lastRenderedPageBreak/>
        <w:t>були евакуйовані із зон забруднення. В результаті аварії стався викид радіоактивних   речовин, у тому числі ізотопів урану, плутонію, йоду (період напіврозпаду 8 днів), цезію 134 (період напіврозпаду 2 роки), цезію 137(період напіврозпаду 30 років), стронцію 90(період напіврозпаду 30 років). Ситуація погіршувалася в зв'язку з тим, що в зруйнованому реакторі продовжувалися неконтрольовані ядерні                      та  хімічні (від горіння запасів графіту) реакції з виділенням тепла, з виверженням з розлому протягом багатьох днів продуктів горіння радіоактивних елементів                 і зараження ними великих територій. Зупинити активне виверження радіоактивних речовин із зруйнованого реактора вдалося лише до кінця травня 1986 року мобілізацією ресурсів усього СРСР і ціною масового опромінення тисяч ліквідаторів. Усунення наслідків аварії на Чорнобильському реакторі продовжувалось багато років.</w:t>
      </w:r>
    </w:p>
    <w:p w:rsidR="009A2753" w:rsidRPr="009A2753" w:rsidRDefault="009A2753" w:rsidP="009A2753">
      <w:pPr>
        <w:spacing w:after="0" w:line="240" w:lineRule="auto"/>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 </w:t>
      </w:r>
      <w:r w:rsidRPr="009A2753">
        <w:rPr>
          <w:rFonts w:ascii="Times New Roman" w:hAnsi="Times New Roman" w:cs="Times New Roman"/>
          <w:sz w:val="24"/>
          <w:szCs w:val="24"/>
          <w:lang w:val="uk-UA"/>
        </w:rPr>
        <w:tab/>
        <w:t xml:space="preserve">У 1989 році на місце аварії прибув і мій дідусь, який пробув там на протягом дев'яносто одного дня. Чаговець Олександр Петрович - учасник ліквідації наслідків аварій на ЧАЕС, радіоінженер полку. </w:t>
      </w:r>
    </w:p>
    <w:p w:rsidR="009A2753" w:rsidRPr="009A2753" w:rsidRDefault="009A2753" w:rsidP="009A2753">
      <w:pPr>
        <w:pStyle w:val="a7"/>
        <w:spacing w:after="0" w:line="240" w:lineRule="auto"/>
        <w:ind w:left="0" w:hanging="720"/>
        <w:jc w:val="both"/>
        <w:rPr>
          <w:rFonts w:ascii="Times New Roman" w:hAnsi="Times New Roman"/>
          <w:sz w:val="24"/>
          <w:szCs w:val="24"/>
        </w:rPr>
      </w:pPr>
      <w:r w:rsidRPr="009A2753">
        <w:rPr>
          <w:rFonts w:ascii="Times New Roman" w:hAnsi="Times New Roman"/>
          <w:sz w:val="24"/>
          <w:szCs w:val="24"/>
        </w:rPr>
        <w:tab/>
      </w:r>
      <w:r w:rsidRPr="009A2753">
        <w:rPr>
          <w:rFonts w:ascii="Times New Roman" w:hAnsi="Times New Roman"/>
          <w:sz w:val="24"/>
          <w:szCs w:val="24"/>
        </w:rPr>
        <w:tab/>
        <w:t>Завдання Олександра Петровича полягало в спостереженні за роботою ліквідаторів. Він знаходився на відстані 600 метрів від Чорнобильської атомної електростанції протягом багатьох днів. В обов'язки радіоінженера входило стеження за часом перебування людей під час роботи і отриманої ними радіації за цей час. Людина могла отримувати не більше 120 млБЕР за добу, та не більше ніж чотири години знаходитись на місці аварії. Максимальна допустима кількість радіації, яку можна було отримати учаснику ліквідації наслідків аварії, становило п'ять БЕР.</w:t>
      </w:r>
    </w:p>
    <w:p w:rsidR="009A2753" w:rsidRPr="009A2753" w:rsidRDefault="009A2753" w:rsidP="009A2753">
      <w:pPr>
        <w:pStyle w:val="a7"/>
        <w:spacing w:after="0" w:line="240" w:lineRule="auto"/>
        <w:ind w:left="0" w:hanging="720"/>
        <w:jc w:val="both"/>
        <w:rPr>
          <w:rFonts w:ascii="Times New Roman" w:hAnsi="Times New Roman"/>
          <w:sz w:val="24"/>
          <w:szCs w:val="24"/>
        </w:rPr>
      </w:pPr>
      <w:r w:rsidRPr="009A2753">
        <w:rPr>
          <w:rFonts w:ascii="Times New Roman" w:hAnsi="Times New Roman"/>
          <w:sz w:val="24"/>
          <w:szCs w:val="24"/>
        </w:rPr>
        <w:tab/>
      </w:r>
      <w:r w:rsidRPr="009A2753">
        <w:rPr>
          <w:rFonts w:ascii="Times New Roman" w:hAnsi="Times New Roman"/>
          <w:sz w:val="24"/>
          <w:szCs w:val="24"/>
        </w:rPr>
        <w:tab/>
        <w:t xml:space="preserve">  Чаговець Олександр Петрович виконував службові обов'язки у військовій частині 15362 в період з  31 серпня по 29 листопада 1989 (дев'яносто один день).</w:t>
      </w:r>
    </w:p>
    <w:p w:rsidR="009A2753" w:rsidRPr="009A2753" w:rsidRDefault="009A2753" w:rsidP="009A2753">
      <w:pPr>
        <w:pStyle w:val="a7"/>
        <w:spacing w:after="0" w:line="240" w:lineRule="auto"/>
        <w:ind w:left="0" w:hanging="720"/>
        <w:jc w:val="both"/>
        <w:rPr>
          <w:rFonts w:ascii="Times New Roman" w:hAnsi="Times New Roman"/>
          <w:sz w:val="24"/>
          <w:szCs w:val="24"/>
        </w:rPr>
      </w:pPr>
      <w:r w:rsidRPr="009A2753">
        <w:rPr>
          <w:rFonts w:ascii="Times New Roman" w:hAnsi="Times New Roman"/>
          <w:sz w:val="24"/>
          <w:szCs w:val="24"/>
        </w:rPr>
        <w:tab/>
      </w:r>
      <w:r w:rsidRPr="009A2753">
        <w:rPr>
          <w:rFonts w:ascii="Times New Roman" w:hAnsi="Times New Roman"/>
          <w:sz w:val="24"/>
          <w:szCs w:val="24"/>
        </w:rPr>
        <w:tab/>
        <w:t>Олександр Петрович отримав дозу опромінення Чотири БЕР Дев'ятсот дев'яносто вісім млБЕР. По прибуттю з Чорнобильською АЕС було проведено лікарське  дослідження крові. Надалі проходило дослідження в клініко-гематологічної лікарні один раз на два місяці протягом сорока п'яти днів, в подальшому один раз на два місяці з загальним строком не менше шести місяців. На даний момент також проходить обстеження кожні чотири місяці.</w:t>
      </w:r>
    </w:p>
    <w:p w:rsidR="009A2753" w:rsidRPr="009A2753" w:rsidRDefault="009A2753" w:rsidP="009A2753">
      <w:pPr>
        <w:pStyle w:val="a7"/>
        <w:spacing w:after="0" w:line="240" w:lineRule="auto"/>
        <w:ind w:left="0" w:hanging="720"/>
        <w:jc w:val="both"/>
        <w:rPr>
          <w:rFonts w:ascii="Times New Roman" w:hAnsi="Times New Roman"/>
          <w:sz w:val="24"/>
          <w:szCs w:val="24"/>
        </w:rPr>
      </w:pPr>
      <w:r w:rsidRPr="009A2753">
        <w:rPr>
          <w:rFonts w:ascii="Times New Roman" w:hAnsi="Times New Roman"/>
          <w:sz w:val="24"/>
          <w:szCs w:val="24"/>
        </w:rPr>
        <w:tab/>
      </w:r>
      <w:r w:rsidRPr="009A2753">
        <w:rPr>
          <w:rFonts w:ascii="Times New Roman" w:hAnsi="Times New Roman"/>
          <w:sz w:val="24"/>
          <w:szCs w:val="24"/>
        </w:rPr>
        <w:tab/>
        <w:t xml:space="preserve"> Виконуючи завдання Радянського уряду в незвично складній обстановці, він впевнено пройшов випробування на мужність і стійкість, виявив високу морально-політичні та психологічні якості. Глибоке розуміння особистої відповідальності за доручену справу допомогло Олександру Петровичу зробити важливий внесок у справу ліквідації наслідків аварії на Чорнобильській атомній електростанції.</w:t>
      </w:r>
    </w:p>
    <w:p w:rsidR="009A2753" w:rsidRPr="00C95348" w:rsidRDefault="009A2753" w:rsidP="00C95348">
      <w:pPr>
        <w:spacing w:after="0" w:line="240" w:lineRule="auto"/>
        <w:jc w:val="center"/>
        <w:rPr>
          <w:rFonts w:ascii="Times New Roman" w:eastAsia="Times New Roman" w:hAnsi="Times New Roman"/>
          <w:b/>
          <w:caps/>
          <w:sz w:val="24"/>
          <w:szCs w:val="24"/>
          <w:lang w:val="uk-UA" w:eastAsia="ru-RU"/>
        </w:rPr>
      </w:pPr>
      <w:r w:rsidRPr="009A2753">
        <w:rPr>
          <w:rFonts w:ascii="Times New Roman" w:eastAsia="Times New Roman" w:hAnsi="Times New Roman"/>
          <w:b/>
          <w:caps/>
          <w:sz w:val="24"/>
          <w:szCs w:val="24"/>
          <w:lang w:val="uk-UA" w:eastAsia="ru-RU"/>
        </w:rPr>
        <w:t>Чорнобиль – чорний біль нашої землі</w:t>
      </w:r>
    </w:p>
    <w:p w:rsidR="009A2753" w:rsidRPr="009A2753" w:rsidRDefault="009A2753" w:rsidP="009A2753">
      <w:pPr>
        <w:tabs>
          <w:tab w:val="left" w:pos="6285"/>
        </w:tabs>
        <w:spacing w:after="0" w:line="240" w:lineRule="auto"/>
        <w:jc w:val="center"/>
        <w:rPr>
          <w:rFonts w:ascii="Times New Roman" w:eastAsia="Times New Roman" w:hAnsi="Times New Roman"/>
          <w:b/>
          <w:sz w:val="24"/>
          <w:szCs w:val="24"/>
          <w:lang w:val="uk-UA" w:eastAsia="ru-RU"/>
        </w:rPr>
      </w:pPr>
      <w:r w:rsidRPr="009A2753">
        <w:rPr>
          <w:rFonts w:ascii="Times New Roman" w:eastAsia="Times New Roman" w:hAnsi="Times New Roman"/>
          <w:b/>
          <w:sz w:val="24"/>
          <w:szCs w:val="24"/>
          <w:lang w:val="uk-UA" w:eastAsia="ru-RU"/>
        </w:rPr>
        <w:t>Чаплигіна Анна,</w:t>
      </w:r>
    </w:p>
    <w:p w:rsidR="009A2753" w:rsidRPr="009A2753" w:rsidRDefault="009A2753" w:rsidP="009A2753">
      <w:pPr>
        <w:tabs>
          <w:tab w:val="left" w:pos="6285"/>
        </w:tabs>
        <w:spacing w:after="0" w:line="240" w:lineRule="auto"/>
        <w:jc w:val="center"/>
        <w:rPr>
          <w:rFonts w:ascii="Times New Roman" w:eastAsia="Times New Roman" w:hAnsi="Times New Roman"/>
          <w:sz w:val="24"/>
          <w:szCs w:val="24"/>
          <w:lang w:val="uk-UA" w:eastAsia="ru-RU"/>
        </w:rPr>
      </w:pPr>
      <w:r w:rsidRPr="009A2753">
        <w:rPr>
          <w:rFonts w:ascii="Times New Roman" w:eastAsia="Times New Roman" w:hAnsi="Times New Roman"/>
          <w:sz w:val="24"/>
          <w:szCs w:val="24"/>
          <w:lang w:val="uk-UA" w:eastAsia="ru-RU"/>
        </w:rPr>
        <w:t xml:space="preserve">вихованка гуртка «Юні археологи» </w:t>
      </w:r>
      <w:r w:rsidRPr="009A2753">
        <w:rPr>
          <w:rFonts w:ascii="Times New Roman" w:hAnsi="Times New Roman"/>
          <w:sz w:val="24"/>
          <w:szCs w:val="24"/>
          <w:lang w:val="uk-UA"/>
        </w:rPr>
        <w:t>КЗ «Харківська обласна станція юних туристів» Харківської обласної ради,</w:t>
      </w:r>
      <w:r w:rsidRPr="009A2753">
        <w:rPr>
          <w:rFonts w:ascii="Times New Roman" w:eastAsia="Times New Roman" w:hAnsi="Times New Roman"/>
          <w:sz w:val="24"/>
          <w:szCs w:val="24"/>
          <w:lang w:val="uk-UA" w:eastAsia="ru-RU"/>
        </w:rPr>
        <w:t xml:space="preserve"> </w:t>
      </w:r>
      <w:r w:rsidRPr="009A2753">
        <w:rPr>
          <w:rFonts w:ascii="Times New Roman" w:hAnsi="Times New Roman"/>
          <w:sz w:val="24"/>
          <w:szCs w:val="24"/>
          <w:lang w:val="uk-UA"/>
        </w:rPr>
        <w:t>учениця 9 класу Березівської загальноосвітньої школи І-ІІІ ступенів Харківського району</w:t>
      </w:r>
      <w:r w:rsidRPr="009A2753">
        <w:rPr>
          <w:rFonts w:ascii="Times New Roman" w:eastAsia="Times New Roman" w:hAnsi="Times New Roman"/>
          <w:sz w:val="24"/>
          <w:szCs w:val="24"/>
          <w:lang w:val="uk-UA" w:eastAsia="ru-RU"/>
        </w:rPr>
        <w:t xml:space="preserve"> </w:t>
      </w:r>
      <w:r w:rsidRPr="00EB2C32">
        <w:rPr>
          <w:rFonts w:ascii="Times New Roman" w:hAnsi="Times New Roman"/>
          <w:sz w:val="24"/>
          <w:szCs w:val="24"/>
          <w:lang w:val="uk-UA"/>
        </w:rPr>
        <w:t>Керівник:</w:t>
      </w:r>
      <w:r w:rsidRPr="009A2753">
        <w:rPr>
          <w:rFonts w:ascii="Times New Roman" w:hAnsi="Times New Roman"/>
          <w:b/>
          <w:sz w:val="24"/>
          <w:szCs w:val="24"/>
          <w:lang w:val="uk-UA"/>
        </w:rPr>
        <w:t xml:space="preserve"> </w:t>
      </w:r>
      <w:r w:rsidRPr="009A2753">
        <w:rPr>
          <w:rFonts w:ascii="Times New Roman" w:hAnsi="Times New Roman"/>
          <w:sz w:val="24"/>
          <w:szCs w:val="24"/>
          <w:lang w:val="uk-UA"/>
        </w:rPr>
        <w:t>Сахно Алла Борисівна,</w:t>
      </w:r>
      <w:r w:rsidRPr="009A2753">
        <w:rPr>
          <w:rFonts w:ascii="Times New Roman" w:hAnsi="Times New Roman"/>
          <w:b/>
          <w:sz w:val="24"/>
          <w:szCs w:val="24"/>
          <w:lang w:val="uk-UA"/>
        </w:rPr>
        <w:t xml:space="preserve"> </w:t>
      </w:r>
      <w:r w:rsidRPr="009A2753">
        <w:rPr>
          <w:rFonts w:ascii="Times New Roman" w:hAnsi="Times New Roman"/>
          <w:sz w:val="24"/>
          <w:szCs w:val="24"/>
          <w:lang w:val="uk-UA"/>
        </w:rPr>
        <w:t>керівник гуртків КЗ «Харківська обласна</w:t>
      </w:r>
      <w:r w:rsidRPr="009A2753">
        <w:rPr>
          <w:rFonts w:ascii="Times New Roman" w:hAnsi="Times New Roman"/>
          <w:b/>
          <w:sz w:val="24"/>
          <w:szCs w:val="24"/>
          <w:lang w:val="uk-UA"/>
        </w:rPr>
        <w:t xml:space="preserve"> </w:t>
      </w:r>
      <w:r w:rsidRPr="009A2753">
        <w:rPr>
          <w:rFonts w:ascii="Times New Roman" w:hAnsi="Times New Roman"/>
          <w:sz w:val="24"/>
          <w:szCs w:val="24"/>
          <w:lang w:val="uk-UA"/>
        </w:rPr>
        <w:t>станція юних туристів» Харківської обласної ради</w:t>
      </w:r>
    </w:p>
    <w:p w:rsidR="009A2753" w:rsidRPr="009A2753" w:rsidRDefault="009A2753" w:rsidP="009A2753">
      <w:pPr>
        <w:pStyle w:val="a3"/>
        <w:jc w:val="right"/>
        <w:rPr>
          <w:rFonts w:ascii="Times New Roman" w:hAnsi="Times New Roman"/>
          <w:i/>
          <w:lang w:val="uk-UA"/>
        </w:rPr>
      </w:pPr>
      <w:r w:rsidRPr="009A2753">
        <w:rPr>
          <w:rFonts w:ascii="Times New Roman" w:hAnsi="Times New Roman"/>
          <w:i/>
          <w:lang w:val="uk-UA"/>
        </w:rPr>
        <w:t xml:space="preserve">Пісні  співати про Чорнобиль – гріх, </w:t>
      </w:r>
    </w:p>
    <w:p w:rsidR="009A2753" w:rsidRPr="009A2753" w:rsidRDefault="009A2753" w:rsidP="009A2753">
      <w:pPr>
        <w:pStyle w:val="a3"/>
        <w:jc w:val="right"/>
        <w:rPr>
          <w:rFonts w:ascii="Times New Roman" w:hAnsi="Times New Roman"/>
          <w:i/>
          <w:lang w:val="uk-UA"/>
        </w:rPr>
      </w:pPr>
      <w:r w:rsidRPr="009A2753">
        <w:rPr>
          <w:rFonts w:ascii="Times New Roman" w:hAnsi="Times New Roman"/>
          <w:i/>
          <w:lang w:val="uk-UA"/>
        </w:rPr>
        <w:t>Лише молитва здатна передати</w:t>
      </w:r>
    </w:p>
    <w:p w:rsidR="009A2753" w:rsidRPr="009A2753" w:rsidRDefault="009A2753" w:rsidP="009A2753">
      <w:pPr>
        <w:pStyle w:val="a3"/>
        <w:jc w:val="right"/>
        <w:rPr>
          <w:rFonts w:ascii="Times New Roman" w:hAnsi="Times New Roman"/>
          <w:i/>
          <w:lang w:val="uk-UA"/>
        </w:rPr>
      </w:pPr>
      <w:r w:rsidRPr="009A2753">
        <w:rPr>
          <w:rFonts w:ascii="Times New Roman" w:hAnsi="Times New Roman"/>
          <w:i/>
          <w:lang w:val="uk-UA"/>
        </w:rPr>
        <w:t>Всю глибину вселенської біди…</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26 квітня 1986 року нічна темрява раптово вибухнула і розквітла яскравим полум’ям - на Чорнобильській атомній електричній станції різко закричала сирена: «Тривога, тривога, тривога – небезпека №1». І раптом для України, для всіх, хто побічно причетний до трагедії Чорнобиля та її наслідків, час ніби розділився на дві частини: до вибуху на АЕС і після нього.</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Горів не блок,</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Горіла наша доля,</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Була пожежа</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І справа честі -</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Серцем молодим</w:t>
      </w:r>
    </w:p>
    <w:p w:rsidR="009A2753" w:rsidRPr="009A2753" w:rsidRDefault="009A2753" w:rsidP="009A2753">
      <w:pPr>
        <w:pStyle w:val="a3"/>
        <w:ind w:firstLine="567"/>
        <w:jc w:val="center"/>
        <w:rPr>
          <w:rFonts w:ascii="Times New Roman" w:hAnsi="Times New Roman"/>
          <w:i/>
          <w:lang w:val="uk-UA"/>
        </w:rPr>
      </w:pPr>
      <w:r w:rsidRPr="009A2753">
        <w:rPr>
          <w:rFonts w:ascii="Times New Roman" w:hAnsi="Times New Roman"/>
          <w:i/>
          <w:lang w:val="uk-UA"/>
        </w:rPr>
        <w:t>Закрити рідную державу…</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lastRenderedPageBreak/>
        <w:t xml:space="preserve">Для нашого земляка-односельця Повелиці Ігоря Івановича це не просто слова про честь, а справа його життя. У квітні 1983 року його було призвано до лав Радянської армії. Батько нервово палив цигарки, мати крадькома плакала – тривога ятрила їх душу, вже чотири роки наші солдати воювали в Афганістані і цинкові труни приходили в оселі замість синів, назавжди залишаючи сум і біль у батьківських серцях. Дев’ятнадцятирічний Ігор заспокоював своїх рідних, сміявся і обнімаючи батьків говорив: «Все буде добре, через два роки будемо разом кашу готувати 1 травня!». Передчуття не обдурило батьків – Ігор потрапив проходити службу до Афганістану. Не раз і не два машини, за кермом яких сидів Ігор, були в епіцентрі бойових дій. Багато разів солдати йшли в атаку на душманів під вибухами снарядів і свистом куль. Гинули друзі, зі сльозами на очах Ігор з побратимами проводжали на батьківщину вантаж «200». Але справа честі – гідно нести прапор держави, присягнувши їй на вірність. Воїни з гордістю виконували свій інтернаціональний обов’язок. </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 xml:space="preserve">Минуло два довгих роки і 9 травня 1985 року Ігор повернувся додому. Відпочивши місяць дома, хлопець став працювати водієм, у серпні він одружився. Робота, дім, молода дружина – все радувало серце, але ночами у сни вривалася війна, знову і знову гриміли залпи, знову гинули друзі. </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А 26 квітня 1986 року пролунав вибух на Чорнобильскій АЕС, поділивши життя багатьох людей на «до» і «після». І знову Ігор Повелиця став у строй. 27 квітня він вже був у лавах ліквідаторів, які прибули до Чорнобильської АЕС. Професійний водій - механік змінив БТР на автомобіль-дезактиватор, обробляючи розчином вулиці вже мертвого міста Прип’ять. Плач, крики дітей і жінок, кинуті речі, залишені на вулицях дитячі візки та іграшки, автомобілі на стоянках, деякі навіть з відчиненими дверцятами – населення міста евакуйовували. Люди назавжди виїжджали, маючи при собі лише документи, бо всі їхні речі зазнали значного радіаційного забруднення. Все побачене краяло серце, мимоволі сльози виступали на очах – без війни люди опинилися в ролі біженців, залишали рідні домівки, де віками жили їх пращури…</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Ігор працював у ядерному пеклі місяць, потім його змінили, і він повернувся додому. Розповідаючи про ці події, Ігор Іванович сказав, що його дуже вразили почуті в Чорнобилі пророчі строки Апокаліпсису від Іоанна Богослова про зірку Полин:«Засурмив третій Ангел, - і велика зоря впала з неба палаючим смолоскипом. І впала вона на третину річок та водні джерела. А ймення зорі тій Полин. І стала третина води як полин, і багато людей повмирали від води, бо згіркла вона…» Вразили тому, що дійсно дуже великого забруднення зазнали водні артерії, особливо річки, що протікають біля ЧАЕС та Київського водосховища, а також водозабірні площі басейнів Дніпра та Прип’яті. Внаслідок Чорнобильської катастрофи в Україні забруднено територію площею понад 50 тисяч кілометрів у 74 районах 12 областей.</w:t>
      </w:r>
    </w:p>
    <w:p w:rsidR="009A2753" w:rsidRP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У день пам’яті про Чорнобиль ми маємо згадати всіх тих, хто стояв тоді на шляху вогню та радіації, хто допомагав відроджувати життя після чорнобильських днів. Нічого не минає безслідно. З-поміж ліквідаторів смертність перевищує середньо-український показник у 3 рази, а захворюваність – у 8 разів.</w:t>
      </w:r>
    </w:p>
    <w:p w:rsidR="009A2753" w:rsidRDefault="009A2753" w:rsidP="009A2753">
      <w:pPr>
        <w:pStyle w:val="a3"/>
        <w:ind w:firstLine="567"/>
        <w:jc w:val="both"/>
        <w:rPr>
          <w:rFonts w:ascii="Times New Roman" w:hAnsi="Times New Roman"/>
          <w:sz w:val="24"/>
          <w:szCs w:val="24"/>
          <w:lang w:val="uk-UA"/>
        </w:rPr>
      </w:pPr>
      <w:r w:rsidRPr="009A2753">
        <w:rPr>
          <w:rFonts w:ascii="Times New Roman" w:hAnsi="Times New Roman"/>
          <w:sz w:val="24"/>
          <w:szCs w:val="24"/>
          <w:lang w:val="uk-UA"/>
        </w:rPr>
        <w:t xml:space="preserve">Не обійшла ця біда і Ігоря Івановича, хвороби обсіли його, і з кожним роком вони загострюються, але він ніколи не скаржиться, дуже скупо розповідає про себе та про ті страшні події, і бажає нам всім ніколи не зазнати лихоліття. Ми пишаємося нашим земляком, для якого слова </w:t>
      </w:r>
      <w:r w:rsidRPr="009A2753">
        <w:rPr>
          <w:rFonts w:ascii="Times New Roman" w:hAnsi="Times New Roman"/>
          <w:b/>
          <w:sz w:val="24"/>
          <w:szCs w:val="24"/>
          <w:lang w:val="uk-UA"/>
        </w:rPr>
        <w:t xml:space="preserve">честь, мужність, обов’язок – </w:t>
      </w:r>
      <w:r w:rsidRPr="009A2753">
        <w:rPr>
          <w:rFonts w:ascii="Times New Roman" w:hAnsi="Times New Roman"/>
          <w:sz w:val="24"/>
          <w:szCs w:val="24"/>
          <w:lang w:val="uk-UA"/>
        </w:rPr>
        <w:t>не абстракція, а норма життя справжнього чоловіка.</w:t>
      </w:r>
    </w:p>
    <w:p w:rsidR="009A2753" w:rsidRPr="009A2753" w:rsidRDefault="009A2753" w:rsidP="009A2753">
      <w:pPr>
        <w:pStyle w:val="a3"/>
        <w:ind w:firstLine="567"/>
        <w:jc w:val="both"/>
        <w:rPr>
          <w:rFonts w:ascii="Times New Roman" w:hAnsi="Times New Roman"/>
          <w:sz w:val="24"/>
          <w:szCs w:val="24"/>
          <w:lang w:val="uk-UA"/>
        </w:rPr>
      </w:pPr>
    </w:p>
    <w:p w:rsidR="009A2753" w:rsidRPr="009A2753" w:rsidRDefault="009A2753" w:rsidP="00C95348">
      <w:pPr>
        <w:spacing w:after="0" w:line="240" w:lineRule="auto"/>
        <w:jc w:val="center"/>
        <w:rPr>
          <w:rFonts w:ascii="Times New Roman" w:eastAsia="Calibri" w:hAnsi="Times New Roman" w:cs="Times New Roman"/>
          <w:b/>
          <w:sz w:val="24"/>
          <w:szCs w:val="24"/>
          <w:lang w:val="uk-UA"/>
        </w:rPr>
      </w:pPr>
      <w:r w:rsidRPr="009A2753">
        <w:rPr>
          <w:rFonts w:ascii="Times New Roman" w:eastAsia="Calibri" w:hAnsi="Times New Roman" w:cs="Times New Roman"/>
          <w:b/>
          <w:sz w:val="24"/>
          <w:szCs w:val="24"/>
          <w:lang w:val="uk-UA"/>
        </w:rPr>
        <w:t>ДЛЯ НИХ НАЙВИЩА НАГОРОДА - ПАМ'ЯТЬ</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b/>
          <w:sz w:val="24"/>
          <w:szCs w:val="24"/>
          <w:lang w:val="uk-UA"/>
        </w:rPr>
        <w:t xml:space="preserve">Шабаранська Анна, ТруфановаКаріна, Куліш Іван, </w:t>
      </w:r>
      <w:r w:rsidRPr="009A2753">
        <w:rPr>
          <w:rFonts w:ascii="Times New Roman" w:hAnsi="Times New Roman" w:cs="Times New Roman"/>
          <w:sz w:val="24"/>
          <w:szCs w:val="24"/>
          <w:lang w:val="uk-UA"/>
        </w:rPr>
        <w:t>учні 10 класу</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Софіївської Першої загальноосвітньої школи І-ІІІ ступенів</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Близнюківської районної ради Харківської області</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Керівник:Задорожня Людмила Володимирівна, вчитель фізики</w:t>
      </w:r>
    </w:p>
    <w:p w:rsidR="009A2753" w:rsidRPr="009A2753" w:rsidRDefault="009A2753" w:rsidP="009A2753">
      <w:pPr>
        <w:spacing w:after="0" w:line="240" w:lineRule="auto"/>
        <w:jc w:val="center"/>
        <w:rPr>
          <w:rFonts w:ascii="Times New Roman" w:hAnsi="Times New Roman" w:cs="Times New Roman"/>
          <w:sz w:val="24"/>
          <w:szCs w:val="24"/>
          <w:lang w:val="uk-UA"/>
        </w:rPr>
      </w:pPr>
    </w:p>
    <w:p w:rsidR="009A2753" w:rsidRPr="009A2753" w:rsidRDefault="009A2753" w:rsidP="009A2753">
      <w:pPr>
        <w:spacing w:after="0" w:line="240" w:lineRule="auto"/>
        <w:jc w:val="both"/>
        <w:rPr>
          <w:rFonts w:ascii="Times New Roman" w:hAnsi="Times New Roman" w:cs="Times New Roman"/>
          <w:bCs/>
          <w:iCs/>
          <w:sz w:val="24"/>
          <w:szCs w:val="24"/>
          <w:lang w:val="uk-UA"/>
        </w:rPr>
      </w:pPr>
      <w:r w:rsidRPr="009A2753">
        <w:rPr>
          <w:rFonts w:ascii="Times New Roman" w:hAnsi="Times New Roman" w:cs="Times New Roman"/>
          <w:bCs/>
          <w:iCs/>
          <w:sz w:val="24"/>
          <w:szCs w:val="24"/>
          <w:lang w:val="ru-RU"/>
        </w:rPr>
        <w:t>Чорнобиль раз і</w:t>
      </w:r>
      <w:r w:rsidRPr="009A2753">
        <w:rPr>
          <w:rFonts w:ascii="Times New Roman" w:hAnsi="Times New Roman" w:cs="Times New Roman"/>
          <w:bCs/>
          <w:iCs/>
          <w:sz w:val="24"/>
          <w:szCs w:val="24"/>
        </w:rPr>
        <w:t> </w:t>
      </w:r>
      <w:r w:rsidRPr="009A2753">
        <w:rPr>
          <w:rFonts w:ascii="Times New Roman" w:hAnsi="Times New Roman" w:cs="Times New Roman"/>
          <w:bCs/>
          <w:iCs/>
          <w:sz w:val="24"/>
          <w:szCs w:val="24"/>
          <w:lang w:val="ru-RU"/>
        </w:rPr>
        <w:t xml:space="preserve">назавждирозділив наше життя і життяцілоголюдства на "до” і "після”. </w:t>
      </w:r>
      <w:r w:rsidRPr="009A2753">
        <w:rPr>
          <w:rFonts w:ascii="Times New Roman" w:hAnsi="Times New Roman" w:cs="Times New Roman"/>
          <w:bCs/>
          <w:iCs/>
          <w:sz w:val="24"/>
          <w:szCs w:val="24"/>
          <w:lang w:val="uk-UA"/>
        </w:rPr>
        <w:t>У</w:t>
      </w:r>
      <w:r w:rsidRPr="009A2753">
        <w:rPr>
          <w:rFonts w:ascii="Times New Roman" w:hAnsi="Times New Roman" w:cs="Times New Roman"/>
          <w:bCs/>
          <w:iCs/>
          <w:sz w:val="24"/>
          <w:szCs w:val="24"/>
          <w:lang w:val="ru-RU"/>
        </w:rPr>
        <w:t>повсякденніз’явились слова "зона”, "переселенці”, "ліквідатори”, "радіація” та багатоінших. І якщо для когосьцелише слова, то для наших земляків, які в різні роки брали участь у ліквідаціїнаслідківаварії на ЧАЕС</w:t>
      </w:r>
      <w:r w:rsidRPr="009A2753">
        <w:rPr>
          <w:rFonts w:ascii="Times New Roman" w:hAnsi="Times New Roman" w:cs="Times New Roman"/>
          <w:bCs/>
          <w:iCs/>
          <w:sz w:val="24"/>
          <w:szCs w:val="24"/>
          <w:lang w:val="uk-UA"/>
        </w:rPr>
        <w:t xml:space="preserve">,  - </w:t>
      </w:r>
      <w:r w:rsidRPr="009A2753">
        <w:rPr>
          <w:rFonts w:ascii="Times New Roman" w:hAnsi="Times New Roman" w:cs="Times New Roman"/>
          <w:bCs/>
          <w:iCs/>
          <w:sz w:val="24"/>
          <w:szCs w:val="24"/>
          <w:lang w:val="ru-RU"/>
        </w:rPr>
        <w:t xml:space="preserve">цеціласторінка в їхжитті. </w:t>
      </w:r>
    </w:p>
    <w:p w:rsidR="009A2753" w:rsidRPr="009A2753" w:rsidRDefault="009A2753" w:rsidP="009A2753">
      <w:pPr>
        <w:spacing w:after="0" w:line="240" w:lineRule="auto"/>
        <w:ind w:firstLine="709"/>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lastRenderedPageBreak/>
        <w:t>Виховані на традиціях батьків і дідів, як власну трагедію сприйняли односельці аварію на ЧАЕС, яка сталася 26 квітня 1986 року. Знову, як у найтяжчі часи, проявилися найкращі риси характеру наших земляків – вірність обов'язку, патріотизм, згуртованість в ім'я подолання загального лиха. Ліквідаторами на ЧАЕС були: Голуб Володимир Тимофійович, Фролов Григорій Федорович, Сторчай Віктор Гаврилович, Товстолуцький Олексій Михайлович, Чорний Борис Леонідович, Батечко Володимир Миколайович.</w:t>
      </w:r>
    </w:p>
    <w:p w:rsidR="009A2753" w:rsidRPr="009A2753" w:rsidRDefault="009A2753" w:rsidP="009A2753">
      <w:pPr>
        <w:pStyle w:val="a5"/>
        <w:spacing w:before="0" w:beforeAutospacing="0" w:after="0" w:afterAutospacing="0"/>
        <w:ind w:firstLine="709"/>
        <w:jc w:val="both"/>
        <w:rPr>
          <w:lang w:val="uk-UA"/>
        </w:rPr>
      </w:pPr>
      <w:r w:rsidRPr="009A2753">
        <w:rPr>
          <w:rFonts w:eastAsiaTheme="minorEastAsia"/>
          <w:bCs/>
          <w:iCs/>
          <w:kern w:val="24"/>
          <w:lang w:val="uk-UA"/>
        </w:rPr>
        <w:t xml:space="preserve">Як бути, коли на очах змінився світ: ліс порудів, пишна рослинність перетворилася на пастку, бо стояла насичена радіонуклідами. Тепер отруєні і земля, і вода, і повітря.  Але найстрашніше те, що смерть торкнулася своїм крилом і дорослих, і дітей. Скільки часу треба, щоб врятуватися від наслідків цієї аварії? Кому доведеться йти в горнило смерті заради життя інших? Одним із них був наш земляк </w:t>
      </w:r>
      <w:r w:rsidRPr="009A2753">
        <w:rPr>
          <w:lang w:val="uk-UA"/>
        </w:rPr>
        <w:t xml:space="preserve">Голуб Володимир Тимофійович.Народився 10 квітня 1952 р. </w:t>
      </w:r>
      <w:r w:rsidRPr="009A2753">
        <w:rPr>
          <w:rFonts w:eastAsiaTheme="minorEastAsia"/>
          <w:bCs/>
          <w:iCs/>
          <w:kern w:val="24"/>
          <w:lang w:val="uk-UA"/>
        </w:rPr>
        <w:t>у селі НовоселівкаБлизнюківського району Харківської області</w:t>
      </w:r>
      <w:r w:rsidRPr="009A2753">
        <w:rPr>
          <w:lang w:val="uk-UA"/>
        </w:rPr>
        <w:t>. У 1967р. закінчив 8-річну Софіївську школу, навчався в Світловщині на тракториста. До армії працював  у колгоспі трактористом. Потім армія. Служив на Далекому Сході в Усурійському краю. Повернувшись після армії, пішов навчатися на шофера. Довгі роки працював</w:t>
      </w:r>
      <w:r w:rsidRPr="009A2753">
        <w:rPr>
          <w:rFonts w:eastAsiaTheme="minorEastAsia"/>
          <w:bCs/>
          <w:iCs/>
          <w:kern w:val="24"/>
          <w:lang w:val="uk-UA"/>
        </w:rPr>
        <w:t xml:space="preserve"> шофером Близнюківського ремонтно-транспортного підприємства. </w:t>
      </w:r>
      <w:r w:rsidRPr="009A2753">
        <w:rPr>
          <w:lang w:val="uk-UA"/>
        </w:rPr>
        <w:t xml:space="preserve">За успішне виконання планів, за досягнення високих результатів по перевезенню вантажів Володимир Тимофійович нагороджений дипломами та грамотами. Він також має пам'ятний знак за безаварійну роботу. </w:t>
      </w:r>
    </w:p>
    <w:p w:rsidR="009A2753" w:rsidRPr="009A2753" w:rsidRDefault="009A2753" w:rsidP="009A2753">
      <w:pPr>
        <w:pStyle w:val="a5"/>
        <w:spacing w:before="0" w:beforeAutospacing="0" w:after="0" w:afterAutospacing="0"/>
        <w:ind w:firstLine="709"/>
        <w:jc w:val="both"/>
        <w:rPr>
          <w:rFonts w:eastAsiaTheme="minorEastAsia"/>
          <w:bCs/>
          <w:iCs/>
          <w:kern w:val="24"/>
          <w:lang w:val="uk-UA"/>
        </w:rPr>
      </w:pPr>
      <w:r w:rsidRPr="009A2753">
        <w:rPr>
          <w:bCs/>
          <w:iCs/>
          <w:lang w:val="uk-UA"/>
        </w:rPr>
        <w:t>Водій щойно повернувся із чергового рейсу, як його відразу викликали до адміністрації підприємства і ознайомили з телефонограмою про направлення до Чорнобиля.</w:t>
      </w:r>
      <w:r w:rsidRPr="009A2753">
        <w:rPr>
          <w:lang w:val="uk-UA"/>
        </w:rPr>
        <w:t xml:space="preserve">Володимир Тимофійович одним з перших в районі поїхав до Чорнобиля. Свій вчинок пояснив рідним просто: «У людей біда. Треба допомагати». Не зволікав, не боявся, а просто прийняв справжнє чоловіче рішення. Вдома на тата чекали дружина та дві донечки. </w:t>
      </w:r>
      <w:r w:rsidRPr="009A2753">
        <w:rPr>
          <w:rFonts w:eastAsiaTheme="minorEastAsia"/>
          <w:bCs/>
          <w:iCs/>
          <w:kern w:val="24"/>
          <w:lang w:val="uk-UA"/>
        </w:rPr>
        <w:t xml:space="preserve">У Чорнобилі був з 23 травня по 4 червня 1986 року. </w:t>
      </w:r>
      <w:r w:rsidRPr="009A2753">
        <w:rPr>
          <w:lang w:val="uk-UA"/>
        </w:rPr>
        <w:t xml:space="preserve">Про перебування згадував неохоче, бо пережите і побачене там назавжди залишило важкі переживання та підірване здоров'я. </w:t>
      </w:r>
      <w:r w:rsidRPr="009A2753">
        <w:rPr>
          <w:rFonts w:eastAsiaTheme="minorEastAsia"/>
          <w:bCs/>
          <w:iCs/>
          <w:kern w:val="24"/>
          <w:lang w:val="uk-UA"/>
        </w:rPr>
        <w:t>Працював шофером, вивозив радіаційні відходи із 30 кілометрової зони.</w:t>
      </w:r>
      <w:r w:rsidRPr="009A2753">
        <w:rPr>
          <w:rFonts w:eastAsiaTheme="minorHAnsi"/>
          <w:lang w:val="uk-UA" w:eastAsia="en-US"/>
        </w:rPr>
        <w:t>У перший день надзвичайно вразило те, що водії іноді вели машину «змією», наче втрачали контроль за кермом. А потім сам відчув це на собі: поморочиться в голові, «двоїться» в очах та «хилить» в сон. Спочатку було відчуття постійної сухості в роті, біль у горлі («радіаційна ангіна»), та через 3-4 дні ці відчуття минули.</w:t>
      </w:r>
      <w:r w:rsidRPr="009A2753">
        <w:rPr>
          <w:rFonts w:eastAsiaTheme="minorEastAsia"/>
          <w:bCs/>
          <w:iCs/>
          <w:kern w:val="24"/>
          <w:lang w:val="uk-UA"/>
        </w:rPr>
        <w:t>Після кожного рейсу одяг та взуття знищували, заміняли на нове. Для захисту органів дихання використовували лише респіратори.</w:t>
      </w:r>
      <w:r w:rsidRPr="009A2753">
        <w:rPr>
          <w:lang w:val="uk-UA"/>
        </w:rPr>
        <w:t xml:space="preserve">Звичайно, про серйозність ситуації, а тим більше про її наслідки тоді не задумувався. На руках залишилися тільки відрядження та карта обліку доз радіоактивного опромінення. Тож коли почав оформляти статус учасника ліквідації, довелося «доводити», що дійсно був у Чорнобилі. Надсилав запити до Центрального архіву Міністерства оборони України (1993р.), військової частини № 6855 с.Оране. У відповіді на запити було зазначено, що з причини великої зараженості книг обліку опромінення особового складу, встановити дозу отриманої радіації неможливо. </w:t>
      </w:r>
      <w:r w:rsidRPr="009A2753">
        <w:rPr>
          <w:rFonts w:eastAsiaTheme="minorEastAsia"/>
          <w:bCs/>
          <w:iCs/>
          <w:kern w:val="24"/>
          <w:lang w:val="uk-UA"/>
        </w:rPr>
        <w:t>Записали «в середньому» - 25 рентген… З роками стан здоров'я погіршувався, отримав ІІІ групу інвалідності.</w:t>
      </w:r>
      <w:r w:rsidRPr="009A2753">
        <w:rPr>
          <w:lang w:val="uk-UA"/>
        </w:rPr>
        <w:t xml:space="preserve">Повернувшись додому, знову працював шофером в автопарку. </w:t>
      </w:r>
      <w:r w:rsidRPr="009A2753">
        <w:rPr>
          <w:rFonts w:eastAsiaTheme="minorEastAsia"/>
          <w:bCs/>
          <w:iCs/>
          <w:kern w:val="24"/>
          <w:lang w:val="uk-UA"/>
        </w:rPr>
        <w:t>Нагороджений двома медалями «Ліквідатор аварії на ЧАЕС», почесною відзнакою «Чорнобильська пошана». Помер 31 жовтня 2013року. Похований у с.НовоселівкаБлизнюківського району.</w:t>
      </w:r>
    </w:p>
    <w:p w:rsidR="009A2753" w:rsidRPr="009A2753" w:rsidRDefault="009A2753" w:rsidP="009A2753">
      <w:pPr>
        <w:spacing w:after="0" w:line="240" w:lineRule="auto"/>
        <w:ind w:firstLine="709"/>
        <w:jc w:val="both"/>
        <w:rPr>
          <w:rFonts w:ascii="Times New Roman" w:hAnsi="Times New Roman" w:cs="Times New Roman"/>
          <w:sz w:val="24"/>
          <w:szCs w:val="24"/>
          <w:lang w:val="ru-RU"/>
        </w:rPr>
      </w:pPr>
      <w:r w:rsidRPr="009A2753">
        <w:rPr>
          <w:rFonts w:ascii="Times New Roman" w:hAnsi="Times New Roman" w:cs="Times New Roman"/>
          <w:sz w:val="24"/>
          <w:szCs w:val="24"/>
          <w:lang w:val="uk-UA"/>
        </w:rPr>
        <w:t xml:space="preserve">Низький уклін вам, дорогі земляки.Це справжні патріоти, люди з великої літери, не можна не замилуватися їхньою витримкою,сміливістю, високими моральними якостями. </w:t>
      </w:r>
      <w:r w:rsidRPr="009A2753">
        <w:rPr>
          <w:rFonts w:ascii="Times New Roman" w:hAnsi="Times New Roman" w:cs="Times New Roman"/>
          <w:sz w:val="24"/>
          <w:szCs w:val="24"/>
          <w:lang w:val="ru-RU"/>
        </w:rPr>
        <w:t>І хай не згасає вогонь</w:t>
      </w:r>
      <w:r w:rsidRPr="009A2753">
        <w:rPr>
          <w:rFonts w:ascii="Times New Roman" w:hAnsi="Times New Roman" w:cs="Times New Roman"/>
          <w:sz w:val="24"/>
          <w:szCs w:val="24"/>
          <w:lang w:val="uk-UA"/>
        </w:rPr>
        <w:t>,</w:t>
      </w:r>
      <w:r w:rsidRPr="009A2753">
        <w:rPr>
          <w:rFonts w:ascii="Times New Roman" w:hAnsi="Times New Roman" w:cs="Times New Roman"/>
          <w:sz w:val="24"/>
          <w:szCs w:val="24"/>
          <w:lang w:val="ru-RU"/>
        </w:rPr>
        <w:t xml:space="preserve"> який не треба гасити. Вогонь Пам’яті.   </w:t>
      </w:r>
    </w:p>
    <w:p w:rsidR="009A2753" w:rsidRPr="009A2753" w:rsidRDefault="009A2753" w:rsidP="009A2753">
      <w:pPr>
        <w:spacing w:after="0" w:line="240" w:lineRule="auto"/>
        <w:ind w:firstLine="709"/>
        <w:jc w:val="both"/>
        <w:rPr>
          <w:rFonts w:ascii="Times New Roman" w:hAnsi="Times New Roman" w:cs="Times New Roman"/>
          <w:sz w:val="24"/>
          <w:szCs w:val="24"/>
          <w:lang w:val="uk-UA"/>
        </w:rPr>
      </w:pPr>
      <w:r w:rsidRPr="009A2753">
        <w:rPr>
          <w:rFonts w:ascii="Times New Roman" w:hAnsi="Times New Roman" w:cs="Times New Roman"/>
          <w:sz w:val="24"/>
          <w:szCs w:val="24"/>
          <w:lang w:val="ru-RU"/>
        </w:rPr>
        <w:t xml:space="preserve">У ці весняні дні знов і знов звертаєшся до обпечених спогадівгероїв-чорнобильців. І серцестискаєтьсявід болю, коли читаєшїх, на очінавертаютьсясльози. Що ж, соромитисяцихсліз не треба. Вони очищають і підносять нашу душу. Хай спогадиучасниківліквідаціїаварії на Чорнобильській АЕС стануть для всіх уроками добра і мужності. </w:t>
      </w:r>
    </w:p>
    <w:p w:rsidR="009A2753" w:rsidRPr="009A2753" w:rsidRDefault="009A2753" w:rsidP="009A2753">
      <w:pPr>
        <w:spacing w:after="0" w:line="240" w:lineRule="auto"/>
        <w:ind w:firstLine="709"/>
        <w:jc w:val="both"/>
        <w:rPr>
          <w:rFonts w:ascii="Times New Roman" w:hAnsi="Times New Roman" w:cs="Times New Roman"/>
          <w:sz w:val="24"/>
          <w:szCs w:val="24"/>
          <w:lang w:val="uk-UA"/>
        </w:rPr>
      </w:pPr>
      <w:r w:rsidRPr="009A2753">
        <w:rPr>
          <w:rFonts w:ascii="Times New Roman" w:hAnsi="Times New Roman" w:cs="Times New Roman"/>
          <w:sz w:val="24"/>
          <w:szCs w:val="24"/>
          <w:lang w:val="ru-RU"/>
        </w:rPr>
        <w:t>Щороку, зустрічаючисонце, люди мріють про щасливерадіснежиття. У кожного своїсправи, своїзапові</w:t>
      </w:r>
      <w:r w:rsidRPr="009A2753">
        <w:rPr>
          <w:rFonts w:ascii="Times New Roman" w:hAnsi="Times New Roman" w:cs="Times New Roman"/>
          <w:sz w:val="24"/>
          <w:szCs w:val="24"/>
          <w:lang w:val="uk-UA"/>
        </w:rPr>
        <w:t>т</w:t>
      </w:r>
      <w:r w:rsidRPr="009A2753">
        <w:rPr>
          <w:rFonts w:ascii="Times New Roman" w:hAnsi="Times New Roman" w:cs="Times New Roman"/>
          <w:sz w:val="24"/>
          <w:szCs w:val="24"/>
          <w:lang w:val="ru-RU"/>
        </w:rPr>
        <w:t xml:space="preserve">німрії. Та </w:t>
      </w:r>
      <w:r w:rsidRPr="009A2753">
        <w:rPr>
          <w:rFonts w:ascii="Times New Roman" w:hAnsi="Times New Roman" w:cs="Times New Roman"/>
          <w:sz w:val="24"/>
          <w:szCs w:val="24"/>
          <w:lang w:val="uk-UA"/>
        </w:rPr>
        <w:t>у кожного</w:t>
      </w:r>
      <w:r w:rsidRPr="009A2753">
        <w:rPr>
          <w:rFonts w:ascii="Times New Roman" w:hAnsi="Times New Roman" w:cs="Times New Roman"/>
          <w:sz w:val="24"/>
          <w:szCs w:val="24"/>
          <w:lang w:val="ru-RU"/>
        </w:rPr>
        <w:t xml:space="preserve"> є найзаповітнішамрія. Це мрія про мир. Особливо  в наш суперечливий</w:t>
      </w:r>
      <w:r w:rsidRPr="009A2753">
        <w:rPr>
          <w:rFonts w:ascii="Times New Roman" w:hAnsi="Times New Roman" w:cs="Times New Roman"/>
          <w:sz w:val="24"/>
          <w:szCs w:val="24"/>
          <w:lang w:val="uk-UA"/>
        </w:rPr>
        <w:t>,</w:t>
      </w:r>
      <w:r w:rsidRPr="009A2753">
        <w:rPr>
          <w:rFonts w:ascii="Times New Roman" w:hAnsi="Times New Roman" w:cs="Times New Roman"/>
          <w:sz w:val="24"/>
          <w:szCs w:val="24"/>
          <w:lang w:val="ru-RU"/>
        </w:rPr>
        <w:t xml:space="preserve"> нелегкий час. Лю</w:t>
      </w:r>
      <w:r w:rsidRPr="009A2753">
        <w:rPr>
          <w:rFonts w:ascii="Times New Roman" w:hAnsi="Times New Roman" w:cs="Times New Roman"/>
          <w:sz w:val="24"/>
          <w:szCs w:val="24"/>
          <w:lang w:val="uk-UA"/>
        </w:rPr>
        <w:t>д</w:t>
      </w:r>
      <w:r w:rsidRPr="009A2753">
        <w:rPr>
          <w:rFonts w:ascii="Times New Roman" w:hAnsi="Times New Roman" w:cs="Times New Roman"/>
          <w:sz w:val="24"/>
          <w:szCs w:val="24"/>
          <w:lang w:val="ru-RU"/>
        </w:rPr>
        <w:t>и живутьнадією на те, що над землею буде чисте небо, білосніжно цвістимуть сади і лунатимебезтурботно веселий, дзвінкий</w:t>
      </w:r>
      <w:r w:rsidRPr="009A2753">
        <w:rPr>
          <w:rFonts w:ascii="Times New Roman" w:hAnsi="Times New Roman" w:cs="Times New Roman"/>
          <w:sz w:val="24"/>
          <w:szCs w:val="24"/>
          <w:lang w:val="uk-UA"/>
        </w:rPr>
        <w:t>,</w:t>
      </w:r>
      <w:r w:rsidRPr="009A2753">
        <w:rPr>
          <w:rFonts w:ascii="Times New Roman" w:hAnsi="Times New Roman" w:cs="Times New Roman"/>
          <w:sz w:val="24"/>
          <w:szCs w:val="24"/>
          <w:lang w:val="ru-RU"/>
        </w:rPr>
        <w:t xml:space="preserve"> як джерело, дитячий сміх.</w:t>
      </w:r>
    </w:p>
    <w:p w:rsidR="009A2753" w:rsidRDefault="009A2753" w:rsidP="00C95348">
      <w:pPr>
        <w:spacing w:after="0" w:line="240" w:lineRule="auto"/>
        <w:ind w:firstLine="709"/>
        <w:jc w:val="both"/>
        <w:rPr>
          <w:rFonts w:ascii="Times New Roman" w:hAnsi="Times New Roman" w:cs="Times New Roman"/>
          <w:bCs/>
          <w:iCs/>
          <w:kern w:val="24"/>
          <w:sz w:val="24"/>
          <w:szCs w:val="24"/>
          <w:lang w:val="uk-UA"/>
        </w:rPr>
      </w:pPr>
      <w:r w:rsidRPr="009A2753">
        <w:rPr>
          <w:rFonts w:ascii="Times New Roman" w:hAnsi="Times New Roman" w:cs="Times New Roman"/>
          <w:bCs/>
          <w:iCs/>
          <w:kern w:val="24"/>
          <w:sz w:val="24"/>
          <w:szCs w:val="24"/>
          <w:lang w:val="uk-UA"/>
        </w:rPr>
        <w:lastRenderedPageBreak/>
        <w:t>Осмислюючи трагедію рідного народу, слухаючи спогади очевидців того лиха, час ніби змушує нас зупинитися на мить у вирі життя, схилити голову перед подвигом пожежних, солдатів, стражданням матерів та дружин, хворих дітей. Хай не повториться Чорнобиль ні на Землі, ні в душах прийдешніх поколінь! А бетонний саркофаг хай залишиться єдиним трагічним символом атомної ери.</w:t>
      </w:r>
    </w:p>
    <w:p w:rsidR="00C95348" w:rsidRPr="00C95348" w:rsidRDefault="00C95348" w:rsidP="00C95348">
      <w:pPr>
        <w:spacing w:after="0" w:line="240" w:lineRule="auto"/>
        <w:ind w:firstLine="709"/>
        <w:jc w:val="both"/>
        <w:rPr>
          <w:rFonts w:ascii="Times New Roman" w:hAnsi="Times New Roman" w:cs="Times New Roman"/>
          <w:bCs/>
          <w:iCs/>
          <w:kern w:val="24"/>
          <w:sz w:val="24"/>
          <w:szCs w:val="24"/>
          <w:lang w:val="uk-UA"/>
        </w:rPr>
      </w:pPr>
    </w:p>
    <w:p w:rsidR="009A2753" w:rsidRPr="00C95348" w:rsidRDefault="009A2753" w:rsidP="00C95348">
      <w:pPr>
        <w:shd w:val="clear" w:color="auto" w:fill="FFFFFF"/>
        <w:spacing w:after="0" w:line="240" w:lineRule="auto"/>
        <w:jc w:val="center"/>
        <w:rPr>
          <w:rFonts w:ascii="Times New Roman" w:hAnsi="Times New Roman" w:cs="Times New Roman"/>
          <w:b/>
          <w:color w:val="333333"/>
          <w:sz w:val="24"/>
          <w:szCs w:val="24"/>
          <w:lang w:val="uk-UA"/>
        </w:rPr>
      </w:pPr>
      <w:r w:rsidRPr="009A2753">
        <w:rPr>
          <w:rFonts w:ascii="Times New Roman" w:hAnsi="Times New Roman" w:cs="Times New Roman"/>
          <w:b/>
          <w:color w:val="333333"/>
          <w:sz w:val="24"/>
          <w:szCs w:val="24"/>
          <w:lang w:val="ru-RU"/>
        </w:rPr>
        <w:t>БЕЗ  ЗБОЇВ,  У  СТРОК</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b/>
          <w:sz w:val="24"/>
          <w:szCs w:val="24"/>
          <w:lang w:val="uk-UA"/>
        </w:rPr>
        <w:t>Шафар  Валерія</w:t>
      </w:r>
      <w:r w:rsidRPr="009A2753">
        <w:rPr>
          <w:rFonts w:ascii="Times New Roman" w:hAnsi="Times New Roman" w:cs="Times New Roman"/>
          <w:sz w:val="24"/>
          <w:szCs w:val="24"/>
          <w:lang w:val="uk-UA"/>
        </w:rPr>
        <w:t>, учениця 11-Б класу</w:t>
      </w:r>
      <w:r>
        <w:rPr>
          <w:rFonts w:ascii="Times New Roman" w:hAnsi="Times New Roman" w:cs="Times New Roman"/>
          <w:sz w:val="24"/>
          <w:szCs w:val="24"/>
          <w:lang w:val="uk-UA"/>
        </w:rPr>
        <w:t xml:space="preserve"> </w:t>
      </w:r>
      <w:r w:rsidRPr="009A2753">
        <w:rPr>
          <w:rFonts w:ascii="Times New Roman" w:hAnsi="Times New Roman" w:cs="Times New Roman"/>
          <w:sz w:val="24"/>
          <w:szCs w:val="24"/>
          <w:lang w:val="uk-UA"/>
        </w:rPr>
        <w:t>Валківського ліцею ім.О.Масельського,</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Валківської районної  ради  Харківської області.</w:t>
      </w:r>
    </w:p>
    <w:p w:rsidR="009A2753" w:rsidRPr="009A2753" w:rsidRDefault="009A2753" w:rsidP="009A275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9A2753">
        <w:rPr>
          <w:rFonts w:ascii="Times New Roman" w:hAnsi="Times New Roman" w:cs="Times New Roman"/>
          <w:sz w:val="24"/>
          <w:szCs w:val="24"/>
          <w:lang w:val="uk-UA"/>
        </w:rPr>
        <w:t>Губська  Наталія Віталіївна,вчитель  історії, спеціаліст  І  категорії,</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керівник  гуртків «Юні музеєзнавці» та "Народознавчий"Валківського  районного ЦТКЕУМ</w:t>
      </w:r>
    </w:p>
    <w:p w:rsidR="009A2753" w:rsidRPr="009A2753" w:rsidRDefault="009A2753" w:rsidP="009A2753">
      <w:pPr>
        <w:shd w:val="clear" w:color="auto" w:fill="FFFFFF"/>
        <w:tabs>
          <w:tab w:val="center" w:pos="6521"/>
        </w:tabs>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Валківської районної  ради  Харківської області</w:t>
      </w:r>
    </w:p>
    <w:p w:rsidR="009A2753" w:rsidRPr="009A2753" w:rsidRDefault="009A2753" w:rsidP="009A2753">
      <w:pPr>
        <w:autoSpaceDE w:val="0"/>
        <w:autoSpaceDN w:val="0"/>
        <w:adjustRightInd w:val="0"/>
        <w:spacing w:after="0" w:line="240" w:lineRule="auto"/>
        <w:rPr>
          <w:rFonts w:ascii="Times New Roman" w:hAnsi="Times New Roman" w:cs="Times New Roman"/>
          <w:sz w:val="24"/>
          <w:szCs w:val="24"/>
          <w:lang w:val="uk-UA"/>
        </w:rPr>
      </w:pP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Про  Чорнобильську  трагедію  у  далекому  1986  році  більшість  моїх  однолітків  знає  лише  з  підручників  історії.   Щоправда,  останнім  часом  стало  модним  знімати  документальні  фільми,  створювати  комп</w:t>
      </w:r>
      <w:r w:rsidRPr="009A2753">
        <w:rPr>
          <w:rFonts w:ascii="Times New Roman" w:hAnsi="Times New Roman" w:cs="Times New Roman"/>
          <w:sz w:val="24"/>
          <w:szCs w:val="24"/>
          <w:lang w:val="ru-RU"/>
        </w:rPr>
        <w:t>'</w:t>
      </w:r>
      <w:r w:rsidRPr="009A2753">
        <w:rPr>
          <w:rFonts w:ascii="Times New Roman" w:hAnsi="Times New Roman" w:cs="Times New Roman"/>
          <w:sz w:val="24"/>
          <w:szCs w:val="24"/>
          <w:lang w:val="uk-UA"/>
        </w:rPr>
        <w:t xml:space="preserve">ютерні  ігри,  їздити  у  зону  відчудження  на   екстримальні  екскурсії. Це  вже  сьогодні  ми  бачимо  результати  тієї  події,  а  26  квітня  1986  року  ніхто  і  не  міг  уявити  усіх  масштабів.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Одним  з  тих,  хто  бачив  усю  біль  молодого  міста  на  власні  очі,  був   мій  дід - Майбуров  Іван  Миколайович.  Отримав  повістку  до райвійськомату про  виклик  на  службу  строком  у 180  днів.  Іван  Миколайович  часто  згадує, що  після  повідомлення  у  ЗМІ ніхто  не  розумів, що  мирний  атом  може  наробити  такого  горя. Був  зарахований до 2-ї  пожежної  роти  і  працював  у  турбоцеху  пожежним  мотористом-"висотником".  Під  час  перебування   безпосередньо на  зараженій  території  з  9  липня  по  7 серпня 1987  року  отримав  дозу  опромінення у 9,78 БЄР. За  цей  час  зробив  28  виїздів  саме  на  територію  4  реактора. Отримана  доза  опромінення  не  дозволила  відпрацювати  увесь  призначений строк.</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Згадує: "Прибули  у с.Оране за </w:t>
      </w:r>
      <w:smartTag w:uri="urn:schemas-microsoft-com:office:smarttags" w:element="metricconverter">
        <w:smartTagPr>
          <w:attr w:name="ProductID" w:val="30 км"/>
        </w:smartTagPr>
        <w:r w:rsidRPr="009A2753">
          <w:rPr>
            <w:rFonts w:ascii="Times New Roman" w:hAnsi="Times New Roman" w:cs="Times New Roman"/>
            <w:sz w:val="24"/>
            <w:szCs w:val="24"/>
            <w:lang w:val="uk-UA"/>
          </w:rPr>
          <w:t>30 км</w:t>
        </w:r>
      </w:smartTag>
      <w:r w:rsidRPr="009A2753">
        <w:rPr>
          <w:rFonts w:ascii="Times New Roman" w:hAnsi="Times New Roman" w:cs="Times New Roman"/>
          <w:sz w:val="24"/>
          <w:szCs w:val="24"/>
          <w:lang w:val="uk-UA"/>
        </w:rPr>
        <w:t xml:space="preserve">. від Чорнобиля.  Жили  у  палатках по 20  чоловік.   Поверх  ковдр  та подушок  ліжка  накривали  плівкою,  що  на  білизну  не  потрапляла  іржа  з  повітря  та  пил.  Ходили  постійно  у  распіраторах "лепестках".  Харчувалися  у  сусідній  палатці, немов би їдальня.  Було  дуже  багато  сгущеного  молока  та  соків.  У  вільний  час читали  книжки  та  писали  листи  додому (звичайно  ж  без  подробиць)".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А ще дідусь  розповідав, що найбільше  було моторошним, як  зі станції  приїздили  люди  і  багато  з  них  втрачали  свідомість та  у  деяких  носом  йшла  кров.  Їх  забирали  і  кудись  відвозили - більше  їх  ніхто  не  бачив. Серед  спогадів і сувора дисципліна,  і  змивання  парою  радіаційного  пилу саме з 4 енергоблоку, і  рудий  ліс  та  трава, і  порожні  будинки, і відсутність  місцевого населення  та  покинуті  речі,  і  перші  симптоми ...  Їх  дід  Іван  відчув  вже  на  29-й  день  під  час  відпустки  додому: нестерпний  біль у м'язах та усьому  тілі, головний біль та кровотеча  з носу. Хоча  під  час  перебування  на  території  Чорнобиля  проводилася  постійна  дезинфекція,  проводилися   медичні  обстеження - рівень  опромінення  дав  про  себе  знати. Хвороба  почала  "косити"  усіх  ліквідаторів: і старих і молодих... У зону  Івана  Миколайовича  більше  не   відправили.</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Мій дідусь  є  одним  з  перших,  хто  вступив  до Валківської районної  організації чорнобильців.  Має  державні  нагороди, серед  яких: медалі "За мужність",  "Захиснику Вітчизни",  нагрудні  знаки "Ліквідаторська  відвага" та "Пам'ять Чорнобиля". А ще  серед документів  у  діда  зберігається  вже  пожовкла  газета "Ленинское знамя"  від 31.07.1987 року  зі  статтею  під  назвою "Без сбоев, в срок": "Воинам подразделения, где за координацию выполняемых  отвечает офицер В. Зимовец, было поручено ответственное задания – снять кровлю с крыш столовых АЭС “Фиалка” и “Ромашка”. Дело ответственное. Оно требует специальной подготовки, обученности и строгого соблюдения мер безопасности, ведь работы ведутся на высоте.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Самый загрязненный участок – кровля . Она завалена кусками бетона, покрыта слоем пыли. Прежде чем начинать работу, необходимо было выяснить уровень радиации на каждом участке, по которому пойдут люди. На разведку радиационной обстановки пошел рядовой  В. Максимовский.  Ему не впервые выполнять столь ответственное задание. Только что он принес свежие данные с </w:t>
      </w:r>
      <w:r w:rsidRPr="009A2753">
        <w:rPr>
          <w:rFonts w:ascii="Times New Roman" w:hAnsi="Times New Roman" w:cs="Times New Roman"/>
          <w:sz w:val="24"/>
          <w:szCs w:val="24"/>
          <w:lang w:val="uk-UA"/>
        </w:rPr>
        <w:lastRenderedPageBreak/>
        <w:t>крыши помещений очистных сооружений, котельной, овощехранилища, насосной станции. Воин всегда действует холоднокровно, уверенно.  Он достаточно подготовлен в профессиональном отношении, знает отлично приборы.  Так же умело действовали при выполнении задач на крыше рядовые И. Майбуров, Г. Бочкарев, В. Пунцев, А. Данков и другие.  От уровня их подготовки зависят действия воинов в особой зоне.  Для этого проводятся специальные, предварительные тренировки с имитацией ситуаций, сходных с теми, в которых предстоит действовать.</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Так было перед работой на крыше энергоблока , где воины -‘’высотники’’ прошли подготовку, что помогло довести до автоматизма свои действия, каждый досконально знал свою задачу.  В результате сформировалась психологическая устойчивость личного состава.  Все эти меры,  в сочетании с подбором людей, расстановкой  партийно-комсомольского актива позволяет качественно выполнять поставленную задачу. Так было и на этот раз.</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Трудными были первые часы работы.  Не покладая рук трудились рядовые И. Майбуров,  Г. Бочкарев. Их плодотворный труд, взаимная выручка и понимание важности поставленной задачи – залог успеха.  Пример во всем подает рядовой И. Майбуров.  Он умеет при любых, даже самых трудных обстоятельствах зажечь коллектив,  увлечь за собой.  Трудовую закалку этот воин получил в колхозе Харьковской области,  где работал механизатором.  С первого дня пребывания в зоне работает в турбоцехе.  На самых трудных участках добросовестно честно выполняет свой нелегкий ратный долг.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Под стать ему и рядовой  Г. Бочкарев.  Рабочий парень их Уфы знает цену каждой минуте. Поэтому у него ни одного лишнего движения, все продумано до мелочей.  Результат налицо – перевыполняет все нормы работ на 10 – 15 процентов.</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Большой объем работы ложится на водителей.  Ведь им предстоит вывозить различные доходы.  Среди шоферов есть и военоослужащие,  призванные из запаса.  К примеру, рядовой Виктор Полоз.  Он из колхоза имени Ватунина на Сумщине. А сейчас выполняет работы в условиях радиоактивного заражения местности.  Правления колхоза называло его лучшим специалистом.  В том, что это действительно так,  нетрудно убедится, понаблюдав за его работой сейчас.  Он и его товарищи сержанты В. Булуй, В. Шеховцов, рядовой  О. Багданов ежедневно перевыполняют плановые задания.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Недавно командования части за активную и отличную работу по ликвидации последствий аварии на Чернобыльской АЭС объявило воинам благодарность.</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 xml:space="preserve">Отличное действия на любом участке,  добросовестное отношения свидетельствуют о том,  что воины сделают все от них зависящие, чтобы поставленные перед ними задачи выполнять без сбоев и в строго указанные сроки. Подполковник М. Онча ".            </w:t>
      </w:r>
    </w:p>
    <w:p w:rsidR="009A2753" w:rsidRPr="009A2753" w:rsidRDefault="009A2753" w:rsidP="009A2753">
      <w:pPr>
        <w:autoSpaceDE w:val="0"/>
        <w:autoSpaceDN w:val="0"/>
        <w:adjustRightInd w:val="0"/>
        <w:spacing w:after="0" w:line="240" w:lineRule="auto"/>
        <w:ind w:firstLine="567"/>
        <w:jc w:val="both"/>
        <w:rPr>
          <w:rFonts w:ascii="Times New Roman" w:hAnsi="Times New Roman" w:cs="Times New Roman"/>
          <w:sz w:val="24"/>
          <w:szCs w:val="24"/>
          <w:lang w:val="uk-UA"/>
        </w:rPr>
      </w:pPr>
      <w:r w:rsidRPr="009A2753">
        <w:rPr>
          <w:rFonts w:ascii="Times New Roman" w:hAnsi="Times New Roman" w:cs="Times New Roman"/>
          <w:sz w:val="24"/>
          <w:szCs w:val="24"/>
          <w:lang w:val="uk-UA"/>
        </w:rPr>
        <w:t>Гадаю,  що   людство  повинно  постійно  пам</w:t>
      </w:r>
      <w:r w:rsidRPr="009A2753">
        <w:rPr>
          <w:rFonts w:ascii="Times New Roman" w:hAnsi="Times New Roman" w:cs="Times New Roman"/>
          <w:sz w:val="24"/>
          <w:szCs w:val="24"/>
          <w:lang w:val="ru-RU"/>
        </w:rPr>
        <w:t>'</w:t>
      </w:r>
      <w:r w:rsidRPr="009A2753">
        <w:rPr>
          <w:rFonts w:ascii="Times New Roman" w:hAnsi="Times New Roman" w:cs="Times New Roman"/>
          <w:sz w:val="24"/>
          <w:szCs w:val="24"/>
          <w:lang w:val="uk-UA"/>
        </w:rPr>
        <w:t>ятати  про ту  страшну  трагедію  і  ніколи  не  забувати,  що  для  них  зробили  такі  ж  мешканці- ліквідатори  ціною  свого  -  свого  здоров'я  і, навіть, життя.  Мені  дуже  приємно, що  у  нашому  маленькому  містечку  від тепер   є  вулиця  на  честь  учасників  ліквідації  тих  наслідків  -  Проспект  Героїв  Чорнобиля.  І  дуже  символічно,  що  цю  назву  отримала  саме  та  вулиця,  якою у  далекому 1986  році  у  напрямку  Харків-Валки-Київ  мчали  машини  рятувати  нашу  країну  і  весь  світ.</w:t>
      </w:r>
    </w:p>
    <w:p w:rsidR="009A2753" w:rsidRDefault="009A2753" w:rsidP="009A2753">
      <w:pPr>
        <w:spacing w:after="0" w:line="240" w:lineRule="auto"/>
        <w:jc w:val="center"/>
        <w:rPr>
          <w:rFonts w:ascii="Times New Roman" w:eastAsia="Times New Roman" w:hAnsi="Times New Roman" w:cs="Times New Roman"/>
          <w:b/>
          <w:bCs/>
          <w:color w:val="199043"/>
          <w:kern w:val="36"/>
          <w:sz w:val="24"/>
          <w:szCs w:val="24"/>
          <w:lang w:val="uk-UA" w:eastAsia="ru-RU"/>
        </w:rPr>
      </w:pPr>
    </w:p>
    <w:p w:rsidR="009A2753" w:rsidRDefault="009A2753" w:rsidP="00C95348">
      <w:pPr>
        <w:spacing w:after="0" w:line="240" w:lineRule="auto"/>
        <w:jc w:val="center"/>
        <w:rPr>
          <w:rFonts w:ascii="Times New Roman" w:hAnsi="Times New Roman" w:cs="Times New Roman"/>
          <w:b/>
          <w:sz w:val="24"/>
          <w:szCs w:val="24"/>
          <w:lang w:val="uk-UA"/>
        </w:rPr>
      </w:pPr>
      <w:r w:rsidRPr="009A2753">
        <w:rPr>
          <w:rFonts w:ascii="Times New Roman" w:eastAsia="Times New Roman" w:hAnsi="Times New Roman" w:cs="Times New Roman"/>
          <w:b/>
          <w:bCs/>
          <w:color w:val="199043"/>
          <w:kern w:val="36"/>
          <w:sz w:val="24"/>
          <w:szCs w:val="24"/>
          <w:lang w:eastAsia="ru-RU"/>
        </w:rPr>
        <w:t> </w:t>
      </w:r>
      <w:r w:rsidRPr="009A2753">
        <w:rPr>
          <w:rFonts w:ascii="Times New Roman" w:hAnsi="Times New Roman" w:cs="Times New Roman"/>
          <w:b/>
          <w:sz w:val="24"/>
          <w:szCs w:val="24"/>
          <w:lang w:val="uk-UA"/>
        </w:rPr>
        <w:t>ВОСПОМИНАНИЯ ГИРЕНКО НИКОЛАЯ МИХАЙЛОВИЧА</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b/>
          <w:sz w:val="24"/>
          <w:szCs w:val="24"/>
          <w:lang w:val="uk-UA"/>
        </w:rPr>
        <w:t>Шелест Юлія,</w:t>
      </w:r>
      <w:r w:rsidRPr="009A2753">
        <w:rPr>
          <w:rFonts w:ascii="Times New Roman" w:hAnsi="Times New Roman" w:cs="Times New Roman"/>
          <w:sz w:val="24"/>
          <w:szCs w:val="24"/>
          <w:lang w:val="uk-UA"/>
        </w:rPr>
        <w:t xml:space="preserve"> учениця 7 - А класу</w:t>
      </w:r>
      <w:r>
        <w:rPr>
          <w:rFonts w:ascii="Times New Roman" w:hAnsi="Times New Roman" w:cs="Times New Roman"/>
          <w:sz w:val="24"/>
          <w:szCs w:val="24"/>
          <w:lang w:val="uk-UA"/>
        </w:rPr>
        <w:t xml:space="preserve"> </w:t>
      </w:r>
      <w:r w:rsidRPr="009A2753">
        <w:rPr>
          <w:rFonts w:ascii="Times New Roman" w:hAnsi="Times New Roman" w:cs="Times New Roman"/>
          <w:sz w:val="24"/>
          <w:szCs w:val="24"/>
          <w:lang w:val="uk-UA"/>
        </w:rPr>
        <w:t xml:space="preserve">Люботинської </w:t>
      </w:r>
      <w:r>
        <w:rPr>
          <w:rFonts w:ascii="Times New Roman" w:hAnsi="Times New Roman" w:cs="Times New Roman"/>
          <w:sz w:val="24"/>
          <w:szCs w:val="24"/>
          <w:lang w:val="uk-UA"/>
        </w:rPr>
        <w:t>ЗОШ</w:t>
      </w:r>
      <w:r w:rsidRPr="009A2753">
        <w:rPr>
          <w:rFonts w:ascii="Times New Roman" w:hAnsi="Times New Roman" w:cs="Times New Roman"/>
          <w:sz w:val="24"/>
          <w:szCs w:val="24"/>
          <w:lang w:val="uk-UA"/>
        </w:rPr>
        <w:t xml:space="preserve"> І – ІІІ ступенів № 4</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Люботинської міської ради Харківської області</w:t>
      </w:r>
    </w:p>
    <w:p w:rsidR="009A2753" w:rsidRPr="009A2753" w:rsidRDefault="009A2753" w:rsidP="009A2753">
      <w:pPr>
        <w:spacing w:after="0" w:line="240" w:lineRule="auto"/>
        <w:jc w:val="center"/>
        <w:rPr>
          <w:rFonts w:ascii="Times New Roman" w:hAnsi="Times New Roman" w:cs="Times New Roman"/>
          <w:sz w:val="24"/>
          <w:szCs w:val="24"/>
          <w:lang w:val="uk-UA"/>
        </w:rPr>
      </w:pPr>
      <w:r w:rsidRPr="009A2753">
        <w:rPr>
          <w:rFonts w:ascii="Times New Roman" w:hAnsi="Times New Roman" w:cs="Times New Roman"/>
          <w:sz w:val="24"/>
          <w:szCs w:val="24"/>
          <w:lang w:val="uk-UA"/>
        </w:rPr>
        <w:t>Керівник : Іванченко Олена Анатоліївна, вчитель історії та правознавства.</w:t>
      </w:r>
    </w:p>
    <w:p w:rsidR="009A2753" w:rsidRPr="009A2753" w:rsidRDefault="009A2753" w:rsidP="009A2753">
      <w:pPr>
        <w:spacing w:after="0" w:line="240" w:lineRule="auto"/>
        <w:jc w:val="center"/>
        <w:rPr>
          <w:rFonts w:ascii="Times New Roman" w:hAnsi="Times New Roman" w:cs="Times New Roman"/>
          <w:sz w:val="24"/>
          <w:szCs w:val="24"/>
          <w:lang w:val="uk-UA"/>
        </w:rPr>
      </w:pPr>
    </w:p>
    <w:p w:rsidR="009A2753" w:rsidRPr="009A2753" w:rsidRDefault="009A2753" w:rsidP="009A2753">
      <w:pPr>
        <w:spacing w:after="0" w:line="240" w:lineRule="auto"/>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ab/>
        <w:t>Ядерный взрыв, уничтоживший 26</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апреля 1986</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года Чернобыльскую АЭС, связал народы многих стран одной бедой. 4</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года более 800</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тысяч человек строили спасительный саркофаг и</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 xml:space="preserve">осуществляли дезактивацию зон опасного радиоактивного заражения. Практически все подверглись вредоносному воздействию радиации. </w:t>
      </w:r>
      <w:r w:rsidRPr="009A2753">
        <w:rPr>
          <w:rFonts w:ascii="Times New Roman" w:hAnsi="Times New Roman" w:cs="Times New Roman"/>
          <w:sz w:val="24"/>
          <w:szCs w:val="24"/>
          <w:lang w:val="ru-RU"/>
        </w:rPr>
        <w:br/>
        <w:t>Памятный «День участников ликвидации последствий радиационных аварий и</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катастроф» утвердили в 2012</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году. Официальные лица и</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простые люди направляются к</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памятникам возложить к</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их подножиям цветы, для детей в</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школах устраиваются уроки Чернобыля, в</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 xml:space="preserve">церквах служат молебны. </w:t>
      </w:r>
      <w:r w:rsidRPr="009A2753">
        <w:rPr>
          <w:rFonts w:ascii="Times New Roman" w:hAnsi="Times New Roman" w:cs="Times New Roman"/>
          <w:sz w:val="24"/>
          <w:szCs w:val="24"/>
          <w:lang w:val="ru-RU"/>
        </w:rPr>
        <w:lastRenderedPageBreak/>
        <w:t>Минута молчания</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 последняя дань мужеству людей, собой защитивших жизнь миллионов, мольба не</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допустить ядерного пожара в</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будущем.</w:t>
      </w:r>
    </w:p>
    <w:p w:rsidR="009A2753" w:rsidRPr="009A2753" w:rsidRDefault="009A2753" w:rsidP="009A2753">
      <w:pPr>
        <w:spacing w:after="0" w:line="240" w:lineRule="auto"/>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ab/>
        <w:t>Каждый год, 26 апреля, все цивилизованное человечество с горечью и болью вспоминает о катастрофе, грянувшей на 4-м энергоблоке Чернобыльской АЭС ночью 26 апреля 1986 года. Катастрофа в одночасье перевернула жизнь миллионов людей и стала проблемой целого мира. Тем не менее, для кого-то эта катастрофа уже забыта, кто-то слышал о ней «краем уха», а кто-то - и вообще не знает ничего. Но те люди, которые попали в этот</w:t>
      </w:r>
      <w:r w:rsidRPr="009A2753">
        <w:rPr>
          <w:rFonts w:ascii="Times New Roman" w:hAnsi="Times New Roman" w:cs="Times New Roman"/>
          <w:sz w:val="24"/>
          <w:szCs w:val="24"/>
        </w:rPr>
        <w:t> </w:t>
      </w:r>
      <w:r w:rsidRPr="009A2753">
        <w:rPr>
          <w:rStyle w:val="ac"/>
          <w:rFonts w:ascii="Times New Roman" w:hAnsi="Times New Roman" w:cs="Times New Roman"/>
          <w:sz w:val="24"/>
          <w:szCs w:val="24"/>
          <w:lang w:val="ru-RU"/>
        </w:rPr>
        <w:t>огневорот</w:t>
      </w:r>
      <w:r w:rsidRPr="009A2753">
        <w:rPr>
          <w:rFonts w:ascii="Times New Roman" w:hAnsi="Times New Roman" w:cs="Times New Roman"/>
          <w:i/>
          <w:sz w:val="24"/>
          <w:szCs w:val="24"/>
          <w:lang w:val="ru-RU"/>
        </w:rPr>
        <w:t>,</w:t>
      </w:r>
      <w:r w:rsidRPr="009A2753">
        <w:rPr>
          <w:rFonts w:ascii="Times New Roman" w:hAnsi="Times New Roman" w:cs="Times New Roman"/>
          <w:sz w:val="24"/>
          <w:szCs w:val="24"/>
        </w:rPr>
        <w:t>  </w:t>
      </w:r>
      <w:r w:rsidRPr="009A2753">
        <w:rPr>
          <w:rFonts w:ascii="Times New Roman" w:hAnsi="Times New Roman" w:cs="Times New Roman"/>
          <w:sz w:val="24"/>
          <w:szCs w:val="24"/>
          <w:lang w:val="ru-RU"/>
        </w:rPr>
        <w:t xml:space="preserve"> никогда не смогут ничего забыть, даже если бы захотели.</w:t>
      </w:r>
    </w:p>
    <w:p w:rsidR="009A2753" w:rsidRPr="009A2753" w:rsidRDefault="009A2753" w:rsidP="009A2753">
      <w:pPr>
        <w:spacing w:after="0" w:line="240" w:lineRule="auto"/>
        <w:jc w:val="both"/>
        <w:rPr>
          <w:rFonts w:ascii="Times New Roman" w:hAnsi="Times New Roman" w:cs="Times New Roman"/>
          <w:sz w:val="24"/>
          <w:szCs w:val="24"/>
          <w:lang w:val="ru-RU"/>
        </w:rPr>
      </w:pPr>
      <w:r w:rsidRPr="009A2753">
        <w:rPr>
          <w:rFonts w:ascii="Times New Roman" w:hAnsi="Times New Roman" w:cs="Times New Roman"/>
          <w:sz w:val="24"/>
          <w:szCs w:val="24"/>
          <w:lang w:val="ru-RU"/>
        </w:rPr>
        <w:tab/>
        <w:t>Николай Михайлович - ликвидатор последствий аварии на ЧАЭС. Со слезами на глазах он рассказал нам о тех событиях 1986 года.</w:t>
      </w:r>
    </w:p>
    <w:p w:rsidR="009A2753" w:rsidRPr="009A2753" w:rsidRDefault="009A2753" w:rsidP="009A2753">
      <w:pPr>
        <w:spacing w:after="0" w:line="240" w:lineRule="auto"/>
        <w:jc w:val="both"/>
        <w:rPr>
          <w:rFonts w:ascii="Times New Roman" w:hAnsi="Times New Roman" w:cs="Times New Roman"/>
          <w:sz w:val="24"/>
          <w:szCs w:val="24"/>
          <w:lang w:val="ru-RU"/>
        </w:rPr>
      </w:pPr>
      <w:r w:rsidRPr="009A2753">
        <w:rPr>
          <w:rFonts w:ascii="Times New Roman" w:hAnsi="Times New Roman" w:cs="Times New Roman"/>
          <w:bCs/>
          <w:sz w:val="24"/>
          <w:szCs w:val="24"/>
          <w:lang w:val="ru-RU"/>
        </w:rPr>
        <w:tab/>
      </w:r>
      <w:r w:rsidRPr="009A2753">
        <w:rPr>
          <w:rFonts w:ascii="Times New Roman" w:hAnsi="Times New Roman" w:cs="Times New Roman"/>
          <w:bCs/>
          <w:sz w:val="24"/>
          <w:szCs w:val="24"/>
          <w:lang w:val="uk-UA"/>
        </w:rPr>
        <w:t>«ПроЧернобыльникто не знал, а получив обычнуюповестку, я отправилсявместе с другими и с 30.04 1986 по 27.05. 1986 былзаместителем командира взвода(обязанность – дегазация-обработкаместности от радиоактивнойпыли)»- говорит Н.М.Гиренко</w:t>
      </w:r>
    </w:p>
    <w:p w:rsidR="009A2753" w:rsidRPr="009A2753" w:rsidRDefault="009A2753" w:rsidP="009A2753">
      <w:pPr>
        <w:pStyle w:val="a5"/>
        <w:spacing w:before="0" w:beforeAutospacing="0" w:after="0" w:afterAutospacing="0"/>
        <w:jc w:val="both"/>
      </w:pPr>
      <w:r w:rsidRPr="009A2753">
        <w:tab/>
        <w:t>По прибытию в Чернобыль, людей и машины выгрузили с железнодорожных платформ. И на  КАМАЗах своим ходом они отправились в поселение. Среди леса шоферы сами стали разбивать палаточный лагерь. В каждой палатке жили по 8 человек. Всем выдали военную форму и накопители для измерения радиации. Здесь же в лагере стоял специальный аппарат. Прислоняя к нему этот накопитель можно было узнать уровень полученной радиации (но он не работал).</w:t>
      </w:r>
      <w:r w:rsidRPr="009A2753">
        <w:rPr>
          <w:bCs/>
          <w:lang w:val="uk-UA"/>
        </w:rPr>
        <w:t xml:space="preserve">Условиябыликак в армии: подъем, отбой, а условияпитания по началу сухие пайки. Свободноевремя, первые два дня ждали чего-то  не известного, жили 5 минутами. Этотолькопервые два дня, а потом началсявыезд на ЧАЭС. Нам об этомникто не говорил, дамы об этом и не думали. </w:t>
      </w:r>
      <w:r w:rsidRPr="009A2753">
        <w:t xml:space="preserve"> Каждый день в лагерь привозили питьевую воду и воду для бытовых нужд. Здесь же была перевозная кухня. Первое время кормили сухим пайком и овсянкой на воде. Для человека, который весь день занимается тяжелым трудом - это недостаточно калорийно и питательно. </w:t>
      </w:r>
    </w:p>
    <w:p w:rsidR="009A2753" w:rsidRPr="009A2753" w:rsidRDefault="009A2753" w:rsidP="009A2753">
      <w:pPr>
        <w:pStyle w:val="a5"/>
        <w:spacing w:before="0" w:beforeAutospacing="0" w:after="0" w:afterAutospacing="0"/>
        <w:jc w:val="both"/>
      </w:pPr>
      <w:r w:rsidRPr="009A2753">
        <w:rPr>
          <w:bCs/>
          <w:lang w:val="uk-UA"/>
        </w:rPr>
        <w:tab/>
        <w:t>«Где-то с июня стали говорить о компенсации. Мне по почте и с военкоматадомой пришла справка о пятикратнойвыплате ставки», - рассказалНиколай Михайлович.</w:t>
      </w:r>
    </w:p>
    <w:p w:rsidR="009A2753" w:rsidRPr="009A2753" w:rsidRDefault="009A2753" w:rsidP="009A2753">
      <w:pPr>
        <w:spacing w:after="0" w:line="240" w:lineRule="auto"/>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ab/>
        <w:t>А оттуда я уезжал с однойсправкой (повесткой)  о 100 процентнойоплате проведеннях дней на военныхсборах. Также дали медицинскиесправки с госпиталя и военныйбилет, а также карточка учета доз радиации. Приехали в зону на станцию, фон был на территории 900 мил. рентген. Мыбитонировалибольшуюплощадь с тыльнойстороны 4 энергоблока. Площадьбылазасыпана сухим бетоном, а наша задача былазалитьводой.Приехаларазведка и сообщила нам по громкойсвязи о радиации, а онабыла 50 рентген в час и мы приступили к выполнениюбоевойзадачи. Заливали водой с наших машин АРС - 12 этусухуюсмесь. Нас было 4 машины и 8 человек. Личномоеотделениебитонировали воронку 4 энергоблока, скапывали землю на территориистанции, грузили вертолетыспециальнымгрузом, которыйсбрасывали на крышу 4 блока. Проводилась дегазацияместности, служебныхпомещенийатомнойстанции. Людей в зонеотчуждения не было, а одни собаки стаями, а их с привязей перед эвакуациейотпустилии многобездомных курей. У нас в части жил поросенок, а мыего любили, кормили, а кличка у негобыла «Рентгенчик»</w:t>
      </w:r>
    </w:p>
    <w:p w:rsidR="009A2753" w:rsidRPr="009A2753" w:rsidRDefault="009A2753" w:rsidP="009A2753">
      <w:pPr>
        <w:spacing w:after="0" w:line="240" w:lineRule="auto"/>
        <w:jc w:val="both"/>
        <w:rPr>
          <w:rFonts w:ascii="Times New Roman" w:hAnsi="Times New Roman" w:cs="Times New Roman"/>
          <w:bCs/>
          <w:sz w:val="24"/>
          <w:szCs w:val="24"/>
          <w:lang w:val="uk-UA"/>
        </w:rPr>
      </w:pPr>
      <w:r w:rsidRPr="009A2753">
        <w:rPr>
          <w:rFonts w:ascii="Times New Roman" w:hAnsi="Times New Roman" w:cs="Times New Roman"/>
          <w:bCs/>
          <w:sz w:val="24"/>
          <w:szCs w:val="24"/>
          <w:lang w:val="uk-UA"/>
        </w:rPr>
        <w:tab/>
        <w:t>Впервые я увидел 4 энергоблок 4 мая 1986 года, корда приехали на задание по бетонированию площадки возлесамойстены 4 энергоблока. Там былаоченьвысокая температура, а я не говорю о радиации, так как плавилась арматура. Дозырадиации нам контролировалисначалодозиметры ВП- 22, а потом началидавать нам слепыедозиметры(так ихназывали, у бойца – фишка, а в штабе при проверке прибор)Вставляетсяфишка в прибор и он показывает дозу.</w:t>
      </w:r>
    </w:p>
    <w:p w:rsidR="009A2753" w:rsidRPr="009A2753" w:rsidRDefault="009A2753" w:rsidP="009A2753">
      <w:pPr>
        <w:pStyle w:val="a5"/>
        <w:spacing w:before="0" w:beforeAutospacing="0" w:after="0" w:afterAutospacing="0"/>
        <w:jc w:val="both"/>
        <w:rPr>
          <w:bCs/>
          <w:lang w:val="uk-UA"/>
        </w:rPr>
      </w:pPr>
      <w:r w:rsidRPr="009A2753">
        <w:rPr>
          <w:bCs/>
          <w:lang w:val="uk-UA"/>
        </w:rPr>
        <w:tab/>
        <w:t>Сегодня яактивный член нашейЛюботинскойорганизации.</w:t>
      </w:r>
      <w:r w:rsidRPr="009A2753">
        <w:rPr>
          <w:bCs/>
        </w:rPr>
        <w:t>Цель организации – защита законных прав чернобыльцев, оказание помощи членам организации и их семьям в решении социально-бытовых, медицинских, экономических, юридических и других проблем, сбор и систематизация информации о гражданах, пострадавших вследствие Чернобыльской катастрофы, привлечение внимания властей к проблемам чернобыльцев.</w:t>
      </w:r>
    </w:p>
    <w:p w:rsidR="004A1514" w:rsidRDefault="009A2753" w:rsidP="004A1514">
      <w:pPr>
        <w:pStyle w:val="a5"/>
        <w:spacing w:before="0" w:beforeAutospacing="0" w:after="0" w:afterAutospacing="0"/>
        <w:jc w:val="both"/>
        <w:rPr>
          <w:bCs/>
          <w:lang w:val="uk-UA"/>
        </w:rPr>
      </w:pPr>
      <w:r w:rsidRPr="009A2753">
        <w:rPr>
          <w:bCs/>
          <w:lang w:val="uk-UA"/>
        </w:rPr>
        <w:tab/>
        <w:t>«Медали, награды у меняесть (2 медали и 4 знака отличия за работу на Чернобыльскойстанции), носамоеглавное, что я отдалдолг и сталликвидаторомкатастрофы на ЧАЭС»  - говорит Н.М.Гиренко.</w:t>
      </w:r>
    </w:p>
    <w:p w:rsidR="004A1514" w:rsidRPr="00C95348" w:rsidRDefault="004A1514" w:rsidP="00C95348">
      <w:pPr>
        <w:pStyle w:val="a5"/>
        <w:spacing w:before="0" w:beforeAutospacing="0" w:after="0" w:afterAutospacing="0"/>
        <w:jc w:val="center"/>
        <w:rPr>
          <w:b/>
          <w:lang w:val="uk-UA"/>
        </w:rPr>
      </w:pPr>
      <w:r w:rsidRPr="004A1514">
        <w:rPr>
          <w:b/>
          <w:lang w:val="uk-UA"/>
        </w:rPr>
        <w:lastRenderedPageBreak/>
        <w:t>ЧОРНОБИЛЬ СТУКАЄ В СЕРЦЕ</w:t>
      </w:r>
    </w:p>
    <w:p w:rsidR="004A1514" w:rsidRDefault="004A1514" w:rsidP="004A1514">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Шидловська Поліна</w:t>
      </w:r>
      <w:r w:rsidRPr="004A1514">
        <w:rPr>
          <w:rFonts w:ascii="Times New Roman" w:hAnsi="Times New Roman" w:cs="Times New Roman"/>
          <w:b/>
          <w:sz w:val="24"/>
          <w:szCs w:val="24"/>
          <w:lang w:val="uk-UA"/>
        </w:rPr>
        <w:t xml:space="preserve">, </w:t>
      </w:r>
      <w:r w:rsidRPr="004A1514">
        <w:rPr>
          <w:rFonts w:ascii="Times New Roman" w:hAnsi="Times New Roman" w:cs="Times New Roman"/>
          <w:sz w:val="24"/>
          <w:szCs w:val="24"/>
          <w:lang w:val="uk-UA"/>
        </w:rPr>
        <w:t xml:space="preserve">учениця 9 класу Куп’янської </w:t>
      </w:r>
      <w:r>
        <w:rPr>
          <w:rFonts w:ascii="Times New Roman" w:hAnsi="Times New Roman" w:cs="Times New Roman"/>
          <w:sz w:val="24"/>
          <w:szCs w:val="24"/>
          <w:lang w:val="uk-UA"/>
        </w:rPr>
        <w:t>ЗОШ</w:t>
      </w:r>
      <w:r w:rsidRPr="004A1514">
        <w:rPr>
          <w:rFonts w:ascii="Times New Roman" w:hAnsi="Times New Roman" w:cs="Times New Roman"/>
          <w:sz w:val="24"/>
          <w:szCs w:val="24"/>
          <w:lang w:val="uk-UA"/>
        </w:rPr>
        <w:t xml:space="preserve"> І-ІІІ ст. №11</w:t>
      </w:r>
    </w:p>
    <w:p w:rsidR="004A1514" w:rsidRPr="004A1514" w:rsidRDefault="004A1514" w:rsidP="004A1514">
      <w:pPr>
        <w:spacing w:after="0" w:line="240" w:lineRule="auto"/>
        <w:jc w:val="center"/>
        <w:rPr>
          <w:rFonts w:ascii="Times New Roman" w:hAnsi="Times New Roman" w:cs="Times New Roman"/>
          <w:b/>
          <w:sz w:val="24"/>
          <w:szCs w:val="24"/>
          <w:lang w:val="uk-UA"/>
        </w:rPr>
      </w:pPr>
      <w:r w:rsidRPr="004A1514">
        <w:rPr>
          <w:rFonts w:ascii="Times New Roman" w:hAnsi="Times New Roman" w:cs="Times New Roman"/>
          <w:sz w:val="24"/>
          <w:szCs w:val="24"/>
          <w:lang w:val="uk-UA"/>
        </w:rPr>
        <w:t>Куп’янської міської ради Харківської області;</w:t>
      </w:r>
    </w:p>
    <w:p w:rsidR="007D60CA" w:rsidRDefault="004A1514" w:rsidP="004A151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 </w:t>
      </w:r>
      <w:r w:rsidRPr="004A1514">
        <w:rPr>
          <w:rFonts w:ascii="Times New Roman" w:hAnsi="Times New Roman" w:cs="Times New Roman"/>
          <w:sz w:val="24"/>
          <w:szCs w:val="24"/>
          <w:lang w:val="uk-UA"/>
        </w:rPr>
        <w:t xml:space="preserve">Мартовицька Оксана Миколаївна, учитель історії та правознавства </w:t>
      </w:r>
    </w:p>
    <w:p w:rsidR="004A1514" w:rsidRPr="004A1514" w:rsidRDefault="007D60CA" w:rsidP="004A151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спеціаліст вищої категорії</w:t>
      </w:r>
    </w:p>
    <w:p w:rsidR="004A1514" w:rsidRPr="004A1514" w:rsidRDefault="004A1514" w:rsidP="004A1514">
      <w:pPr>
        <w:spacing w:after="0" w:line="240" w:lineRule="auto"/>
        <w:ind w:firstLine="709"/>
        <w:jc w:val="center"/>
        <w:rPr>
          <w:rFonts w:ascii="Times New Roman" w:hAnsi="Times New Roman" w:cs="Times New Roman"/>
          <w:sz w:val="24"/>
          <w:szCs w:val="24"/>
          <w:lang w:val="uk-UA"/>
        </w:rPr>
      </w:pP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Чорнобильська трагедія не тільки губила людину, вона губила природу.  У радіусі 30 км від ЧАЕС  почалася евакуація людей… Евакуація у мирні  дні.  Гнала з рідної землі людей смертельна небезпека.</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На  середину травня було вивезено більше 90 тисяч жителів. Втрачено 48  гектарів земельних угідь. Виведено з ладу 14 промислових підприємств, 15 будівельних організацій, втрачено 900 тисяч м</w:t>
      </w:r>
      <w:r w:rsidRPr="004A1514">
        <w:rPr>
          <w:rFonts w:ascii="Times New Roman" w:hAnsi="Times New Roman" w:cs="Times New Roman"/>
          <w:sz w:val="24"/>
          <w:szCs w:val="24"/>
          <w:vertAlign w:val="superscript"/>
          <w:lang w:val="uk-UA"/>
        </w:rPr>
        <w:t>2</w:t>
      </w:r>
      <w:r w:rsidRPr="004A1514">
        <w:rPr>
          <w:rFonts w:ascii="Times New Roman" w:hAnsi="Times New Roman" w:cs="Times New Roman"/>
          <w:sz w:val="24"/>
          <w:szCs w:val="24"/>
          <w:lang w:val="uk-UA"/>
        </w:rPr>
        <w:t xml:space="preserve"> житла. Пізніше кількість евакуйованих  склала 135 тисяч осіб.</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 xml:space="preserve">Зі всього Радянського Союзу почалася мобілізація чоловіків призовного віку у бригади-ліквідаторів. Кожні два місяця відбувалася  ротація. 1987 року  25 травня  до Чорнобиля прибула чергова бригада.  Основне завдання  якої  - прибирання території після вибуху. Поля під Чорнобилем після аварії перестали годувати людей. Все, що проростало на них після квітня, будь-яка травинка-билинка вбирала в себе смертоносну радіацію, яка переслідувала все живе. А там де радіоактивні опади випали густо, там і природа понесла велику втрату. З’явилося нове визначення – рудий ліс – це заражені дерева. Вони стали небезпечними для всього живого. І рудий ліс викорчовували  і хоронили  під землю. Змивали асфальт, знімали шар грунту приблизно на 40 см. Найбільше враження на прибулих справляли руїни четвертого реактору. Люди добре розуміли,що за їхнє життя заплатили ті перші пожежники. </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Вони померли  такими молодими. 10 травня 1986 року помер Володимир  Тишура. 11- вночі протягом однієї години Віктор Кібенко та Володимир Правик, 13 – Василь Ігнатенко, 14 – Микола Ващук, а через кілька днів – Микола Титенок.  Це вони своїми відважними серцями захистили нас, вирвали своє молоде життя і подарували його майбутнім поколінням. Що було б з нами? З державою, як би не вони? Страшно навіть у думках уявити…</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 xml:space="preserve">А потім було повідомлення телеграфного агентства Радянського Союзу: «Президія Верховної Ради СРСР Указом від 25 вересня1986 року за мужність, героїзм і самовіддані дії, виявлені при ліквідації аварії на Чорнобильські атомної електростанції, присвоює ПравикуВололдимиру Павловичу, Кібенку Віктору Миколайовичу звання Героя Радянського Союзу (посмертно). </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 xml:space="preserve">У 1987 році у Чорнобилі ліквідаторами працювало понад 2500 чоловік. Перебував тут і Мартовицький Іван Михайлович, 1959 року народження, мешканець селища Петропавлівка. Він розповідав, що про радіоактивну небезпеку знали всі учасники ліквідації. Єдиними засобами захисту були марлеві пов’язки та протигази, в яких працювали  у безпосередній близькості від четвертого енергоблоку. Саркофаг створений  з піску та бетону  не досить ефективно захищав від радіації. За не провіреними даними  атомна реакція ще відбувалася. </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 xml:space="preserve">Серед ліквідаторів дуже багато було мешканців  Луганської, Харківської, Донецької областей та навіть з Уралу. Всім учасникам ліквідації видавалися дозиметри. </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Радіацію не можна відчути, вона не видима й не має запаху. Вона недоступна для наших органів чуття, а якби й фіксувалася ними, то  людина однаково  беззахисна перед нею. Про згубну дію радіації на людей найкраще свідчать матеріали обстежень жертв Хіросіми та Нагасакі, а також незначна кількість нещасних випадків, що сталися в лабораторних умовах. Чимало мешканців Хіросіми й Нагасакі, які не були уражені відразу після вибуху, невдовзі почали страждати від тяжких форм хвороби променевої хвороби та загального розладу функцій організму, що врешті-решт, призводило до смерті. Інші були при доброму здоров’ї упродовж багатьох років, і лише згодом у них почали розвиватися генетичні мутації та рак. На підставі цих даних та матеріалів які  з’явилися пізніше, вчені дійшли висновку що радіація несе смерть і що навіть у невеликих дозах вона небезпечна для людини.</w:t>
      </w:r>
    </w:p>
    <w:p w:rsidR="004A1514" w:rsidRPr="004A1514" w:rsidRDefault="004A1514" w:rsidP="004A1514">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 xml:space="preserve">Максимальна кількість радіації,яку можна було набрати «9-10 радиків». Прокинувшись о  сьомій ранку, до роботи ставали о восьмій. Жили в  наметах. Робочий день залежав від кількості </w:t>
      </w:r>
      <w:r w:rsidRPr="004A1514">
        <w:rPr>
          <w:rFonts w:ascii="Times New Roman" w:hAnsi="Times New Roman" w:cs="Times New Roman"/>
          <w:sz w:val="24"/>
          <w:szCs w:val="24"/>
          <w:lang w:val="uk-UA"/>
        </w:rPr>
        <w:lastRenderedPageBreak/>
        <w:t>радіації, яку отримували. Люди дуже добре розуміли, чим вони ризикують.  Звісно цей героїзм ні як не можна порівняти з подвигом пожежників, але  двохмісячна праця на небезпечному об’єкті забрала у багатьох із ліквідаторів здоров’я, а в деяких і життя. Іван Михайлович розповідає, що з земляків, які перебували з ним у Чорнобилі, ніхто не зберіг своє здоров’я. Для них це була просто буденна праця. Героями себе ніхто з них  не відчував.</w:t>
      </w:r>
    </w:p>
    <w:p w:rsidR="004A1514" w:rsidRDefault="004A1514" w:rsidP="007D60CA">
      <w:pPr>
        <w:spacing w:after="0" w:line="240" w:lineRule="auto"/>
        <w:ind w:firstLine="709"/>
        <w:jc w:val="both"/>
        <w:rPr>
          <w:rFonts w:ascii="Times New Roman" w:hAnsi="Times New Roman" w:cs="Times New Roman"/>
          <w:sz w:val="24"/>
          <w:szCs w:val="24"/>
          <w:lang w:val="uk-UA"/>
        </w:rPr>
      </w:pPr>
      <w:r w:rsidRPr="004A1514">
        <w:rPr>
          <w:rFonts w:ascii="Times New Roman" w:hAnsi="Times New Roman" w:cs="Times New Roman"/>
          <w:sz w:val="24"/>
          <w:szCs w:val="24"/>
          <w:lang w:val="uk-UA"/>
        </w:rPr>
        <w:t>Вся країна  прийшла на допомогу Чорнобилю. Боротьбу за ліквідацію наслідків  аварії вели  машинобудівники, вчені та шахтарі, метробудівці та ремонтники. Трудові колективи країни перерахували одноденний заробіток у фонд допомоги чорнобильцям, звідусіль приїздили  добровольці, які, незважаючи на небезпеку, прагнули допомогти вирішити  нагальні проблеми, діючи за гаслом: «Хто,якщо не ми!». Діячі культури і мистецтва, спортсмени та науковці перераховували гонорари, призові нагороди, надсилали кошти для допомоги чорнобильцям.</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p>
    <w:p w:rsidR="007D60CA" w:rsidRPr="001F4E75" w:rsidRDefault="007D60CA" w:rsidP="00C95348">
      <w:pPr>
        <w:spacing w:after="0" w:line="240" w:lineRule="auto"/>
        <w:jc w:val="center"/>
        <w:rPr>
          <w:rFonts w:ascii="Times New Roman" w:hAnsi="Times New Roman" w:cs="Times New Roman"/>
          <w:b/>
          <w:sz w:val="24"/>
          <w:szCs w:val="24"/>
          <w:lang w:val="uk-UA"/>
        </w:rPr>
      </w:pPr>
      <w:r w:rsidRPr="001F4E75">
        <w:rPr>
          <w:rFonts w:ascii="Times New Roman" w:hAnsi="Times New Roman" w:cs="Times New Roman"/>
          <w:b/>
          <w:sz w:val="24"/>
          <w:szCs w:val="24"/>
          <w:lang w:val="uk-UA"/>
        </w:rPr>
        <w:t>ЛУК</w:t>
      </w:r>
      <w:r w:rsidRPr="007D60CA">
        <w:rPr>
          <w:rFonts w:ascii="Times New Roman" w:hAnsi="Times New Roman" w:cs="Times New Roman"/>
          <w:b/>
          <w:sz w:val="24"/>
          <w:szCs w:val="24"/>
          <w:lang w:val="uk-UA"/>
        </w:rPr>
        <w:t>’</w:t>
      </w:r>
      <w:r w:rsidRPr="001F4E75">
        <w:rPr>
          <w:rFonts w:ascii="Times New Roman" w:hAnsi="Times New Roman" w:cs="Times New Roman"/>
          <w:b/>
          <w:sz w:val="24"/>
          <w:szCs w:val="24"/>
          <w:lang w:val="uk-UA"/>
        </w:rPr>
        <w:t>ЯНЕНКО ВАЛЕРІЙ ПАВЛОВИЧ</w:t>
      </w:r>
    </w:p>
    <w:p w:rsidR="007D60CA" w:rsidRPr="001F4E75" w:rsidRDefault="007D60CA" w:rsidP="007D60CA">
      <w:pPr>
        <w:spacing w:after="0" w:line="240" w:lineRule="auto"/>
        <w:jc w:val="center"/>
        <w:rPr>
          <w:rFonts w:ascii="Times New Roman" w:hAnsi="Times New Roman" w:cs="Times New Roman"/>
          <w:sz w:val="24"/>
          <w:szCs w:val="24"/>
          <w:lang w:val="uk-UA"/>
        </w:rPr>
      </w:pPr>
      <w:r w:rsidRPr="001F4E75">
        <w:rPr>
          <w:rFonts w:ascii="Times New Roman" w:hAnsi="Times New Roman" w:cs="Times New Roman"/>
          <w:b/>
          <w:sz w:val="24"/>
          <w:szCs w:val="24"/>
          <w:lang w:val="uk-UA"/>
        </w:rPr>
        <w:t>Шедловська Альона, Рогачова Яна,</w:t>
      </w:r>
      <w:r w:rsidRPr="001F4E75">
        <w:rPr>
          <w:rFonts w:ascii="Times New Roman" w:hAnsi="Times New Roman" w:cs="Times New Roman"/>
          <w:sz w:val="24"/>
          <w:szCs w:val="24"/>
          <w:lang w:val="uk-UA"/>
        </w:rPr>
        <w:t xml:space="preserve"> учениці 7 класу</w:t>
      </w:r>
      <w:r>
        <w:rPr>
          <w:rFonts w:ascii="Times New Roman" w:hAnsi="Times New Roman" w:cs="Times New Roman"/>
          <w:sz w:val="24"/>
          <w:szCs w:val="24"/>
          <w:lang w:val="uk-UA"/>
        </w:rPr>
        <w:t xml:space="preserve"> </w:t>
      </w:r>
      <w:r w:rsidRPr="001F4E75">
        <w:rPr>
          <w:rFonts w:ascii="Times New Roman" w:hAnsi="Times New Roman" w:cs="Times New Roman"/>
          <w:sz w:val="24"/>
          <w:szCs w:val="24"/>
          <w:lang w:val="uk-UA"/>
        </w:rPr>
        <w:t>Новомажарівської З</w:t>
      </w:r>
      <w:r w:rsidRPr="001F4E75">
        <w:rPr>
          <w:rFonts w:ascii="Times New Roman" w:hAnsi="Times New Roman" w:cs="Times New Roman"/>
          <w:sz w:val="24"/>
          <w:szCs w:val="24"/>
        </w:rPr>
        <w:t>O</w:t>
      </w:r>
      <w:r w:rsidRPr="001F4E75">
        <w:rPr>
          <w:rFonts w:ascii="Times New Roman" w:hAnsi="Times New Roman" w:cs="Times New Roman"/>
          <w:sz w:val="24"/>
          <w:szCs w:val="24"/>
          <w:lang w:val="uk-UA"/>
        </w:rPr>
        <w:t>Ш І-ІІІ ступенів Зачепилівської районної радиХарківської області</w:t>
      </w:r>
    </w:p>
    <w:p w:rsidR="007D60CA" w:rsidRPr="001F4E75" w:rsidRDefault="007D60CA" w:rsidP="007D60CA">
      <w:pPr>
        <w:spacing w:after="0" w:line="240" w:lineRule="auto"/>
        <w:jc w:val="center"/>
        <w:rPr>
          <w:rFonts w:ascii="Times New Roman" w:hAnsi="Times New Roman" w:cs="Times New Roman"/>
          <w:sz w:val="24"/>
          <w:szCs w:val="24"/>
          <w:lang w:val="uk-UA"/>
        </w:rPr>
      </w:pPr>
      <w:r w:rsidRPr="001F4E75">
        <w:rPr>
          <w:rFonts w:ascii="Times New Roman" w:hAnsi="Times New Roman" w:cs="Times New Roman"/>
          <w:sz w:val="24"/>
          <w:szCs w:val="24"/>
          <w:lang w:val="ru-RU"/>
        </w:rPr>
        <w:t>Керівник: Овчаренко Тетяна Семенівна, учитель історії, старший учитель</w:t>
      </w:r>
    </w:p>
    <w:p w:rsidR="007D60CA" w:rsidRPr="001F4E75" w:rsidRDefault="007D60CA" w:rsidP="007D60CA">
      <w:pPr>
        <w:spacing w:after="0" w:line="240" w:lineRule="auto"/>
        <w:jc w:val="center"/>
        <w:rPr>
          <w:rFonts w:ascii="Times New Roman" w:hAnsi="Times New Roman" w:cs="Times New Roman"/>
          <w:sz w:val="24"/>
          <w:szCs w:val="24"/>
          <w:lang w:val="uk-UA"/>
        </w:rPr>
      </w:pP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Лук’яненко Валерій Павлович народився 19.12.1957 р. в с. Бердянка Зачепилівського району Харківської обл.  В 1975 році закінчив місцеву середню школу і за направленням воєнкомату здобув професію водія  в школі ДТСААФ. </w:t>
      </w:r>
    </w:p>
    <w:p w:rsidR="007D60CA" w:rsidRPr="001F4E75" w:rsidRDefault="007D60CA" w:rsidP="007D60CA">
      <w:pPr>
        <w:pStyle w:val="11"/>
        <w:jc w:val="both"/>
        <w:rPr>
          <w:rFonts w:ascii="Times New Roman" w:hAnsi="Times New Roman"/>
          <w:sz w:val="24"/>
          <w:szCs w:val="24"/>
          <w:lang w:val="uk-UA"/>
        </w:rPr>
      </w:pPr>
      <w:r w:rsidRPr="001F4E75">
        <w:rPr>
          <w:rFonts w:ascii="Times New Roman" w:hAnsi="Times New Roman"/>
          <w:sz w:val="24"/>
          <w:szCs w:val="24"/>
          <w:lang w:val="uk-UA"/>
        </w:rPr>
        <w:t xml:space="preserve">У  травні 1976 р. мобілізували до Армії, відслужив  два роки в ПДВ, в/ч 40390. Одружився і з 1980 р. проживає в с. Нове Мажарове. </w:t>
      </w:r>
    </w:p>
    <w:p w:rsidR="007D60CA" w:rsidRPr="001F4E75" w:rsidRDefault="007D60CA" w:rsidP="007D60CA">
      <w:pPr>
        <w:pStyle w:val="11"/>
        <w:ind w:firstLine="525"/>
        <w:jc w:val="both"/>
        <w:rPr>
          <w:rFonts w:ascii="Times New Roman" w:hAnsi="Times New Roman"/>
          <w:sz w:val="24"/>
          <w:szCs w:val="24"/>
          <w:lang w:val="uk-UA"/>
        </w:rPr>
      </w:pPr>
      <w:r w:rsidRPr="001F4E75">
        <w:rPr>
          <w:rFonts w:ascii="Times New Roman" w:hAnsi="Times New Roman"/>
          <w:sz w:val="24"/>
          <w:szCs w:val="24"/>
          <w:lang w:val="uk-UA"/>
        </w:rPr>
        <w:t xml:space="preserve">Коли сталася аварія на ЧАЕС працював у к-пі «Комінтерн» водієм, в родині </w:t>
      </w:r>
    </w:p>
    <w:p w:rsidR="007D60CA" w:rsidRPr="001F4E75" w:rsidRDefault="007D60CA" w:rsidP="007D60CA">
      <w:pPr>
        <w:spacing w:after="0" w:line="240" w:lineRule="auto"/>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підростало дві донечки - Сніжана і Яночка. Через те, що меншій було лише 6 міс.  він міг не їхати в Чорнобиль, але поїхав, бо розумів, що хтось мусить допомогти постраждалим.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 Вже 13 жовтня 1986 року відправився на навчальні збори по ліквідації наслідків аварії на ЧАЕС. Спочатку поїздом «Харків - Біла Церква», потім ЗІЛом до місця призначення. Разом з іншими проживав в наметовому містечку с. Оране. Намети  були облаштовані двоярусними ліжками, їдальню і всі інші комунікації облаштовував уже їхній призов.</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Важко передати перше враження від побаченого: луки «усіяні» наметами,  багато військової техніки і метушливі люди. Знову, як в часи служби шикування, стройовий крок, політзаняття. У населених пунктах 30-км. зони бур’яни, пусткою зяяли будинки, поодинокі кури, бездомні домашні улюбленці і «рижий ліс». Цю «картину» моторошно згадувати і сьогодні. Хотілося якнайшвидше полишити це пекельне місце, де ходити можна було лише по спеціально відведених стежках, де висіли налиті сонцем яблука, та замість соку повнилися радіацією, де кожен день доводилося відчувати безжальний подих  нещадного, невидимого ворога. То був його «Афган», от тільки ворог більш підступний і жорстокий.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Працював водієм на новенькому КАМАЗі. Щоб менше проникала радіація кабіна  і сидіння були обтягнуті свинцевими листами, а через усю кабіну якийсь жартівник написав: «Тигрица ХХ века».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Випало йому возити до реактора щебінь і плити. Маршрут звичний: с. Оране-порт Чорнобиль - станція ЧАЕС. Працювали день через два. За день дозволялося робити лише по одній ходці.. Одного дня їх попросили  зробити дві ходки.  Привезли щебінь на об’єкт, а вивантажувати нікому, чекати небезпечно.  Довелося підручними засобами – дошками, руками вигортати все з машин. Після роботи паморочилося в голові, кров з носа, марудило, в медчастині дали якісь таблетки.  Два дні не могли піднятися з ліжка. Чи була в цьому необхідність? На це запитання шукає відповідь і сьогодні, адже в містечку проживало 450 водіїв, було 50 автомобілів. Чому їх свідомо  наразили на небезпеку?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Довелося працювати і на дезактивації Чорнобиля.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Рівень набраних рентгенів визначався часом перебування в забрудненій зоні, кожен кілометр мав свій рівень, їм зараховували середній. А чи відповідав він дійсності? Хто його виміряв? Про це ніхто не говорив, як і про саму небезпеку від радіації. Тоді вони ще не знали до кінця, що їх чекають щорічні перебування на лікарняних ліжках, інвалідність.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lastRenderedPageBreak/>
        <w:t xml:space="preserve">Вже після 18 ходок мав 15 допустимих  рентгенів, та зміни не було. Кожен тиждень в містечко  прибувало лише по два новеньких, а їх 50. </w:t>
      </w:r>
    </w:p>
    <w:p w:rsidR="007D60CA" w:rsidRPr="001F4E75" w:rsidRDefault="007D60CA" w:rsidP="007D60CA">
      <w:pPr>
        <w:spacing w:after="0" w:line="240" w:lineRule="auto"/>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Одного дня прибуло зразу 40 новачків. Коли сказали, що можна  їхати додому, не став чекати і ранку. Разом з 13 товаришами поїхав до Києва. На вокзалі зустрів земляків: Тріфонова С., Реку В., Махно В.. Та квитків у касі не виявилося. Пішли проситися до провідника. І яким же було їхнє здивування, коли сіли в майже пустий вагон. Шість чоловік на весь вагон!  Доїхали до Дніпропетровська, далі вже Перещепино і рідне село. </w:t>
      </w:r>
    </w:p>
    <w:p w:rsidR="007D60CA" w:rsidRPr="001F4E75" w:rsidRDefault="007D60CA" w:rsidP="007D60CA">
      <w:pPr>
        <w:spacing w:after="0" w:line="240" w:lineRule="auto"/>
        <w:ind w:firstLine="528"/>
        <w:jc w:val="both"/>
        <w:rPr>
          <w:rFonts w:ascii="Times New Roman" w:hAnsi="Times New Roman" w:cs="Times New Roman"/>
          <w:sz w:val="24"/>
          <w:szCs w:val="24"/>
          <w:lang w:val="uk-UA"/>
        </w:rPr>
      </w:pPr>
      <w:r w:rsidRPr="001F4E75">
        <w:rPr>
          <w:rFonts w:ascii="Times New Roman" w:hAnsi="Times New Roman" w:cs="Times New Roman"/>
          <w:sz w:val="24"/>
          <w:szCs w:val="24"/>
          <w:lang w:val="uk-UA"/>
        </w:rPr>
        <w:t xml:space="preserve">Вже через рік опинився на лікарняному ліжку. З 1988 року Валерій Павлович частий пацієнт лікарні. В 1992 році одержав медичний висновок про інвалідність ІІІ групи, з 2006 року інвалід ІІ групи. Коли згадує пережите міниться в обличчі, слізьми наповнюються очі і тремтять руки. Говорить, що і сьогодні пішов би в те пекло, але не розуміє чому їх так свідомо калічили? </w:t>
      </w:r>
    </w:p>
    <w:p w:rsidR="007D60CA" w:rsidRPr="001F4E75" w:rsidRDefault="007D60CA" w:rsidP="007D60CA">
      <w:pPr>
        <w:spacing w:after="0" w:line="240" w:lineRule="auto"/>
        <w:rPr>
          <w:rFonts w:ascii="Times New Roman" w:hAnsi="Times New Roman" w:cs="Times New Roman"/>
          <w:sz w:val="24"/>
          <w:szCs w:val="24"/>
          <w:lang w:val="uk-UA"/>
        </w:rPr>
      </w:pPr>
    </w:p>
    <w:p w:rsidR="007D60CA" w:rsidRPr="00C95348" w:rsidRDefault="007D60CA" w:rsidP="00C95348">
      <w:pPr>
        <w:spacing w:after="0" w:line="240" w:lineRule="auto"/>
        <w:jc w:val="center"/>
        <w:rPr>
          <w:rFonts w:ascii="Times New Roman" w:hAnsi="Times New Roman" w:cs="Times New Roman"/>
          <w:b/>
          <w:sz w:val="24"/>
          <w:szCs w:val="24"/>
          <w:lang w:val="uk-UA"/>
        </w:rPr>
      </w:pPr>
      <w:r w:rsidRPr="007D60CA">
        <w:rPr>
          <w:rFonts w:ascii="Times New Roman" w:hAnsi="Times New Roman" w:cs="Times New Roman"/>
          <w:b/>
          <w:sz w:val="24"/>
          <w:szCs w:val="24"/>
          <w:lang w:val="ru-RU"/>
        </w:rPr>
        <w:t>ДІТИ ТА ОНУКИ ЧОРНОБИЛЯ НА ПЕРВОМАЙЩИНІ</w:t>
      </w:r>
    </w:p>
    <w:p w:rsidR="007D60CA" w:rsidRPr="007D60CA" w:rsidRDefault="007D60CA" w:rsidP="007D60CA">
      <w:pPr>
        <w:spacing w:after="0" w:line="240" w:lineRule="auto"/>
        <w:jc w:val="center"/>
        <w:rPr>
          <w:rFonts w:ascii="Times New Roman" w:hAnsi="Times New Roman" w:cs="Times New Roman"/>
          <w:bCs/>
          <w:sz w:val="24"/>
          <w:szCs w:val="24"/>
          <w:lang w:val="ru-RU"/>
        </w:rPr>
      </w:pPr>
      <w:r w:rsidRPr="007D60CA">
        <w:rPr>
          <w:rFonts w:ascii="Times New Roman" w:hAnsi="Times New Roman" w:cs="Times New Roman"/>
          <w:b/>
          <w:bCs/>
          <w:sz w:val="24"/>
          <w:szCs w:val="24"/>
          <w:lang w:val="uk-UA"/>
        </w:rPr>
        <w:t>Шилін</w:t>
      </w:r>
      <w:r>
        <w:rPr>
          <w:rFonts w:ascii="Times New Roman" w:hAnsi="Times New Roman" w:cs="Times New Roman"/>
          <w:b/>
          <w:bCs/>
          <w:sz w:val="24"/>
          <w:szCs w:val="24"/>
          <w:lang w:val="uk-UA"/>
        </w:rPr>
        <w:t xml:space="preserve">а </w:t>
      </w:r>
      <w:r w:rsidRPr="007D60CA">
        <w:rPr>
          <w:rFonts w:ascii="Times New Roman" w:hAnsi="Times New Roman" w:cs="Times New Roman"/>
          <w:b/>
          <w:bCs/>
          <w:sz w:val="24"/>
          <w:szCs w:val="24"/>
          <w:lang w:val="uk-UA"/>
        </w:rPr>
        <w:t>Алін</w:t>
      </w:r>
      <w:r>
        <w:rPr>
          <w:rFonts w:ascii="Times New Roman" w:hAnsi="Times New Roman" w:cs="Times New Roman"/>
          <w:b/>
          <w:bCs/>
          <w:sz w:val="24"/>
          <w:szCs w:val="24"/>
          <w:lang w:val="uk-UA"/>
        </w:rPr>
        <w:t>а</w:t>
      </w:r>
      <w:r w:rsidRPr="007D60CA">
        <w:rPr>
          <w:rFonts w:ascii="Times New Roman" w:hAnsi="Times New Roman" w:cs="Times New Roman"/>
          <w:bCs/>
          <w:sz w:val="24"/>
          <w:szCs w:val="24"/>
          <w:lang w:val="ru-RU"/>
        </w:rPr>
        <w:t xml:space="preserve">, учениця </w:t>
      </w:r>
      <w:r w:rsidRPr="007D60CA">
        <w:rPr>
          <w:rFonts w:ascii="Times New Roman" w:hAnsi="Times New Roman" w:cs="Times New Roman"/>
          <w:bCs/>
          <w:sz w:val="24"/>
          <w:szCs w:val="24"/>
          <w:lang w:val="uk-UA"/>
        </w:rPr>
        <w:t>7</w:t>
      </w:r>
      <w:r w:rsidRPr="007D60CA">
        <w:rPr>
          <w:rFonts w:ascii="Times New Roman" w:hAnsi="Times New Roman" w:cs="Times New Roman"/>
          <w:bCs/>
          <w:sz w:val="24"/>
          <w:szCs w:val="24"/>
          <w:lang w:val="ru-RU"/>
        </w:rPr>
        <w:t xml:space="preserve"> класу </w:t>
      </w:r>
      <w:r w:rsidRPr="007D60CA">
        <w:rPr>
          <w:rFonts w:ascii="Times New Roman" w:hAnsi="Times New Roman" w:cs="Times New Roman"/>
          <w:bCs/>
          <w:sz w:val="24"/>
          <w:szCs w:val="24"/>
          <w:lang w:val="uk-UA"/>
        </w:rPr>
        <w:t>Берецького НВК</w:t>
      </w:r>
      <w:r w:rsidRPr="007D60CA">
        <w:rPr>
          <w:rFonts w:ascii="Times New Roman" w:hAnsi="Times New Roman" w:cs="Times New Roman"/>
          <w:bCs/>
          <w:sz w:val="24"/>
          <w:szCs w:val="24"/>
          <w:lang w:val="ru-RU"/>
        </w:rPr>
        <w:t xml:space="preserve"> </w:t>
      </w:r>
      <w:r w:rsidRPr="007D60CA">
        <w:rPr>
          <w:rFonts w:ascii="Times New Roman" w:hAnsi="Times New Roman" w:cs="Times New Roman"/>
          <w:bCs/>
          <w:sz w:val="24"/>
          <w:szCs w:val="24"/>
          <w:lang w:val="uk-UA"/>
        </w:rPr>
        <w:t>Первомайської районної</w:t>
      </w:r>
    </w:p>
    <w:p w:rsidR="007D60CA" w:rsidRPr="007D60CA" w:rsidRDefault="007D60CA" w:rsidP="007D60CA">
      <w:pPr>
        <w:spacing w:after="0" w:line="240" w:lineRule="auto"/>
        <w:jc w:val="center"/>
        <w:rPr>
          <w:rFonts w:ascii="Times New Roman" w:hAnsi="Times New Roman" w:cs="Times New Roman"/>
          <w:bCs/>
          <w:sz w:val="24"/>
          <w:szCs w:val="24"/>
          <w:lang w:val="uk-UA"/>
        </w:rPr>
      </w:pPr>
      <w:r w:rsidRPr="007D60CA">
        <w:rPr>
          <w:rFonts w:ascii="Times New Roman" w:hAnsi="Times New Roman" w:cs="Times New Roman"/>
          <w:bCs/>
          <w:sz w:val="24"/>
          <w:szCs w:val="24"/>
          <w:lang w:val="uk-UA"/>
        </w:rPr>
        <w:t>державної адміністрації  Харківської області</w:t>
      </w:r>
    </w:p>
    <w:p w:rsidR="007D60CA" w:rsidRPr="007D60CA" w:rsidRDefault="007D60CA" w:rsidP="007D60CA">
      <w:pPr>
        <w:spacing w:after="0" w:line="240" w:lineRule="auto"/>
        <w:jc w:val="center"/>
        <w:rPr>
          <w:rFonts w:ascii="Times New Roman" w:hAnsi="Times New Roman" w:cs="Times New Roman"/>
          <w:bCs/>
          <w:sz w:val="24"/>
          <w:szCs w:val="24"/>
          <w:lang w:val="ru-RU"/>
        </w:rPr>
      </w:pPr>
      <w:r w:rsidRPr="007D60CA">
        <w:rPr>
          <w:rFonts w:ascii="Times New Roman" w:hAnsi="Times New Roman" w:cs="Times New Roman"/>
          <w:bCs/>
          <w:sz w:val="24"/>
          <w:szCs w:val="24"/>
          <w:lang w:val="uk-UA"/>
        </w:rPr>
        <w:t>К</w:t>
      </w:r>
      <w:r w:rsidRPr="007D60CA">
        <w:rPr>
          <w:rFonts w:ascii="Times New Roman" w:hAnsi="Times New Roman" w:cs="Times New Roman"/>
          <w:bCs/>
          <w:sz w:val="24"/>
          <w:szCs w:val="24"/>
          <w:lang w:val="ru-RU"/>
        </w:rPr>
        <w:t xml:space="preserve">ерівник: </w:t>
      </w:r>
      <w:r w:rsidRPr="007D60CA">
        <w:rPr>
          <w:rFonts w:ascii="Times New Roman" w:hAnsi="Times New Roman" w:cs="Times New Roman"/>
          <w:bCs/>
          <w:sz w:val="24"/>
          <w:szCs w:val="24"/>
          <w:lang w:val="uk-UA"/>
        </w:rPr>
        <w:t>Комір Світлана Миколаївна</w:t>
      </w:r>
      <w:r w:rsidRPr="007D60CA">
        <w:rPr>
          <w:rFonts w:ascii="Times New Roman" w:hAnsi="Times New Roman" w:cs="Times New Roman"/>
          <w:bCs/>
          <w:sz w:val="24"/>
          <w:szCs w:val="24"/>
          <w:lang w:val="ru-RU"/>
        </w:rPr>
        <w:t xml:space="preserve">, вчитель </w:t>
      </w:r>
      <w:r w:rsidRPr="007D60CA">
        <w:rPr>
          <w:rFonts w:ascii="Times New Roman" w:hAnsi="Times New Roman" w:cs="Times New Roman"/>
          <w:bCs/>
          <w:sz w:val="24"/>
          <w:szCs w:val="24"/>
          <w:lang w:val="uk-UA"/>
        </w:rPr>
        <w:t>історії Берецького навчально-</w:t>
      </w:r>
    </w:p>
    <w:p w:rsidR="007D60CA" w:rsidRPr="007D60CA" w:rsidRDefault="007D60CA" w:rsidP="007D60CA">
      <w:pPr>
        <w:spacing w:after="0" w:line="240" w:lineRule="auto"/>
        <w:jc w:val="center"/>
        <w:rPr>
          <w:rFonts w:ascii="Times New Roman" w:hAnsi="Times New Roman" w:cs="Times New Roman"/>
          <w:bCs/>
          <w:sz w:val="24"/>
          <w:szCs w:val="24"/>
          <w:lang w:val="uk-UA"/>
        </w:rPr>
      </w:pPr>
      <w:r w:rsidRPr="007D60CA">
        <w:rPr>
          <w:rFonts w:ascii="Times New Roman" w:hAnsi="Times New Roman" w:cs="Times New Roman"/>
          <w:bCs/>
          <w:sz w:val="24"/>
          <w:szCs w:val="24"/>
          <w:lang w:val="uk-UA"/>
        </w:rPr>
        <w:t>виховного комплексу Первомайської районної державної адміністрації Харківської області</w:t>
      </w:r>
    </w:p>
    <w:p w:rsidR="007D60CA" w:rsidRPr="007D60CA" w:rsidRDefault="007D60CA" w:rsidP="007D60CA">
      <w:pPr>
        <w:spacing w:after="0" w:line="240" w:lineRule="auto"/>
        <w:jc w:val="center"/>
        <w:rPr>
          <w:rFonts w:ascii="Times New Roman" w:hAnsi="Times New Roman" w:cs="Times New Roman"/>
          <w:b/>
          <w:bCs/>
          <w:sz w:val="24"/>
          <w:szCs w:val="24"/>
          <w:lang w:val="uk-UA"/>
        </w:rPr>
      </w:pP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uk-UA"/>
        </w:rPr>
        <w:tab/>
        <w:t xml:space="preserve">Чорнобиль - це одне зі 179 міст і сіл, евакуйованих після найбільшої в історії людства атомної аварії. Чоловікам, жінкам і дітям – мешканцям тих місць, було сказано, що протягом наступних років повернутися до своїх домівок вони не зможуть. </w:t>
      </w:r>
      <w:hyperlink r:id="rId20" w:tooltip="Атомна енергія" w:history="1">
        <w:r w:rsidRPr="007D60CA">
          <w:rPr>
            <w:rStyle w:val="a9"/>
            <w:sz w:val="24"/>
            <w:szCs w:val="24"/>
            <w:lang w:val="uk-UA"/>
          </w:rPr>
          <w:t>Атомна енергія</w:t>
        </w:r>
      </w:hyperlink>
      <w:r w:rsidRPr="007D60CA">
        <w:rPr>
          <w:rFonts w:ascii="Times New Roman" w:hAnsi="Times New Roman" w:cs="Times New Roman"/>
          <w:sz w:val="24"/>
          <w:szCs w:val="24"/>
          <w:lang w:val="uk-UA"/>
        </w:rPr>
        <w:t xml:space="preserve"> невблаганна: вона не прощає помилок, вона несе величезні можливості, але водночас й величезну небезпеку. </w:t>
      </w:r>
    </w:p>
    <w:p w:rsidR="007D60CA" w:rsidRPr="007D60CA" w:rsidRDefault="007D60CA" w:rsidP="007D60CA">
      <w:pPr>
        <w:spacing w:after="0" w:line="240" w:lineRule="auto"/>
        <w:ind w:firstLine="706"/>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Наслідки, які мала аварія на 4-му блоці Чорнобильської АЕС, дали </w:t>
      </w:r>
      <w:hyperlink r:id="rId21" w:tooltip="Підстави" w:history="1">
        <w:r w:rsidRPr="007D60CA">
          <w:rPr>
            <w:rStyle w:val="a9"/>
            <w:sz w:val="24"/>
            <w:szCs w:val="24"/>
            <w:lang w:val="uk-UA"/>
          </w:rPr>
          <w:t>підстави</w:t>
        </w:r>
      </w:hyperlink>
      <w:r w:rsidRPr="007D60CA">
        <w:rPr>
          <w:rFonts w:ascii="Times New Roman" w:hAnsi="Times New Roman" w:cs="Times New Roman"/>
          <w:sz w:val="24"/>
          <w:szCs w:val="24"/>
          <w:lang w:val="uk-UA"/>
        </w:rPr>
        <w:t xml:space="preserve"> вважати цю подію катастрофою планетарного масштабу. Радіоактивного </w:t>
      </w:r>
      <w:hyperlink r:id="rId22" w:tooltip="Забруднення" w:history="1">
        <w:r w:rsidRPr="007D60CA">
          <w:rPr>
            <w:rStyle w:val="a9"/>
            <w:sz w:val="24"/>
            <w:szCs w:val="24"/>
            <w:lang w:val="uk-UA"/>
          </w:rPr>
          <w:t>забруднення</w:t>
        </w:r>
      </w:hyperlink>
      <w:r w:rsidRPr="007D60CA">
        <w:rPr>
          <w:rFonts w:ascii="Times New Roman" w:hAnsi="Times New Roman" w:cs="Times New Roman"/>
          <w:sz w:val="24"/>
          <w:szCs w:val="24"/>
          <w:lang w:val="uk-UA"/>
        </w:rPr>
        <w:t xml:space="preserve"> зазнали величезні території. Значного забруднення зазнали водні джерела, особливо річки, що протікають неподалік від ЧАЕС і Київське водосховище, а також водозбірні площі басейнів рік Дніпро і Прип’ять. </w:t>
      </w:r>
      <w:hyperlink r:id="rId23" w:tooltip="Сліди" w:history="1">
        <w:r w:rsidRPr="007D60CA">
          <w:rPr>
            <w:rStyle w:val="a9"/>
            <w:sz w:val="24"/>
            <w:szCs w:val="24"/>
            <w:lang w:val="uk-UA"/>
          </w:rPr>
          <w:t>Сліди</w:t>
        </w:r>
      </w:hyperlink>
      <w:r w:rsidRPr="007D60CA">
        <w:rPr>
          <w:rFonts w:ascii="Times New Roman" w:hAnsi="Times New Roman" w:cs="Times New Roman"/>
          <w:sz w:val="24"/>
          <w:szCs w:val="24"/>
          <w:lang w:val="uk-UA"/>
        </w:rPr>
        <w:t xml:space="preserve"> радіоактивності відразу після аварії були виявлені в усіх водосховищах Дніпровського каскаду, водою яких користуються понад 30 мільйонів жителів в Україні. Є небезпека проникнення радіонуклідів у підземні водотоки. Всього в Україні забруднено територію площею понад 50 тис. кв. км у 74 районах 12 областей.</w:t>
      </w:r>
    </w:p>
    <w:p w:rsidR="007D60CA" w:rsidRPr="007D60CA" w:rsidRDefault="007D60CA" w:rsidP="007D60CA">
      <w:pPr>
        <w:pStyle w:val="western"/>
        <w:spacing w:before="0" w:beforeAutospacing="0" w:after="0" w:afterAutospacing="0"/>
        <w:ind w:firstLine="706"/>
        <w:jc w:val="both"/>
        <w:rPr>
          <w:rFonts w:ascii="Times New Roman" w:hAnsi="Times New Roman"/>
          <w:lang w:val="uk-UA"/>
        </w:rPr>
      </w:pPr>
      <w:r w:rsidRPr="007D60CA">
        <w:rPr>
          <w:rFonts w:ascii="Times New Roman" w:hAnsi="Times New Roman"/>
          <w:lang w:val="uk-UA"/>
        </w:rPr>
        <w:t xml:space="preserve">Але найдошкульнішого удару аварія завдала по здоров’ю українців, що не можна оцінити в грошовому еквіваленті, це стосується не тільки наших </w:t>
      </w:r>
      <w:hyperlink r:id="rId24" w:tooltip="Сучасник" w:history="1">
        <w:r w:rsidRPr="007D60CA">
          <w:rPr>
            <w:rStyle w:val="a9"/>
            <w:lang w:val="uk-UA"/>
          </w:rPr>
          <w:t>сучасників</w:t>
        </w:r>
      </w:hyperlink>
      <w:r w:rsidRPr="007D60CA">
        <w:rPr>
          <w:rFonts w:ascii="Times New Roman" w:hAnsi="Times New Roman"/>
          <w:lang w:val="uk-UA"/>
        </w:rPr>
        <w:t>, але й багатьох (може й багатьох десятків) прийдешніх поколінь.</w:t>
      </w:r>
    </w:p>
    <w:p w:rsidR="007D60CA" w:rsidRPr="007D60CA" w:rsidRDefault="007D60CA" w:rsidP="007D60CA">
      <w:pPr>
        <w:pStyle w:val="western"/>
        <w:spacing w:before="0" w:beforeAutospacing="0" w:after="0" w:afterAutospacing="0"/>
        <w:ind w:firstLine="706"/>
        <w:jc w:val="both"/>
        <w:rPr>
          <w:rFonts w:ascii="Times New Roman" w:hAnsi="Times New Roman"/>
          <w:lang w:val="uk-UA"/>
        </w:rPr>
      </w:pPr>
      <w:r w:rsidRPr="007D60CA">
        <w:rPr>
          <w:rFonts w:ascii="Times New Roman" w:hAnsi="Times New Roman"/>
          <w:lang w:val="uk-UA"/>
        </w:rPr>
        <w:t>Медичні проблеми післячорнобильського періоду не мають аналогів і відрізняються від інших відомих у світі випадків масового опромінення людей (</w:t>
      </w:r>
      <w:hyperlink r:id="rId25" w:tooltip="Японія" w:history="1">
        <w:r w:rsidRPr="007D60CA">
          <w:rPr>
            <w:rStyle w:val="a9"/>
            <w:lang w:val="uk-UA"/>
          </w:rPr>
          <w:t>Японія</w:t>
        </w:r>
      </w:hyperlink>
      <w:r w:rsidRPr="007D60CA">
        <w:rPr>
          <w:rFonts w:ascii="Times New Roman" w:hAnsi="Times New Roman"/>
          <w:lang w:val="uk-UA"/>
        </w:rPr>
        <w:t xml:space="preserve">, США, </w:t>
      </w:r>
      <w:hyperlink r:id="rId26" w:tooltip="Росія" w:history="1">
        <w:r w:rsidRPr="007D60CA">
          <w:rPr>
            <w:rStyle w:val="a9"/>
            <w:lang w:val="uk-UA"/>
          </w:rPr>
          <w:t>Росія</w:t>
        </w:r>
      </w:hyperlink>
      <w:r w:rsidRPr="007D60CA">
        <w:rPr>
          <w:rFonts w:ascii="Times New Roman" w:hAnsi="Times New Roman"/>
          <w:lang w:val="uk-UA"/>
        </w:rPr>
        <w:t>) кількістю постраждалих контингентів, складністю джерел опромінення і наявністю комплексу негативних супутніх аварії факторів нерадіаційного походження.</w:t>
      </w:r>
    </w:p>
    <w:p w:rsidR="007D60CA" w:rsidRPr="007D60CA" w:rsidRDefault="007D60CA" w:rsidP="007D60CA">
      <w:pPr>
        <w:pStyle w:val="a5"/>
        <w:spacing w:before="0" w:beforeAutospacing="0" w:after="0" w:afterAutospacing="0"/>
        <w:ind w:firstLine="706"/>
        <w:jc w:val="both"/>
      </w:pPr>
      <w:r w:rsidRPr="007D60CA">
        <w:rPr>
          <w:lang w:val="uk-UA"/>
        </w:rPr>
        <w:t xml:space="preserve">Починаючи з перших днів аварії і до цього часу, здійснюється </w:t>
      </w:r>
      <w:hyperlink r:id="rId27" w:tooltip="Монітор" w:history="1">
        <w:r w:rsidRPr="007D60CA">
          <w:rPr>
            <w:rStyle w:val="a9"/>
            <w:lang w:val="uk-UA"/>
          </w:rPr>
          <w:t>моніторинг</w:t>
        </w:r>
      </w:hyperlink>
      <w:r w:rsidRPr="007D60CA">
        <w:rPr>
          <w:lang w:val="uk-UA"/>
        </w:rPr>
        <w:t xml:space="preserve"> </w:t>
      </w:r>
      <w:hyperlink r:id="rId28" w:tooltip="Стану" w:history="1">
        <w:r w:rsidRPr="007D60CA">
          <w:rPr>
            <w:rStyle w:val="a9"/>
            <w:lang w:val="uk-UA"/>
          </w:rPr>
          <w:t>стану</w:t>
        </w:r>
      </w:hyperlink>
      <w:r w:rsidRPr="007D60CA">
        <w:rPr>
          <w:lang w:val="uk-UA"/>
        </w:rPr>
        <w:t xml:space="preserve"> здоров’я різних груп, постраждалих внаслідок аварії, і в першу чергу, досліджувалась </w:t>
      </w:r>
      <w:hyperlink r:id="rId29" w:tooltip="функція" w:history="1">
        <w:r w:rsidRPr="007D60CA">
          <w:rPr>
            <w:rStyle w:val="a9"/>
            <w:lang w:val="uk-UA"/>
          </w:rPr>
          <w:t>функція</w:t>
        </w:r>
      </w:hyperlink>
      <w:r w:rsidRPr="007D60CA">
        <w:rPr>
          <w:lang w:val="uk-UA"/>
        </w:rPr>
        <w:t xml:space="preserve"> щитовидної залози у дітей. </w:t>
      </w:r>
      <w:r w:rsidRPr="007D60CA">
        <w:t xml:space="preserve">Усі роки відзначається зростання </w:t>
      </w:r>
      <w:r w:rsidRPr="007D60CA">
        <w:rPr>
          <w:rStyle w:val="ac"/>
          <w:i w:val="0"/>
          <w:iCs w:val="0"/>
        </w:rPr>
        <w:t>загальної захворюваності дітей</w:t>
      </w:r>
      <w:r w:rsidRPr="007D60CA">
        <w:t xml:space="preserve"> і первинно виявленої патології практично за усіма класами хвороб. Має місце ріст захворюваності і поширеності соматичних захворювань, особливо - нервової, ендокринної, травної, дихальної і серцево-судинної систем, розладів психіки.  Збільшується кількість дітей-інвалідів. Встановлено, що погіршення стану здоров'я постраждалих дітей пов'язане як із впливом факторів радіаційної, так і нерадіаційної природи, а також зі зниженням   якості життя через кризову</w:t>
      </w:r>
      <w:r w:rsidRPr="007D60CA">
        <w:rPr>
          <w:lang w:val="uk-UA"/>
        </w:rPr>
        <w:t xml:space="preserve"> </w:t>
      </w:r>
      <w:r w:rsidRPr="007D60CA">
        <w:t>соціально-економічну ситуацію.</w:t>
      </w:r>
    </w:p>
    <w:p w:rsidR="007D60CA" w:rsidRPr="007D60CA" w:rsidRDefault="007D60CA" w:rsidP="007D60CA">
      <w:pPr>
        <w:pStyle w:val="western"/>
        <w:spacing w:before="0" w:beforeAutospacing="0" w:after="0" w:afterAutospacing="0"/>
        <w:ind w:firstLine="706"/>
        <w:jc w:val="both"/>
        <w:rPr>
          <w:rFonts w:ascii="Times New Roman" w:hAnsi="Times New Roman"/>
          <w:lang w:val="uk-UA"/>
        </w:rPr>
      </w:pPr>
      <w:r w:rsidRPr="007D60CA">
        <w:rPr>
          <w:rFonts w:ascii="Times New Roman" w:hAnsi="Times New Roman"/>
          <w:lang w:val="uk-UA"/>
        </w:rPr>
        <w:t xml:space="preserve">Отже, надання медичної допомоги населенню має бути безумовним пріоритетом і передбачати профілактику можливих захворювань із застосуванням сучасних засобів. Профілактичні заходи повинні включати організацію збалансованого повноцінного </w:t>
      </w:r>
      <w:hyperlink r:id="rId30" w:tooltip="Харчування" w:history="1">
        <w:r w:rsidRPr="007D60CA">
          <w:rPr>
            <w:rStyle w:val="a9"/>
            <w:lang w:val="uk-UA"/>
          </w:rPr>
          <w:t>харчування</w:t>
        </w:r>
      </w:hyperlink>
      <w:r w:rsidRPr="007D60CA">
        <w:rPr>
          <w:rFonts w:ascii="Times New Roman" w:hAnsi="Times New Roman"/>
          <w:lang w:val="uk-UA"/>
        </w:rPr>
        <w:t>, санаторно-курортного лікування і оздоровлення.</w:t>
      </w:r>
    </w:p>
    <w:p w:rsidR="007D60CA" w:rsidRPr="007D60CA" w:rsidRDefault="007D60CA" w:rsidP="007D60CA">
      <w:pPr>
        <w:spacing w:after="0" w:line="240" w:lineRule="auto"/>
        <w:ind w:firstLine="706"/>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Одразу після аварії з 30-ти кілометрової забрудненої зони почалася евакуація людей. Їх всіх розселили по різних областях України, які зазнали меншого радіаційного впливу. В результаті </w:t>
      </w:r>
      <w:r w:rsidRPr="007D60CA">
        <w:rPr>
          <w:rFonts w:ascii="Times New Roman" w:hAnsi="Times New Roman" w:cs="Times New Roman"/>
          <w:sz w:val="24"/>
          <w:szCs w:val="24"/>
          <w:lang w:val="uk-UA"/>
        </w:rPr>
        <w:lastRenderedPageBreak/>
        <w:t>евакуації в місто Первомайський Харківської області також переселили значну кількість дорослих та дітей із забруднених територій. Друга категорія дітей-чорнобильців – це діти-переселенці, сім</w:t>
      </w:r>
      <w:r w:rsidRPr="007D60CA">
        <w:rPr>
          <w:rFonts w:ascii="Times New Roman" w:hAnsi="Times New Roman" w:cs="Times New Roman"/>
          <w:sz w:val="24"/>
          <w:szCs w:val="24"/>
          <w:lang w:val="ru-RU"/>
        </w:rPr>
        <w:t>’</w:t>
      </w:r>
      <w:r w:rsidRPr="007D60CA">
        <w:rPr>
          <w:rFonts w:ascii="Times New Roman" w:hAnsi="Times New Roman" w:cs="Times New Roman"/>
          <w:sz w:val="24"/>
          <w:szCs w:val="24"/>
          <w:lang w:val="uk-UA"/>
        </w:rPr>
        <w:t xml:space="preserve">ї яких самостійно переселялися із забруднених територій. Третя категорія – це діти, народжені від батьків-ліквідаторів наслідків аварії на ЧАЕС (які народилися після 1986 року).  </w:t>
      </w:r>
    </w:p>
    <w:p w:rsidR="007D60CA" w:rsidRPr="007D60CA" w:rsidRDefault="007D60CA" w:rsidP="007D60CA">
      <w:pPr>
        <w:spacing w:after="0" w:line="240" w:lineRule="auto"/>
        <w:ind w:firstLine="706"/>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У дітей, які були евакуйовані та переселені із забруднених територій, вже народилися діти, які також мають статус дітей-чорнобильців: «Діти, народжені від евакуйованих» та «Діти, народжені від переселенців» - «онуки Чорнобиля».</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Всі ці категорії дітей знаходяться на обліку в  Управлінні праці та соціального захисту населення м.Первомайський та в Первомайській центральній районній лікарні. Вони щороку забезпечуються санаторно-курортними путівками до санаторіїв та таборів відпочинку з метою оздоровлення. Кожен рік діти проходять обстеження в обласній дитячій лікарні Охматдіт.</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Для всіх категорій дітей-чорнобильців Харківським обласним Управлінням   захисту населення від наслідків аварії на ЧАЕС щороку організовуються заходи до Дня захисту дітей – одноденні поїздки до різних санаторіїв Харківської області («Ялинка», «Бермінводи», «Рай-Оленівка», «Роща» та ін..), де для них проводиться розважальна програма .</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Отже, державні органи влади докладають багато зусиль для того, щоб мінімізувати вплив наслідків цієї жахливої трагедії на долі дітей, які стали заручниками ситуації. </w:t>
      </w:r>
    </w:p>
    <w:p w:rsidR="007D60CA" w:rsidRPr="007D60CA" w:rsidRDefault="007D60CA" w:rsidP="007D60CA">
      <w:pPr>
        <w:spacing w:after="0" w:line="240" w:lineRule="auto"/>
        <w:jc w:val="both"/>
        <w:rPr>
          <w:rFonts w:ascii="Times New Roman" w:hAnsi="Times New Roman" w:cs="Times New Roman"/>
          <w:b/>
          <w:sz w:val="28"/>
          <w:szCs w:val="28"/>
          <w:lang w:val="uk-UA"/>
        </w:rPr>
      </w:pPr>
    </w:p>
    <w:p w:rsidR="007D60CA" w:rsidRPr="00C95348" w:rsidRDefault="007D60CA" w:rsidP="00C95348">
      <w:pPr>
        <w:spacing w:after="0" w:line="240" w:lineRule="auto"/>
        <w:ind w:firstLine="708"/>
        <w:jc w:val="center"/>
        <w:rPr>
          <w:rFonts w:ascii="Times New Roman" w:hAnsi="Times New Roman" w:cs="Times New Roman"/>
          <w:b/>
          <w:sz w:val="24"/>
          <w:szCs w:val="24"/>
          <w:lang w:val="uk-UA"/>
        </w:rPr>
      </w:pPr>
      <w:r w:rsidRPr="007D60CA">
        <w:rPr>
          <w:rFonts w:ascii="Times New Roman" w:hAnsi="Times New Roman" w:cs="Times New Roman"/>
          <w:b/>
          <w:sz w:val="24"/>
          <w:szCs w:val="24"/>
          <w:lang w:val="uk-UA"/>
        </w:rPr>
        <w:t>НАСЛІДКИ АВАРІЇ НА ЧАЕС</w:t>
      </w:r>
    </w:p>
    <w:p w:rsidR="007D60CA" w:rsidRDefault="007D60CA" w:rsidP="007D60CA">
      <w:pPr>
        <w:spacing w:after="0" w:line="240" w:lineRule="auto"/>
        <w:ind w:firstLine="708"/>
        <w:jc w:val="center"/>
        <w:rPr>
          <w:rFonts w:ascii="Times New Roman" w:hAnsi="Times New Roman" w:cs="Times New Roman"/>
          <w:sz w:val="24"/>
          <w:szCs w:val="24"/>
          <w:lang w:val="uk-UA"/>
        </w:rPr>
      </w:pPr>
      <w:r w:rsidRPr="007D60CA">
        <w:rPr>
          <w:rFonts w:ascii="Times New Roman" w:hAnsi="Times New Roman" w:cs="Times New Roman"/>
          <w:b/>
          <w:sz w:val="24"/>
          <w:szCs w:val="24"/>
          <w:lang w:val="uk-UA"/>
        </w:rPr>
        <w:t>Шило Поліна,</w:t>
      </w:r>
      <w:r>
        <w:rPr>
          <w:rFonts w:ascii="Times New Roman" w:hAnsi="Times New Roman" w:cs="Times New Roman"/>
          <w:sz w:val="24"/>
          <w:szCs w:val="24"/>
          <w:lang w:val="uk-UA"/>
        </w:rPr>
        <w:t xml:space="preserve"> </w:t>
      </w:r>
      <w:r w:rsidRPr="007D60CA">
        <w:rPr>
          <w:rFonts w:ascii="Times New Roman" w:hAnsi="Times New Roman" w:cs="Times New Roman"/>
          <w:sz w:val="24"/>
          <w:szCs w:val="24"/>
          <w:lang w:val="uk-UA"/>
        </w:rPr>
        <w:t>учениця 10-Б класу</w:t>
      </w:r>
      <w:r>
        <w:rPr>
          <w:rFonts w:ascii="Times New Roman" w:hAnsi="Times New Roman" w:cs="Times New Roman"/>
          <w:sz w:val="24"/>
          <w:szCs w:val="24"/>
          <w:lang w:val="uk-UA"/>
        </w:rPr>
        <w:t xml:space="preserve"> </w:t>
      </w:r>
      <w:r w:rsidRPr="007D60CA">
        <w:rPr>
          <w:rFonts w:ascii="Times New Roman" w:hAnsi="Times New Roman" w:cs="Times New Roman"/>
          <w:sz w:val="24"/>
          <w:szCs w:val="24"/>
          <w:lang w:val="uk-UA"/>
        </w:rPr>
        <w:t>Куп’янської ЗОШ І-ІІІ ступенів №12</w:t>
      </w:r>
    </w:p>
    <w:p w:rsidR="007D60CA" w:rsidRPr="007D60CA" w:rsidRDefault="007D60CA" w:rsidP="007D60CA">
      <w:pPr>
        <w:spacing w:after="0" w:line="240"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Куп’янської міської ради Харківської області</w:t>
      </w:r>
    </w:p>
    <w:p w:rsidR="007D60CA" w:rsidRPr="007D60CA" w:rsidRDefault="007D60CA" w:rsidP="007D60CA">
      <w:pPr>
        <w:spacing w:after="0" w:line="240" w:lineRule="auto"/>
        <w:ind w:firstLine="708"/>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7D60CA">
        <w:rPr>
          <w:rFonts w:ascii="Times New Roman" w:hAnsi="Times New Roman" w:cs="Times New Roman"/>
          <w:sz w:val="24"/>
          <w:szCs w:val="24"/>
          <w:lang w:val="uk-UA"/>
        </w:rPr>
        <w:t>ерівник:</w:t>
      </w:r>
      <w:r>
        <w:rPr>
          <w:rFonts w:ascii="Times New Roman" w:hAnsi="Times New Roman" w:cs="Times New Roman"/>
          <w:sz w:val="24"/>
          <w:szCs w:val="24"/>
          <w:lang w:val="uk-UA"/>
        </w:rPr>
        <w:t xml:space="preserve"> </w:t>
      </w:r>
      <w:r w:rsidRPr="007D60CA">
        <w:rPr>
          <w:rFonts w:ascii="Times New Roman" w:hAnsi="Times New Roman" w:cs="Times New Roman"/>
          <w:sz w:val="24"/>
          <w:szCs w:val="24"/>
          <w:lang w:val="uk-UA"/>
        </w:rPr>
        <w:t>Івасенко Володимир Григорович</w:t>
      </w:r>
      <w:r>
        <w:rPr>
          <w:rFonts w:ascii="Times New Roman" w:hAnsi="Times New Roman" w:cs="Times New Roman"/>
          <w:sz w:val="24"/>
          <w:szCs w:val="24"/>
          <w:lang w:val="uk-UA"/>
        </w:rPr>
        <w:t xml:space="preserve">, </w:t>
      </w:r>
      <w:r w:rsidRPr="007D60CA">
        <w:rPr>
          <w:rFonts w:ascii="Times New Roman" w:hAnsi="Times New Roman" w:cs="Times New Roman"/>
          <w:sz w:val="24"/>
          <w:szCs w:val="24"/>
          <w:lang w:val="uk-UA"/>
        </w:rPr>
        <w:t>учитель Куп’янської ЗОШ І-ІІІ ступенів №12</w:t>
      </w:r>
    </w:p>
    <w:p w:rsidR="007D60CA" w:rsidRPr="007D60CA" w:rsidRDefault="007D60CA" w:rsidP="007D60CA">
      <w:pPr>
        <w:spacing w:after="0" w:line="240" w:lineRule="auto"/>
        <w:ind w:firstLine="708"/>
        <w:jc w:val="center"/>
        <w:rPr>
          <w:rFonts w:ascii="Times New Roman" w:hAnsi="Times New Roman" w:cs="Times New Roman"/>
          <w:sz w:val="24"/>
          <w:szCs w:val="24"/>
          <w:lang w:val="uk-UA"/>
        </w:rPr>
      </w:pP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ru-RU"/>
        </w:rPr>
        <w:t>Однією з головних причин погіршеннягеоекологічноїситуації в Українівважаютьаварію на ЧАЕС 1986 року.</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Чорнобильська катастрофа</w:t>
      </w:r>
      <w:r w:rsidRPr="007D60CA">
        <w:rPr>
          <w:rFonts w:ascii="Times New Roman" w:hAnsi="Times New Roman" w:cs="Times New Roman"/>
          <w:sz w:val="24"/>
          <w:szCs w:val="24"/>
        </w:rPr>
        <w:t> </w:t>
      </w:r>
      <w:r w:rsidRPr="007D60CA">
        <w:rPr>
          <w:rFonts w:ascii="Times New Roman" w:hAnsi="Times New Roman" w:cs="Times New Roman"/>
          <w:sz w:val="24"/>
          <w:szCs w:val="24"/>
          <w:lang w:val="uk-UA"/>
        </w:rPr>
        <w:t>—</w:t>
      </w:r>
      <w:r w:rsidRPr="007D60CA">
        <w:rPr>
          <w:rFonts w:ascii="Times New Roman" w:hAnsi="Times New Roman" w:cs="Times New Roman"/>
          <w:sz w:val="24"/>
          <w:szCs w:val="24"/>
        </w:rPr>
        <w:t> </w:t>
      </w:r>
      <w:hyperlink r:id="rId31" w:tooltip="Техногенна катастрофа" w:history="1">
        <w:r w:rsidRPr="007D60CA">
          <w:rPr>
            <w:rStyle w:val="a9"/>
            <w:sz w:val="24"/>
            <w:szCs w:val="24"/>
            <w:lang w:val="uk-UA"/>
          </w:rPr>
          <w:t>техногенна</w:t>
        </w:r>
      </w:hyperlink>
      <w:r w:rsidRPr="007D60CA">
        <w:rPr>
          <w:rFonts w:ascii="Times New Roman" w:hAnsi="Times New Roman" w:cs="Times New Roman"/>
          <w:sz w:val="24"/>
          <w:szCs w:val="24"/>
          <w:lang w:val="uk-UA"/>
        </w:rPr>
        <w:t>,</w:t>
      </w:r>
      <w:r w:rsidRPr="007D60CA">
        <w:rPr>
          <w:rFonts w:ascii="Times New Roman" w:hAnsi="Times New Roman" w:cs="Times New Roman"/>
          <w:sz w:val="24"/>
          <w:szCs w:val="24"/>
        </w:rPr>
        <w:t> </w:t>
      </w:r>
      <w:hyperlink r:id="rId32" w:tooltip="Екологічна катастрофа" w:history="1">
        <w:r w:rsidRPr="007D60CA">
          <w:rPr>
            <w:rStyle w:val="a9"/>
            <w:sz w:val="24"/>
            <w:szCs w:val="24"/>
            <w:lang w:val="uk-UA"/>
          </w:rPr>
          <w:t>екологічно</w:t>
        </w:r>
      </w:hyperlink>
      <w:r w:rsidRPr="007D60CA">
        <w:rPr>
          <w:rFonts w:ascii="Times New Roman" w:hAnsi="Times New Roman" w:cs="Times New Roman"/>
          <w:sz w:val="24"/>
          <w:szCs w:val="24"/>
          <w:lang w:val="uk-UA"/>
        </w:rPr>
        <w:t>-</w:t>
      </w:r>
      <w:hyperlink r:id="rId33" w:tooltip="Гуманітарна катастрофа" w:history="1">
        <w:r w:rsidRPr="007D60CA">
          <w:rPr>
            <w:rStyle w:val="a9"/>
            <w:sz w:val="24"/>
            <w:szCs w:val="24"/>
            <w:lang w:val="uk-UA"/>
          </w:rPr>
          <w:t>гуманітарна</w:t>
        </w:r>
      </w:hyperlink>
      <w:r w:rsidRPr="007D60CA">
        <w:rPr>
          <w:rFonts w:ascii="Times New Roman" w:hAnsi="Times New Roman" w:cs="Times New Roman"/>
          <w:sz w:val="24"/>
          <w:szCs w:val="24"/>
        </w:rPr>
        <w:t> </w:t>
      </w:r>
      <w:hyperlink r:id="rId34" w:tooltip="Катастрофа" w:history="1">
        <w:r w:rsidRPr="007D60CA">
          <w:rPr>
            <w:rStyle w:val="a9"/>
            <w:sz w:val="24"/>
            <w:szCs w:val="24"/>
            <w:lang w:val="uk-UA"/>
          </w:rPr>
          <w:t>катастрофа</w:t>
        </w:r>
      </w:hyperlink>
      <w:r w:rsidRPr="007D60CA">
        <w:rPr>
          <w:rFonts w:ascii="Times New Roman" w:hAnsi="Times New Roman" w:cs="Times New Roman"/>
          <w:sz w:val="24"/>
          <w:szCs w:val="24"/>
          <w:lang w:val="uk-UA"/>
        </w:rPr>
        <w:t>, спричинена вибухом і подальшим руйнуванням четвертого енергоблоку</w:t>
      </w:r>
      <w:r w:rsidRPr="007D60CA">
        <w:rPr>
          <w:rFonts w:ascii="Times New Roman" w:hAnsi="Times New Roman" w:cs="Times New Roman"/>
          <w:sz w:val="24"/>
          <w:szCs w:val="24"/>
        </w:rPr>
        <w:t> </w:t>
      </w:r>
      <w:hyperlink r:id="rId35" w:tooltip="Чорнобильська атомна електростанція" w:history="1">
        <w:r w:rsidRPr="007D60CA">
          <w:rPr>
            <w:rStyle w:val="a9"/>
            <w:sz w:val="24"/>
            <w:szCs w:val="24"/>
            <w:lang w:val="uk-UA"/>
          </w:rPr>
          <w:t>Чорнобильської атомної електростанції</w:t>
        </w:r>
      </w:hyperlink>
      <w:r w:rsidRPr="007D60CA">
        <w:rPr>
          <w:rFonts w:ascii="Times New Roman" w:hAnsi="Times New Roman" w:cs="Times New Roman"/>
          <w:sz w:val="24"/>
          <w:szCs w:val="24"/>
        </w:rPr>
        <w:t> </w:t>
      </w:r>
      <w:r w:rsidRPr="007D60CA">
        <w:rPr>
          <w:rFonts w:ascii="Times New Roman" w:hAnsi="Times New Roman" w:cs="Times New Roman"/>
          <w:sz w:val="24"/>
          <w:szCs w:val="24"/>
          <w:lang w:val="uk-UA"/>
        </w:rPr>
        <w:t>в ніч на</w:t>
      </w:r>
      <w:r w:rsidRPr="007D60CA">
        <w:rPr>
          <w:rFonts w:ascii="Times New Roman" w:hAnsi="Times New Roman" w:cs="Times New Roman"/>
          <w:sz w:val="24"/>
          <w:szCs w:val="24"/>
        </w:rPr>
        <w:t> </w:t>
      </w:r>
      <w:hyperlink r:id="rId36" w:tooltip="26 квітня" w:history="1">
        <w:r w:rsidRPr="007D60CA">
          <w:rPr>
            <w:rStyle w:val="a9"/>
            <w:sz w:val="24"/>
            <w:szCs w:val="24"/>
            <w:lang w:val="uk-UA"/>
          </w:rPr>
          <w:t>26 квітня</w:t>
        </w:r>
      </w:hyperlink>
      <w:r w:rsidRPr="007D60CA">
        <w:rPr>
          <w:rFonts w:ascii="Times New Roman" w:hAnsi="Times New Roman" w:cs="Times New Roman"/>
          <w:sz w:val="24"/>
          <w:szCs w:val="24"/>
        </w:rPr>
        <w:t> </w:t>
      </w:r>
      <w:hyperlink r:id="rId37" w:tooltip="1986" w:history="1">
        <w:r w:rsidRPr="007D60CA">
          <w:rPr>
            <w:rStyle w:val="a9"/>
            <w:sz w:val="24"/>
            <w:szCs w:val="24"/>
            <w:lang w:val="uk-UA"/>
          </w:rPr>
          <w:t>1986</w:t>
        </w:r>
      </w:hyperlink>
      <w:r w:rsidRPr="007D60CA">
        <w:rPr>
          <w:rFonts w:ascii="Times New Roman" w:hAnsi="Times New Roman" w:cs="Times New Roman"/>
          <w:sz w:val="24"/>
          <w:szCs w:val="24"/>
        </w:rPr>
        <w:t> </w:t>
      </w:r>
      <w:r w:rsidRPr="007D60CA">
        <w:rPr>
          <w:rFonts w:ascii="Times New Roman" w:hAnsi="Times New Roman" w:cs="Times New Roman"/>
          <w:sz w:val="24"/>
          <w:szCs w:val="24"/>
          <w:lang w:val="uk-UA"/>
        </w:rPr>
        <w:t>року, розташованої на території</w:t>
      </w:r>
      <w:r w:rsidRPr="007D60CA">
        <w:rPr>
          <w:rFonts w:ascii="Times New Roman" w:hAnsi="Times New Roman" w:cs="Times New Roman"/>
          <w:sz w:val="24"/>
          <w:szCs w:val="24"/>
        </w:rPr>
        <w:t> </w:t>
      </w:r>
      <w:hyperlink r:id="rId38" w:tooltip="Українська Радянська Соціалістична Республіка" w:history="1">
        <w:r w:rsidRPr="007D60CA">
          <w:rPr>
            <w:rStyle w:val="a9"/>
            <w:sz w:val="24"/>
            <w:szCs w:val="24"/>
            <w:lang w:val="uk-UA"/>
          </w:rPr>
          <w:t>Української РСР</w:t>
        </w:r>
      </w:hyperlink>
      <w:r w:rsidRPr="007D60CA">
        <w:rPr>
          <w:rFonts w:ascii="Times New Roman" w:hAnsi="Times New Roman" w:cs="Times New Roman"/>
          <w:sz w:val="24"/>
          <w:szCs w:val="24"/>
          <w:lang w:val="uk-UA"/>
        </w:rPr>
        <w:t>. Руйнування мало вибуховий характер,</w:t>
      </w:r>
      <w:r w:rsidRPr="007D60CA">
        <w:rPr>
          <w:rFonts w:ascii="Times New Roman" w:hAnsi="Times New Roman" w:cs="Times New Roman"/>
          <w:sz w:val="24"/>
          <w:szCs w:val="24"/>
        </w:rPr>
        <w:t> </w:t>
      </w:r>
      <w:hyperlink r:id="rId39" w:tooltip="Ядерний реактор" w:history="1">
        <w:r w:rsidRPr="007D60CA">
          <w:rPr>
            <w:rStyle w:val="a9"/>
            <w:sz w:val="24"/>
            <w:szCs w:val="24"/>
            <w:lang w:val="uk-UA"/>
          </w:rPr>
          <w:t>реактор</w:t>
        </w:r>
      </w:hyperlink>
      <w:r w:rsidRPr="007D60CA">
        <w:rPr>
          <w:rFonts w:ascii="Times New Roman" w:hAnsi="Times New Roman" w:cs="Times New Roman"/>
          <w:sz w:val="24"/>
          <w:szCs w:val="24"/>
        </w:rPr>
        <w:t> </w:t>
      </w:r>
      <w:r w:rsidRPr="007D60CA">
        <w:rPr>
          <w:rFonts w:ascii="Times New Roman" w:hAnsi="Times New Roman" w:cs="Times New Roman"/>
          <w:sz w:val="24"/>
          <w:szCs w:val="24"/>
          <w:lang w:val="uk-UA"/>
        </w:rPr>
        <w:t>бувповністюзруйнований і в довкіллябуловикинутовеликукількістьрадіоактивнихречовин.</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У результаті аварії з сільськогосподарського користування було виведено близько 5</w:t>
      </w:r>
      <w:r w:rsidRPr="007D60CA">
        <w:rPr>
          <w:rFonts w:ascii="Times New Roman" w:hAnsi="Times New Roman" w:cs="Times New Roman"/>
          <w:sz w:val="24"/>
          <w:szCs w:val="24"/>
        </w:rPr>
        <w:t> </w:t>
      </w:r>
      <w:r w:rsidRPr="007D60CA">
        <w:rPr>
          <w:rFonts w:ascii="Times New Roman" w:hAnsi="Times New Roman" w:cs="Times New Roman"/>
          <w:sz w:val="24"/>
          <w:szCs w:val="24"/>
          <w:lang w:val="uk-UA"/>
        </w:rPr>
        <w:t xml:space="preserve">млн га земель, довкола АЕС створена 30-кілометрова зона відчуження, знищені і поховані (закопані важкою технікою) сотні дрібних </w:t>
      </w:r>
      <w:hyperlink r:id="rId40" w:tooltip="Населений пункт" w:history="1">
        <w:r w:rsidRPr="007D60CA">
          <w:rPr>
            <w:rStyle w:val="a9"/>
            <w:sz w:val="24"/>
            <w:szCs w:val="24"/>
            <w:lang w:val="uk-UA"/>
          </w:rPr>
          <w:t>населених пунктів</w:t>
        </w:r>
      </w:hyperlink>
      <w:r w:rsidRPr="007D60CA">
        <w:rPr>
          <w:rFonts w:ascii="Times New Roman" w:hAnsi="Times New Roman" w:cs="Times New Roman"/>
          <w:sz w:val="24"/>
          <w:szCs w:val="24"/>
          <w:lang w:val="uk-UA"/>
        </w:rPr>
        <w:t>.</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Під час вибуху ядерного реактору виділились радіонукліди Йоду, Цезію, Телуру, Барію, Стронцію, Плутонію. </w:t>
      </w:r>
      <w:r>
        <w:rPr>
          <w:rFonts w:ascii="Times New Roman" w:hAnsi="Times New Roman" w:cs="Times New Roman"/>
          <w:sz w:val="24"/>
          <w:szCs w:val="24"/>
          <w:lang w:val="uk-UA"/>
        </w:rPr>
        <w:t>Викиди техногенних ра</w:t>
      </w:r>
      <w:r w:rsidRPr="007D60CA">
        <w:rPr>
          <w:rFonts w:ascii="Times New Roman" w:hAnsi="Times New Roman" w:cs="Times New Roman"/>
          <w:sz w:val="24"/>
          <w:szCs w:val="24"/>
          <w:lang w:val="uk-UA"/>
        </w:rPr>
        <w:t xml:space="preserve">діонуклідів у повітря, річки та водойми, на поверхнюґрунтупризвели до радіаційногозабрудненнямайже 20 % територіїУкраїни. </w:t>
      </w:r>
      <w:r w:rsidRPr="007D60CA">
        <w:rPr>
          <w:rFonts w:ascii="Times New Roman" w:hAnsi="Times New Roman" w:cs="Times New Roman"/>
          <w:sz w:val="24"/>
          <w:szCs w:val="24"/>
          <w:lang w:val="ru-RU"/>
        </w:rPr>
        <w:t>В Українідужезабрудненимивиявилосьпонад 5 млн. га території, де проживало понад 2,4 млн. чол. У 18 областях у деяких пунктах виявленозначніконцентраціїрадіоактивногоПлутон</w:t>
      </w:r>
      <w:r>
        <w:rPr>
          <w:rFonts w:ascii="Times New Roman" w:hAnsi="Times New Roman" w:cs="Times New Roman"/>
          <w:sz w:val="24"/>
          <w:szCs w:val="24"/>
          <w:lang w:val="ru-RU"/>
        </w:rPr>
        <w:t>ію в ґрунті. ПівденьУкраїниотри</w:t>
      </w:r>
      <w:r w:rsidRPr="007D60CA">
        <w:rPr>
          <w:rFonts w:ascii="Times New Roman" w:hAnsi="Times New Roman" w:cs="Times New Roman"/>
          <w:sz w:val="24"/>
          <w:szCs w:val="24"/>
          <w:lang w:val="ru-RU"/>
        </w:rPr>
        <w:t>мавшкідливіречовини разом іззрошувальними водами, якінадходять з Дніпра. Значнакількістьрадіонуклідівнакопичується в доннихвідкладахводосховищ.</w:t>
      </w:r>
    </w:p>
    <w:p w:rsidR="007D60CA" w:rsidRPr="007D60CA" w:rsidRDefault="007D60CA" w:rsidP="007D60CA">
      <w:pPr>
        <w:spacing w:after="0" w:line="240" w:lineRule="auto"/>
        <w:ind w:firstLine="708"/>
        <w:jc w:val="both"/>
        <w:rPr>
          <w:rFonts w:ascii="Times New Roman" w:hAnsi="Times New Roman" w:cs="Times New Roman"/>
          <w:sz w:val="24"/>
          <w:szCs w:val="24"/>
          <w:lang w:val="ru-RU"/>
        </w:rPr>
      </w:pPr>
      <w:r w:rsidRPr="007D60CA">
        <w:rPr>
          <w:rFonts w:ascii="Times New Roman" w:hAnsi="Times New Roman" w:cs="Times New Roman"/>
          <w:sz w:val="24"/>
          <w:szCs w:val="24"/>
          <w:lang w:val="uk-UA"/>
        </w:rPr>
        <w:t>Унаслідок радіоактивного забруднення великих площ на території України виявлені регіони, у межах яки</w:t>
      </w:r>
      <w:r>
        <w:rPr>
          <w:rFonts w:ascii="Times New Roman" w:hAnsi="Times New Roman" w:cs="Times New Roman"/>
          <w:sz w:val="24"/>
          <w:szCs w:val="24"/>
          <w:lang w:val="uk-UA"/>
        </w:rPr>
        <w:t>х є загроза довгострокового над</w:t>
      </w:r>
      <w:r w:rsidRPr="007D60CA">
        <w:rPr>
          <w:rFonts w:ascii="Times New Roman" w:hAnsi="Times New Roman" w:cs="Times New Roman"/>
          <w:sz w:val="24"/>
          <w:szCs w:val="24"/>
          <w:lang w:val="uk-UA"/>
        </w:rPr>
        <w:t>ходження радіонуклідів у сільськогосподарську продукцію, поверхневі та ґрунтові води, вторинного забруднення атмосфери та опромінення населення, яке там проживає. Автори численних досліджень так і</w:t>
      </w:r>
      <w:r>
        <w:rPr>
          <w:rFonts w:ascii="Times New Roman" w:hAnsi="Times New Roman" w:cs="Times New Roman"/>
          <w:sz w:val="24"/>
          <w:szCs w:val="24"/>
          <w:lang w:val="uk-UA"/>
        </w:rPr>
        <w:t xml:space="preserve"> не дійшли спільної думки з при</w:t>
      </w:r>
      <w:r w:rsidRPr="007D60CA">
        <w:rPr>
          <w:rFonts w:ascii="Times New Roman" w:hAnsi="Times New Roman" w:cs="Times New Roman"/>
          <w:sz w:val="24"/>
          <w:szCs w:val="24"/>
          <w:lang w:val="uk-UA"/>
        </w:rPr>
        <w:t xml:space="preserve">воду кількості як усіх постраждалих, так і навіть кількості ліквідаторів. </w:t>
      </w:r>
      <w:r w:rsidRPr="007D60CA">
        <w:rPr>
          <w:rFonts w:ascii="Times New Roman" w:hAnsi="Times New Roman" w:cs="Times New Roman"/>
          <w:sz w:val="24"/>
          <w:szCs w:val="24"/>
          <w:lang w:val="ru-RU"/>
        </w:rPr>
        <w:t>За різнимиданими, у 1986–1987 роках у дезактиваціїтериторії АЕС та місцевості, щоприлягає до неї, булозадіяно 200–800 тисяччоло</w:t>
      </w:r>
      <w:r w:rsidRPr="007D60CA">
        <w:rPr>
          <w:rFonts w:ascii="Times New Roman" w:hAnsi="Times New Roman" w:cs="Times New Roman"/>
          <w:sz w:val="24"/>
          <w:szCs w:val="24"/>
          <w:lang w:val="ru-RU"/>
        </w:rPr>
        <w:softHyphen/>
        <w:t>вік. Загальнукількістьевакуйованихіззабрудненихтериторійтакожоцінюютьпо-різному — від 135 до 350 тисяччоловік. І, нарешті, віддвох до семи мільйонівчоловік і нинімешкають на територіяхізпід</w:t>
      </w:r>
      <w:r w:rsidRPr="007D60CA">
        <w:rPr>
          <w:rFonts w:ascii="Times New Roman" w:hAnsi="Times New Roman" w:cs="Times New Roman"/>
          <w:sz w:val="24"/>
          <w:szCs w:val="24"/>
          <w:lang w:val="ru-RU"/>
        </w:rPr>
        <w:softHyphen/>
        <w:t>вищеноюрадіоактивністю.</w:t>
      </w:r>
    </w:p>
    <w:p w:rsidR="007D60CA" w:rsidRPr="007D60CA" w:rsidRDefault="007D60CA" w:rsidP="007D60CA">
      <w:pPr>
        <w:spacing w:after="0" w:line="240" w:lineRule="auto"/>
        <w:ind w:firstLine="708"/>
        <w:jc w:val="both"/>
        <w:rPr>
          <w:rFonts w:ascii="Times New Roman" w:hAnsi="Times New Roman" w:cs="Times New Roman"/>
          <w:sz w:val="24"/>
          <w:szCs w:val="24"/>
          <w:lang w:val="ru-RU"/>
        </w:rPr>
      </w:pPr>
      <w:r w:rsidRPr="007D60CA">
        <w:rPr>
          <w:rFonts w:ascii="Times New Roman" w:hAnsi="Times New Roman" w:cs="Times New Roman"/>
          <w:sz w:val="24"/>
          <w:szCs w:val="24"/>
          <w:lang w:val="ru-RU"/>
        </w:rPr>
        <w:t xml:space="preserve">За даними низки міжнароднихорганізацій, насамперед ВООЗ, на початок 2006 року середперерахованихвищегрупнаселеннябулозареєстрованоприблизночотиритисячі смертей від раку </w:t>
      </w:r>
      <w:r w:rsidRPr="007D60CA">
        <w:rPr>
          <w:rFonts w:ascii="Times New Roman" w:hAnsi="Times New Roman" w:cs="Times New Roman"/>
          <w:sz w:val="24"/>
          <w:szCs w:val="24"/>
          <w:lang w:val="ru-RU"/>
        </w:rPr>
        <w:lastRenderedPageBreak/>
        <w:t>щитовидноїзалози. Оприлюдненняцихданихвикликало шквал обвинувачень та спростувань. Так, німецькіпредставникиорганізації ВООЗ «Лікарісвіту за запобіганнявійні» тількисередліквідаторівнарахували 50–100 тисяч смертей, оцінившизагальнукількість жертв у 246 тисяч. Загальнакількість тих, хтопостраждав, середліквідаторівоцінюється у 540–900 тисяч. У 20 тисяччоловікдіагностується рак щитовидноїзалози.</w:t>
      </w:r>
    </w:p>
    <w:p w:rsidR="007D60CA" w:rsidRPr="007D60CA" w:rsidRDefault="007D60CA" w:rsidP="007D60CA">
      <w:pPr>
        <w:spacing w:after="0" w:line="240" w:lineRule="auto"/>
        <w:ind w:firstLine="708"/>
        <w:jc w:val="both"/>
        <w:rPr>
          <w:rFonts w:ascii="Times New Roman" w:hAnsi="Times New Roman" w:cs="Times New Roman"/>
          <w:sz w:val="24"/>
          <w:szCs w:val="24"/>
          <w:lang w:val="ru-RU"/>
        </w:rPr>
      </w:pPr>
      <w:r w:rsidRPr="007D60CA">
        <w:rPr>
          <w:rFonts w:ascii="Times New Roman" w:hAnsi="Times New Roman" w:cs="Times New Roman"/>
          <w:sz w:val="24"/>
          <w:szCs w:val="24"/>
          <w:lang w:val="ru-RU"/>
        </w:rPr>
        <w:t>За оцінками</w:t>
      </w:r>
      <w:r w:rsidRPr="007D60CA">
        <w:rPr>
          <w:rFonts w:ascii="Times New Roman" w:hAnsi="Times New Roman" w:cs="Times New Roman"/>
          <w:sz w:val="24"/>
          <w:szCs w:val="24"/>
        </w:rPr>
        <w:t>Greenpeace</w:t>
      </w:r>
      <w:r w:rsidRPr="007D60CA">
        <w:rPr>
          <w:rFonts w:ascii="Times New Roman" w:hAnsi="Times New Roman" w:cs="Times New Roman"/>
          <w:sz w:val="24"/>
          <w:szCs w:val="24"/>
          <w:lang w:val="ru-RU"/>
        </w:rPr>
        <w:t>, тільки з 1990 до 2004 року чорнобиль</w:t>
      </w:r>
      <w:r w:rsidRPr="007D60CA">
        <w:rPr>
          <w:rFonts w:ascii="Times New Roman" w:hAnsi="Times New Roman" w:cs="Times New Roman"/>
          <w:sz w:val="24"/>
          <w:szCs w:val="24"/>
          <w:lang w:val="ru-RU"/>
        </w:rPr>
        <w:softHyphen/>
        <w:t>ськааваріязібраластрашний «урожай» — 200 тисячлюдськихжиттів. 93 тисячі з них забрали онкопатології, викликанірадіоактивнимопро</w:t>
      </w:r>
      <w:r w:rsidRPr="007D60CA">
        <w:rPr>
          <w:rFonts w:ascii="Times New Roman" w:hAnsi="Times New Roman" w:cs="Times New Roman"/>
          <w:sz w:val="24"/>
          <w:szCs w:val="24"/>
          <w:lang w:val="ru-RU"/>
        </w:rPr>
        <w:softHyphen/>
        <w:t>міненням. Загальна ж кількістьонкохворихможесягнути 270 тисяч.</w:t>
      </w:r>
    </w:p>
    <w:p w:rsidR="007D60CA" w:rsidRPr="007D60CA" w:rsidRDefault="007D60CA" w:rsidP="007D60CA">
      <w:pPr>
        <w:spacing w:after="0" w:line="240" w:lineRule="auto"/>
        <w:ind w:firstLine="708"/>
        <w:jc w:val="both"/>
        <w:rPr>
          <w:rFonts w:ascii="Times New Roman" w:hAnsi="Times New Roman" w:cs="Times New Roman"/>
          <w:sz w:val="24"/>
          <w:szCs w:val="24"/>
          <w:lang w:val="ru-RU"/>
        </w:rPr>
      </w:pPr>
      <w:r w:rsidRPr="007D60CA">
        <w:rPr>
          <w:rFonts w:ascii="Times New Roman" w:hAnsi="Times New Roman" w:cs="Times New Roman"/>
          <w:sz w:val="24"/>
          <w:szCs w:val="24"/>
          <w:lang w:val="ru-RU"/>
        </w:rPr>
        <w:t>Різного роду екологічнікатастрофипов'язані не тількиіззагрозоюфізичномуздоров'юлюдини, вони викликаютьще і психічнінегаразди в людини. Як відмічаютьексперти, Чорнобильськааваріявикликалатакеявище, як радіофобія, тобтопідвищений страх перед радіацією, збільшеннянедовіри, необ'єктивності в оцінцісвогоздоров'я, немотивованоїподразливості, емоційнізриви.</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Виниклоневідомеранішезахворювання,</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яке</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одержало</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назву «синдром Чорнобиля». У забруднених районах стали більшевживати</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алкоголь, у тому числі й підлітки. А у 30 % шестирічнихмалюківспостерігаливідставання у психічномурозвитку.</w:t>
      </w:r>
    </w:p>
    <w:p w:rsidR="007D60CA" w:rsidRPr="007D60CA" w:rsidRDefault="007D60CA" w:rsidP="007D60CA">
      <w:pPr>
        <w:spacing w:after="0" w:line="240" w:lineRule="auto"/>
        <w:ind w:firstLine="708"/>
        <w:jc w:val="both"/>
        <w:rPr>
          <w:rFonts w:ascii="Times New Roman" w:hAnsi="Times New Roman" w:cs="Times New Roman"/>
          <w:sz w:val="24"/>
          <w:szCs w:val="24"/>
          <w:lang w:val="ru-RU"/>
        </w:rPr>
      </w:pPr>
      <w:r w:rsidRPr="007D60CA">
        <w:rPr>
          <w:rFonts w:ascii="Times New Roman" w:hAnsi="Times New Roman" w:cs="Times New Roman"/>
          <w:sz w:val="24"/>
          <w:szCs w:val="24"/>
          <w:lang w:val="ru-RU"/>
        </w:rPr>
        <w:t>26 квітня 2016 виповнитьсярівно 30 років з років з тієїфатальноїночі, коли в невеликому українськомумістечкусталасяаварія, щосколихнула весь світ.</w:t>
      </w:r>
      <w:r w:rsidRPr="007D60CA">
        <w:rPr>
          <w:rFonts w:ascii="Times New Roman" w:hAnsi="Times New Roman" w:cs="Times New Roman"/>
          <w:sz w:val="24"/>
          <w:szCs w:val="24"/>
        </w:rPr>
        <w:t> </w:t>
      </w:r>
    </w:p>
    <w:p w:rsidR="007D60CA" w:rsidRDefault="007D60CA" w:rsidP="007D60CA">
      <w:pPr>
        <w:pStyle w:val="a5"/>
        <w:spacing w:before="0" w:beforeAutospacing="0" w:after="0" w:afterAutospacing="0"/>
        <w:jc w:val="center"/>
        <w:rPr>
          <w:b/>
          <w:bCs/>
          <w:lang w:val="uk-UA"/>
        </w:rPr>
      </w:pPr>
    </w:p>
    <w:p w:rsidR="007D60CA" w:rsidRPr="007D60CA" w:rsidRDefault="007D60CA" w:rsidP="00C95348">
      <w:pPr>
        <w:pStyle w:val="a5"/>
        <w:spacing w:before="0" w:beforeAutospacing="0" w:after="0" w:afterAutospacing="0"/>
        <w:jc w:val="center"/>
        <w:rPr>
          <w:b/>
          <w:bCs/>
          <w:lang w:val="uk-UA"/>
        </w:rPr>
      </w:pPr>
      <w:r w:rsidRPr="007D60CA">
        <w:rPr>
          <w:b/>
          <w:bCs/>
          <w:lang w:val="uk-UA"/>
        </w:rPr>
        <w:t>СПОГАДИ ПРО ЧОРНОБИЛЬ.</w:t>
      </w:r>
    </w:p>
    <w:p w:rsidR="007D60CA" w:rsidRPr="007D60CA" w:rsidRDefault="007D60CA" w:rsidP="007D60CA">
      <w:pPr>
        <w:pStyle w:val="a5"/>
        <w:spacing w:before="0" w:beforeAutospacing="0" w:after="0" w:afterAutospacing="0"/>
        <w:jc w:val="center"/>
        <w:rPr>
          <w:bCs/>
          <w:lang w:val="uk-UA"/>
        </w:rPr>
      </w:pPr>
      <w:r w:rsidRPr="007D60CA">
        <w:rPr>
          <w:b/>
          <w:bCs/>
          <w:lang w:val="uk-UA"/>
        </w:rPr>
        <w:t>Шкуренко  Олексій</w:t>
      </w:r>
      <w:r w:rsidRPr="007D60CA">
        <w:rPr>
          <w:bCs/>
          <w:lang w:val="uk-UA"/>
        </w:rPr>
        <w:t xml:space="preserve">, учень 10-А класу Люботинської  загальноосвітньої школи  </w:t>
      </w:r>
      <w:r w:rsidRPr="007D60CA">
        <w:rPr>
          <w:bCs/>
          <w:lang w:val="en-US"/>
        </w:rPr>
        <w:t>I</w:t>
      </w:r>
      <w:r w:rsidRPr="007D60CA">
        <w:rPr>
          <w:bCs/>
          <w:lang w:val="uk-UA"/>
        </w:rPr>
        <w:t>-</w:t>
      </w:r>
      <w:r w:rsidRPr="007D60CA">
        <w:rPr>
          <w:bCs/>
          <w:lang w:val="en-US"/>
        </w:rPr>
        <w:t>III</w:t>
      </w:r>
      <w:r w:rsidRPr="007D60CA">
        <w:rPr>
          <w:bCs/>
          <w:lang w:val="uk-UA"/>
        </w:rPr>
        <w:t xml:space="preserve"> ступенів Люботинської  міської ради  Харківської  області. </w:t>
      </w:r>
      <w:r>
        <w:rPr>
          <w:bCs/>
          <w:lang w:val="uk-UA"/>
        </w:rPr>
        <w:t>К</w:t>
      </w:r>
      <w:r w:rsidRPr="007D60CA">
        <w:rPr>
          <w:bCs/>
          <w:lang w:val="uk-UA"/>
        </w:rPr>
        <w:t xml:space="preserve">ерівник: Саушева Ольга Миколаївна, вчитель історії, </w:t>
      </w:r>
      <w:r w:rsidRPr="007D60CA">
        <w:rPr>
          <w:bCs/>
          <w:lang w:val="en-US"/>
        </w:rPr>
        <w:t>II</w:t>
      </w:r>
      <w:r w:rsidRPr="007D60CA">
        <w:rPr>
          <w:bCs/>
          <w:lang w:val="uk-UA"/>
        </w:rPr>
        <w:t xml:space="preserve"> категорії  Люботинської  міської ради  Харківської  області.</w:t>
      </w:r>
    </w:p>
    <w:p w:rsidR="007D60CA" w:rsidRPr="007D60CA" w:rsidRDefault="007D60CA" w:rsidP="007D60CA">
      <w:pPr>
        <w:spacing w:after="0" w:line="240" w:lineRule="auto"/>
        <w:jc w:val="both"/>
        <w:rPr>
          <w:sz w:val="24"/>
          <w:szCs w:val="24"/>
          <w:lang w:val="uk-UA"/>
        </w:rPr>
      </w:pPr>
    </w:p>
    <w:p w:rsid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"Чорнобильці" - так називають в Україні людей, які потерпіли від аварії на Чорнобильській АЕС. Населення, евакуйоване після катастрофи 26 квітня 1986 року, та ліквідатори, які долали її наслідки, втратили свої домівки, позбулися здоров'я. Як сьогодні живеться людям, які свого часу залишили у чорнобильській зоні свою домівку, я і хочу розповісти.</w:t>
      </w:r>
      <w:r w:rsidRPr="007D60CA">
        <w:rPr>
          <w:rFonts w:ascii="Times New Roman" w:hAnsi="Times New Roman" w:cs="Times New Roman"/>
          <w:sz w:val="24"/>
          <w:szCs w:val="24"/>
          <w:lang w:val="uk-UA"/>
        </w:rPr>
        <w:br/>
        <w:t xml:space="preserve">Зокрема, своїми спогадами поділилася зімною моя мати  Наталія Шкуренко.З 1989 року вона змушена була переселитися до міста Люботин, де і мешкає донині. Саме про період переселення вона загадує </w:t>
      </w:r>
      <w:r>
        <w:rPr>
          <w:rFonts w:ascii="Times New Roman" w:hAnsi="Times New Roman" w:cs="Times New Roman"/>
          <w:sz w:val="24"/>
          <w:szCs w:val="24"/>
          <w:lang w:val="uk-UA"/>
        </w:rPr>
        <w:t>таке.</w:t>
      </w:r>
    </w:p>
    <w:p w:rsidR="007D60CA" w:rsidRPr="008C14A2" w:rsidRDefault="007D60CA" w:rsidP="00EB2C32">
      <w:pPr>
        <w:spacing w:after="0" w:line="240" w:lineRule="auto"/>
        <w:ind w:firstLine="567"/>
        <w:jc w:val="both"/>
        <w:rPr>
          <w:rFonts w:ascii="Times New Roman" w:hAnsi="Times New Roman" w:cs="Times New Roman"/>
          <w:sz w:val="24"/>
          <w:szCs w:val="24"/>
          <w:lang w:val="ru-RU"/>
        </w:rPr>
      </w:pPr>
      <w:r w:rsidRPr="007D60CA">
        <w:rPr>
          <w:rFonts w:ascii="Times New Roman" w:hAnsi="Times New Roman" w:cs="Times New Roman"/>
          <w:sz w:val="24"/>
          <w:szCs w:val="24"/>
          <w:lang w:val="uk-UA"/>
        </w:rPr>
        <w:t xml:space="preserve">Коли сталася аварія на Чорнобильській атомній станції, я навчалася у п`ятому класі, село Тараси  Поліського району  Київської  області.У нас була гарна хата, гараж, красиве подвір'я, великий город.Одного дня мамі сусід сказав, в Прип’яті вибухнув атомний реактор, тепер в землі дуже багато радіації, і копирсатися в ній небезпечно для здоров’я. Ми з тим атомом ніколи до цього не зіштовхувалися, то й сприйняли його  застереження спокійно. </w:t>
      </w:r>
      <w:r w:rsidRPr="007D60CA">
        <w:rPr>
          <w:rFonts w:ascii="Times New Roman" w:hAnsi="Times New Roman" w:cs="Times New Roman"/>
          <w:sz w:val="24"/>
          <w:szCs w:val="24"/>
          <w:lang w:val="ru-RU"/>
        </w:rPr>
        <w:t>Мало, що там сталося, – нас воно не торкнеться, думалося</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тоді. Перший острахз’явився на другий день, коли встала вранці, а все наш</w:t>
      </w:r>
      <w:r w:rsidRPr="007D60CA">
        <w:rPr>
          <w:rFonts w:ascii="Times New Roman" w:hAnsi="Times New Roman" w:cs="Times New Roman"/>
          <w:sz w:val="24"/>
          <w:szCs w:val="24"/>
          <w:lang w:val="uk-UA"/>
        </w:rPr>
        <w:t xml:space="preserve">і Траси </w:t>
      </w:r>
      <w:r w:rsidRPr="007D60CA">
        <w:rPr>
          <w:rFonts w:ascii="Times New Roman" w:hAnsi="Times New Roman" w:cs="Times New Roman"/>
          <w:sz w:val="24"/>
          <w:szCs w:val="24"/>
          <w:lang w:val="ru-RU"/>
        </w:rPr>
        <w:t>вже забите автобусами з жителями Прип’яті</w:t>
      </w:r>
      <w:r w:rsidRPr="007D60CA">
        <w:rPr>
          <w:rFonts w:ascii="Times New Roman" w:hAnsi="Times New Roman" w:cs="Times New Roman"/>
          <w:sz w:val="24"/>
          <w:szCs w:val="24"/>
          <w:lang w:val="uk-UA"/>
        </w:rPr>
        <w:t>.</w:t>
      </w:r>
      <w:r w:rsidRPr="007D60CA">
        <w:rPr>
          <w:rFonts w:ascii="Times New Roman" w:hAnsi="Times New Roman" w:cs="Times New Roman"/>
          <w:sz w:val="24"/>
          <w:szCs w:val="24"/>
          <w:lang w:val="ru-RU"/>
        </w:rPr>
        <w:t xml:space="preserve"> Їх евакуювали вночі, речей з собою багато не дозволяли брати. Окремих так взагалі з вулиць забирали посередночі, кого з сумкою, а кого й без сумки хапали.</w:t>
      </w:r>
      <w:r w:rsidRPr="007D60CA">
        <w:rPr>
          <w:rFonts w:ascii="Times New Roman" w:hAnsi="Times New Roman" w:cs="Times New Roman"/>
          <w:sz w:val="24"/>
          <w:szCs w:val="24"/>
          <w:lang w:val="uk-UA"/>
        </w:rPr>
        <w:t>Спочатку нам ніхто нічого не розповідав і тільки через</w:t>
      </w:r>
      <w:r w:rsidRPr="007D60CA">
        <w:rPr>
          <w:rFonts w:ascii="Times New Roman" w:hAnsi="Times New Roman" w:cs="Times New Roman"/>
          <w:sz w:val="24"/>
          <w:szCs w:val="24"/>
          <w:lang w:val="ru-RU"/>
        </w:rPr>
        <w:t xml:space="preserve"> </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декілька тижнів нам повідомили, що не варто виходити на вулицю, коли велике сонце. В будинках потрібно робити влажне прибирання по декілька раз на день, не вживати власних присадибних продуктів. З продуктами так взагалі жах: виходить, що перші дні, коли цієї гадості радіаційної нападало на землю під саму зав’язку, ми вживали все це разом з продуктами, і нікому не прийшло в голову повідомити людям про небезпеку таких харчів.</w:t>
      </w:r>
      <w:r w:rsidRPr="007D60CA">
        <w:rPr>
          <w:rFonts w:ascii="Times New Roman" w:hAnsi="Times New Roman" w:cs="Times New Roman"/>
          <w:sz w:val="24"/>
          <w:szCs w:val="24"/>
          <w:lang w:val="uk-UA"/>
        </w:rPr>
        <w:t>Т</w:t>
      </w:r>
      <w:r w:rsidRPr="007D60CA">
        <w:rPr>
          <w:rFonts w:ascii="Times New Roman" w:hAnsi="Times New Roman" w:cs="Times New Roman"/>
          <w:sz w:val="24"/>
          <w:szCs w:val="24"/>
          <w:lang w:val="ru-RU"/>
        </w:rPr>
        <w:t>ого року на городі замість зеленого бадилля картоплі з'явилося жовто-іржаве, полуниці, огірки, помідори, перець – були чорного або темно-пурпурового кольору. Потім взагалі заборонили вживати харчі з городів. Вся їжа була привозна</w:t>
      </w:r>
      <w:r w:rsidRPr="007D60CA">
        <w:rPr>
          <w:rFonts w:ascii="Times New Roman" w:hAnsi="Times New Roman" w:cs="Times New Roman"/>
          <w:sz w:val="24"/>
          <w:szCs w:val="24"/>
          <w:lang w:val="uk-UA"/>
        </w:rPr>
        <w:t>.</w:t>
      </w:r>
      <w:r w:rsidRPr="007D60CA">
        <w:rPr>
          <w:rFonts w:ascii="Times New Roman" w:hAnsi="Times New Roman" w:cs="Times New Roman"/>
          <w:sz w:val="24"/>
          <w:szCs w:val="24"/>
          <w:lang w:val="ru-RU"/>
        </w:rPr>
        <w:t xml:space="preserve"> Не всі притримувалися таких рекомендацій. Люди постарше і надалі вирощували на городах все необхідне для себе. А хто молодше, так боялися вживати такі фрукти і овочі, все купували, а землю біля хати обробляли кожен рік, щоби бур’янами не заростала. </w:t>
      </w:r>
      <w:r w:rsidRPr="007D60CA">
        <w:rPr>
          <w:rFonts w:ascii="Times New Roman" w:hAnsi="Times New Roman" w:cs="Times New Roman"/>
          <w:sz w:val="24"/>
          <w:szCs w:val="24"/>
        </w:rPr>
        <w:t> </w:t>
      </w:r>
      <w:r w:rsidRPr="007D60CA">
        <w:rPr>
          <w:rFonts w:ascii="Times New Roman" w:hAnsi="Times New Roman" w:cs="Times New Roman"/>
          <w:sz w:val="24"/>
          <w:szCs w:val="24"/>
          <w:lang w:val="ru-RU"/>
        </w:rPr>
        <w:t xml:space="preserve">А вжепісля того, як почали в селищі знімати верхній шар землі, ми з </w:t>
      </w:r>
      <w:r w:rsidRPr="007D60CA">
        <w:rPr>
          <w:rFonts w:ascii="Times New Roman" w:hAnsi="Times New Roman" w:cs="Times New Roman"/>
          <w:sz w:val="24"/>
          <w:szCs w:val="24"/>
          <w:lang w:val="uk-UA"/>
        </w:rPr>
        <w:t xml:space="preserve">батьками </w:t>
      </w:r>
      <w:r w:rsidRPr="007D60CA">
        <w:rPr>
          <w:rFonts w:ascii="Times New Roman" w:hAnsi="Times New Roman" w:cs="Times New Roman"/>
          <w:sz w:val="24"/>
          <w:szCs w:val="24"/>
          <w:lang w:val="ru-RU"/>
        </w:rPr>
        <w:t>зрозуміли, що нас чекає</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 xml:space="preserve"> доля </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жителів</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Прип’яті. Землю знімали просто: заходять у двір</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lastRenderedPageBreak/>
        <w:t>декілька людей у військові</w:t>
      </w:r>
      <w:r w:rsidRPr="007D60CA">
        <w:rPr>
          <w:rFonts w:ascii="Times New Roman" w:hAnsi="Times New Roman" w:cs="Times New Roman"/>
          <w:sz w:val="24"/>
          <w:szCs w:val="24"/>
          <w:lang w:val="uk-UA"/>
        </w:rPr>
        <w:t xml:space="preserve">й </w:t>
      </w:r>
      <w:r w:rsidRPr="007D60CA">
        <w:rPr>
          <w:rFonts w:ascii="Times New Roman" w:hAnsi="Times New Roman" w:cs="Times New Roman"/>
          <w:sz w:val="24"/>
          <w:szCs w:val="24"/>
          <w:lang w:val="ru-RU"/>
        </w:rPr>
        <w:t>формі і мовчки, нічого не питаючи, починають</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дезометром</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проводити</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заміри</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 xml:space="preserve">радіації.  </w:t>
      </w:r>
      <w:r w:rsidRPr="008C14A2">
        <w:rPr>
          <w:rFonts w:ascii="Times New Roman" w:hAnsi="Times New Roman" w:cs="Times New Roman"/>
          <w:sz w:val="24"/>
          <w:szCs w:val="24"/>
          <w:lang w:val="ru-RU"/>
        </w:rPr>
        <w:t>Як виявилося - наша зона радіоактивно-небезпечна, наполягали на евакуації.</w:t>
      </w:r>
    </w:p>
    <w:p w:rsidR="007D60CA" w:rsidRDefault="007D60CA" w:rsidP="00EB2C32">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7D60CA">
        <w:rPr>
          <w:rFonts w:ascii="Times New Roman" w:eastAsia="Times New Roman" w:hAnsi="Times New Roman" w:cs="Times New Roman"/>
          <w:sz w:val="24"/>
          <w:szCs w:val="24"/>
          <w:lang w:val="ru-RU" w:eastAsia="ru-RU"/>
        </w:rPr>
        <w:t>Люди були налякані, адже ніхто не хотів залишати рідної оселі</w:t>
      </w:r>
      <w:r w:rsidRPr="007D60CA">
        <w:rPr>
          <w:rFonts w:ascii="Times New Roman" w:eastAsia="Times New Roman" w:hAnsi="Times New Roman" w:cs="Times New Roman"/>
          <w:sz w:val="24"/>
          <w:szCs w:val="24"/>
          <w:lang w:val="uk-UA" w:eastAsia="ru-RU"/>
        </w:rPr>
        <w:t>.</w:t>
      </w:r>
      <w:r w:rsidRPr="007D60CA">
        <w:rPr>
          <w:rFonts w:ascii="Times New Roman" w:eastAsia="Times New Roman" w:hAnsi="Times New Roman" w:cs="Times New Roman"/>
          <w:sz w:val="24"/>
          <w:szCs w:val="24"/>
          <w:lang w:val="ru-RU" w:eastAsia="ru-RU"/>
        </w:rPr>
        <w:t xml:space="preserve"> Тим більше, від'їжджати у зовсім</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незнайоме</w:t>
      </w:r>
      <w:r w:rsidRPr="007D60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ru-RU" w:eastAsia="ru-RU"/>
        </w:rPr>
        <w:t>місце. Але вибору не було.</w:t>
      </w:r>
    </w:p>
    <w:p w:rsidR="007D60CA" w:rsidRDefault="007D60CA" w:rsidP="00EB2C3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D60CA">
        <w:rPr>
          <w:rFonts w:ascii="Times New Roman" w:hAnsi="Times New Roman" w:cs="Times New Roman"/>
          <w:sz w:val="24"/>
          <w:szCs w:val="24"/>
          <w:lang w:val="ru-RU"/>
        </w:rPr>
        <w:t>Спочатку переселяли сім`ї з маленькими дітьми, а потім всіх інших. Люди часто змушені</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були</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залишати все своє добро. З собою нічого не дозволяли брати, воно все рахувалося</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 xml:space="preserve">радіоактивним.Правда, </w:t>
      </w:r>
      <w:r w:rsidRPr="007D60CA">
        <w:rPr>
          <w:rFonts w:ascii="Times New Roman" w:hAnsi="Times New Roman" w:cs="Times New Roman"/>
          <w:sz w:val="24"/>
          <w:szCs w:val="24"/>
          <w:lang w:val="uk-UA"/>
        </w:rPr>
        <w:t>нам</w:t>
      </w:r>
      <w:r w:rsidRPr="007D60CA">
        <w:rPr>
          <w:rFonts w:ascii="Times New Roman" w:hAnsi="Times New Roman" w:cs="Times New Roman"/>
          <w:sz w:val="24"/>
          <w:szCs w:val="24"/>
          <w:lang w:val="ru-RU"/>
        </w:rPr>
        <w:t xml:space="preserve"> давали право вибору при переселенні, ми могли самі</w:t>
      </w:r>
      <w:r w:rsidRPr="007D60CA">
        <w:rPr>
          <w:rFonts w:ascii="Times New Roman" w:hAnsi="Times New Roman" w:cs="Times New Roman"/>
          <w:sz w:val="24"/>
          <w:szCs w:val="24"/>
          <w:lang w:val="uk-UA"/>
        </w:rPr>
        <w:t xml:space="preserve"> о</w:t>
      </w:r>
      <w:r w:rsidRPr="007D60CA">
        <w:rPr>
          <w:rFonts w:ascii="Times New Roman" w:hAnsi="Times New Roman" w:cs="Times New Roman"/>
          <w:sz w:val="24"/>
          <w:szCs w:val="24"/>
          <w:lang w:val="ru-RU"/>
        </w:rPr>
        <w:t>бирати, де хочемо жити: у місті чиселі і в якому</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регіоні.</w:t>
      </w:r>
      <w:r w:rsidRPr="007D60CA">
        <w:rPr>
          <w:rFonts w:ascii="Times New Roman" w:hAnsi="Times New Roman" w:cs="Times New Roman"/>
          <w:sz w:val="24"/>
          <w:szCs w:val="24"/>
          <w:lang w:val="uk-UA"/>
        </w:rPr>
        <w:t xml:space="preserve"> </w:t>
      </w:r>
      <w:r w:rsidRPr="007D60CA">
        <w:rPr>
          <w:rFonts w:ascii="Times New Roman" w:eastAsia="Times New Roman" w:hAnsi="Times New Roman" w:cs="Times New Roman"/>
          <w:sz w:val="24"/>
          <w:szCs w:val="24"/>
          <w:lang w:val="ru-RU" w:eastAsia="ru-RU"/>
        </w:rPr>
        <w:t>Переїхал</w:t>
      </w:r>
      <w:r w:rsidRPr="007D60CA">
        <w:rPr>
          <w:rFonts w:ascii="Times New Roman" w:eastAsia="Times New Roman" w:hAnsi="Times New Roman" w:cs="Times New Roman"/>
          <w:sz w:val="24"/>
          <w:szCs w:val="24"/>
          <w:lang w:val="uk-UA" w:eastAsia="ru-RU"/>
        </w:rPr>
        <w:t>и ми з батьками</w:t>
      </w:r>
      <w:r w:rsidRPr="007D60CA">
        <w:rPr>
          <w:rFonts w:ascii="Times New Roman" w:eastAsia="Times New Roman" w:hAnsi="Times New Roman" w:cs="Times New Roman"/>
          <w:sz w:val="24"/>
          <w:szCs w:val="24"/>
          <w:lang w:val="ru-RU" w:eastAsia="ru-RU"/>
        </w:rPr>
        <w:t xml:space="preserve"> у 19</w:t>
      </w:r>
      <w:r w:rsidRPr="007D60CA">
        <w:rPr>
          <w:rFonts w:ascii="Times New Roman" w:eastAsia="Times New Roman" w:hAnsi="Times New Roman" w:cs="Times New Roman"/>
          <w:sz w:val="24"/>
          <w:szCs w:val="24"/>
          <w:lang w:val="uk-UA" w:eastAsia="ru-RU"/>
        </w:rPr>
        <w:t>8</w:t>
      </w:r>
      <w:r w:rsidRPr="007D60CA">
        <w:rPr>
          <w:rFonts w:ascii="Times New Roman" w:eastAsia="Times New Roman" w:hAnsi="Times New Roman" w:cs="Times New Roman"/>
          <w:sz w:val="24"/>
          <w:szCs w:val="24"/>
          <w:lang w:val="ru-RU" w:eastAsia="ru-RU"/>
        </w:rPr>
        <w:t>9 році</w:t>
      </w:r>
      <w:r w:rsidRPr="007D60CA">
        <w:rPr>
          <w:rFonts w:ascii="Times New Roman" w:eastAsia="Times New Roman" w:hAnsi="Times New Roman" w:cs="Times New Roman"/>
          <w:sz w:val="24"/>
          <w:szCs w:val="24"/>
          <w:lang w:val="uk-UA" w:eastAsia="ru-RU"/>
        </w:rPr>
        <w:t xml:space="preserve"> до родичів у місто Люботин</w:t>
      </w:r>
      <w:r w:rsidRPr="007D60CA">
        <w:rPr>
          <w:rFonts w:ascii="Times New Roman" w:eastAsia="Times New Roman" w:hAnsi="Times New Roman" w:cs="Times New Roman"/>
          <w:sz w:val="24"/>
          <w:szCs w:val="24"/>
          <w:lang w:val="ru-RU" w:eastAsia="ru-RU"/>
        </w:rPr>
        <w:t>. А потім</w:t>
      </w:r>
      <w:r w:rsidRPr="007D60CA">
        <w:rPr>
          <w:rFonts w:ascii="Times New Roman" w:hAnsi="Times New Roman" w:cs="Times New Roman"/>
          <w:sz w:val="24"/>
          <w:szCs w:val="24"/>
          <w:lang w:val="uk-UA"/>
        </w:rPr>
        <w:t xml:space="preserve"> через 7 років </w:t>
      </w:r>
      <w:r w:rsidRPr="007D60CA">
        <w:rPr>
          <w:rFonts w:ascii="Times New Roman" w:eastAsia="Times New Roman" w:hAnsi="Times New Roman" w:cs="Times New Roman"/>
          <w:sz w:val="24"/>
          <w:szCs w:val="24"/>
          <w:lang w:val="uk-UA" w:eastAsia="ru-RU"/>
        </w:rPr>
        <w:t>отримали  свій  будинок</w:t>
      </w:r>
      <w:r w:rsidRPr="007D60CA">
        <w:rPr>
          <w:rFonts w:ascii="Times New Roman" w:eastAsia="Times New Roman" w:hAnsi="Times New Roman" w:cs="Times New Roman"/>
          <w:sz w:val="24"/>
          <w:szCs w:val="24"/>
          <w:lang w:val="ru-RU" w:eastAsia="ru-RU"/>
        </w:rPr>
        <w:t xml:space="preserve">. </w:t>
      </w:r>
      <w:r w:rsidRPr="007D60CA">
        <w:rPr>
          <w:rFonts w:ascii="Times New Roman" w:eastAsia="Times New Roman" w:hAnsi="Times New Roman" w:cs="Times New Roman"/>
          <w:sz w:val="24"/>
          <w:szCs w:val="24"/>
          <w:lang w:val="uk-UA" w:eastAsia="ru-RU"/>
        </w:rPr>
        <w:t xml:space="preserve">Поступово </w:t>
      </w:r>
      <w:r w:rsidRPr="007D60CA">
        <w:rPr>
          <w:rFonts w:ascii="Times New Roman" w:eastAsia="Times New Roman" w:hAnsi="Times New Roman" w:cs="Times New Roman"/>
          <w:sz w:val="24"/>
          <w:szCs w:val="24"/>
          <w:lang w:val="ru-RU" w:eastAsia="ru-RU"/>
        </w:rPr>
        <w:t>прижилися, подружилися з людьми.</w:t>
      </w:r>
      <w:r w:rsidRPr="007D60CA">
        <w:rPr>
          <w:rFonts w:ascii="Times New Roman" w:eastAsia="Times New Roman" w:hAnsi="Times New Roman" w:cs="Times New Roman"/>
          <w:sz w:val="24"/>
          <w:szCs w:val="24"/>
          <w:lang w:val="uk-UA" w:eastAsia="ru-RU"/>
        </w:rPr>
        <w:t xml:space="preserve"> Я закінчила школу, потім почала працювати , вийшла заміж, та народила трьох дітей . </w:t>
      </w:r>
      <w:r w:rsidRPr="007D60CA">
        <w:rPr>
          <w:rFonts w:ascii="Times New Roman" w:hAnsi="Times New Roman" w:cs="Times New Roman"/>
          <w:sz w:val="24"/>
          <w:szCs w:val="24"/>
          <w:lang w:val="uk-UA"/>
        </w:rPr>
        <w:t xml:space="preserve">Життя триває далі , але </w:t>
      </w:r>
      <w:r w:rsidRPr="007D60CA">
        <w:rPr>
          <w:rFonts w:ascii="Times New Roman" w:hAnsi="Times New Roman" w:cs="Times New Roman"/>
          <w:sz w:val="24"/>
          <w:szCs w:val="24"/>
          <w:lang w:val="ru-RU"/>
        </w:rPr>
        <w:t xml:space="preserve"> і досі</w:t>
      </w:r>
      <w:r w:rsidRPr="007D60CA">
        <w:rPr>
          <w:rFonts w:ascii="Times New Roman" w:hAnsi="Times New Roman" w:cs="Times New Roman"/>
          <w:sz w:val="24"/>
          <w:szCs w:val="24"/>
          <w:lang w:val="uk-UA"/>
        </w:rPr>
        <w:t xml:space="preserve"> іноді</w:t>
      </w:r>
      <w:r w:rsidRPr="007D60CA">
        <w:rPr>
          <w:rFonts w:ascii="Times New Roman" w:hAnsi="Times New Roman" w:cs="Times New Roman"/>
          <w:sz w:val="24"/>
          <w:szCs w:val="24"/>
          <w:lang w:val="ru-RU"/>
        </w:rPr>
        <w:t xml:space="preserve"> сниться</w:t>
      </w:r>
      <w:r w:rsidRPr="007D60CA">
        <w:rPr>
          <w:rFonts w:ascii="Times New Roman" w:hAnsi="Times New Roman" w:cs="Times New Roman"/>
          <w:sz w:val="24"/>
          <w:szCs w:val="24"/>
          <w:lang w:val="uk-UA"/>
        </w:rPr>
        <w:t xml:space="preserve"> мені рідне село Тараси</w:t>
      </w:r>
      <w:r w:rsidRPr="007D60CA">
        <w:rPr>
          <w:rFonts w:ascii="Times New Roman" w:hAnsi="Times New Roman" w:cs="Times New Roman"/>
          <w:sz w:val="24"/>
          <w:szCs w:val="24"/>
          <w:lang w:val="ru-RU"/>
        </w:rPr>
        <w:t>, чисте, квітуче, щасливе</w:t>
      </w:r>
      <w:r w:rsidRPr="007D60CA">
        <w:rPr>
          <w:rFonts w:ascii="Times New Roman" w:hAnsi="Times New Roman" w:cs="Times New Roman"/>
          <w:sz w:val="24"/>
          <w:szCs w:val="24"/>
          <w:lang w:val="uk-UA"/>
        </w:rPr>
        <w:t xml:space="preserve"> моє дитинство. </w:t>
      </w:r>
      <w:r w:rsidRPr="007D60CA">
        <w:rPr>
          <w:rFonts w:ascii="Times New Roman" w:hAnsi="Times New Roman" w:cs="Times New Roman"/>
          <w:sz w:val="24"/>
          <w:szCs w:val="24"/>
          <w:lang w:val="ru-RU"/>
        </w:rPr>
        <w:t>Ось</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так я познайомилась</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із</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Чорнобилем, своїм</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дитячим</w:t>
      </w:r>
      <w:r w:rsidRPr="007D60CA">
        <w:rPr>
          <w:rFonts w:ascii="Times New Roman" w:hAnsi="Times New Roman" w:cs="Times New Roman"/>
          <w:sz w:val="24"/>
          <w:szCs w:val="24"/>
          <w:lang w:val="uk-UA"/>
        </w:rPr>
        <w:t xml:space="preserve"> </w:t>
      </w:r>
      <w:r w:rsidRPr="007D60CA">
        <w:rPr>
          <w:rFonts w:ascii="Times New Roman" w:hAnsi="Times New Roman" w:cs="Times New Roman"/>
          <w:sz w:val="24"/>
          <w:szCs w:val="24"/>
          <w:lang w:val="ru-RU"/>
        </w:rPr>
        <w:t>розумом не усвідомлюючи, яке то страшне лихо.</w:t>
      </w:r>
    </w:p>
    <w:p w:rsidR="009A2753" w:rsidRDefault="007D60CA" w:rsidP="00EB2C3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D60CA">
        <w:rPr>
          <w:rFonts w:ascii="Times New Roman" w:eastAsia="Times New Roman" w:hAnsi="Times New Roman" w:cs="Times New Roman"/>
          <w:sz w:val="24"/>
          <w:szCs w:val="24"/>
          <w:lang w:val="uk-UA" w:eastAsia="ru-RU"/>
        </w:rPr>
        <w:t xml:space="preserve">Пам’ять… Саме вона є рушієм еволюційного поступу в майбутнє й оберегом найвищих загальнолюдських цінностей. І якщо весь народ пам’ятатиме свою історію, він заслуговуватиме на повагу і буде вартий того, щоб дивитися у майбутнє. Потерпілі — це не лише люди, які безпосередньо зазнали горя, а й ми з вами. Бо Чорнобиль більшою чи меншою мірою торкнувся кожного з нас. Якби не та аварія, не було б стільки скалічених доль і стільки хвороб.          А якби не люди, які пожертвували собою, щоб ліквідувати наслідки тієї катастрофи, не було б і нас. Ми, українці, повинні пам’ятати і шанувати героїв, завдяки яким сьогодні живемо. </w:t>
      </w:r>
      <w:r w:rsidRPr="007D60CA">
        <w:rPr>
          <w:rFonts w:ascii="Times New Roman" w:eastAsia="Times New Roman" w:hAnsi="Times New Roman" w:cs="Times New Roman"/>
          <w:sz w:val="24"/>
          <w:szCs w:val="24"/>
          <w:lang w:val="ru-RU" w:eastAsia="ru-RU"/>
        </w:rPr>
        <w:t>Чорнобиль</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був, є і буде, а тому згадувати про нього</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потрібно не лише раз на рік, а пам’ятати</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завжди. Навіть</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сьогодні ми всі</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маємо</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пряме</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відношення до тієї</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трагедії. І відлуння</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чорнобильських</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дзвонів буде чутище не одне</w:t>
      </w:r>
      <w:r w:rsidRPr="007D60CA">
        <w:rPr>
          <w:rFonts w:ascii="Times New Roman" w:eastAsia="Times New Roman" w:hAnsi="Times New Roman" w:cs="Times New Roman"/>
          <w:sz w:val="24"/>
          <w:szCs w:val="24"/>
          <w:lang w:val="uk-UA" w:eastAsia="ru-RU"/>
        </w:rPr>
        <w:t xml:space="preserve"> </w:t>
      </w:r>
      <w:r w:rsidRPr="007D60CA">
        <w:rPr>
          <w:rFonts w:ascii="Times New Roman" w:eastAsia="Times New Roman" w:hAnsi="Times New Roman" w:cs="Times New Roman"/>
          <w:sz w:val="24"/>
          <w:szCs w:val="24"/>
          <w:lang w:val="ru-RU" w:eastAsia="ru-RU"/>
        </w:rPr>
        <w:t>покоління.</w:t>
      </w:r>
    </w:p>
    <w:p w:rsidR="007D60CA" w:rsidRPr="007D60CA" w:rsidRDefault="007D60CA" w:rsidP="00C95348">
      <w:pPr>
        <w:spacing w:after="0" w:line="240" w:lineRule="auto"/>
        <w:jc w:val="center"/>
        <w:rPr>
          <w:rFonts w:ascii="Times New Roman" w:hAnsi="Times New Roman" w:cs="Times New Roman"/>
          <w:b/>
          <w:caps/>
          <w:sz w:val="24"/>
          <w:szCs w:val="24"/>
          <w:lang w:val="uk-UA"/>
        </w:rPr>
      </w:pPr>
      <w:r w:rsidRPr="007D60CA">
        <w:rPr>
          <w:rFonts w:ascii="Times New Roman" w:hAnsi="Times New Roman" w:cs="Times New Roman"/>
          <w:b/>
          <w:caps/>
          <w:sz w:val="24"/>
          <w:szCs w:val="24"/>
          <w:lang w:val="ru-RU"/>
        </w:rPr>
        <w:t xml:space="preserve">Мій </w:t>
      </w:r>
      <w:r w:rsidRPr="007D60CA">
        <w:rPr>
          <w:rFonts w:ascii="Times New Roman" w:hAnsi="Times New Roman" w:cs="Times New Roman"/>
          <w:b/>
          <w:caps/>
          <w:sz w:val="24"/>
          <w:szCs w:val="24"/>
          <w:lang w:val="uk-UA"/>
        </w:rPr>
        <w:t>сусід допомагав рятувати світ</w:t>
      </w:r>
    </w:p>
    <w:p w:rsid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b/>
          <w:caps/>
          <w:sz w:val="24"/>
          <w:szCs w:val="24"/>
          <w:lang w:val="uk-UA"/>
        </w:rPr>
        <w:t>Ш</w:t>
      </w:r>
      <w:r w:rsidRPr="007D60CA">
        <w:rPr>
          <w:rFonts w:ascii="Times New Roman" w:hAnsi="Times New Roman" w:cs="Times New Roman"/>
          <w:b/>
          <w:sz w:val="24"/>
          <w:szCs w:val="24"/>
          <w:lang w:val="uk-UA"/>
        </w:rPr>
        <w:t>нуренко Наталія,</w:t>
      </w:r>
      <w:r w:rsidRPr="007D60CA">
        <w:rPr>
          <w:rFonts w:ascii="Times New Roman" w:hAnsi="Times New Roman" w:cs="Times New Roman"/>
          <w:sz w:val="24"/>
          <w:szCs w:val="24"/>
          <w:lang w:val="uk-UA"/>
        </w:rPr>
        <w:t xml:space="preserve"> учениця 10 класу Мечниківського </w:t>
      </w:r>
      <w:r>
        <w:rPr>
          <w:rFonts w:ascii="Times New Roman" w:hAnsi="Times New Roman" w:cs="Times New Roman"/>
          <w:sz w:val="24"/>
          <w:szCs w:val="24"/>
          <w:lang w:val="uk-UA"/>
        </w:rPr>
        <w:t>НВК</w:t>
      </w:r>
    </w:p>
    <w:p w:rsidR="007D60CA" w:rsidRP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 Дворічанської районної ради Харківської області</w:t>
      </w:r>
    </w:p>
    <w:p w:rsidR="007D60CA" w:rsidRP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sz w:val="24"/>
          <w:szCs w:val="24"/>
          <w:lang w:val="uk-UA"/>
        </w:rPr>
        <w:t>Керівник: Павленко М.В., вчитель історії та географії Мечниківського НВК</w:t>
      </w:r>
    </w:p>
    <w:p w:rsidR="007D60CA" w:rsidRPr="007D60CA" w:rsidRDefault="007D60CA" w:rsidP="007D60CA">
      <w:pPr>
        <w:spacing w:after="0" w:line="240" w:lineRule="auto"/>
        <w:rPr>
          <w:rFonts w:ascii="Times New Roman" w:hAnsi="Times New Roman" w:cs="Times New Roman"/>
          <w:sz w:val="24"/>
          <w:szCs w:val="24"/>
          <w:lang w:val="uk-UA"/>
        </w:rPr>
      </w:pP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Я хочу розповісти про звичайну людину, що живе поруч і має непросту долю. Це мій сусід – Пастухов Юрій Анатолійович.</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Народився Юрій Анатолійович в 1952 році в Уланівському (зараз Хмільницький) районі на Вінниччині. Навчався в місцевій восьмирічній школі. Після завершення навчання він поступив до Вінницького автодорожного технікуму. Потім був призваний до лав Радянської Армії та проходив службу в Групі Радянських військ в Угорщині.</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Після служби Пастухов Ю.А. приїхав в село Новоєгорівка Дворічанського району і почав працювати в радгоспі «Мечниково» водієм, автомеханіком, автослюсарем. Тут він одружився. В родині народилися двоє хлопців.</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Мирне спокійне життя тривало до страшної ночі 26 квітня 1986 року – катастрофи на Чорнобильській АЕС. </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Перші відомості про аварію з’явилися в засобах масової інформації лише через кілька днів після вибуху реактора. Невідомість і недостатня інформація народжували різноманітні фантастичні чутки. Але всі розуміли, що це лихо швидко не минеться і багатьом доведеться брати участь у ліквідації наслідків аварії. Не оминула ця доля і Юрія Анатолійовича.</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Восени 1987 року він отримав з Дворічанського районного військового комісаріату повістку. Пастухов Ю.А. прибув до Дворічанського РВК, звідки його разом з іншими мешканцями району автобусом доправили в збірний пункт Харківського обласного військового комісаріату. З Харкова мобілізованих залізницею привезли до міста Біла Церква на Київщині, де перебували військові частини та Штаб Цивільного Захисту Київської області та УРСР. З Білої Церкви автобусами всіх привезли до Чорнобильської зони.</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Ліквідаторів розмістили у військових наметах в лісі, поблизу кордону зони. В кожному наметі жило по 12-16 чоловік. В окремому більшому наметі була обладнана їдальня. Розпорядок дня був </w:t>
      </w:r>
      <w:r w:rsidRPr="007D60CA">
        <w:rPr>
          <w:rFonts w:ascii="Times New Roman" w:hAnsi="Times New Roman" w:cs="Times New Roman"/>
          <w:sz w:val="24"/>
          <w:szCs w:val="24"/>
          <w:lang w:val="uk-UA"/>
        </w:rPr>
        <w:lastRenderedPageBreak/>
        <w:t>чітко регламентований. Майже не було вільного часу. Мобілізованим пообіцяли збереження середнього заробітку та деякі окремі надбавки.</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Юрія Анатолійовича призначили завідувати майстернею в званні старшини. Він разом з товаришами займався збором і вивезенням зараженого сміття з території ЧАЕС та з оточуючої місцевості.</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Тоді ж, восени 1987 року, мій сусід вперше побачив зруйнований 4-й енергоблок ЧАЕС. Його переповнили протилежні відчуття: це і захоплення від розмірів всієї будови, і жах від усвідомлення масштабів катастрофи.</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З першого дня прибуття на роботи в Чорнобильській зоні Юрій Анатолійович відчував вплив радіації на своє здоров’я. Почалися головні болі, що часто супроводжувалися носовою кровотечею, потім розлади травлення (хоча харчування було якісне) та перепади артеріального тиску. Поруч з ліквідаторами постійно перебували медики – вони слідкували, щоб люди застосовували під час робіт засоби захисту (маски та респіратори), проводили санітарну обробку після повернення з робіт, фіксували дози радіаційного опромінення, надавали першу допомогу при різноманітних хворобах або ушкодженнях. Одного разу всім ліквідаторам зробили профілактичне протирадіаційне щеплення. Дозу опромінення фіксували лише за індивідуальними дозиметрами, що нагадували товсті авторучки. Їх видавали перед виїздом до роботи в зону. Дозу опромінення по крові не оформляли. Під час фіксації особистої дози її показники суттєво занижувалися та приховувалися справжні дані.</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Робота була дуже важкою та напруженою, тому смішним та веселим випадкам не було місця. Водночас, через постійний суворий контроль, не було і трагічних випадків.</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У короткі хвилини вільного часу Юрій Анатолійович писав листи додому, перечитував відповіді на них, читав газети. Відразу було видно, що інформація в пресі дуже сильно контролювалася цензурою. Особисті листи також переглядалися.</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Майже щодня проводилися політгодини з усім особовим складом, під час яких висвітлювався хід робіт по ліквідації наслідків аварії та здійснювалось моральне налаштування робітників на подальшу ефективну працю. Для підняття морального духу щомісяця приїздили з концертом артисти Київської філармонії та театрів.</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Юрій Анатолійович пам’ятає багатьох людей, з якими довелося працювати в ті роки, але більшість з них вже померли.</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За період роботи в зоні аварії Пастухов Ю.А. отримав </w:t>
      </w:r>
      <w:r w:rsidRPr="007D60CA">
        <w:rPr>
          <w:rFonts w:ascii="Times New Roman" w:eastAsia="Calibri" w:hAnsi="Times New Roman" w:cs="Times New Roman"/>
          <w:sz w:val="24"/>
          <w:szCs w:val="24"/>
          <w:lang w:val="uk-UA"/>
        </w:rPr>
        <w:t>Грамоту за високу політичну свідомість і дисципліну, самовідданий працю, стійкість і відвагу, проявлені при проведенні робіт з ліквідації наслідків аварії на Чорнобильській АЕС</w:t>
      </w:r>
      <w:r w:rsidRPr="007D60CA">
        <w:rPr>
          <w:rFonts w:ascii="Times New Roman" w:hAnsi="Times New Roman" w:cs="Times New Roman"/>
          <w:sz w:val="24"/>
          <w:szCs w:val="24"/>
          <w:lang w:val="uk-UA"/>
        </w:rPr>
        <w:t>, Подяку</w:t>
      </w:r>
      <w:r w:rsidRPr="007D60CA">
        <w:rPr>
          <w:rFonts w:ascii="Times New Roman" w:eastAsia="Calibri" w:hAnsi="Times New Roman" w:cs="Times New Roman"/>
          <w:sz w:val="24"/>
          <w:szCs w:val="24"/>
          <w:lang w:val="uk-UA"/>
        </w:rPr>
        <w:t xml:space="preserve"> за зразкове виконання патріотичного обов'язку перед Вітчизною</w:t>
      </w:r>
      <w:r w:rsidRPr="007D60CA">
        <w:rPr>
          <w:rFonts w:ascii="Times New Roman" w:hAnsi="Times New Roman" w:cs="Times New Roman"/>
          <w:sz w:val="24"/>
          <w:szCs w:val="24"/>
          <w:lang w:val="uk-UA"/>
        </w:rPr>
        <w:t>. Через деякий час він був нагороджений Медаллю учасника ліквідації наслідків аварії на ЧАЕС.</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Після повернення в рідне село Пастухов Ю.А. продовжив працювати в радгоспі «Мечникове». Під час оформлення статусу ліквідатора ніяких проблем не виникло – у Дворічанському райвійськкоматі видали відповідне посвідчення. </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Ліквідаторам раніше щороку видавали матеріальну гуманітарну допомогу у вигляді продуктового набору з борошна, круп, цукру, олії. Їх забезпечували безкоштовними ліками та надавали путівки до санаторіїв. А зараз про них згадують лише напередодні 26 квітня…</w:t>
      </w:r>
    </w:p>
    <w:p w:rsidR="007D60CA" w:rsidRPr="007D60CA" w:rsidRDefault="007D60CA" w:rsidP="007D60CA">
      <w:pPr>
        <w:spacing w:after="0" w:line="240" w:lineRule="auto"/>
        <w:ind w:firstLine="709"/>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Юрій Анатолійович знає про існуванні чорнобильських громадських організацій, але через значну відстань до їх осередків, не бере участі в їх роботі. В своєму селі він розповідає всім бажаючим про чорнобильські будні.</w:t>
      </w: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C95348" w:rsidRDefault="00C95348" w:rsidP="00C95348">
      <w:pPr>
        <w:spacing w:after="0" w:line="240" w:lineRule="auto"/>
        <w:jc w:val="center"/>
        <w:rPr>
          <w:rFonts w:ascii="Times New Roman" w:hAnsi="Times New Roman" w:cs="Times New Roman"/>
          <w:b/>
          <w:sz w:val="24"/>
          <w:szCs w:val="24"/>
          <w:lang w:val="uk-UA"/>
        </w:rPr>
      </w:pPr>
    </w:p>
    <w:p w:rsidR="007D60CA" w:rsidRPr="00C95348" w:rsidRDefault="007D60CA" w:rsidP="00C95348">
      <w:pPr>
        <w:spacing w:after="0" w:line="240" w:lineRule="auto"/>
        <w:jc w:val="center"/>
        <w:rPr>
          <w:rFonts w:ascii="Times New Roman" w:hAnsi="Times New Roman" w:cs="Times New Roman"/>
          <w:b/>
          <w:sz w:val="24"/>
          <w:szCs w:val="24"/>
          <w:lang w:val="uk-UA"/>
        </w:rPr>
      </w:pPr>
      <w:r w:rsidRPr="007D60CA">
        <w:rPr>
          <w:rFonts w:ascii="Times New Roman" w:hAnsi="Times New Roman" w:cs="Times New Roman"/>
          <w:b/>
          <w:sz w:val="24"/>
          <w:szCs w:val="24"/>
          <w:lang w:val="uk-UA"/>
        </w:rPr>
        <w:lastRenderedPageBreak/>
        <w:t>ЛІКВІДАТОРИ – НАШІ ГЕРОЇ, РЯТІВНИКИ</w:t>
      </w:r>
    </w:p>
    <w:p w:rsidR="007D60CA" w:rsidRP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b/>
          <w:sz w:val="24"/>
          <w:szCs w:val="24"/>
          <w:lang w:val="uk-UA"/>
        </w:rPr>
        <w:t xml:space="preserve">Щербак Софія, </w:t>
      </w:r>
      <w:r w:rsidRPr="007D60CA">
        <w:rPr>
          <w:rFonts w:ascii="Times New Roman" w:hAnsi="Times New Roman" w:cs="Times New Roman"/>
          <w:sz w:val="24"/>
          <w:szCs w:val="24"/>
          <w:lang w:val="uk-UA"/>
        </w:rPr>
        <w:t>вихованка Богодухівського центру дитячої та юнацької творчості</w:t>
      </w:r>
    </w:p>
    <w:p w:rsidR="007D60CA" w:rsidRPr="007D60CA" w:rsidRDefault="007D60CA" w:rsidP="007D60CA">
      <w:pPr>
        <w:spacing w:after="0" w:line="240" w:lineRule="auto"/>
        <w:jc w:val="center"/>
        <w:rPr>
          <w:rFonts w:ascii="Times New Roman" w:hAnsi="Times New Roman" w:cs="Times New Roman"/>
          <w:b/>
          <w:sz w:val="24"/>
          <w:szCs w:val="24"/>
          <w:lang w:val="uk-UA"/>
        </w:rPr>
      </w:pPr>
      <w:r w:rsidRPr="007D60CA">
        <w:rPr>
          <w:rFonts w:ascii="Times New Roman" w:hAnsi="Times New Roman" w:cs="Times New Roman"/>
          <w:sz w:val="24"/>
          <w:szCs w:val="24"/>
          <w:lang w:val="uk-UA"/>
        </w:rPr>
        <w:t>Богодухівської районної ради Харківської області</w:t>
      </w:r>
    </w:p>
    <w:p w:rsid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sz w:val="24"/>
          <w:szCs w:val="24"/>
          <w:lang w:val="uk-UA"/>
        </w:rPr>
        <w:t>Керівник: Соловйова О.О., методист Богодухівського центру дитячої</w:t>
      </w:r>
    </w:p>
    <w:p w:rsidR="007D60CA" w:rsidRP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sz w:val="24"/>
          <w:szCs w:val="24"/>
          <w:lang w:val="uk-UA"/>
        </w:rPr>
        <w:t>та юнацької творчості</w:t>
      </w:r>
    </w:p>
    <w:p w:rsidR="007D60CA" w:rsidRPr="007D60CA" w:rsidRDefault="007D60CA" w:rsidP="007D60CA">
      <w:pPr>
        <w:spacing w:after="0" w:line="240" w:lineRule="auto"/>
        <w:jc w:val="center"/>
        <w:rPr>
          <w:rFonts w:ascii="Times New Roman" w:hAnsi="Times New Roman" w:cs="Times New Roman"/>
          <w:sz w:val="24"/>
          <w:szCs w:val="24"/>
          <w:lang w:val="uk-UA"/>
        </w:rPr>
      </w:pP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Однією з найтрагічніших подій України та всього людства, що трапилася ХХ століття, стала аварія на четвертому енергоблоці Чорнобильської АЕС. Вона нечуваною бідою ввійшла у наші серця і душі, обпекла чорним крилом тисячі сімей ліквідаторів та переселенців. І ще довго нестерпним болем нагадуватиме про себе навіть далеким нащадкам, адже породжені аварією на ЧАЕС проблеми і понині не втрачають своєї актуальності та гостроти.</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Ліквідатори. Що було б, якби ці люди ціною власного здоров'я, а багато хто і ціною життя, героїчно не приборкали ядерного монстра? Про наслідки страшно й думати. Кожен з них ризикував життям та усвідомлював, що підриває власне здоров'я. Однак почуття відповідальності було дуже високим.</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 xml:space="preserve">Побачити на власні очі наслідки катастрофи довелося і нашому земляку Юрію Йосиповичу Зайцю, учаснику ліквідації ІІ категорії, старшому прапорщику у відставці. </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Юрій Йосипович брав участь у ліквідаційних роботах у 1987 році в складі Київської бригади радіаційного, хімічного, біологічного захисту на посаді старшини першої роти першого батальйону спеціальної обробки. Завданням бригади було пилопригнічення всіх доріг на території ЧАЕС та тих, що прилягають до них. Крім того, спеціальні взводи займалися спецобробкою будівель, конструкцій, обладнання,  вивезенням радіоактивного сміття і різних залізобетонних конструкцій, непридатних до подальшого використання.</w:t>
      </w:r>
    </w:p>
    <w:p w:rsidR="007D60CA" w:rsidRPr="007D60CA" w:rsidRDefault="007D60CA" w:rsidP="007D60CA">
      <w:pPr>
        <w:spacing w:after="0" w:line="240" w:lineRule="auto"/>
        <w:jc w:val="both"/>
        <w:rPr>
          <w:rFonts w:ascii="Times New Roman" w:hAnsi="Times New Roman" w:cs="Times New Roman"/>
          <w:sz w:val="24"/>
          <w:szCs w:val="24"/>
          <w:lang w:val="ru-RU"/>
        </w:rPr>
      </w:pPr>
      <w:r w:rsidRPr="007D60CA">
        <w:rPr>
          <w:rFonts w:ascii="Times New Roman" w:hAnsi="Times New Roman" w:cs="Times New Roman"/>
          <w:sz w:val="24"/>
          <w:szCs w:val="24"/>
          <w:lang w:val="uk-UA"/>
        </w:rPr>
        <w:tab/>
        <w:t>Було незвично бачити покинуті домівки, пригадує Юрій Йосипович. Деякі села були повністю засипані землею. Будинки зруйновані, усе навколо ніби після війни. Жителі, які поверталися, плакали та з важкістю на серці дивилися на ліквідоване житло. Дехто намагався прорватися до своєї хати та бодай щось забрати зі своїх речей. Однак на пропускних пунктах усе майно забирали солдати, так як опромінені речі могли завдати ще більшої шкоди населенню. Не можна передати словами, як боляче було дивитися на місцевих мешканців, які в одну мить втратили все, заради чого жили і важко працювали…</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shd w:val="clear" w:color="auto" w:fill="FFFFFF"/>
          <w:lang w:val="ru-RU"/>
        </w:rPr>
        <w:t>У ті часи у людей сильно було розвинене почуття патріотизму, своєї причетності до цієї події, вони просились на передову. Їдучи до місця трагедії, не відчува</w:t>
      </w:r>
      <w:r w:rsidRPr="007D60CA">
        <w:rPr>
          <w:rFonts w:ascii="Times New Roman" w:hAnsi="Times New Roman" w:cs="Times New Roman"/>
          <w:sz w:val="24"/>
          <w:szCs w:val="24"/>
          <w:shd w:val="clear" w:color="auto" w:fill="FFFFFF"/>
          <w:lang w:val="uk-UA"/>
        </w:rPr>
        <w:t>ли</w:t>
      </w:r>
      <w:r w:rsidRPr="007D60CA">
        <w:rPr>
          <w:rFonts w:ascii="Times New Roman" w:hAnsi="Times New Roman" w:cs="Times New Roman"/>
          <w:sz w:val="24"/>
          <w:szCs w:val="24"/>
          <w:shd w:val="clear" w:color="auto" w:fill="FFFFFF"/>
          <w:lang w:val="ru-RU"/>
        </w:rPr>
        <w:t xml:space="preserve"> небезпек</w:t>
      </w:r>
      <w:r w:rsidRPr="007D60CA">
        <w:rPr>
          <w:rFonts w:ascii="Times New Roman" w:hAnsi="Times New Roman" w:cs="Times New Roman"/>
          <w:sz w:val="24"/>
          <w:szCs w:val="24"/>
          <w:shd w:val="clear" w:color="auto" w:fill="FFFFFF"/>
          <w:lang w:val="uk-UA"/>
        </w:rPr>
        <w:t>и</w:t>
      </w:r>
      <w:r w:rsidRPr="007D60CA">
        <w:rPr>
          <w:rFonts w:ascii="Times New Roman" w:hAnsi="Times New Roman" w:cs="Times New Roman"/>
          <w:sz w:val="24"/>
          <w:szCs w:val="24"/>
          <w:shd w:val="clear" w:color="auto" w:fill="FFFFFF"/>
          <w:lang w:val="ru-RU"/>
        </w:rPr>
        <w:t xml:space="preserve"> </w:t>
      </w:r>
      <w:r w:rsidRPr="007D60CA">
        <w:rPr>
          <w:rFonts w:ascii="Times New Roman" w:hAnsi="Times New Roman" w:cs="Times New Roman"/>
          <w:sz w:val="24"/>
          <w:szCs w:val="24"/>
          <w:shd w:val="clear" w:color="auto" w:fill="FFFFFF"/>
          <w:lang w:val="uk-UA"/>
        </w:rPr>
        <w:t>та поплатилися своїм здоров'ям.</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Чорнобиль – один із епохальних поворотів не тільки української історії, але і всього людства. Біль і мужність Чорнобиля 30 років сповнює наші серця тривогою та неспокоєм.</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Адже катастрофа на ЧАЕС – суворе нагадування людству про відповідальність людини за життя на планеті. І це нагадування змушує кожного з нас замислитися, заради чого розвивається технічний прогрес, які цілі ставить перед собою наука: допомогти людині жити в гармонії з природою чи знищити себе і довкілля?</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r>
    </w:p>
    <w:p w:rsidR="007D60CA" w:rsidRPr="007D60CA" w:rsidRDefault="007D60CA" w:rsidP="00C95348">
      <w:pPr>
        <w:spacing w:after="0" w:line="240" w:lineRule="auto"/>
        <w:jc w:val="center"/>
        <w:rPr>
          <w:rFonts w:ascii="Times New Roman" w:hAnsi="Times New Roman" w:cs="Times New Roman"/>
          <w:b/>
          <w:sz w:val="24"/>
          <w:szCs w:val="24"/>
          <w:lang w:val="uk-UA"/>
        </w:rPr>
      </w:pPr>
      <w:r w:rsidRPr="007D60CA">
        <w:rPr>
          <w:rFonts w:ascii="Times New Roman" w:hAnsi="Times New Roman" w:cs="Times New Roman"/>
          <w:b/>
          <w:sz w:val="24"/>
          <w:szCs w:val="24"/>
          <w:lang w:val="uk-UA"/>
        </w:rPr>
        <w:t>ЗІРКА ПОЛИН</w:t>
      </w:r>
    </w:p>
    <w:p w:rsidR="007D60CA" w:rsidRPr="007D60CA" w:rsidRDefault="007D60CA" w:rsidP="007D60CA">
      <w:pPr>
        <w:spacing w:after="0" w:line="240" w:lineRule="auto"/>
        <w:jc w:val="center"/>
        <w:rPr>
          <w:rFonts w:ascii="Times New Roman" w:hAnsi="Times New Roman" w:cs="Times New Roman"/>
          <w:sz w:val="24"/>
          <w:szCs w:val="24"/>
          <w:lang w:val="uk-UA"/>
        </w:rPr>
      </w:pPr>
      <w:r w:rsidRPr="007D60CA">
        <w:rPr>
          <w:rFonts w:ascii="Times New Roman" w:hAnsi="Times New Roman" w:cs="Times New Roman"/>
          <w:b/>
          <w:sz w:val="24"/>
          <w:szCs w:val="24"/>
          <w:lang w:val="uk-UA"/>
        </w:rPr>
        <w:t>Яковенко Аліна</w:t>
      </w:r>
      <w:r w:rsidRPr="007D60CA">
        <w:rPr>
          <w:rFonts w:ascii="Times New Roman" w:hAnsi="Times New Roman" w:cs="Times New Roman"/>
          <w:sz w:val="24"/>
          <w:szCs w:val="24"/>
          <w:lang w:val="uk-UA"/>
        </w:rPr>
        <w:t>, вихованка гуртка « Історики – краєзнавці» Зміївського ЦДЮТ Зміївської районної ради, учениця11 класу Соколівського НВК імені Героя Радянського Союзу Отакара Яроша Зміївської районної ради Харківської області; науковий керівник Хименко Любов Павлівна учитель історії, спеціаліст вищої категорії.</w:t>
      </w:r>
    </w:p>
    <w:p w:rsidR="007D60CA" w:rsidRPr="007D60CA" w:rsidRDefault="007D60CA" w:rsidP="007D60CA">
      <w:pPr>
        <w:spacing w:after="0" w:line="240" w:lineRule="auto"/>
        <w:rPr>
          <w:rFonts w:ascii="Times New Roman" w:hAnsi="Times New Roman" w:cs="Times New Roman"/>
          <w:sz w:val="24"/>
          <w:szCs w:val="24"/>
          <w:lang w:val="uk-UA"/>
        </w:rPr>
      </w:pP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30років тому « зірка Полин» упала на Полісся, зачепивши своїм чорним смертельним крилом  не тільки Україну, але усю планету. Ця катастрофа поставила перед людством стільки проблем, скільки тридцять років тому годі було уявити. Вибух, що стався 26 квітня о і годині 23 хвилин 40 секунд, викликав механічну руйнацію численних уранових касет і викид із реактора значної кількості диспертованого ядерного палива. Що містило понад 100 різних радіонуклідів і трансуранових </w:t>
      </w:r>
      <w:r w:rsidRPr="007D60CA">
        <w:rPr>
          <w:rFonts w:ascii="Times New Roman" w:hAnsi="Times New Roman" w:cs="Times New Roman"/>
          <w:sz w:val="24"/>
          <w:szCs w:val="24"/>
          <w:lang w:val="uk-UA"/>
        </w:rPr>
        <w:lastRenderedPageBreak/>
        <w:t>елементів, у межах 40-</w:t>
      </w:r>
      <w:smartTag w:uri="urn:schemas-microsoft-com:office:smarttags" w:element="metricconverter">
        <w:smartTagPr>
          <w:attr w:name="ProductID" w:val="50 км"/>
        </w:smartTagPr>
        <w:r w:rsidRPr="007D60CA">
          <w:rPr>
            <w:rFonts w:ascii="Times New Roman" w:hAnsi="Times New Roman" w:cs="Times New Roman"/>
            <w:sz w:val="24"/>
            <w:szCs w:val="24"/>
            <w:lang w:val="uk-UA"/>
          </w:rPr>
          <w:t>50 км</w:t>
        </w:r>
      </w:smartTag>
      <w:r w:rsidRPr="007D60CA">
        <w:rPr>
          <w:rFonts w:ascii="Times New Roman" w:hAnsi="Times New Roman" w:cs="Times New Roman"/>
          <w:sz w:val="24"/>
          <w:szCs w:val="24"/>
          <w:lang w:val="uk-UA"/>
        </w:rPr>
        <w:t xml:space="preserve"> від реактора в різних напрямках і на значно більші відстані в західному напрямку. Близько 90 відсотків радіоактивного забруднення складали і складають великі та дрібні частинки ядерного палива. Поблизу реактора знаходились уламки уранових касет і графіту, які потім доводилося збирати бульдозерами і лопатами.</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 Та розповідь моя піде про соколян, які ціною свого здоров’я закрили світ від страшного ворога – радіації.</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 xml:space="preserve"> Мій дідусь </w:t>
      </w:r>
      <w:r w:rsidRPr="007D60CA">
        <w:rPr>
          <w:rFonts w:ascii="Times New Roman" w:hAnsi="Times New Roman" w:cs="Times New Roman"/>
          <w:b/>
          <w:sz w:val="24"/>
          <w:szCs w:val="24"/>
          <w:lang w:val="uk-UA"/>
        </w:rPr>
        <w:t>Яковенко Григорій Гаврилович</w:t>
      </w:r>
      <w:r w:rsidRPr="007D60CA">
        <w:rPr>
          <w:rFonts w:ascii="Times New Roman" w:hAnsi="Times New Roman" w:cs="Times New Roman"/>
          <w:sz w:val="24"/>
          <w:szCs w:val="24"/>
          <w:lang w:val="uk-UA"/>
        </w:rPr>
        <w:t>15 вересня 1940 року в селі Соколове на Харківщині. В 1959 році закінчив Соколоівську середню школу.  З 9 листопада 1963 року по 11 листопада 1966 року проходив службу в Збройних Силах СРСР на посаді хім.. розвідника з  9 листопада  1963 року по 21 липня 1964 року, а 1 вересня 1964 року по 11 листопада 1966 року  - командир відділення. Після двохмісячних зборів по підготовці командирів взводів хімічної і радіаційної розвідки при 164 мотострілецькій дивізії, наказом МО СРСР № 280 від 28 вересня 1966 року присвоєно звання молодшого лейтенанта. Мав військове звання « лейтенант», командир військ ККВО. Звільнений в запас на основі наказу №53 від 30 вересня 1971 року з військовим звання старшого лейтенанту. З находячись в запасі в 1980 році проходив 91 денні збори при військовій частині 22457 на посаді командира взводу. В період з 8 травня по 5 серпня 1986 року виконував урядове завдання  по ліквідації аварії на Чорнобильській АЕС. Помер дідусь  лютого 2016 року.</w:t>
      </w:r>
    </w:p>
    <w:p w:rsidR="007D60CA" w:rsidRPr="007D60CA" w:rsidRDefault="007D60CA" w:rsidP="007D60CA">
      <w:pPr>
        <w:spacing w:after="0" w:line="240" w:lineRule="auto"/>
        <w:jc w:val="both"/>
        <w:rPr>
          <w:rFonts w:ascii="Times New Roman" w:hAnsi="Times New Roman" w:cs="Times New Roman"/>
          <w:i/>
          <w:sz w:val="24"/>
          <w:szCs w:val="24"/>
          <w:lang w:val="uk-UA"/>
        </w:rPr>
      </w:pPr>
      <w:r w:rsidRPr="007D60CA">
        <w:rPr>
          <w:rFonts w:ascii="Times New Roman" w:hAnsi="Times New Roman" w:cs="Times New Roman"/>
          <w:sz w:val="24"/>
          <w:szCs w:val="24"/>
          <w:lang w:val="uk-UA"/>
        </w:rPr>
        <w:tab/>
      </w:r>
      <w:r w:rsidRPr="007D60CA">
        <w:rPr>
          <w:rFonts w:ascii="Times New Roman" w:hAnsi="Times New Roman" w:cs="Times New Roman"/>
          <w:b/>
          <w:sz w:val="24"/>
          <w:szCs w:val="24"/>
          <w:lang w:val="uk-UA"/>
        </w:rPr>
        <w:t>Бондаренко Віктор Миколайович</w:t>
      </w:r>
      <w:r w:rsidRPr="007D60CA">
        <w:rPr>
          <w:rFonts w:ascii="Times New Roman" w:hAnsi="Times New Roman" w:cs="Times New Roman"/>
          <w:sz w:val="24"/>
          <w:szCs w:val="24"/>
          <w:lang w:val="uk-UA"/>
        </w:rPr>
        <w:t xml:space="preserve"> народився  12 червня 1952 року в селі Соколове на Харківщині. Після закінчення Соколівської середньої школи імені Героя Радянського Союзу Отакара Яроша пішов на курси водіїв. В 1970 році був призваний до лав Радянсько Армії. Працював водієм на швидкій допомозі і прямо з роботи відправили на ліквідацію аварій Чорнобильської АЕС. </w:t>
      </w:r>
      <w:r w:rsidRPr="007D60CA">
        <w:rPr>
          <w:rFonts w:ascii="Times New Roman" w:hAnsi="Times New Roman" w:cs="Times New Roman"/>
          <w:i/>
          <w:sz w:val="24"/>
          <w:szCs w:val="24"/>
          <w:lang w:val="uk-UA"/>
        </w:rPr>
        <w:t xml:space="preserve">« Там нас ждали уже  машини швидкої допомоги, </w:t>
      </w:r>
      <w:r w:rsidRPr="007D60CA">
        <w:rPr>
          <w:rFonts w:ascii="Times New Roman" w:hAnsi="Times New Roman" w:cs="Times New Roman"/>
          <w:sz w:val="24"/>
          <w:szCs w:val="24"/>
          <w:lang w:val="uk-UA"/>
        </w:rPr>
        <w:t>- згадує Віктор Миколайович,-</w:t>
      </w:r>
      <w:r w:rsidRPr="007D60CA">
        <w:rPr>
          <w:rFonts w:ascii="Times New Roman" w:hAnsi="Times New Roman" w:cs="Times New Roman"/>
          <w:i/>
          <w:sz w:val="24"/>
          <w:szCs w:val="24"/>
          <w:lang w:val="uk-UA"/>
        </w:rPr>
        <w:t xml:space="preserve"> і ми вивозили із 30 кільметрової зони опромінених, ранених. хворих. Знаходився в зоні в грудні 1986 року.  Спочатку не відчував погіршеня здоровя та згодом опромінення брало своє. Відношусь до першої категорії учасників ліквідації наслідків аварії. Повернувшись додому після Чорнобиля працював на швидкій допомозі, а зараз на пенсії.»</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b/>
          <w:sz w:val="24"/>
          <w:szCs w:val="24"/>
          <w:lang w:val="uk-UA"/>
        </w:rPr>
        <w:t>Креп кін Володимир Анатолійович</w:t>
      </w:r>
      <w:r w:rsidRPr="007D60CA">
        <w:rPr>
          <w:rFonts w:ascii="Times New Roman" w:hAnsi="Times New Roman" w:cs="Times New Roman"/>
          <w:sz w:val="24"/>
          <w:szCs w:val="24"/>
          <w:lang w:val="uk-UA"/>
        </w:rPr>
        <w:t xml:space="preserve"> народився 30 листопада 1956 року в селі Плавьонка Неділівського району Калінінської області ( Російська Федерація). Закінчивши 8 класів Неділівської середньої школи-інтернату, поступив в профтехучилище №20. Після училища був направлений в місто Орел, де працював електромонтером.</w:t>
      </w:r>
    </w:p>
    <w:p w:rsidR="007D60CA" w:rsidRPr="007D60CA" w:rsidRDefault="007D60CA" w:rsidP="007D60CA">
      <w:pPr>
        <w:spacing w:after="0" w:line="240" w:lineRule="auto"/>
        <w:jc w:val="both"/>
        <w:rPr>
          <w:rFonts w:ascii="Times New Roman" w:hAnsi="Times New Roman" w:cs="Times New Roman"/>
          <w:i/>
          <w:sz w:val="24"/>
          <w:szCs w:val="24"/>
          <w:lang w:val="uk-UA"/>
        </w:rPr>
      </w:pPr>
      <w:r w:rsidRPr="007D60CA">
        <w:rPr>
          <w:rFonts w:ascii="Times New Roman" w:hAnsi="Times New Roman" w:cs="Times New Roman"/>
          <w:sz w:val="24"/>
          <w:szCs w:val="24"/>
          <w:lang w:val="uk-UA"/>
        </w:rPr>
        <w:tab/>
        <w:t xml:space="preserve">В 1975 році сім'я переїхала ( за переселенням ) в село Леніно Красноградського району Харківської області, а восени цього року  Володимира Анатолійовича призивають в армію. Службу проходив в Угорщині в полку зв’язку, військове звання « старший лінійний наглядач ВУС – 100 .» Демобілізувався  восени 1978 року. Та побачивши життя за кордоном, побажав змінити і своє життя на краще. Вирішив поїхати в радгосп « Зміївський», що на Зміївщині. « </w:t>
      </w:r>
      <w:r w:rsidRPr="007D60CA">
        <w:rPr>
          <w:rFonts w:ascii="Times New Roman" w:hAnsi="Times New Roman" w:cs="Times New Roman"/>
          <w:i/>
          <w:sz w:val="24"/>
          <w:szCs w:val="24"/>
          <w:lang w:val="uk-UA"/>
        </w:rPr>
        <w:t>По дорозі</w:t>
      </w:r>
      <w:r w:rsidRPr="007D60CA">
        <w:rPr>
          <w:rFonts w:ascii="Times New Roman" w:hAnsi="Times New Roman" w:cs="Times New Roman"/>
          <w:sz w:val="24"/>
          <w:szCs w:val="24"/>
          <w:lang w:val="uk-UA"/>
        </w:rPr>
        <w:t xml:space="preserve">, - згадує Володимир Анатолійович, -  </w:t>
      </w:r>
      <w:r w:rsidRPr="007D60CA">
        <w:rPr>
          <w:rFonts w:ascii="Times New Roman" w:hAnsi="Times New Roman" w:cs="Times New Roman"/>
          <w:i/>
          <w:sz w:val="24"/>
          <w:szCs w:val="24"/>
          <w:lang w:val="uk-UA"/>
        </w:rPr>
        <w:t>в автобусі « Зміїв – Мерефа», один чоловік так розхвалив радгосп « Дружба» села Соколове та і проїжджаючи його, село мені сподобалось не тільки виглядом, але й історією. Що в село приїздять іноземні туристи особливо із ЧССР, це зацікавило мене. Та коли в радгоспі « Зміївський» не забезпечили сім'ю житлом, заїхав до  Соколова. Директор радгоспу Легеза М.П. пообіцяв дати новий будинок з умовою, що в радгоспі буде працювати не один член сім'ї. Матір пішла працювати дояркою, а мене послали на курси трактористів. Попрацювавши в радгоспі трактористом. Заробітна плата була мізерна, а сім'я росла ,то вимушений був в 1981 році під ти працювати на Харківський завод самохідних шасі, а потім в ресторан « Харків – пасажирський» електромонтером.</w:t>
      </w:r>
    </w:p>
    <w:p w:rsidR="007D60CA" w:rsidRPr="007D60CA" w:rsidRDefault="007D60CA" w:rsidP="007D60CA">
      <w:pPr>
        <w:spacing w:after="0" w:line="240" w:lineRule="auto"/>
        <w:jc w:val="both"/>
        <w:rPr>
          <w:rFonts w:ascii="Times New Roman" w:hAnsi="Times New Roman" w:cs="Times New Roman"/>
          <w:i/>
          <w:sz w:val="24"/>
          <w:szCs w:val="24"/>
          <w:lang w:val="uk-UA"/>
        </w:rPr>
      </w:pPr>
      <w:r w:rsidRPr="007D60CA">
        <w:rPr>
          <w:rFonts w:ascii="Times New Roman" w:hAnsi="Times New Roman" w:cs="Times New Roman"/>
          <w:i/>
          <w:sz w:val="24"/>
          <w:szCs w:val="24"/>
          <w:lang w:val="uk-UA"/>
        </w:rPr>
        <w:tab/>
        <w:t>6 грудня 1987 року прийшла повістка із Зміївського рай воєнкомату для перепровірки документів та проходження медичної комісії, а уже на слідуючи й день з’явитися з речами</w:t>
      </w:r>
      <w:r w:rsidRPr="007D60CA">
        <w:rPr>
          <w:rFonts w:ascii="Times New Roman" w:hAnsi="Times New Roman" w:cs="Times New Roman"/>
          <w:sz w:val="24"/>
          <w:szCs w:val="24"/>
          <w:lang w:val="uk-UA"/>
        </w:rPr>
        <w:t xml:space="preserve">». В цей час Володимир Анатолійович був одружений на Ірині Іванівні мав 10 літнього сина Анатолія, а Володимиру було всього 8 місяців. Направлений був в зону Чорнобильської АЕС у в/ч73413 дезактивації в роту зв’язку. Здійснив 39 виїздів до самого реактора. « </w:t>
      </w:r>
      <w:r w:rsidRPr="007D60CA">
        <w:rPr>
          <w:rFonts w:ascii="Times New Roman" w:hAnsi="Times New Roman" w:cs="Times New Roman"/>
          <w:i/>
          <w:sz w:val="24"/>
          <w:szCs w:val="24"/>
          <w:lang w:val="uk-UA"/>
        </w:rPr>
        <w:t>Саме приміщення не міняли</w:t>
      </w:r>
      <w:r w:rsidRPr="007D60CA">
        <w:rPr>
          <w:rFonts w:ascii="Times New Roman" w:hAnsi="Times New Roman" w:cs="Times New Roman"/>
          <w:sz w:val="24"/>
          <w:szCs w:val="24"/>
          <w:lang w:val="uk-UA"/>
        </w:rPr>
        <w:t xml:space="preserve">, - згадує Крєпкін В.А.,- </w:t>
      </w:r>
      <w:r w:rsidRPr="007D60CA">
        <w:rPr>
          <w:rFonts w:ascii="Times New Roman" w:hAnsi="Times New Roman" w:cs="Times New Roman"/>
          <w:i/>
          <w:sz w:val="24"/>
          <w:szCs w:val="24"/>
          <w:lang w:val="uk-UA"/>
        </w:rPr>
        <w:t xml:space="preserve">а бетонірували вище на п’ять метрів від реактора. Більше 6 хвилин не можна було працювати біля реактора, то встигали принести відро цементу та покласти одну </w:t>
      </w:r>
      <w:r w:rsidRPr="007D60CA">
        <w:rPr>
          <w:rFonts w:ascii="Times New Roman" w:hAnsi="Times New Roman" w:cs="Times New Roman"/>
          <w:i/>
          <w:sz w:val="24"/>
          <w:szCs w:val="24"/>
          <w:lang w:val="uk-UA"/>
        </w:rPr>
        <w:lastRenderedPageBreak/>
        <w:t>шлакоблочну. Після цього одяг весь міняли і милися поки лампочка не буде горіти червоним кольором. Спочатку на здоров’я не жалувався та згодом стан  погіршувався. Зараз часто хворію».</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i/>
          <w:sz w:val="24"/>
          <w:szCs w:val="24"/>
          <w:lang w:val="uk-UA"/>
        </w:rPr>
        <w:tab/>
      </w:r>
      <w:r w:rsidRPr="007D60CA">
        <w:rPr>
          <w:rFonts w:ascii="Times New Roman" w:hAnsi="Times New Roman" w:cs="Times New Roman"/>
          <w:sz w:val="24"/>
          <w:szCs w:val="24"/>
          <w:lang w:val="uk-UA"/>
        </w:rPr>
        <w:t>Повернувшись з чорнобиля Володар Анатолійович продовжував працювати в м. Харкові. До 20- річчя ліквідації аварії на Чорнобильській АЕС дали безкоштовну санаторну путівку  для чорнобильців в Євпаторію.</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ab/>
        <w:t xml:space="preserve">На сьогодні Володимир Анатолійович проживає в селі Соколове на Харківщині. </w:t>
      </w:r>
    </w:p>
    <w:p w:rsidR="007D60CA" w:rsidRPr="007D60CA" w:rsidRDefault="007D60CA" w:rsidP="007D60CA">
      <w:pPr>
        <w:spacing w:after="0" w:line="240" w:lineRule="auto"/>
        <w:ind w:firstLine="708"/>
        <w:jc w:val="both"/>
        <w:rPr>
          <w:rFonts w:ascii="Times New Roman" w:hAnsi="Times New Roman" w:cs="Times New Roman"/>
          <w:sz w:val="24"/>
          <w:szCs w:val="24"/>
          <w:lang w:val="uk-UA"/>
        </w:rPr>
      </w:pPr>
      <w:r w:rsidRPr="007D60CA">
        <w:rPr>
          <w:rFonts w:ascii="Times New Roman" w:hAnsi="Times New Roman" w:cs="Times New Roman"/>
          <w:b/>
          <w:sz w:val="24"/>
          <w:szCs w:val="24"/>
          <w:lang w:val="uk-UA"/>
        </w:rPr>
        <w:t xml:space="preserve">Гончаров Микола Олександрович </w:t>
      </w:r>
      <w:r w:rsidRPr="007D60CA">
        <w:rPr>
          <w:rFonts w:ascii="Times New Roman" w:hAnsi="Times New Roman" w:cs="Times New Roman"/>
          <w:sz w:val="24"/>
          <w:szCs w:val="24"/>
          <w:lang w:val="uk-UA"/>
        </w:rPr>
        <w:t>народився1 січня 1951 року в селі Кобил Яр Велико-Михайлівського району Калінінської області. Після закінчення десятирічки здобув спеціальність тракториста. В 1971 році був призваний Вовчанським рай воєнкоматом в ряди Збройних Сил СРСР. Демобілізований 25 травня 1973 року як механік колісних тягачів. Після армії переїжджає до Ново - Водолазького району Харківської області, потім в січні 1976 року до Зміївського району  в село Таранівка, де працює трактористом на птице фермі, а з 18 лютого 1977 року в селі Велика Гомольша. 30 червня 1983 року працює трактористом в радгоспі « Дружба». З травня 1986 року  приймає участь у ліквідації аварії на Чорнобильські АЕС.</w:t>
      </w:r>
    </w:p>
    <w:p w:rsidR="007D60CA" w:rsidRPr="007D60CA" w:rsidRDefault="007D60CA" w:rsidP="007D60CA">
      <w:pPr>
        <w:spacing w:after="0" w:line="240" w:lineRule="auto"/>
        <w:jc w:val="both"/>
        <w:rPr>
          <w:rFonts w:ascii="Times New Roman" w:hAnsi="Times New Roman" w:cs="Times New Roman"/>
          <w:i/>
          <w:sz w:val="24"/>
          <w:szCs w:val="24"/>
          <w:lang w:val="uk-UA"/>
        </w:rPr>
      </w:pPr>
      <w:r w:rsidRPr="007D60CA">
        <w:rPr>
          <w:rFonts w:ascii="Times New Roman" w:hAnsi="Times New Roman" w:cs="Times New Roman"/>
          <w:sz w:val="24"/>
          <w:szCs w:val="24"/>
          <w:lang w:val="uk-UA"/>
        </w:rPr>
        <w:tab/>
        <w:t xml:space="preserve"> </w:t>
      </w:r>
      <w:r w:rsidRPr="007D60CA">
        <w:rPr>
          <w:rFonts w:ascii="Times New Roman" w:hAnsi="Times New Roman" w:cs="Times New Roman"/>
          <w:b/>
          <w:sz w:val="24"/>
          <w:szCs w:val="24"/>
          <w:lang w:val="uk-UA"/>
        </w:rPr>
        <w:t>Картавцева Олена Василівна</w:t>
      </w:r>
      <w:r w:rsidRPr="007D60CA">
        <w:rPr>
          <w:rFonts w:ascii="Times New Roman" w:hAnsi="Times New Roman" w:cs="Times New Roman"/>
          <w:sz w:val="24"/>
          <w:szCs w:val="24"/>
          <w:lang w:val="uk-UA"/>
        </w:rPr>
        <w:t xml:space="preserve"> народилася 7 серпня 1967 року  в селі Староверовка Нововодолажського району Харківської області. В 1974 році пішла до школи. В 1976 році сім'я переїхала до села Соколове Зміївського району, де закінчила 8 класів Соколівської школи.  Поступила в ПТУ при керамічному заводі в місті Харкові. Та так склалося, що пішла працювати в кафе « Сокіл» в селі Соколове. Коли трапилася аварія на Чорнобильській АЕС була направлена  у відрядження.  « </w:t>
      </w:r>
      <w:r w:rsidRPr="007D60CA">
        <w:rPr>
          <w:rFonts w:ascii="Times New Roman" w:hAnsi="Times New Roman" w:cs="Times New Roman"/>
          <w:i/>
          <w:sz w:val="24"/>
          <w:szCs w:val="24"/>
          <w:lang w:val="uk-UA"/>
        </w:rPr>
        <w:t>Возила обіди</w:t>
      </w:r>
      <w:r w:rsidRPr="007D60CA">
        <w:rPr>
          <w:rFonts w:ascii="Times New Roman" w:hAnsi="Times New Roman" w:cs="Times New Roman"/>
          <w:sz w:val="24"/>
          <w:szCs w:val="24"/>
          <w:lang w:val="uk-UA"/>
        </w:rPr>
        <w:t xml:space="preserve">,- згадує її матір Параска Гнатівна,- </w:t>
      </w:r>
      <w:r w:rsidRPr="007D60CA">
        <w:rPr>
          <w:rFonts w:ascii="Times New Roman" w:hAnsi="Times New Roman" w:cs="Times New Roman"/>
          <w:i/>
          <w:sz w:val="24"/>
          <w:szCs w:val="24"/>
          <w:lang w:val="uk-UA"/>
        </w:rPr>
        <w:t>проробила місяць. Приїхала додому. Я не помічала спочатку змін у її здоров'ї. Та коли її направили вдруге, я прохала, не пускала, та вона мен6і сказала: « Мамо, а хто поїде? Всі заміжні, всі сімейні. А мені, мамо, все одно. Ти просто мало знаєш.» З цим і поїхала. Хіба я знала, що вона вже опромінена в свої 19 років.»</w:t>
      </w:r>
    </w:p>
    <w:p w:rsidR="007D60CA" w:rsidRPr="007D60CA" w:rsidRDefault="007D60CA" w:rsidP="007D60CA">
      <w:pPr>
        <w:spacing w:after="0" w:line="240" w:lineRule="auto"/>
        <w:ind w:firstLine="708"/>
        <w:rPr>
          <w:rFonts w:ascii="Times New Roman" w:hAnsi="Times New Roman" w:cs="Times New Roman"/>
          <w:i/>
          <w:sz w:val="24"/>
          <w:szCs w:val="24"/>
          <w:lang w:val="uk-UA"/>
        </w:rPr>
      </w:pPr>
      <w:r w:rsidRPr="007D60CA">
        <w:rPr>
          <w:rFonts w:ascii="Times New Roman" w:hAnsi="Times New Roman" w:cs="Times New Roman"/>
          <w:sz w:val="24"/>
          <w:szCs w:val="24"/>
          <w:lang w:val="uk-UA"/>
        </w:rPr>
        <w:t xml:space="preserve">Олена Василівна працювала кухарем, возила обіди в зону відчуження. Надіялася на те. Що по поверненні дирекція ГРОГХ пошле її навчання в технікум на повара - кондитера. Та не так сталося. Обіцянка залишилася обіцянкою. « </w:t>
      </w:r>
      <w:r w:rsidRPr="007D60CA">
        <w:rPr>
          <w:rFonts w:ascii="Times New Roman" w:hAnsi="Times New Roman" w:cs="Times New Roman"/>
          <w:i/>
          <w:sz w:val="24"/>
          <w:szCs w:val="24"/>
          <w:lang w:val="uk-UA"/>
        </w:rPr>
        <w:t>Вона обідилася</w:t>
      </w:r>
      <w:r w:rsidRPr="007D60CA">
        <w:rPr>
          <w:rFonts w:ascii="Times New Roman" w:hAnsi="Times New Roman" w:cs="Times New Roman"/>
          <w:sz w:val="24"/>
          <w:szCs w:val="24"/>
          <w:lang w:val="uk-UA"/>
        </w:rPr>
        <w:t xml:space="preserve">, - згадує Параска Гнатівна, - </w:t>
      </w:r>
      <w:r w:rsidRPr="007D60CA">
        <w:rPr>
          <w:rFonts w:ascii="Times New Roman" w:hAnsi="Times New Roman" w:cs="Times New Roman"/>
          <w:i/>
          <w:sz w:val="24"/>
          <w:szCs w:val="24"/>
          <w:lang w:val="uk-UA"/>
        </w:rPr>
        <w:t>і пішла працювати на теплиці в радгосп « Дружба». Я їй говорила , іди научатися від себе. Я тоді робила дояркою, добре заробляла. Та вона не захотіла бути обузою, пішла працювати. Уже в 1989 році почала відчувати слабкість в тілі. В лікарню їхати відмовилася. Та я викликала швидку, забрали її спочатку в м. Зміїв. А потім до Харкова. В свої 22 роки 10 серпня 1989 року Леночки не стало».</w:t>
      </w:r>
    </w:p>
    <w:p w:rsidR="007D60CA" w:rsidRPr="007D60CA" w:rsidRDefault="007D60CA" w:rsidP="007D60CA">
      <w:pPr>
        <w:spacing w:after="0" w:line="240" w:lineRule="auto"/>
        <w:jc w:val="both"/>
        <w:rPr>
          <w:rFonts w:ascii="Times New Roman" w:hAnsi="Times New Roman" w:cs="Times New Roman"/>
          <w:sz w:val="24"/>
          <w:szCs w:val="24"/>
          <w:lang w:val="uk-UA"/>
        </w:rPr>
      </w:pPr>
      <w:r w:rsidRPr="007D60CA">
        <w:rPr>
          <w:rFonts w:ascii="Times New Roman" w:hAnsi="Times New Roman" w:cs="Times New Roman"/>
          <w:sz w:val="24"/>
          <w:szCs w:val="24"/>
          <w:lang w:val="uk-UA"/>
        </w:rPr>
        <w:t>В особистому щоденнику Олени Василівни ми знайшли вірш, написаний матері датований 10 серпнем 1989роком, тобто вдень смерті:</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 xml:space="preserve">Прости мня, милая  мама, </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Что я непослушной росла</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Ведь только недавно, сейчас я</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Все, все это поняла.</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Как часто тебе было трудно,</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Порой не хотелося й жить.</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И это совсем не из легких</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Все заново восстановить.</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Моя дорогая мамулька,</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Хочу чтобы ты долго жила,</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Незнала невзгод и ненастья,</w:t>
      </w:r>
    </w:p>
    <w:p w:rsidR="007D60CA" w:rsidRPr="007D60CA" w:rsidRDefault="007D60CA" w:rsidP="007D60CA">
      <w:pPr>
        <w:spacing w:after="0" w:line="240" w:lineRule="auto"/>
        <w:jc w:val="both"/>
        <w:rPr>
          <w:rFonts w:ascii="Times New Roman" w:hAnsi="Times New Roman" w:cs="Times New Roman"/>
          <w:i/>
          <w:lang w:val="ru-RU"/>
        </w:rPr>
      </w:pPr>
      <w:r w:rsidRPr="007D60CA">
        <w:rPr>
          <w:rFonts w:ascii="Times New Roman" w:hAnsi="Times New Roman" w:cs="Times New Roman"/>
          <w:i/>
          <w:lang w:val="ru-RU"/>
        </w:rPr>
        <w:t>А только цвела и цвела</w:t>
      </w:r>
    </w:p>
    <w:p w:rsidR="007D60CA" w:rsidRDefault="007D60CA"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Default="00675733" w:rsidP="007D60CA">
      <w:pPr>
        <w:shd w:val="clear" w:color="auto" w:fill="FFFFFF"/>
        <w:spacing w:after="0" w:line="240" w:lineRule="auto"/>
        <w:jc w:val="both"/>
        <w:rPr>
          <w:rFonts w:ascii="Times New Roman" w:eastAsia="Times New Roman" w:hAnsi="Times New Roman" w:cs="Times New Roman"/>
          <w:i/>
          <w:sz w:val="24"/>
          <w:szCs w:val="24"/>
          <w:lang w:val="ru-RU"/>
        </w:rPr>
      </w:pPr>
    </w:p>
    <w:p w:rsidR="00675733" w:rsidRPr="00675733" w:rsidRDefault="00675733" w:rsidP="00675733">
      <w:pPr>
        <w:shd w:val="clear" w:color="auto" w:fill="FFFFFF"/>
        <w:spacing w:after="0" w:line="240" w:lineRule="auto"/>
        <w:jc w:val="center"/>
        <w:rPr>
          <w:rFonts w:ascii="Times New Roman" w:eastAsia="Times New Roman" w:hAnsi="Times New Roman" w:cs="Times New Roman"/>
          <w:b/>
          <w:sz w:val="24"/>
          <w:szCs w:val="24"/>
          <w:lang w:val="ru-RU"/>
        </w:rPr>
      </w:pPr>
      <w:r w:rsidRPr="00675733">
        <w:rPr>
          <w:rFonts w:ascii="Times New Roman" w:eastAsia="Times New Roman" w:hAnsi="Times New Roman" w:cs="Times New Roman"/>
          <w:b/>
          <w:sz w:val="24"/>
          <w:szCs w:val="24"/>
          <w:lang w:val="ru-RU"/>
        </w:rPr>
        <w:lastRenderedPageBreak/>
        <w:t>НАШІ ОДНОСЕЛЬЦІ – ЛІКВІДАТОРИ</w:t>
      </w:r>
      <w:r w:rsidRPr="00675733">
        <w:rPr>
          <w:rFonts w:ascii="Times New Roman" w:eastAsia="Times New Roman" w:hAnsi="Times New Roman" w:cs="Times New Roman"/>
          <w:b/>
          <w:sz w:val="24"/>
          <w:szCs w:val="24"/>
          <w:lang w:val="ru-RU"/>
        </w:rPr>
        <w:t xml:space="preserve"> </w:t>
      </w:r>
      <w:r w:rsidRPr="00675733">
        <w:rPr>
          <w:rFonts w:ascii="Times New Roman" w:eastAsia="Times New Roman" w:hAnsi="Times New Roman" w:cs="Times New Roman"/>
          <w:b/>
          <w:sz w:val="24"/>
          <w:szCs w:val="24"/>
          <w:lang w:val="ru-RU"/>
        </w:rPr>
        <w:t>АВАРІЇ НА ЧОРНОБИЛЬСЬКІЙ АЕС</w:t>
      </w:r>
    </w:p>
    <w:p w:rsidR="00675733" w:rsidRPr="00675733" w:rsidRDefault="00675733" w:rsidP="00675733">
      <w:pPr>
        <w:shd w:val="clear" w:color="auto" w:fill="FFFFFF"/>
        <w:spacing w:after="0" w:line="240" w:lineRule="auto"/>
        <w:jc w:val="center"/>
        <w:rPr>
          <w:rFonts w:ascii="Times New Roman" w:eastAsia="Times New Roman" w:hAnsi="Times New Roman" w:cs="Times New Roman"/>
          <w:sz w:val="24"/>
          <w:szCs w:val="24"/>
          <w:lang w:val="ru-RU"/>
        </w:rPr>
      </w:pPr>
      <w:r w:rsidRPr="00675733">
        <w:rPr>
          <w:rFonts w:ascii="Times New Roman" w:eastAsia="Times New Roman" w:hAnsi="Times New Roman" w:cs="Times New Roman"/>
          <w:b/>
          <w:sz w:val="24"/>
          <w:szCs w:val="24"/>
          <w:lang w:val="ru-RU"/>
        </w:rPr>
        <w:t>Вихованці</w:t>
      </w:r>
      <w:r w:rsidRPr="00675733">
        <w:rPr>
          <w:rFonts w:ascii="Times New Roman" w:eastAsia="Times New Roman" w:hAnsi="Times New Roman" w:cs="Times New Roman"/>
          <w:b/>
          <w:sz w:val="24"/>
          <w:szCs w:val="24"/>
          <w:lang w:val="ru-RU"/>
        </w:rPr>
        <w:t xml:space="preserve"> гуртка «Берегиня»</w:t>
      </w:r>
      <w:r w:rsidRPr="00675733">
        <w:rPr>
          <w:rFonts w:ascii="Times New Roman" w:eastAsia="Times New Roman" w:hAnsi="Times New Roman" w:cs="Times New Roman"/>
          <w:sz w:val="24"/>
          <w:szCs w:val="24"/>
          <w:lang w:val="ru-RU"/>
        </w:rPr>
        <w:t xml:space="preserve"> Роганського будинку культури,</w:t>
      </w:r>
    </w:p>
    <w:p w:rsidR="00675733" w:rsidRDefault="00675733" w:rsidP="00675733">
      <w:pPr>
        <w:shd w:val="clear" w:color="auto" w:fill="FFFFFF"/>
        <w:spacing w:after="0" w:line="240" w:lineRule="auto"/>
        <w:jc w:val="center"/>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та гуртка «Червона гвоздика» Роганської гімназії</w:t>
      </w:r>
    </w:p>
    <w:p w:rsidR="00675733" w:rsidRPr="00675733" w:rsidRDefault="00675733" w:rsidP="00675733">
      <w:pPr>
        <w:shd w:val="clear" w:color="auto" w:fill="FFFFFF"/>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Харківської районної ради Харківської області</w:t>
      </w:r>
    </w:p>
    <w:p w:rsidR="00675733" w:rsidRPr="00675733" w:rsidRDefault="00675733" w:rsidP="00675733">
      <w:pPr>
        <w:shd w:val="clear" w:color="auto" w:fill="FFFFFF"/>
        <w:spacing w:after="0" w:line="240" w:lineRule="auto"/>
        <w:jc w:val="center"/>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Керівники: Васильєва Катерина Володимирівна, Гливчак Надія Ігнатівна</w:t>
      </w:r>
    </w:p>
    <w:p w:rsidR="00675733" w:rsidRPr="00675733" w:rsidRDefault="00675733" w:rsidP="00675733">
      <w:pPr>
        <w:shd w:val="clear" w:color="auto" w:fill="FFFFFF"/>
        <w:spacing w:after="0" w:line="240" w:lineRule="auto"/>
        <w:jc w:val="both"/>
        <w:rPr>
          <w:rFonts w:ascii="Times New Roman" w:eastAsia="Times New Roman" w:hAnsi="Times New Roman" w:cs="Times New Roman"/>
          <w:sz w:val="24"/>
          <w:szCs w:val="24"/>
          <w:lang w:val="ru-RU"/>
        </w:rPr>
      </w:pP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Майже 30 років минуло від того часу, коли страшна біда прийшла в Україну. Поліське місто Чорнобиль, якому виповнилось 800 років, зайняло місце у сумнозвісному списку поряд з Хіросімою та Нагасакі. Аварія, що трапилась на 4 енергоблоці Чорнобильської атомної електростанції стала однією з найбільших катастроф в історії людства. Вони вплинули на долі людей. Україну проголошено зоною екологічного лиха. Для ліквідації наслідків аварії та створення системи надійного захисту населення від впливу Чорнобильської катастрофи залучено було значні фінансові, наукові та людські ресурси. Від аварії постраждало 7% населення України, що становить 361 870 осіб.</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В селищі Рогань Харківського району брали участь у ліквідації аварії на Чорнобильській АЕС 79 чоловік. На 2016 рік 28 учасників ліквідації померло.</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 xml:space="preserve">В 1998 році в селищі створена спілка «Союз Чорнобиля», яку очолює Томах Віктор Іванович. </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Після служби в армії Віктор Миколайович працював слюсарем на Харківському тракторному заводі. Про аварію на атомній станції дізнався з новин по телебаченню. В чорнобильській зоні знаходився з 30 травня по 27 листопада 1986 року. Працював за військовою спеціальністю – охорона громадського порядку. Основним місцем перебування його військової частини було село Шпілі, а охороняти довелось також села Зелений Мис та Копачі.</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Після повернення із зони аварії,  почались проблеми зі здоров’ям. З 1987 року і до цього часу кожен рік Віктор Миколайович вимушений проходити обстеження і курси лікування. За свою службу Віктор Миколайович відзначений державними нагородами: медалі «Захисник вітчизни», «Участнику ликвидации последствий аварии на ЧАЭС», «25 років пам’яті. 1986-2011» та «88 рокыв МВД», знаком «За отличие в службе по охране общественного порядка».</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Активно у «Спілці Чорнобиля» селища Рогань працюють  Бухало Василь Іванович та Маташнюк Василь Сергійович.</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Маташнюк Василь Сергійович випускник Роганської середньої школи № 1. Під час проходження строкової служби (1972-1974 роки) мав звання молодший сержант і спеціальність електромеханік. Після армії працював шофером у радгоспі імені Чапаєва (Роганська селищна рада). Про аварію на Чорнобильській станції Маташнюк Василь Сергійович, також, дізнався з новин. 25 грудня 1986 року отримав повістку на учбові збори, а вже 6 січня 1987 року був у чорнобильській зоні. В Чорнобильській зоні Василь Сергійович служив за своєю спеціальністю і займався ремонтом техніки. Його частина розташовувалась на станції Болото за 22 кілометри від зони.  Працювати доводилось в екстремальних умовах. Дихали через марлеві пов’язки, які були червоними від диму і викидів зі станції. Але, як згадує Василь Сергійович, жили дружно і весело. З концертом до них приїздив Український народний хор.</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Майже зразу після повернення з зони аварії відчув проблеми зі здоров’ям. З 1987 року лікується від наслідків перебування в зоні. За свою службу Віктор Миколайович відзначений державними нагородами - «Захисник вітчизни», «Участнику ликвидации последствий аварии на ЧАЭС» та «25 років пам’яті. 1986-2011».</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 xml:space="preserve">Бухало Василь Іванович строкову службу (1968-1970 роки) проходив рядовим в Угорщині. Служив в окремому розвідувальному батальйоні. Після служби працював зварювальником в КТБ обласної промисловості. Вперше про аварію, як не сумно це визнавати, дізнався з повідомлень американської радіостанції «Голос Америки». До зони аварії його забрали з робочого місця: «Приїхали машини на роботу, забрали навіть без речей і вивезли...». В Чорнобильську зону Василь Іванович  потрапив одним із перших.  У ліквідації брав участь з 30 квітня по 26 травня 1986 року. Василь Іванович згадує, що «в перший день, як приїхав в зону, острах був, невідомість, ніхто не знав, що таке радіація. Дуже першило у горі, привкус у роті був неприємний, респіратор був червоний».  Його частина розташовувалась в 12 км від станції, а потім їх перевели відстань 30 км від </w:t>
      </w:r>
      <w:r w:rsidRPr="00675733">
        <w:rPr>
          <w:rFonts w:ascii="Times New Roman" w:eastAsia="Times New Roman" w:hAnsi="Times New Roman" w:cs="Times New Roman"/>
          <w:sz w:val="24"/>
          <w:szCs w:val="24"/>
          <w:lang w:val="ru-RU"/>
        </w:rPr>
        <w:lastRenderedPageBreak/>
        <w:t>Чорнобильської АЕС. На 4 енергоблоці був лише один раз – облітали на літаку. Саме під час ліквідації аварії знадобилась спеціальність, яку здобув під час служби в строковій армії. В газеті «Червона зірка» від 18 травня 1986 року у статті «Посты у трассы» описані героїчні будні ліквідаторів катастрофи. Про Бухало В.І. написано: «...выше всяких похвал действует доземетрист ефрейтор В. Бухало...». Буденне життя в зоні аварії Василь Іванович згадує добре – жили в палатках, харчування було добре, у вільний час грали у футбол, заробітна плата на місці постійної роботи була збережена повністю.</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Проблеми зі здоров’ям почались відразу після повернення з зони аварії. Уже в 1987 році Василю Івановичу довелось пройти перше обстеження в Інституті радіології, а 1990 році в Харківській обласній клінічній лікарні. За свою службу Василь Іванович, також, відзначений державними нагородами - «Захисник вітчизни», «Участнику ликвидации последствий аварии на ЧАЭС» та «25 років пам’яті. 1986-2011».</w:t>
      </w:r>
    </w:p>
    <w:p w:rsidR="00675733" w:rsidRPr="00675733" w:rsidRDefault="00675733" w:rsidP="00675733">
      <w:pPr>
        <w:shd w:val="clear" w:color="auto" w:fill="FFFFFF"/>
        <w:spacing w:after="0" w:line="240" w:lineRule="auto"/>
        <w:ind w:firstLine="567"/>
        <w:jc w:val="both"/>
        <w:rPr>
          <w:rFonts w:ascii="Times New Roman" w:eastAsia="Times New Roman" w:hAnsi="Times New Roman" w:cs="Times New Roman"/>
          <w:sz w:val="24"/>
          <w:szCs w:val="24"/>
          <w:lang w:val="ru-RU"/>
        </w:rPr>
      </w:pPr>
      <w:r w:rsidRPr="00675733">
        <w:rPr>
          <w:rFonts w:ascii="Times New Roman" w:eastAsia="Times New Roman" w:hAnsi="Times New Roman" w:cs="Times New Roman"/>
          <w:sz w:val="24"/>
          <w:szCs w:val="24"/>
          <w:lang w:val="ru-RU"/>
        </w:rPr>
        <w:t>В селищі Рогань пам’ятають своїх героїв-захисників. В 2008 році в селищі встановлено пам’ятний знак «Ліквідаторам аварії на Чорнобильській АЕС». Традиційними стали зустрічі з ліквідаторами аварії в Роганській гімназії та в Роганському будинку культури.</w:t>
      </w:r>
    </w:p>
    <w:sectPr w:rsidR="00675733" w:rsidRPr="00675733" w:rsidSect="005D0A46">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4B" w:rsidRDefault="0057544B" w:rsidP="00F31033">
      <w:pPr>
        <w:spacing w:after="0" w:line="240" w:lineRule="auto"/>
      </w:pPr>
      <w:r>
        <w:separator/>
      </w:r>
    </w:p>
  </w:endnote>
  <w:endnote w:type="continuationSeparator" w:id="1">
    <w:p w:rsidR="0057544B" w:rsidRDefault="0057544B" w:rsidP="00F31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dobe Myungjo Std M">
    <w:panose1 w:val="00000000000000000000"/>
    <w:charset w:val="80"/>
    <w:family w:val="roman"/>
    <w:notTrueType/>
    <w:pitch w:val="variable"/>
    <w:sig w:usb0="00000203" w:usb1="29D72C10" w:usb2="00000010" w:usb3="00000000" w:csb0="002A0005"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4B" w:rsidRDefault="0057544B" w:rsidP="00F31033">
      <w:pPr>
        <w:spacing w:after="0" w:line="240" w:lineRule="auto"/>
      </w:pPr>
      <w:r>
        <w:separator/>
      </w:r>
    </w:p>
  </w:footnote>
  <w:footnote w:type="continuationSeparator" w:id="1">
    <w:p w:rsidR="0057544B" w:rsidRDefault="0057544B" w:rsidP="00F31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nsid w:val="00000002"/>
    <w:multiLevelType w:val="multilevel"/>
    <w:tmpl w:val="00000002"/>
    <w:name w:val="WW8Num2"/>
    <w:lvl w:ilvl="0">
      <w:start w:val="1"/>
      <w:numFmt w:val="bullet"/>
      <w:suff w:val="nothing"/>
      <w:lvlText w:val=""/>
      <w:lvlJc w:val="left"/>
      <w:pPr>
        <w:tabs>
          <w:tab w:val="num" w:pos="0"/>
        </w:tabs>
        <w:ind w:left="707" w:firstLine="0"/>
      </w:pPr>
      <w:rPr>
        <w:rFonts w:ascii="Symbol" w:hAnsi="Symbol" w:cs="OpenSymbol"/>
        <w:caps w:val="0"/>
        <w:smallCaps w:val="0"/>
        <w:lang w:val="uk-UA"/>
      </w:rPr>
    </w:lvl>
    <w:lvl w:ilvl="1">
      <w:start w:val="1"/>
      <w:numFmt w:val="bullet"/>
      <w:lvlText w:val=""/>
      <w:lvlJc w:val="left"/>
      <w:pPr>
        <w:tabs>
          <w:tab w:val="num" w:pos="1414"/>
        </w:tabs>
        <w:ind w:left="1414" w:hanging="283"/>
      </w:pPr>
      <w:rPr>
        <w:rFonts w:ascii="Symbol" w:hAnsi="Symbol" w:cs="OpenSymbol"/>
        <w:caps w:val="0"/>
        <w:smallCaps w:val="0"/>
        <w:lang w:val="uk-UA"/>
      </w:rPr>
    </w:lvl>
    <w:lvl w:ilvl="2">
      <w:start w:val="1"/>
      <w:numFmt w:val="bullet"/>
      <w:lvlText w:val=""/>
      <w:lvlJc w:val="left"/>
      <w:pPr>
        <w:tabs>
          <w:tab w:val="num" w:pos="2121"/>
        </w:tabs>
        <w:ind w:left="2121" w:hanging="283"/>
      </w:pPr>
      <w:rPr>
        <w:rFonts w:ascii="Symbol" w:hAnsi="Symbol" w:cs="OpenSymbol"/>
        <w:caps w:val="0"/>
        <w:smallCaps w:val="0"/>
        <w:lang w:val="uk-UA"/>
      </w:rPr>
    </w:lvl>
    <w:lvl w:ilvl="3">
      <w:start w:val="1"/>
      <w:numFmt w:val="bullet"/>
      <w:lvlText w:val=""/>
      <w:lvlJc w:val="left"/>
      <w:pPr>
        <w:tabs>
          <w:tab w:val="num" w:pos="2828"/>
        </w:tabs>
        <w:ind w:left="2828" w:hanging="283"/>
      </w:pPr>
      <w:rPr>
        <w:rFonts w:ascii="Symbol" w:hAnsi="Symbol" w:cs="OpenSymbol"/>
        <w:caps w:val="0"/>
        <w:smallCaps w:val="0"/>
        <w:lang w:val="uk-UA"/>
      </w:rPr>
    </w:lvl>
    <w:lvl w:ilvl="4">
      <w:start w:val="1"/>
      <w:numFmt w:val="bullet"/>
      <w:lvlText w:val=""/>
      <w:lvlJc w:val="left"/>
      <w:pPr>
        <w:tabs>
          <w:tab w:val="num" w:pos="3535"/>
        </w:tabs>
        <w:ind w:left="3535" w:hanging="283"/>
      </w:pPr>
      <w:rPr>
        <w:rFonts w:ascii="Symbol" w:hAnsi="Symbol" w:cs="OpenSymbol"/>
        <w:caps w:val="0"/>
        <w:smallCaps w:val="0"/>
        <w:lang w:val="uk-UA"/>
      </w:rPr>
    </w:lvl>
    <w:lvl w:ilvl="5">
      <w:start w:val="1"/>
      <w:numFmt w:val="bullet"/>
      <w:lvlText w:val=""/>
      <w:lvlJc w:val="left"/>
      <w:pPr>
        <w:tabs>
          <w:tab w:val="num" w:pos="4242"/>
        </w:tabs>
        <w:ind w:left="4242" w:hanging="283"/>
      </w:pPr>
      <w:rPr>
        <w:rFonts w:ascii="Symbol" w:hAnsi="Symbol" w:cs="OpenSymbol"/>
        <w:caps w:val="0"/>
        <w:smallCaps w:val="0"/>
        <w:lang w:val="uk-UA"/>
      </w:rPr>
    </w:lvl>
    <w:lvl w:ilvl="6">
      <w:start w:val="1"/>
      <w:numFmt w:val="bullet"/>
      <w:lvlText w:val=""/>
      <w:lvlJc w:val="left"/>
      <w:pPr>
        <w:tabs>
          <w:tab w:val="num" w:pos="4949"/>
        </w:tabs>
        <w:ind w:left="4949" w:hanging="283"/>
      </w:pPr>
      <w:rPr>
        <w:rFonts w:ascii="Symbol" w:hAnsi="Symbol" w:cs="OpenSymbol"/>
        <w:caps w:val="0"/>
        <w:smallCaps w:val="0"/>
        <w:lang w:val="uk-UA"/>
      </w:rPr>
    </w:lvl>
    <w:lvl w:ilvl="7">
      <w:start w:val="1"/>
      <w:numFmt w:val="bullet"/>
      <w:lvlText w:val=""/>
      <w:lvlJc w:val="left"/>
      <w:pPr>
        <w:tabs>
          <w:tab w:val="num" w:pos="5656"/>
        </w:tabs>
        <w:ind w:left="5656" w:hanging="283"/>
      </w:pPr>
      <w:rPr>
        <w:rFonts w:ascii="Symbol" w:hAnsi="Symbol" w:cs="OpenSymbol"/>
        <w:caps w:val="0"/>
        <w:smallCaps w:val="0"/>
        <w:lang w:val="uk-UA"/>
      </w:rPr>
    </w:lvl>
    <w:lvl w:ilvl="8">
      <w:start w:val="1"/>
      <w:numFmt w:val="bullet"/>
      <w:lvlText w:val=""/>
      <w:lvlJc w:val="left"/>
      <w:pPr>
        <w:tabs>
          <w:tab w:val="num" w:pos="6363"/>
        </w:tabs>
        <w:ind w:left="6363" w:hanging="283"/>
      </w:pPr>
      <w:rPr>
        <w:rFonts w:ascii="Symbol" w:hAnsi="Symbol" w:cs="OpenSymbol"/>
        <w:caps w:val="0"/>
        <w:smallCaps w:val="0"/>
        <w:lang w:val="uk-UA"/>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701C57"/>
    <w:multiLevelType w:val="hybridMultilevel"/>
    <w:tmpl w:val="8D744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3030E"/>
    <w:multiLevelType w:val="hybridMultilevel"/>
    <w:tmpl w:val="8E3E4D5C"/>
    <w:lvl w:ilvl="0" w:tplc="C278F3A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F3F600E"/>
    <w:multiLevelType w:val="hybridMultilevel"/>
    <w:tmpl w:val="DF6CC96C"/>
    <w:lvl w:ilvl="0" w:tplc="D31A0876">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74FC1"/>
    <w:multiLevelType w:val="hybridMultilevel"/>
    <w:tmpl w:val="AE64A134"/>
    <w:lvl w:ilvl="0" w:tplc="EC88DD0C">
      <w:numFmt w:val="bullet"/>
      <w:lvlText w:val="-"/>
      <w:lvlJc w:val="left"/>
      <w:pPr>
        <w:ind w:left="720" w:hanging="360"/>
      </w:pPr>
      <w:rPr>
        <w:rFonts w:ascii="Times New Roman" w:eastAsia="Times New Roman" w:hAnsi="Times New Roman"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C142A4E"/>
    <w:multiLevelType w:val="hybridMultilevel"/>
    <w:tmpl w:val="733E7416"/>
    <w:lvl w:ilvl="0" w:tplc="4F3C06E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D11F63"/>
    <w:multiLevelType w:val="hybridMultilevel"/>
    <w:tmpl w:val="707A7AA4"/>
    <w:lvl w:ilvl="0" w:tplc="70447798">
      <w:start w:val="1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FC061DA"/>
    <w:multiLevelType w:val="hybridMultilevel"/>
    <w:tmpl w:val="83A84B8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nsid w:val="4CAA63F3"/>
    <w:multiLevelType w:val="hybridMultilevel"/>
    <w:tmpl w:val="BFE08346"/>
    <w:lvl w:ilvl="0" w:tplc="486E15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D2A7D26"/>
    <w:multiLevelType w:val="hybridMultilevel"/>
    <w:tmpl w:val="00DC418A"/>
    <w:lvl w:ilvl="0" w:tplc="4F3C06E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52FFB"/>
    <w:multiLevelType w:val="hybridMultilevel"/>
    <w:tmpl w:val="A06E2454"/>
    <w:lvl w:ilvl="0" w:tplc="4D622C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73224"/>
    <w:multiLevelType w:val="hybridMultilevel"/>
    <w:tmpl w:val="B85C3720"/>
    <w:lvl w:ilvl="0" w:tplc="35045524">
      <w:numFmt w:val="bullet"/>
      <w:lvlText w:val="-"/>
      <w:lvlJc w:val="left"/>
      <w:pPr>
        <w:tabs>
          <w:tab w:val="num" w:pos="570"/>
        </w:tabs>
        <w:ind w:left="570" w:hanging="57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7A3B74"/>
    <w:multiLevelType w:val="hybridMultilevel"/>
    <w:tmpl w:val="1882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EE2044"/>
    <w:multiLevelType w:val="hybridMultilevel"/>
    <w:tmpl w:val="940C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6121A"/>
    <w:multiLevelType w:val="hybridMultilevel"/>
    <w:tmpl w:val="5FEEB418"/>
    <w:lvl w:ilvl="0" w:tplc="FC6C71E2">
      <w:start w:val="1"/>
      <w:numFmt w:val="decimal"/>
      <w:lvlText w:val="%1."/>
      <w:lvlJc w:val="left"/>
      <w:pPr>
        <w:ind w:left="1068" w:hanging="360"/>
      </w:pPr>
      <w:rPr>
        <w:rFonts w:cs="Times New Roman" w:hint="default"/>
        <w:color w:val="2E2E2E"/>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6E256133"/>
    <w:multiLevelType w:val="hybridMultilevel"/>
    <w:tmpl w:val="5FFCB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887F9C"/>
    <w:multiLevelType w:val="hybridMultilevel"/>
    <w:tmpl w:val="0C78C7E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
    <w:nsid w:val="701C39F0"/>
    <w:multiLevelType w:val="hybridMultilevel"/>
    <w:tmpl w:val="B8F8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50A62"/>
    <w:multiLevelType w:val="hybridMultilevel"/>
    <w:tmpl w:val="7C6CC614"/>
    <w:lvl w:ilvl="0" w:tplc="1B4A34A2">
      <w:start w:val="2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353B44"/>
    <w:multiLevelType w:val="hybridMultilevel"/>
    <w:tmpl w:val="B5806E3E"/>
    <w:lvl w:ilvl="0" w:tplc="009E29B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6"/>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17"/>
  </w:num>
  <w:num w:numId="8">
    <w:abstractNumId w:val="3"/>
  </w:num>
  <w:num w:numId="9">
    <w:abstractNumId w:val="21"/>
  </w:num>
  <w:num w:numId="10">
    <w:abstractNumId w:val="8"/>
  </w:num>
  <w:num w:numId="11">
    <w:abstractNumId w:val="2"/>
  </w:num>
  <w:num w:numId="12">
    <w:abstractNumId w:val="14"/>
  </w:num>
  <w:num w:numId="13">
    <w:abstractNumId w:val="0"/>
  </w:num>
  <w:num w:numId="14">
    <w:abstractNumId w:val="18"/>
  </w:num>
  <w:num w:numId="15">
    <w:abstractNumId w:val="19"/>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0"/>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footnotePr>
    <w:footnote w:id="0"/>
    <w:footnote w:id="1"/>
  </w:footnotePr>
  <w:endnotePr>
    <w:endnote w:id="0"/>
    <w:endnote w:id="1"/>
  </w:endnotePr>
  <w:compat>
    <w:useFELayout/>
  </w:compat>
  <w:rsids>
    <w:rsidRoot w:val="005D0A46"/>
    <w:rsid w:val="00011D1D"/>
    <w:rsid w:val="00016A76"/>
    <w:rsid w:val="000200C9"/>
    <w:rsid w:val="00032FCA"/>
    <w:rsid w:val="00041A1C"/>
    <w:rsid w:val="00083C74"/>
    <w:rsid w:val="00095342"/>
    <w:rsid w:val="000B52F6"/>
    <w:rsid w:val="000B73B9"/>
    <w:rsid w:val="000C5D16"/>
    <w:rsid w:val="000D2B9A"/>
    <w:rsid w:val="000E7E64"/>
    <w:rsid w:val="00142889"/>
    <w:rsid w:val="00150A96"/>
    <w:rsid w:val="00153976"/>
    <w:rsid w:val="00160B71"/>
    <w:rsid w:val="001953B1"/>
    <w:rsid w:val="001B700F"/>
    <w:rsid w:val="001C4910"/>
    <w:rsid w:val="001C4E1D"/>
    <w:rsid w:val="001D1661"/>
    <w:rsid w:val="001D3243"/>
    <w:rsid w:val="00210E67"/>
    <w:rsid w:val="00236B8E"/>
    <w:rsid w:val="00285B44"/>
    <w:rsid w:val="0033719D"/>
    <w:rsid w:val="00357ADA"/>
    <w:rsid w:val="0038289C"/>
    <w:rsid w:val="003852ED"/>
    <w:rsid w:val="00394383"/>
    <w:rsid w:val="003B2D3D"/>
    <w:rsid w:val="00412C50"/>
    <w:rsid w:val="004775AD"/>
    <w:rsid w:val="004956A0"/>
    <w:rsid w:val="004A1514"/>
    <w:rsid w:val="004A321E"/>
    <w:rsid w:val="004A3724"/>
    <w:rsid w:val="004C1150"/>
    <w:rsid w:val="004F2D2A"/>
    <w:rsid w:val="005531D8"/>
    <w:rsid w:val="00564C83"/>
    <w:rsid w:val="00566460"/>
    <w:rsid w:val="0057544B"/>
    <w:rsid w:val="00585ED3"/>
    <w:rsid w:val="005A3A7E"/>
    <w:rsid w:val="005D0A46"/>
    <w:rsid w:val="005E37FC"/>
    <w:rsid w:val="0060460F"/>
    <w:rsid w:val="00643039"/>
    <w:rsid w:val="00675733"/>
    <w:rsid w:val="006D21CF"/>
    <w:rsid w:val="00772E04"/>
    <w:rsid w:val="007A1550"/>
    <w:rsid w:val="007B6CCB"/>
    <w:rsid w:val="007D60CA"/>
    <w:rsid w:val="00817397"/>
    <w:rsid w:val="00863568"/>
    <w:rsid w:val="008646C9"/>
    <w:rsid w:val="008B119F"/>
    <w:rsid w:val="008C14A2"/>
    <w:rsid w:val="00940C1B"/>
    <w:rsid w:val="009728B3"/>
    <w:rsid w:val="00972EC2"/>
    <w:rsid w:val="009A0DD0"/>
    <w:rsid w:val="009A2753"/>
    <w:rsid w:val="009A3395"/>
    <w:rsid w:val="009D4914"/>
    <w:rsid w:val="009F7E71"/>
    <w:rsid w:val="00A02A5F"/>
    <w:rsid w:val="00A875EE"/>
    <w:rsid w:val="00AB404F"/>
    <w:rsid w:val="00AB4092"/>
    <w:rsid w:val="00B201F2"/>
    <w:rsid w:val="00B21618"/>
    <w:rsid w:val="00B26C91"/>
    <w:rsid w:val="00B313C5"/>
    <w:rsid w:val="00B478CA"/>
    <w:rsid w:val="00B501AC"/>
    <w:rsid w:val="00BD7E49"/>
    <w:rsid w:val="00BF3557"/>
    <w:rsid w:val="00C45FCA"/>
    <w:rsid w:val="00C830D4"/>
    <w:rsid w:val="00C91BCF"/>
    <w:rsid w:val="00C95348"/>
    <w:rsid w:val="00C972AD"/>
    <w:rsid w:val="00CA1319"/>
    <w:rsid w:val="00CE22AC"/>
    <w:rsid w:val="00CF31EC"/>
    <w:rsid w:val="00CF78BF"/>
    <w:rsid w:val="00D1594C"/>
    <w:rsid w:val="00D632DD"/>
    <w:rsid w:val="00DE7AC3"/>
    <w:rsid w:val="00E036D0"/>
    <w:rsid w:val="00E202B8"/>
    <w:rsid w:val="00E2218A"/>
    <w:rsid w:val="00E8105B"/>
    <w:rsid w:val="00EB2C32"/>
    <w:rsid w:val="00EC28C9"/>
    <w:rsid w:val="00F14023"/>
    <w:rsid w:val="00F31033"/>
    <w:rsid w:val="00F33168"/>
    <w:rsid w:val="00F4702A"/>
    <w:rsid w:val="00F735BD"/>
    <w:rsid w:val="00F914CA"/>
    <w:rsid w:val="00F95890"/>
    <w:rsid w:val="00FB2754"/>
    <w:rsid w:val="00FC597F"/>
    <w:rsid w:val="00FE3C75"/>
    <w:rsid w:val="00FF5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CA"/>
  </w:style>
  <w:style w:type="paragraph" w:styleId="1">
    <w:name w:val="heading 1"/>
    <w:basedOn w:val="a"/>
    <w:next w:val="a"/>
    <w:link w:val="10"/>
    <w:uiPriority w:val="9"/>
    <w:qFormat/>
    <w:rsid w:val="00B47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1D1D"/>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link w:val="30"/>
    <w:qFormat/>
    <w:rsid w:val="00011D1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C830D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A15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7ADA"/>
    <w:pPr>
      <w:spacing w:after="0" w:line="240" w:lineRule="auto"/>
    </w:pPr>
    <w:rPr>
      <w:rFonts w:ascii="Calibri" w:eastAsia="Calibri" w:hAnsi="Calibri" w:cs="Times New Roman"/>
      <w:lang w:val="ru-RU"/>
    </w:rPr>
  </w:style>
  <w:style w:type="character" w:customStyle="1" w:styleId="a4">
    <w:name w:val="Без интервала Знак"/>
    <w:basedOn w:val="a0"/>
    <w:link w:val="a3"/>
    <w:uiPriority w:val="1"/>
    <w:rsid w:val="00357ADA"/>
    <w:rPr>
      <w:rFonts w:ascii="Calibri" w:eastAsia="Calibri" w:hAnsi="Calibri" w:cs="Times New Roman"/>
      <w:lang w:val="ru-RU"/>
    </w:rPr>
  </w:style>
  <w:style w:type="paragraph" w:styleId="a5">
    <w:name w:val="Normal (Web)"/>
    <w:basedOn w:val="a"/>
    <w:uiPriority w:val="99"/>
    <w:rsid w:val="007B6C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011D1D"/>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011D1D"/>
    <w:rPr>
      <w:rFonts w:ascii="Times New Roman" w:eastAsia="Times New Roman" w:hAnsi="Times New Roman" w:cs="Times New Roman"/>
      <w:b/>
      <w:bCs/>
      <w:sz w:val="27"/>
      <w:szCs w:val="27"/>
      <w:lang w:val="uk-UA" w:eastAsia="uk-UA"/>
    </w:rPr>
  </w:style>
  <w:style w:type="character" w:customStyle="1" w:styleId="apple-converted-space">
    <w:name w:val="apple-converted-space"/>
    <w:basedOn w:val="a0"/>
    <w:rsid w:val="00011D1D"/>
  </w:style>
  <w:style w:type="character" w:styleId="a6">
    <w:name w:val="Strong"/>
    <w:basedOn w:val="a0"/>
    <w:qFormat/>
    <w:rsid w:val="00011D1D"/>
    <w:rPr>
      <w:b/>
      <w:bCs/>
    </w:rPr>
  </w:style>
  <w:style w:type="character" w:customStyle="1" w:styleId="s5">
    <w:name w:val="s5"/>
    <w:basedOn w:val="a0"/>
    <w:rsid w:val="00011D1D"/>
  </w:style>
  <w:style w:type="paragraph" w:styleId="a7">
    <w:name w:val="List Paragraph"/>
    <w:basedOn w:val="a"/>
    <w:uiPriority w:val="34"/>
    <w:qFormat/>
    <w:rsid w:val="00FB2754"/>
    <w:pPr>
      <w:ind w:left="720"/>
      <w:contextualSpacing/>
    </w:pPr>
    <w:rPr>
      <w:rFonts w:ascii="Calibri" w:eastAsia="Calibri" w:hAnsi="Calibri" w:cs="Times New Roman"/>
      <w:lang w:val="uk-UA"/>
    </w:rPr>
  </w:style>
  <w:style w:type="paragraph" w:customStyle="1" w:styleId="11">
    <w:name w:val="Без интервала1"/>
    <w:qFormat/>
    <w:rsid w:val="00FB2754"/>
    <w:pPr>
      <w:spacing w:after="0" w:line="240" w:lineRule="auto"/>
    </w:pPr>
    <w:rPr>
      <w:rFonts w:ascii="Calibri" w:eastAsia="Times New Roman" w:hAnsi="Calibri" w:cs="Times New Roman"/>
      <w:lang w:val="ru-RU"/>
    </w:rPr>
  </w:style>
  <w:style w:type="paragraph" w:customStyle="1" w:styleId="normaltext">
    <w:name w:val="normaltext"/>
    <w:rsid w:val="001D1661"/>
    <w:pPr>
      <w:spacing w:after="120" w:line="240" w:lineRule="auto"/>
    </w:pPr>
    <w:rPr>
      <w:rFonts w:ascii="Arial" w:eastAsia="Arial" w:hAnsi="Arial" w:cs="Arial"/>
      <w:sz w:val="24"/>
      <w:szCs w:val="24"/>
      <w:lang w:val="ru-RU" w:eastAsia="ru-RU"/>
    </w:rPr>
  </w:style>
  <w:style w:type="paragraph" w:customStyle="1" w:styleId="p32">
    <w:name w:val="p32"/>
    <w:basedOn w:val="a"/>
    <w:rsid w:val="001D16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текст"/>
    <w:basedOn w:val="a"/>
    <w:qFormat/>
    <w:rsid w:val="001D1661"/>
    <w:pPr>
      <w:shd w:val="clear" w:color="auto" w:fill="FFFFFF"/>
      <w:spacing w:after="0" w:line="240" w:lineRule="auto"/>
      <w:ind w:firstLine="851"/>
      <w:jc w:val="both"/>
    </w:pPr>
    <w:rPr>
      <w:rFonts w:ascii="Times New Roman" w:eastAsiaTheme="minorHAnsi" w:hAnsi="Times New Roman" w:cs="Times New Roman"/>
      <w:spacing w:val="-7"/>
      <w:sz w:val="28"/>
      <w:szCs w:val="28"/>
      <w:lang w:val="ru-RU"/>
    </w:rPr>
  </w:style>
  <w:style w:type="character" w:styleId="a9">
    <w:name w:val="Hyperlink"/>
    <w:basedOn w:val="a0"/>
    <w:rsid w:val="00412C50"/>
    <w:rPr>
      <w:rFonts w:ascii="Times New Roman" w:hAnsi="Times New Roman" w:cs="Times New Roman" w:hint="default"/>
      <w:color w:val="0000FF"/>
      <w:u w:val="single"/>
    </w:rPr>
  </w:style>
  <w:style w:type="character" w:customStyle="1" w:styleId="NoSpacingChar">
    <w:name w:val="No Spacing Char"/>
    <w:basedOn w:val="a0"/>
    <w:link w:val="21"/>
    <w:locked/>
    <w:rsid w:val="00412C50"/>
    <w:rPr>
      <w:rFonts w:ascii="Calibri" w:hAnsi="Calibri"/>
      <w:lang w:val="ru-RU"/>
    </w:rPr>
  </w:style>
  <w:style w:type="paragraph" w:customStyle="1" w:styleId="21">
    <w:name w:val="Без интервала2"/>
    <w:link w:val="NoSpacingChar"/>
    <w:rsid w:val="00412C50"/>
    <w:pPr>
      <w:spacing w:after="0" w:line="240" w:lineRule="auto"/>
    </w:pPr>
    <w:rPr>
      <w:rFonts w:ascii="Calibri" w:hAnsi="Calibri"/>
      <w:lang w:val="ru-RU"/>
    </w:rPr>
  </w:style>
  <w:style w:type="character" w:customStyle="1" w:styleId="BodyTextChar1">
    <w:name w:val="Body Text Char1"/>
    <w:uiPriority w:val="99"/>
    <w:locked/>
    <w:rsid w:val="00412C50"/>
    <w:rPr>
      <w:sz w:val="28"/>
    </w:rPr>
  </w:style>
  <w:style w:type="paragraph" w:styleId="aa">
    <w:name w:val="Body Text"/>
    <w:basedOn w:val="a"/>
    <w:link w:val="ab"/>
    <w:uiPriority w:val="99"/>
    <w:rsid w:val="00412C50"/>
    <w:pPr>
      <w:widowControl w:val="0"/>
      <w:shd w:val="clear" w:color="auto" w:fill="FFFFFF"/>
      <w:spacing w:before="300" w:after="0" w:line="485" w:lineRule="exact"/>
      <w:ind w:hanging="220"/>
      <w:jc w:val="both"/>
    </w:pPr>
    <w:rPr>
      <w:rFonts w:ascii="Calibri" w:eastAsia="Calibri" w:hAnsi="Calibri" w:cs="Times New Roman"/>
      <w:sz w:val="28"/>
      <w:szCs w:val="28"/>
      <w:lang w:eastAsia="ru-RU"/>
    </w:rPr>
  </w:style>
  <w:style w:type="character" w:customStyle="1" w:styleId="ab">
    <w:name w:val="Основной текст Знак"/>
    <w:basedOn w:val="a0"/>
    <w:link w:val="aa"/>
    <w:uiPriority w:val="99"/>
    <w:rsid w:val="00412C50"/>
    <w:rPr>
      <w:rFonts w:ascii="Calibri" w:eastAsia="Calibri" w:hAnsi="Calibri" w:cs="Times New Roman"/>
      <w:sz w:val="28"/>
      <w:szCs w:val="28"/>
      <w:shd w:val="clear" w:color="auto" w:fill="FFFFFF"/>
      <w:lang w:eastAsia="ru-RU"/>
    </w:rPr>
  </w:style>
  <w:style w:type="paragraph" w:customStyle="1" w:styleId="12">
    <w:name w:val="Обычный (веб)1"/>
    <w:basedOn w:val="a"/>
    <w:rsid w:val="00412C50"/>
    <w:pPr>
      <w:suppressAutoHyphens/>
      <w:spacing w:before="28" w:after="28" w:line="100" w:lineRule="atLeast"/>
    </w:pPr>
    <w:rPr>
      <w:rFonts w:ascii="Times New Roman" w:eastAsia="Times New Roman" w:hAnsi="Times New Roman" w:cs="Times New Roman"/>
      <w:color w:val="00000A"/>
      <w:kern w:val="1"/>
      <w:sz w:val="24"/>
      <w:szCs w:val="24"/>
      <w:lang w:val="ru-RU" w:eastAsia="ru-RU"/>
    </w:rPr>
  </w:style>
  <w:style w:type="paragraph" w:customStyle="1" w:styleId="Style6">
    <w:name w:val="Style6"/>
    <w:basedOn w:val="a"/>
    <w:rsid w:val="0033719D"/>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character" w:customStyle="1" w:styleId="FontStyle32">
    <w:name w:val="Font Style32"/>
    <w:basedOn w:val="a0"/>
    <w:rsid w:val="0033719D"/>
    <w:rPr>
      <w:rFonts w:ascii="Times New Roman" w:hAnsi="Times New Roman" w:cs="Times New Roman" w:hint="default"/>
      <w:sz w:val="18"/>
      <w:szCs w:val="18"/>
    </w:rPr>
  </w:style>
  <w:style w:type="character" w:styleId="ac">
    <w:name w:val="Emphasis"/>
    <w:basedOn w:val="a0"/>
    <w:qFormat/>
    <w:rsid w:val="0033719D"/>
    <w:rPr>
      <w:i/>
      <w:iCs/>
    </w:rPr>
  </w:style>
  <w:style w:type="character" w:customStyle="1" w:styleId="hps">
    <w:name w:val="hps"/>
    <w:rsid w:val="00E2218A"/>
  </w:style>
  <w:style w:type="character" w:customStyle="1" w:styleId="ucoz-forum-post">
    <w:name w:val="ucoz-forum-post"/>
    <w:basedOn w:val="a0"/>
    <w:rsid w:val="008B119F"/>
  </w:style>
  <w:style w:type="table" w:styleId="ad">
    <w:name w:val="Table Grid"/>
    <w:basedOn w:val="a1"/>
    <w:uiPriority w:val="59"/>
    <w:rsid w:val="008B119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ий текст (6) + Не курсив"/>
    <w:basedOn w:val="a0"/>
    <w:uiPriority w:val="99"/>
    <w:rsid w:val="0060460F"/>
    <w:rPr>
      <w:rFonts w:ascii="Calibri" w:eastAsia="Times New Roman" w:hAnsi="Calibri" w:cs="Calibri"/>
      <w:i/>
      <w:iCs/>
      <w:spacing w:val="0"/>
      <w:sz w:val="25"/>
      <w:szCs w:val="25"/>
      <w:u w:val="none"/>
      <w:effect w:val="none"/>
    </w:rPr>
  </w:style>
  <w:style w:type="character" w:customStyle="1" w:styleId="62">
    <w:name w:val="Основний текст (6)"/>
    <w:basedOn w:val="a0"/>
    <w:uiPriority w:val="99"/>
    <w:rsid w:val="0060460F"/>
    <w:rPr>
      <w:rFonts w:ascii="Calibri" w:eastAsia="Times New Roman" w:hAnsi="Calibri" w:cs="Calibri"/>
      <w:spacing w:val="1"/>
      <w:sz w:val="25"/>
      <w:szCs w:val="25"/>
      <w:u w:val="none"/>
      <w:effect w:val="none"/>
    </w:rPr>
  </w:style>
  <w:style w:type="paragraph" w:customStyle="1" w:styleId="p4">
    <w:name w:val="p4"/>
    <w:basedOn w:val="a"/>
    <w:rsid w:val="006046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0"/>
    <w:rsid w:val="0060460F"/>
  </w:style>
  <w:style w:type="paragraph" w:styleId="ae">
    <w:name w:val="Balloon Text"/>
    <w:basedOn w:val="a"/>
    <w:link w:val="af"/>
    <w:uiPriority w:val="99"/>
    <w:semiHidden/>
    <w:unhideWhenUsed/>
    <w:rsid w:val="003852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52ED"/>
    <w:rPr>
      <w:rFonts w:ascii="Tahoma" w:hAnsi="Tahoma" w:cs="Tahoma"/>
      <w:sz w:val="16"/>
      <w:szCs w:val="16"/>
    </w:rPr>
  </w:style>
  <w:style w:type="paragraph" w:customStyle="1" w:styleId="p2">
    <w:name w:val="p2"/>
    <w:basedOn w:val="a"/>
    <w:rsid w:val="00285B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285B44"/>
    <w:pPr>
      <w:widowControl w:val="0"/>
      <w:autoSpaceDE w:val="0"/>
      <w:autoSpaceDN w:val="0"/>
      <w:adjustRightInd w:val="0"/>
      <w:spacing w:after="0" w:line="331" w:lineRule="exact"/>
      <w:ind w:firstLine="782"/>
    </w:pPr>
    <w:rPr>
      <w:rFonts w:ascii="Times New Roman" w:hAnsi="Times New Roman" w:cs="Times New Roman"/>
      <w:sz w:val="24"/>
      <w:szCs w:val="24"/>
      <w:lang w:val="ru-RU" w:eastAsia="ru-RU"/>
    </w:rPr>
  </w:style>
  <w:style w:type="paragraph" w:customStyle="1" w:styleId="Style3">
    <w:name w:val="Style3"/>
    <w:basedOn w:val="a"/>
    <w:uiPriority w:val="99"/>
    <w:rsid w:val="00285B44"/>
    <w:pPr>
      <w:widowControl w:val="0"/>
      <w:autoSpaceDE w:val="0"/>
      <w:autoSpaceDN w:val="0"/>
      <w:adjustRightInd w:val="0"/>
      <w:spacing w:after="0" w:line="322" w:lineRule="exact"/>
      <w:ind w:firstLine="691"/>
    </w:pPr>
    <w:rPr>
      <w:rFonts w:ascii="Times New Roman" w:hAnsi="Times New Roman" w:cs="Times New Roman"/>
      <w:sz w:val="24"/>
      <w:szCs w:val="24"/>
      <w:lang w:val="ru-RU" w:eastAsia="ru-RU"/>
    </w:rPr>
  </w:style>
  <w:style w:type="character" w:customStyle="1" w:styleId="FontStyle11">
    <w:name w:val="Font Style11"/>
    <w:basedOn w:val="a0"/>
    <w:uiPriority w:val="99"/>
    <w:rsid w:val="00285B44"/>
    <w:rPr>
      <w:rFonts w:ascii="Times New Roman" w:hAnsi="Times New Roman" w:cs="Times New Roman"/>
      <w:b/>
      <w:bCs/>
      <w:sz w:val="34"/>
      <w:szCs w:val="34"/>
    </w:rPr>
  </w:style>
  <w:style w:type="character" w:customStyle="1" w:styleId="FontStyle12">
    <w:name w:val="Font Style12"/>
    <w:basedOn w:val="a0"/>
    <w:uiPriority w:val="99"/>
    <w:rsid w:val="00285B44"/>
    <w:rPr>
      <w:rFonts w:ascii="Times New Roman" w:hAnsi="Times New Roman" w:cs="Times New Roman"/>
      <w:sz w:val="26"/>
      <w:szCs w:val="26"/>
    </w:rPr>
  </w:style>
  <w:style w:type="character" w:customStyle="1" w:styleId="FontStyle13">
    <w:name w:val="Font Style13"/>
    <w:basedOn w:val="a0"/>
    <w:uiPriority w:val="99"/>
    <w:rsid w:val="00285B44"/>
    <w:rPr>
      <w:rFonts w:ascii="Times New Roman" w:hAnsi="Times New Roman" w:cs="Times New Roman"/>
      <w:b/>
      <w:bCs/>
      <w:sz w:val="18"/>
      <w:szCs w:val="18"/>
    </w:rPr>
  </w:style>
  <w:style w:type="character" w:customStyle="1" w:styleId="FontStyle14">
    <w:name w:val="Font Style14"/>
    <w:basedOn w:val="a0"/>
    <w:uiPriority w:val="99"/>
    <w:rsid w:val="00285B44"/>
    <w:rPr>
      <w:rFonts w:ascii="Times New Roman" w:hAnsi="Times New Roman" w:cs="Times New Roman"/>
      <w:sz w:val="24"/>
      <w:szCs w:val="24"/>
    </w:rPr>
  </w:style>
  <w:style w:type="character" w:customStyle="1" w:styleId="FontStyle36">
    <w:name w:val="Font Style36"/>
    <w:basedOn w:val="a0"/>
    <w:uiPriority w:val="99"/>
    <w:rsid w:val="00285B44"/>
    <w:rPr>
      <w:rFonts w:ascii="Times New Roman" w:hAnsi="Times New Roman" w:cs="Times New Roman"/>
      <w:sz w:val="20"/>
      <w:szCs w:val="20"/>
    </w:rPr>
  </w:style>
  <w:style w:type="paragraph" w:styleId="af0">
    <w:name w:val="Body Text Indent"/>
    <w:basedOn w:val="a"/>
    <w:link w:val="af1"/>
    <w:uiPriority w:val="99"/>
    <w:semiHidden/>
    <w:unhideWhenUsed/>
    <w:rsid w:val="004C1150"/>
    <w:pPr>
      <w:spacing w:after="120"/>
      <w:ind w:left="283"/>
    </w:pPr>
  </w:style>
  <w:style w:type="character" w:customStyle="1" w:styleId="af1">
    <w:name w:val="Основной текст с отступом Знак"/>
    <w:basedOn w:val="a0"/>
    <w:link w:val="af0"/>
    <w:uiPriority w:val="99"/>
    <w:semiHidden/>
    <w:rsid w:val="004C1150"/>
  </w:style>
  <w:style w:type="paragraph" w:customStyle="1" w:styleId="p3">
    <w:name w:val="p3"/>
    <w:basedOn w:val="a"/>
    <w:rsid w:val="004C11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ranslation-chunk">
    <w:name w:val="translation-chunk"/>
    <w:basedOn w:val="a0"/>
    <w:rsid w:val="004C1150"/>
  </w:style>
  <w:style w:type="paragraph" w:styleId="HTML">
    <w:name w:val="HTML Preformatted"/>
    <w:basedOn w:val="a"/>
    <w:link w:val="HTML0"/>
    <w:uiPriority w:val="99"/>
    <w:rsid w:val="00A8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875EE"/>
    <w:rPr>
      <w:rFonts w:ascii="Courier New" w:eastAsia="Times New Roman" w:hAnsi="Courier New" w:cs="Courier New"/>
      <w:sz w:val="20"/>
      <w:szCs w:val="20"/>
      <w:lang w:val="ru-RU" w:eastAsia="ru-RU"/>
    </w:rPr>
  </w:style>
  <w:style w:type="paragraph" w:customStyle="1" w:styleId="Style1">
    <w:name w:val="Style1"/>
    <w:basedOn w:val="a"/>
    <w:uiPriority w:val="99"/>
    <w:rsid w:val="003B2D3D"/>
    <w:pPr>
      <w:widowControl w:val="0"/>
      <w:autoSpaceDE w:val="0"/>
      <w:autoSpaceDN w:val="0"/>
      <w:adjustRightInd w:val="0"/>
      <w:spacing w:after="0" w:line="322" w:lineRule="exact"/>
      <w:ind w:firstLine="950"/>
    </w:pPr>
    <w:rPr>
      <w:rFonts w:ascii="Times New Roman" w:hAnsi="Times New Roman" w:cs="Times New Roman"/>
      <w:sz w:val="24"/>
      <w:szCs w:val="24"/>
      <w:lang w:val="ru-RU" w:eastAsia="ru-RU"/>
    </w:rPr>
  </w:style>
  <w:style w:type="paragraph" w:customStyle="1" w:styleId="Style4">
    <w:name w:val="Style4"/>
    <w:basedOn w:val="a"/>
    <w:uiPriority w:val="99"/>
    <w:rsid w:val="003B2D3D"/>
    <w:pPr>
      <w:widowControl w:val="0"/>
      <w:autoSpaceDE w:val="0"/>
      <w:autoSpaceDN w:val="0"/>
      <w:adjustRightInd w:val="0"/>
      <w:spacing w:after="0" w:line="320" w:lineRule="exact"/>
      <w:ind w:firstLine="686"/>
    </w:pPr>
    <w:rPr>
      <w:rFonts w:ascii="Times New Roman" w:hAnsi="Times New Roman" w:cs="Times New Roman"/>
      <w:sz w:val="24"/>
      <w:szCs w:val="24"/>
      <w:lang w:val="ru-RU" w:eastAsia="ru-RU"/>
    </w:rPr>
  </w:style>
  <w:style w:type="character" w:customStyle="1" w:styleId="FontStyle15">
    <w:name w:val="Font Style15"/>
    <w:basedOn w:val="a0"/>
    <w:uiPriority w:val="99"/>
    <w:rsid w:val="003B2D3D"/>
    <w:rPr>
      <w:rFonts w:ascii="Times New Roman" w:hAnsi="Times New Roman" w:cs="Times New Roman" w:hint="default"/>
      <w:sz w:val="26"/>
      <w:szCs w:val="26"/>
    </w:rPr>
  </w:style>
  <w:style w:type="paragraph" w:styleId="22">
    <w:name w:val="Quote"/>
    <w:basedOn w:val="a"/>
    <w:next w:val="a"/>
    <w:link w:val="23"/>
    <w:uiPriority w:val="29"/>
    <w:qFormat/>
    <w:rsid w:val="00BD7E49"/>
    <w:pPr>
      <w:jc w:val="both"/>
    </w:pPr>
    <w:rPr>
      <w:rFonts w:ascii="Calibri" w:eastAsia="Calibri" w:hAnsi="Calibri" w:cs="Times New Roman"/>
      <w:i/>
      <w:iCs/>
      <w:color w:val="000000"/>
      <w:sz w:val="20"/>
      <w:szCs w:val="20"/>
    </w:rPr>
  </w:style>
  <w:style w:type="character" w:customStyle="1" w:styleId="23">
    <w:name w:val="Цитата 2 Знак"/>
    <w:basedOn w:val="a0"/>
    <w:link w:val="22"/>
    <w:uiPriority w:val="29"/>
    <w:rsid w:val="00BD7E49"/>
    <w:rPr>
      <w:rFonts w:ascii="Calibri" w:eastAsia="Calibri" w:hAnsi="Calibri" w:cs="Times New Roman"/>
      <w:i/>
      <w:iCs/>
      <w:color w:val="000000"/>
      <w:sz w:val="20"/>
      <w:szCs w:val="20"/>
    </w:rPr>
  </w:style>
  <w:style w:type="paragraph" w:customStyle="1" w:styleId="rvps2">
    <w:name w:val="rvps2"/>
    <w:basedOn w:val="a"/>
    <w:rsid w:val="00BD7E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C830D4"/>
    <w:rPr>
      <w:rFonts w:asciiTheme="majorHAnsi" w:eastAsiaTheme="majorEastAsia" w:hAnsiTheme="majorHAnsi" w:cstheme="majorBidi"/>
      <w:b/>
      <w:bCs/>
      <w:i/>
      <w:iCs/>
      <w:color w:val="4F81BD" w:themeColor="accent1"/>
    </w:rPr>
  </w:style>
  <w:style w:type="character" w:customStyle="1" w:styleId="af2">
    <w:name w:val="Основной текст_"/>
    <w:basedOn w:val="a0"/>
    <w:link w:val="13"/>
    <w:uiPriority w:val="99"/>
    <w:rsid w:val="001C4E1D"/>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uiPriority w:val="99"/>
    <w:rsid w:val="001C4E1D"/>
    <w:pPr>
      <w:widowControl w:val="0"/>
      <w:shd w:val="clear" w:color="auto" w:fill="FFFFFF"/>
      <w:spacing w:after="0" w:line="326" w:lineRule="exact"/>
      <w:jc w:val="right"/>
    </w:pPr>
    <w:rPr>
      <w:rFonts w:ascii="Times New Roman" w:eastAsia="Times New Roman" w:hAnsi="Times New Roman" w:cs="Times New Roman"/>
      <w:sz w:val="26"/>
      <w:szCs w:val="26"/>
    </w:rPr>
  </w:style>
  <w:style w:type="character" w:customStyle="1" w:styleId="BookAntiqua">
    <w:name w:val="Основной текст + Book Antiqua"/>
    <w:aliases w:val="15 pt,Курсив"/>
    <w:basedOn w:val="af2"/>
    <w:uiPriority w:val="99"/>
    <w:rsid w:val="001C4E1D"/>
    <w:rPr>
      <w:rFonts w:ascii="Book Antiqua" w:hAnsi="Book Antiqua" w:cs="Book Antiqua"/>
      <w:i/>
      <w:iCs/>
      <w:color w:val="000000"/>
      <w:spacing w:val="0"/>
      <w:w w:val="100"/>
      <w:position w:val="0"/>
      <w:sz w:val="30"/>
      <w:szCs w:val="30"/>
    </w:rPr>
  </w:style>
  <w:style w:type="paragraph" w:customStyle="1" w:styleId="Default">
    <w:name w:val="Default"/>
    <w:rsid w:val="00F310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s14">
    <w:name w:val="fs_14"/>
    <w:basedOn w:val="a0"/>
    <w:rsid w:val="00A02A5F"/>
  </w:style>
  <w:style w:type="character" w:customStyle="1" w:styleId="60">
    <w:name w:val="Заголовок 6 Знак"/>
    <w:basedOn w:val="a0"/>
    <w:link w:val="6"/>
    <w:uiPriority w:val="9"/>
    <w:semiHidden/>
    <w:rsid w:val="004A1514"/>
    <w:rPr>
      <w:rFonts w:asciiTheme="majorHAnsi" w:eastAsiaTheme="majorEastAsia" w:hAnsiTheme="majorHAnsi" w:cstheme="majorBidi"/>
      <w:i/>
      <w:iCs/>
      <w:color w:val="243F60" w:themeColor="accent1" w:themeShade="7F"/>
    </w:rPr>
  </w:style>
  <w:style w:type="paragraph" w:customStyle="1" w:styleId="western">
    <w:name w:val="western"/>
    <w:basedOn w:val="a"/>
    <w:rsid w:val="007D60CA"/>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10">
    <w:name w:val="Заголовок 1 Знак"/>
    <w:basedOn w:val="a0"/>
    <w:link w:val="1"/>
    <w:uiPriority w:val="9"/>
    <w:rsid w:val="00B478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3642074">
      <w:bodyDiv w:val="1"/>
      <w:marLeft w:val="0"/>
      <w:marRight w:val="0"/>
      <w:marTop w:val="0"/>
      <w:marBottom w:val="0"/>
      <w:divBdr>
        <w:top w:val="none" w:sz="0" w:space="0" w:color="auto"/>
        <w:left w:val="none" w:sz="0" w:space="0" w:color="auto"/>
        <w:bottom w:val="none" w:sz="0" w:space="0" w:color="auto"/>
        <w:right w:val="none" w:sz="0" w:space="0" w:color="auto"/>
      </w:divBdr>
    </w:div>
    <w:div w:id="12466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lviv.ua/chornobyl/" TargetMode="External"/><Relationship Id="rId13" Type="http://schemas.openxmlformats.org/officeDocument/2006/relationships/hyperlink" Target="http://hm.ua/novosti/current/672" TargetMode="External"/><Relationship Id="rId18" Type="http://schemas.openxmlformats.org/officeDocument/2006/relationships/hyperlink" Target="http://ua-referat.com/%D0%A7%D0%BE%D1%80%D0%BD%D0%BE%D0%B1%D0%B8%D0%BB%D1%8C" TargetMode="External"/><Relationship Id="rId26" Type="http://schemas.openxmlformats.org/officeDocument/2006/relationships/hyperlink" Target="http://ua-referat.com/%D0%A0%D0%BE%D1%81%D1%96%D1%8F" TargetMode="External"/><Relationship Id="rId39" Type="http://schemas.openxmlformats.org/officeDocument/2006/relationships/hyperlink" Target="https://uk.wikipedia.org/wiki/%D0%AF%D0%B4%D0%B5%D1%80%D0%BD%D0%B8%D0%B9_%D1%80%D0%B5%D0%B0%D0%BA%D1%82%D0%BE%D1%80" TargetMode="External"/><Relationship Id="rId3" Type="http://schemas.openxmlformats.org/officeDocument/2006/relationships/styles" Target="styles.xml"/><Relationship Id="rId21" Type="http://schemas.openxmlformats.org/officeDocument/2006/relationships/hyperlink" Target="http://ua-referat.com/%D0%9F%D1%96%D0%B4%D1%81%D1%82%D0%B0%D0%B2%D0%B8" TargetMode="External"/><Relationship Id="rId34" Type="http://schemas.openxmlformats.org/officeDocument/2006/relationships/hyperlink" Target="https://uk.wikipedia.org/wiki/%D0%9A%D0%B0%D1%82%D0%B0%D1%81%D1%82%D1%80%D0%BE%D1%84%D0%B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F%D0%B4%D0%B5%D1%80%D0%BD%D0%B5_%D0%B1%D0%BE%D0%BC%D0%B1%D0%B0%D1%80%D0%B4%D1%83%D0%B2%D0%B0%D0%BD%D0%BD%D1%8F_%D0%A5%D1%96%D1%80%D0%BE%D1%81%D1%96%D0%BC%D0%B8" TargetMode="External"/><Relationship Id="rId17" Type="http://schemas.openxmlformats.org/officeDocument/2006/relationships/hyperlink" Target="http://ua-referat.com/%D0%86%D1%81%D0%BD%D1%83%D0%B2%D0%B0%D0%BD%D0%BD%D1%8F" TargetMode="External"/><Relationship Id="rId25" Type="http://schemas.openxmlformats.org/officeDocument/2006/relationships/hyperlink" Target="http://ua-referat.com/%D0%AF%D0%BF%D0%BE%D0%BD%D1%96%D1%8F" TargetMode="External"/><Relationship Id="rId33" Type="http://schemas.openxmlformats.org/officeDocument/2006/relationships/hyperlink" Target="https://uk.wikipedia.org/wiki/%D0%93%D1%83%D0%BC%D0%B0%D0%BD%D1%96%D1%82%D0%B0%D1%80%D0%BD%D0%B0_%D0%BA%D0%B0%D1%82%D0%B0%D1%81%D1%82%D1%80%D0%BE%D1%84%D0%B0" TargetMode="External"/><Relationship Id="rId38"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 Type="http://schemas.openxmlformats.org/officeDocument/2006/relationships/numbering" Target="numbering.xml"/><Relationship Id="rId16" Type="http://schemas.openxmlformats.org/officeDocument/2006/relationships/hyperlink" Target="http://ua-referat.com/%D0%A1%D0%B8%D0%B3%D0%BD%D0%B0%D0%BB" TargetMode="External"/><Relationship Id="rId20" Type="http://schemas.openxmlformats.org/officeDocument/2006/relationships/hyperlink" Target="http://ua-referat.com/%D0%90%D1%82%D0%BE%D0%BC%D0%BD%D0%B0_%D0%B5%D0%BD%D0%B5%D1%80%D0%B3%D1%96%D1%8F" TargetMode="External"/><Relationship Id="rId29" Type="http://schemas.openxmlformats.org/officeDocument/2006/relationships/hyperlink" Target="http://ua-referat.com/%D1%84%D1%83%D0%BD%D0%BA%D1%86%D1%96%D1%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1%96%D0%BB%D0%BE%D1%82" TargetMode="External"/><Relationship Id="rId24" Type="http://schemas.openxmlformats.org/officeDocument/2006/relationships/hyperlink" Target="http://ua-referat.com/%D0%A1%D1%83%D1%87%D0%B0%D1%81%D0%BD%D0%B8%D0%BA" TargetMode="External"/><Relationship Id="rId32" Type="http://schemas.openxmlformats.org/officeDocument/2006/relationships/hyperlink" Target="https://uk.wikipedia.org/wiki/%D0%95%D0%BA%D0%BE%D0%BB%D0%BE%D0%B3%D1%96%D1%87%D0%BD%D0%B0_%D0%BA%D0%B0%D1%82%D0%B0%D1%81%D1%82%D1%80%D0%BE%D1%84%D0%B0" TargetMode="External"/><Relationship Id="rId37" Type="http://schemas.openxmlformats.org/officeDocument/2006/relationships/hyperlink" Target="https://uk.wikipedia.org/wiki/1986" TargetMode="External"/><Relationship Id="rId40" Type="http://schemas.openxmlformats.org/officeDocument/2006/relationships/hyperlink" Target="https://uk.wikipedia.org/wiki/%D0%9D%D0%B0%D1%81%D0%B5%D0%BB%D0%B5%D0%BD%D0%B8%D0%B9_%D0%BF%D1%83%D0%BD%D0%BA%D1%82" TargetMode="External"/><Relationship Id="rId5" Type="http://schemas.openxmlformats.org/officeDocument/2006/relationships/webSettings" Target="webSettings.xml"/><Relationship Id="rId15" Type="http://schemas.openxmlformats.org/officeDocument/2006/relationships/hyperlink" Target="http://calendate.com.ua/day/12-14" TargetMode="External"/><Relationship Id="rId23" Type="http://schemas.openxmlformats.org/officeDocument/2006/relationships/hyperlink" Target="http://ua-referat.com/%D0%A1%D0%BB%D1%96%D0%B4%D0%B8" TargetMode="External"/><Relationship Id="rId28" Type="http://schemas.openxmlformats.org/officeDocument/2006/relationships/hyperlink" Target="http://ua-referat.com/%D0%A1%D1%82%D0%B0%D0%BD%D1%83" TargetMode="External"/><Relationship Id="rId36" Type="http://schemas.openxmlformats.org/officeDocument/2006/relationships/hyperlink" Target="https://uk.wikipedia.org/wiki/26_%D0%BA%D0%B2%D1%96%D1%82%D0%BD%D1%8F" TargetMode="External"/><Relationship Id="rId10"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9" Type="http://schemas.openxmlformats.org/officeDocument/2006/relationships/hyperlink" Target="https://uk.wikipedia.org/wiki/%D0%A7%D0%BE%D1%80%D0%BD%D0%BE%D0%B1%D0%B8%D0%BB%D1%8C" TargetMode="External"/><Relationship Id="rId31" Type="http://schemas.openxmlformats.org/officeDocument/2006/relationships/hyperlink" Target="https://uk.wikipedia.org/wiki/%D0%A2%D0%B5%D1%85%D0%BD%D0%BE%D0%B3%D0%B5%D0%BD%D0%BD%D0%B0_%D0%BA%D0%B0%D1%82%D0%B0%D1%81%D1%82%D1%80%D0%BE%D1%84%D0%B0" TargetMode="External"/><Relationship Id="rId4" Type="http://schemas.openxmlformats.org/officeDocument/2006/relationships/settings" Target="settings.xml"/><Relationship Id="rId9" Type="http://schemas.openxmlformats.org/officeDocument/2006/relationships/hyperlink" Target="https://uk.wikipedia.org/wiki/1986" TargetMode="External"/><Relationship Id="rId14" Type="http://schemas.openxmlformats.org/officeDocument/2006/relationships/hyperlink" Target="http://calendate.com.ua/day/11-10" TargetMode="External"/><Relationship Id="rId22" Type="http://schemas.openxmlformats.org/officeDocument/2006/relationships/hyperlink" Target="http://ua-referat.com/%D0%97%D0%B0%D0%B1%D1%80%D1%83%D0%B4%D0%BD%D0%B5%D0%BD%D0%BD%D1%8F" TargetMode="External"/><Relationship Id="rId27" Type="http://schemas.openxmlformats.org/officeDocument/2006/relationships/hyperlink" Target="http://ua-referat.com/%D0%9C%D0%BE%D0%BD%D1%96%D1%82%D0%BE%D1%80" TargetMode="External"/><Relationship Id="rId30" Type="http://schemas.openxmlformats.org/officeDocument/2006/relationships/hyperlink" Target="http://ua-referat.com/%D0%A5%D0%B0%D1%80%D1%87%D1%83%D0%B2%D0%B0%D0%BD%D0%BD%D1%8F" TargetMode="External"/><Relationship Id="rId35" Type="http://schemas.openxmlformats.org/officeDocument/2006/relationships/hyperlink" Target="https://uk.wikipedia.org/wiki/%D0%A7%D0%BE%D1%80%D0%BD%D0%BE%D0%B1%D0%B8%D0%BB%D1%8C%D1%81%D1%8C%D0%BA%D0%B0_%D0%B0%D1%82%D0%BE%D0%BC%D0%BD%D0%B0_%D0%B5%D0%BB%D0%B5%D0%BA%D1%82%D1%80%D0%BE%D1%81%D1%82%D0%B0%D0%BD%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70BA-AB25-4EBE-BD7E-EB51D8EA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258</Pages>
  <Words>140384</Words>
  <Characters>800189</Characters>
  <Application>Microsoft Office Word</Application>
  <DocSecurity>0</DocSecurity>
  <Lines>6668</Lines>
  <Paragraphs>1877</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Харьковская ОблСЮТур</Company>
  <LinksUpToDate>false</LinksUpToDate>
  <CharactersWithSpaces>938696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43</cp:revision>
  <cp:lastPrinted>2016-03-25T10:13:00Z</cp:lastPrinted>
  <dcterms:created xsi:type="dcterms:W3CDTF">2016-03-23T06:03:00Z</dcterms:created>
  <dcterms:modified xsi:type="dcterms:W3CDTF">2016-04-25T11:03:00Z</dcterms:modified>
</cp:coreProperties>
</file>